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9" w:rsidRPr="00722A48" w:rsidRDefault="006C5BB9" w:rsidP="00BA743E"/>
    <w:p w:rsidR="006A1E7D" w:rsidRPr="00722A48" w:rsidRDefault="006A1E7D" w:rsidP="00BA743E">
      <w:pPr>
        <w:sectPr w:rsidR="006A1E7D" w:rsidRPr="00722A48" w:rsidSect="00A40A2B">
          <w:headerReference w:type="default" r:id="rId13"/>
          <w:footerReference w:type="default" r:id="rId14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:rsidR="001B0CF9" w:rsidRPr="00722A48" w:rsidRDefault="001B0CF9" w:rsidP="001B0CF9">
      <w:pPr>
        <w:tabs>
          <w:tab w:val="left" w:pos="5245"/>
        </w:tabs>
        <w:rPr>
          <w:b/>
        </w:rPr>
      </w:pPr>
      <w:bookmarkStart w:id="0" w:name="Text"/>
    </w:p>
    <w:p w:rsidR="001B0CF9" w:rsidRPr="00722A48" w:rsidRDefault="001B0CF9" w:rsidP="001B0CF9">
      <w:pPr>
        <w:tabs>
          <w:tab w:val="left" w:pos="5245"/>
        </w:tabs>
        <w:rPr>
          <w:b/>
        </w:rPr>
      </w:pPr>
    </w:p>
    <w:p w:rsidR="00056EB6" w:rsidRPr="00722A48" w:rsidRDefault="00056EB6" w:rsidP="001B0CF9">
      <w:pPr>
        <w:tabs>
          <w:tab w:val="left" w:pos="5245"/>
        </w:tabs>
        <w:rPr>
          <w:b/>
        </w:rPr>
      </w:pPr>
    </w:p>
    <w:p w:rsidR="00056EB6" w:rsidRPr="00722A48" w:rsidRDefault="00056EB6" w:rsidP="001B0CF9">
      <w:pPr>
        <w:tabs>
          <w:tab w:val="left" w:pos="5245"/>
        </w:tabs>
        <w:rPr>
          <w:b/>
        </w:rPr>
      </w:pPr>
    </w:p>
    <w:p w:rsidR="00056EB6" w:rsidRPr="00722A48" w:rsidRDefault="00056EB6" w:rsidP="001B0CF9">
      <w:pPr>
        <w:tabs>
          <w:tab w:val="left" w:pos="5245"/>
        </w:tabs>
        <w:rPr>
          <w:b/>
        </w:rPr>
      </w:pPr>
    </w:p>
    <w:p w:rsidR="001B0CF9" w:rsidRPr="00722A48" w:rsidRDefault="001B0CF9" w:rsidP="001B0CF9">
      <w:pPr>
        <w:tabs>
          <w:tab w:val="left" w:pos="5245"/>
        </w:tabs>
        <w:rPr>
          <w:b/>
        </w:rPr>
      </w:pPr>
      <w:r w:rsidRPr="00722A48">
        <w:rPr>
          <w:b/>
        </w:rPr>
        <w:t xml:space="preserve">Gesuch für die Verwendung von </w:t>
      </w:r>
      <w:r w:rsidR="00893E13" w:rsidRPr="00722A48">
        <w:rPr>
          <w:b/>
        </w:rPr>
        <w:t xml:space="preserve">verbotenem bodenknallendem Feuerwerk </w:t>
      </w:r>
      <w:r w:rsidR="00EC4498" w:rsidRPr="00722A48">
        <w:rPr>
          <w:b/>
        </w:rPr>
        <w:t xml:space="preserve">an historischen Anlässen </w:t>
      </w:r>
      <w:r w:rsidRPr="00722A48">
        <w:rPr>
          <w:b/>
        </w:rPr>
        <w:t>oder für ähnliche Bräuche</w:t>
      </w:r>
    </w:p>
    <w:p w:rsidR="001B0CF9" w:rsidRPr="00722A48" w:rsidRDefault="001B0CF9" w:rsidP="001B0CF9">
      <w:pPr>
        <w:tabs>
          <w:tab w:val="left" w:pos="5245"/>
        </w:tabs>
        <w:rPr>
          <w:b/>
        </w:rPr>
      </w:pPr>
    </w:p>
    <w:p w:rsidR="001B0CF9" w:rsidRPr="00722A48" w:rsidRDefault="001B0CF9" w:rsidP="001B0CF9">
      <w:pPr>
        <w:tabs>
          <w:tab w:val="left" w:pos="5245"/>
        </w:tabs>
        <w:rPr>
          <w:b/>
        </w:rPr>
      </w:pPr>
      <w:r w:rsidRPr="00722A48">
        <w:rPr>
          <w:b/>
        </w:rPr>
        <w:t xml:space="preserve">Gesuchststeller: </w:t>
      </w:r>
      <w:r w:rsidRPr="00722A4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22A48">
        <w:rPr>
          <w:b/>
        </w:rPr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1"/>
    </w:p>
    <w:p w:rsidR="001B0CF9" w:rsidRPr="00722A48" w:rsidRDefault="001B0CF9" w:rsidP="001B0CF9">
      <w:pPr>
        <w:tabs>
          <w:tab w:val="left" w:pos="5245"/>
        </w:tabs>
        <w:rPr>
          <w:sz w:val="24"/>
        </w:rPr>
      </w:pPr>
    </w:p>
    <w:p w:rsidR="001B0CF9" w:rsidRPr="00722A48" w:rsidRDefault="001B0CF9" w:rsidP="001B0CF9">
      <w:pPr>
        <w:pStyle w:val="berschrift1"/>
        <w:tabs>
          <w:tab w:val="left" w:pos="5245"/>
        </w:tabs>
        <w:rPr>
          <w:sz w:val="19"/>
        </w:rPr>
      </w:pPr>
      <w:r w:rsidRPr="00722A48">
        <w:rPr>
          <w:sz w:val="19"/>
        </w:rPr>
        <w:t>Personalien der verantwortlichen Person</w:t>
      </w:r>
    </w:p>
    <w:p w:rsidR="001B0CF9" w:rsidRPr="00722A48" w:rsidRDefault="001B0CF9" w:rsidP="00056EB6">
      <w:pPr>
        <w:pBdr>
          <w:bottom w:val="single" w:sz="6" w:space="28" w:color="auto"/>
        </w:pBdr>
        <w:tabs>
          <w:tab w:val="left" w:pos="3119"/>
        </w:tabs>
        <w:spacing w:before="240" w:line="240" w:lineRule="auto"/>
      </w:pPr>
      <w:r w:rsidRPr="00722A48">
        <w:t xml:space="preserve">Name/Vorname: </w:t>
      </w:r>
      <w:r w:rsidRPr="00722A48">
        <w:rPr>
          <w:bCs/>
        </w:rPr>
        <w:tab/>
      </w:r>
      <w:r w:rsidRPr="00722A48">
        <w:fldChar w:fldCharType="begin">
          <w:ffData>
            <w:name w:val="Text1"/>
            <w:enabled/>
            <w:calcOnExit w:val="0"/>
            <w:textInput/>
          </w:ffData>
        </w:fldChar>
      </w:r>
      <w:r w:rsidRPr="00722A48">
        <w:rPr>
          <w:bCs/>
        </w:rPr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</w:p>
    <w:p w:rsidR="001B0CF9" w:rsidRPr="00722A48" w:rsidRDefault="001B0CF9" w:rsidP="00056EB6">
      <w:pPr>
        <w:pBdr>
          <w:bottom w:val="single" w:sz="6" w:space="28" w:color="auto"/>
        </w:pBdr>
        <w:tabs>
          <w:tab w:val="left" w:pos="3119"/>
        </w:tabs>
        <w:spacing w:before="240" w:line="240" w:lineRule="auto"/>
        <w:rPr>
          <w:bCs/>
        </w:rPr>
      </w:pPr>
      <w:r w:rsidRPr="00722A48">
        <w:t>Geburtsdatum / Heimatort:</w:t>
      </w:r>
      <w:r w:rsidRPr="00722A48">
        <w:tab/>
      </w:r>
      <w:r w:rsidRPr="00722A4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22A48">
        <w:rPr>
          <w:bCs/>
        </w:rPr>
        <w:instrText xml:space="preserve"> FORMTEXT </w:instrText>
      </w:r>
      <w:r w:rsidRPr="00722A48">
        <w:fldChar w:fldCharType="separate"/>
      </w:r>
      <w:bookmarkStart w:id="3" w:name="_GoBack"/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bookmarkEnd w:id="3"/>
      <w:r w:rsidRPr="00722A48">
        <w:fldChar w:fldCharType="end"/>
      </w:r>
      <w:bookmarkEnd w:id="2"/>
    </w:p>
    <w:p w:rsidR="001B0CF9" w:rsidRPr="00722A48" w:rsidRDefault="001B0CF9" w:rsidP="00056EB6">
      <w:pPr>
        <w:pBdr>
          <w:bottom w:val="single" w:sz="6" w:space="28" w:color="auto"/>
        </w:pBdr>
        <w:tabs>
          <w:tab w:val="left" w:pos="3119"/>
        </w:tabs>
        <w:spacing w:before="240" w:line="240" w:lineRule="auto"/>
      </w:pPr>
      <w:r w:rsidRPr="00722A48">
        <w:t xml:space="preserve">Beruf: </w:t>
      </w:r>
      <w:r w:rsidRPr="00722A48">
        <w:tab/>
      </w:r>
      <w:r w:rsidRPr="00722A48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22A48">
        <w:rPr>
          <w:bCs/>
        </w:rPr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4"/>
    </w:p>
    <w:p w:rsidR="001B0CF9" w:rsidRPr="00722A48" w:rsidRDefault="001B0CF9" w:rsidP="00056EB6">
      <w:pPr>
        <w:pBdr>
          <w:bottom w:val="single" w:sz="6" w:space="28" w:color="auto"/>
        </w:pBdr>
        <w:tabs>
          <w:tab w:val="left" w:pos="3119"/>
        </w:tabs>
        <w:spacing w:before="240" w:line="240" w:lineRule="auto"/>
      </w:pPr>
      <w:r w:rsidRPr="00722A48">
        <w:t>Wohnadresse:</w:t>
      </w:r>
      <w:r w:rsidRPr="00722A48">
        <w:tab/>
      </w:r>
      <w:r w:rsidRPr="00722A48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22A48">
        <w:rPr>
          <w:bCs/>
        </w:rPr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5"/>
    </w:p>
    <w:p w:rsidR="001B0CF9" w:rsidRPr="00722A48" w:rsidRDefault="001B0CF9" w:rsidP="00056EB6">
      <w:pPr>
        <w:pBdr>
          <w:bottom w:val="single" w:sz="6" w:space="28" w:color="auto"/>
        </w:pBdr>
        <w:tabs>
          <w:tab w:val="left" w:pos="3119"/>
        </w:tabs>
        <w:spacing w:before="240" w:line="240" w:lineRule="auto"/>
      </w:pPr>
      <w:r w:rsidRPr="00722A48">
        <w:t>Telefon Nr.:</w:t>
      </w:r>
      <w:r w:rsidRPr="00722A48">
        <w:tab/>
      </w:r>
      <w:r w:rsidRPr="00722A48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6"/>
    </w:p>
    <w:p w:rsidR="001B0CF9" w:rsidRPr="00722A48" w:rsidRDefault="001B0CF9" w:rsidP="00056EB6">
      <w:pPr>
        <w:pBdr>
          <w:bottom w:val="single" w:sz="6" w:space="28" w:color="auto"/>
        </w:pBdr>
        <w:tabs>
          <w:tab w:val="left" w:pos="3119"/>
        </w:tabs>
        <w:spacing w:before="240" w:line="240" w:lineRule="auto"/>
      </w:pPr>
      <w:r w:rsidRPr="00722A48">
        <w:t xml:space="preserve">Verwenderausweis Kategorie  </w:t>
      </w:r>
      <w:r w:rsidRPr="00722A48">
        <w:tab/>
      </w:r>
      <w:r w:rsidRPr="00722A48">
        <w:fldChar w:fldCharType="begin">
          <w:ffData>
            <w:name w:val="Text5"/>
            <w:enabled/>
            <w:calcOnExit w:val="0"/>
            <w:textInput/>
          </w:ffData>
        </w:fldChar>
      </w:r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r w:rsidRPr="00722A48">
        <w:tab/>
        <w:t xml:space="preserve">Ausweis-Nr. </w:t>
      </w:r>
      <w:r w:rsidRPr="00722A48">
        <w:fldChar w:fldCharType="begin">
          <w:ffData>
            <w:name w:val="Text5"/>
            <w:enabled/>
            <w:calcOnExit w:val="0"/>
            <w:textInput/>
          </w:ffData>
        </w:fldChar>
      </w:r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</w:p>
    <w:p w:rsidR="00A40A2B" w:rsidRPr="00722A48" w:rsidRDefault="00A40A2B" w:rsidP="00056EB6">
      <w:pPr>
        <w:tabs>
          <w:tab w:val="left" w:pos="3119"/>
        </w:tabs>
        <w:spacing w:before="240" w:line="240" w:lineRule="auto"/>
      </w:pPr>
    </w:p>
    <w:p w:rsidR="001B0CF9" w:rsidRPr="00722A48" w:rsidRDefault="001B0CF9" w:rsidP="00056EB6">
      <w:pPr>
        <w:tabs>
          <w:tab w:val="left" w:pos="3119"/>
        </w:tabs>
        <w:spacing w:before="240" w:line="240" w:lineRule="auto"/>
      </w:pPr>
      <w:r w:rsidRPr="00722A48">
        <w:t xml:space="preserve">Verwendungszweck und –art des </w:t>
      </w:r>
      <w:r w:rsidR="00893E13" w:rsidRPr="00722A48">
        <w:t>Feuerwerks</w:t>
      </w:r>
      <w:r w:rsidRPr="00722A48">
        <w:t>:</w:t>
      </w:r>
      <w:r w:rsidRPr="00722A48">
        <w:tab/>
      </w:r>
      <w:r w:rsidRPr="00722A4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7"/>
    </w:p>
    <w:p w:rsidR="001B0CF9" w:rsidRPr="00722A48" w:rsidRDefault="001B0CF9" w:rsidP="00056EB6">
      <w:pPr>
        <w:tabs>
          <w:tab w:val="left" w:pos="3119"/>
        </w:tabs>
        <w:spacing w:before="240" w:line="240" w:lineRule="auto"/>
      </w:pPr>
      <w:r w:rsidRPr="00722A48">
        <w:t>Ort:</w:t>
      </w:r>
      <w:r w:rsidRPr="00722A48">
        <w:tab/>
      </w:r>
      <w:r w:rsidRPr="00722A48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8"/>
    </w:p>
    <w:p w:rsidR="001B0CF9" w:rsidRPr="00722A48" w:rsidRDefault="001B0CF9" w:rsidP="00056EB6">
      <w:pPr>
        <w:tabs>
          <w:tab w:val="left" w:pos="3119"/>
        </w:tabs>
        <w:spacing w:before="240" w:line="240" w:lineRule="auto"/>
      </w:pPr>
      <w:r w:rsidRPr="00722A48">
        <w:t>Datum:</w:t>
      </w:r>
      <w:r w:rsidRPr="00722A48">
        <w:tab/>
      </w:r>
      <w:r w:rsidRPr="00722A48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9"/>
      <w:r w:rsidRPr="00722A48">
        <w:t xml:space="preserve"> </w:t>
      </w:r>
    </w:p>
    <w:p w:rsidR="00A40A2B" w:rsidRPr="00722A48" w:rsidRDefault="001B0CF9" w:rsidP="00A40A2B">
      <w:pPr>
        <w:tabs>
          <w:tab w:val="left" w:pos="3119"/>
        </w:tabs>
        <w:spacing w:before="240" w:line="240" w:lineRule="auto"/>
      </w:pPr>
      <w:r w:rsidRPr="00722A48">
        <w:t>Zeit von bis:</w:t>
      </w:r>
      <w:r w:rsidRPr="00722A48">
        <w:tab/>
      </w:r>
      <w:r w:rsidRPr="00722A48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10"/>
    </w:p>
    <w:p w:rsidR="00A40A2B" w:rsidRPr="00722A48" w:rsidRDefault="00A40A2B" w:rsidP="001B0CF9">
      <w:pPr>
        <w:tabs>
          <w:tab w:val="left" w:pos="3119"/>
        </w:tabs>
        <w:spacing w:before="360"/>
      </w:pPr>
    </w:p>
    <w:p w:rsidR="001B0CF9" w:rsidRPr="00722A48" w:rsidRDefault="001B0CF9" w:rsidP="001B0CF9">
      <w:pPr>
        <w:tabs>
          <w:tab w:val="left" w:pos="3119"/>
        </w:tabs>
        <w:spacing w:before="360"/>
      </w:pPr>
      <w:r w:rsidRPr="00722A48">
        <w:t xml:space="preserve">9100 Herisau, Datum  </w:t>
      </w:r>
      <w:r w:rsidRPr="00722A4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722A48">
        <w:instrText xml:space="preserve"> FORMTEXT </w:instrText>
      </w:r>
      <w:r w:rsidRPr="00722A48">
        <w:fldChar w:fldCharType="separate"/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="00056EB6" w:rsidRPr="00722A48">
        <w:rPr>
          <w:noProof/>
        </w:rPr>
        <w:t> </w:t>
      </w:r>
      <w:r w:rsidRPr="00722A48">
        <w:fldChar w:fldCharType="end"/>
      </w:r>
      <w:bookmarkEnd w:id="11"/>
      <w:r w:rsidRPr="00722A48">
        <w:tab/>
      </w:r>
      <w:r w:rsidRPr="00722A48">
        <w:tab/>
        <w:t>Unterschrift  ……………………………………….……</w:t>
      </w:r>
    </w:p>
    <w:p w:rsidR="001B0CF9" w:rsidRPr="00722A48" w:rsidRDefault="001B0CF9" w:rsidP="001B0CF9"/>
    <w:p w:rsidR="001B0CF9" w:rsidRPr="00722A48" w:rsidRDefault="001B0CF9" w:rsidP="001B0CF9">
      <w:r w:rsidRPr="00722A48">
        <w:t>Die unterzeichnende Person bestätigt die Richtigkeit der obigen Angaben.</w:t>
      </w:r>
    </w:p>
    <w:p w:rsidR="001B0CF9" w:rsidRPr="00722A48" w:rsidRDefault="001B0CF9" w:rsidP="001B0CF9"/>
    <w:p w:rsidR="001B0CF9" w:rsidRPr="00722A48" w:rsidRDefault="001B0CF9" w:rsidP="001B0CF9">
      <w:r w:rsidRPr="00722A48">
        <w:t>Mit dem Gesuch muss ein Planausschnitt mit Standort und Sicherheitsabstand eingereicht werden.</w:t>
      </w:r>
    </w:p>
    <w:p w:rsidR="001B0CF9" w:rsidRPr="00722A48" w:rsidRDefault="001B0CF9" w:rsidP="001B0CF9"/>
    <w:p w:rsidR="001B0CF9" w:rsidRPr="00722A48" w:rsidRDefault="001B0CF9" w:rsidP="001B0CF9"/>
    <w:p w:rsidR="00056EB6" w:rsidRPr="00722A48" w:rsidRDefault="001B0CF9" w:rsidP="001B0CF9">
      <w:r w:rsidRPr="00722A48">
        <w:t>Gesuch mit der Kopie eines amtlichen Ausweises einsenden an:</w:t>
      </w:r>
      <w:r w:rsidRPr="00722A48">
        <w:tab/>
      </w:r>
    </w:p>
    <w:p w:rsidR="001B0CF9" w:rsidRPr="00722A48" w:rsidRDefault="001B0CF9" w:rsidP="001B0CF9">
      <w:pPr>
        <w:rPr>
          <w:sz w:val="16"/>
          <w:szCs w:val="16"/>
        </w:rPr>
      </w:pPr>
      <w:r w:rsidRPr="00722A48">
        <w:rPr>
          <w:sz w:val="16"/>
          <w:szCs w:val="16"/>
        </w:rPr>
        <w:t>Kantonspolizei Appenzell Ausserrhoden</w:t>
      </w:r>
      <w:r w:rsidR="00056EB6" w:rsidRPr="00722A48">
        <w:rPr>
          <w:sz w:val="16"/>
          <w:szCs w:val="16"/>
        </w:rPr>
        <w:t xml:space="preserve">, </w:t>
      </w:r>
      <w:r w:rsidRPr="00722A48">
        <w:rPr>
          <w:sz w:val="16"/>
          <w:szCs w:val="16"/>
        </w:rPr>
        <w:t>Sicherheitspolizei</w:t>
      </w:r>
      <w:r w:rsidR="00056EB6" w:rsidRPr="00722A48">
        <w:rPr>
          <w:sz w:val="16"/>
          <w:szCs w:val="16"/>
        </w:rPr>
        <w:t xml:space="preserve">, </w:t>
      </w:r>
      <w:r w:rsidRPr="00722A48">
        <w:rPr>
          <w:sz w:val="16"/>
          <w:szCs w:val="16"/>
        </w:rPr>
        <w:t>Schützenstrasse 1</w:t>
      </w:r>
      <w:r w:rsidR="00056EB6" w:rsidRPr="00722A48">
        <w:rPr>
          <w:sz w:val="16"/>
          <w:szCs w:val="16"/>
        </w:rPr>
        <w:t xml:space="preserve">, </w:t>
      </w:r>
      <w:r w:rsidRPr="00722A48">
        <w:rPr>
          <w:sz w:val="16"/>
          <w:szCs w:val="16"/>
        </w:rPr>
        <w:t>9100 Herisau</w:t>
      </w:r>
    </w:p>
    <w:bookmarkEnd w:id="0"/>
    <w:p w:rsidR="00C27C72" w:rsidRPr="00722A48" w:rsidRDefault="00C27C72" w:rsidP="001B0CF9"/>
    <w:sectPr w:rsidR="00C27C72" w:rsidRPr="00722A48" w:rsidSect="00A40A2B">
      <w:headerReference w:type="default" r:id="rId15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B6" w:rsidRPr="00722A48" w:rsidRDefault="00056EB6" w:rsidP="003913CD">
      <w:pPr>
        <w:spacing w:line="240" w:lineRule="auto"/>
      </w:pPr>
      <w:r w:rsidRPr="00722A48">
        <w:separator/>
      </w:r>
    </w:p>
  </w:endnote>
  <w:endnote w:type="continuationSeparator" w:id="0">
    <w:p w:rsidR="00056EB6" w:rsidRPr="00722A48" w:rsidRDefault="00056EB6" w:rsidP="003913CD">
      <w:pPr>
        <w:spacing w:line="240" w:lineRule="auto"/>
      </w:pPr>
      <w:r w:rsidRPr="00722A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61" w:rsidRPr="00722A48" w:rsidRDefault="00E12638">
    <w:pPr>
      <w:pStyle w:val="Fuzeile"/>
    </w:pPr>
    <w:r w:rsidRPr="00722A48">
      <w:t>Seite</w:t>
    </w:r>
    <w:r w:rsidR="00110163" w:rsidRPr="00722A48">
      <w:t xml:space="preserve"> </w:t>
    </w:r>
    <w:r w:rsidR="00110163" w:rsidRPr="00722A48">
      <w:fldChar w:fldCharType="begin"/>
    </w:r>
    <w:r w:rsidR="00110163" w:rsidRPr="00722A48">
      <w:instrText xml:space="preserve"> PAGE   \* MERGEFORMAT \&lt;OawJumpToField value=0/&gt;</w:instrText>
    </w:r>
    <w:r w:rsidR="00110163" w:rsidRPr="00722A48">
      <w:fldChar w:fldCharType="separate"/>
    </w:r>
    <w:r w:rsidR="00722A48" w:rsidRPr="00722A48">
      <w:rPr>
        <w:noProof/>
        <w:highlight w:val="white"/>
      </w:rPr>
      <w:t>1</w:t>
    </w:r>
    <w:r w:rsidR="00110163" w:rsidRPr="00722A48">
      <w:fldChar w:fldCharType="end"/>
    </w:r>
    <w:r w:rsidR="00110163" w:rsidRPr="00722A48">
      <w:t>/</w:t>
    </w:r>
    <w:fldSimple w:instr=" NUMPAGES   \* MERGEFORMAT \&lt;OawJumpToField value=0/&gt;">
      <w:r w:rsidR="00722A48" w:rsidRPr="00722A48">
        <w:rPr>
          <w:noProof/>
          <w:highlight w:val="whit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B6" w:rsidRPr="00722A48" w:rsidRDefault="00056EB6" w:rsidP="003913CD">
      <w:pPr>
        <w:spacing w:line="240" w:lineRule="auto"/>
      </w:pPr>
      <w:r w:rsidRPr="00722A48">
        <w:separator/>
      </w:r>
    </w:p>
  </w:footnote>
  <w:footnote w:type="continuationSeparator" w:id="0">
    <w:p w:rsidR="00056EB6" w:rsidRPr="00722A48" w:rsidRDefault="00056EB6" w:rsidP="003913CD">
      <w:pPr>
        <w:spacing w:line="240" w:lineRule="auto"/>
      </w:pPr>
      <w:r w:rsidRPr="00722A4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722A48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722A48" w:rsidRDefault="00F716CF" w:rsidP="00F716CF">
          <w:pPr>
            <w:pStyle w:val="1Pt0"/>
          </w:pPr>
          <w:r w:rsidRPr="00722A48">
            <w:t> </w:t>
          </w:r>
        </w:p>
        <w:p w:rsidR="005B47A2" w:rsidRPr="00722A48" w:rsidRDefault="00A40A2B" w:rsidP="009000EB">
          <w:pPr>
            <w:pStyle w:val="1pt"/>
          </w:pPr>
          <w:r w:rsidRPr="00722A48">
            <w:rPr>
              <w:noProof/>
            </w:rPr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7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1445191275"/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:rsidR="005B47A2" w:rsidRPr="00722A48" w:rsidRDefault="00056EB6" w:rsidP="00FA5AAB">
              <w:pPr>
                <w:pStyle w:val="Kopfzeilefett"/>
              </w:pPr>
              <w:r w:rsidRPr="00722A48">
                <w:t>Departement</w:t>
              </w:r>
              <w:r w:rsidRPr="00722A48">
                <w:br/>
                <w:t>Inneres und Sicherheit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:rsidR="005B47A2" w:rsidRPr="00722A48" w:rsidRDefault="00722A48" w:rsidP="0008791E">
          <w:pPr>
            <w:pStyle w:val="Kopfzeile"/>
          </w:pPr>
          <w:sdt>
            <w:sdtPr>
              <w:rPr>
                <w:b/>
              </w:rPr>
              <w:tag w:val="AmtZeilen"/>
              <w:id w:val="1490521653"/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 w:rsidR="00056EB6" w:rsidRPr="00722A48">
                <w:rPr>
                  <w:b/>
                </w:rPr>
                <w:t>Kantonspolizei</w:t>
              </w:r>
              <w:r w:rsidR="00056EB6" w:rsidRPr="00722A48">
                <w:rPr>
                  <w:b/>
                </w:rPr>
                <w:br/>
              </w:r>
              <w:r w:rsidR="00056EB6" w:rsidRPr="00722A48">
                <w:rPr>
                  <w:b/>
                </w:rPr>
                <w:br/>
                <w:t>Sicherheitspolizei</w:t>
              </w:r>
            </w:sdtContent>
          </w:sdt>
          <w:sdt>
            <w:sdtPr>
              <w:tag w:val="AmtAddress"/>
              <w:id w:val="-140273465"/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 w:rsidR="00056EB6" w:rsidRPr="00722A48">
                <w:br/>
              </w:r>
              <w:r w:rsidR="00056EB6" w:rsidRPr="00722A48">
                <w:br/>
                <w:t>Schützenstrasse 1</w:t>
              </w:r>
              <w:r w:rsidR="00056EB6" w:rsidRPr="00722A48">
                <w:br/>
                <w:t>9100 Herisau</w:t>
              </w:r>
              <w:r w:rsidR="00056EB6" w:rsidRPr="00722A48">
                <w:br/>
                <w:t>Tel.</w:t>
              </w:r>
              <w:r w:rsidR="00056EB6" w:rsidRPr="00722A48">
                <w:tab/>
                <w:t>+41 71 343 66 66</w:t>
              </w:r>
              <w:r w:rsidR="00056EB6" w:rsidRPr="00722A48">
                <w:br/>
                <w:t>info.kapo@ar.ch</w:t>
              </w:r>
              <w:r w:rsidR="00056EB6" w:rsidRPr="00722A48">
                <w:br/>
                <w:t>www.polizei.ar.ch</w:t>
              </w:r>
            </w:sdtContent>
          </w:sdt>
        </w:p>
        <w:p w:rsidR="0008791E" w:rsidRPr="00722A48" w:rsidRDefault="0008791E" w:rsidP="0008791E">
          <w:pPr>
            <w:pStyle w:val="Kopfzeile"/>
          </w:pPr>
        </w:p>
        <w:p w:rsidR="0008791E" w:rsidRPr="00722A48" w:rsidRDefault="0008791E" w:rsidP="0008791E">
          <w:pPr>
            <w:pStyle w:val="Kopfzeile"/>
          </w:pPr>
        </w:p>
        <w:sdt>
          <w:sdtPr>
            <w:rPr>
              <w:b/>
            </w:rPr>
            <w:tag w:val="ContactpersonBold"/>
            <w:id w:val="1957836732"/>
            <w:dataBinding w:prefixMappings="xmlns:ns='http://schemas.officeatwork.com/CustomXMLPart'" w:xpath="/ns:officeatwork/ns:ContactpersonBold" w:storeItemID="{52772010-F340-40B9-B48C-8853D30CBB1A}"/>
            <w:text w:multiLine="1"/>
          </w:sdtPr>
          <w:sdtEndPr/>
          <w:sdtContent>
            <w:p w:rsidR="0008791E" w:rsidRPr="00722A48" w:rsidRDefault="00A40A2B" w:rsidP="0008791E">
              <w:pPr>
                <w:pStyle w:val="Kopfzeile"/>
                <w:rPr>
                  <w:b/>
                </w:rPr>
              </w:pPr>
              <w:r w:rsidRPr="00722A48">
                <w:rPr>
                  <w:b/>
                </w:rPr>
                <w:t>​</w:t>
              </w:r>
            </w:p>
          </w:sdtContent>
        </w:sdt>
        <w:sdt>
          <w:sdtPr>
            <w:tag w:val="Contactperson"/>
            <w:id w:val="-1232141867"/>
            <w:dataBinding w:prefixMappings="xmlns:ns='http://schemas.officeatwork.com/CustomXMLPart'" w:xpath="/ns:officeatwork/ns:Contactperson" w:storeItemID="{52772010-F340-40B9-B48C-8853D30CBB1A}"/>
            <w:text w:multiLine="1"/>
          </w:sdtPr>
          <w:sdtEndPr/>
          <w:sdtContent>
            <w:p w:rsidR="0008791E" w:rsidRPr="00722A48" w:rsidRDefault="00A40A2B" w:rsidP="00FA5AAB">
              <w:pPr>
                <w:pStyle w:val="Kopfzeile"/>
              </w:pPr>
              <w:r w:rsidRPr="00722A48">
                <w:t>​</w:t>
              </w:r>
            </w:p>
          </w:sdtContent>
        </w:sdt>
      </w:tc>
    </w:tr>
    <w:tr w:rsidR="005B47A2" w:rsidRPr="00722A48" w:rsidTr="00995A2D">
      <w:tc>
        <w:tcPr>
          <w:tcW w:w="5641" w:type="dxa"/>
          <w:shd w:val="clear" w:color="auto" w:fill="auto"/>
        </w:tcPr>
        <w:p w:rsidR="005B47A2" w:rsidRPr="00722A48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722A48" w:rsidRDefault="005B47A2"/>
      </w:tc>
      <w:tc>
        <w:tcPr>
          <w:tcW w:w="2552" w:type="dxa"/>
          <w:vMerge/>
          <w:shd w:val="clear" w:color="auto" w:fill="auto"/>
        </w:tcPr>
        <w:p w:rsidR="005B47A2" w:rsidRPr="00722A48" w:rsidRDefault="005B47A2"/>
      </w:tc>
    </w:tr>
  </w:tbl>
  <w:p w:rsidR="001D3CE9" w:rsidRPr="00722A48" w:rsidRDefault="00AF48FD" w:rsidP="006F2AEA">
    <w:pPr>
      <w:pStyle w:val="1pt"/>
    </w:pPr>
    <w:r w:rsidRPr="00722A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D6B84E" wp14:editId="7A697BA6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9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Pr="00722A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B97E0D" wp14:editId="56257E2E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6B763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" o:allowincell="f" strokeweight=".3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63" w:rsidRDefault="00A40A2B" w:rsidP="00A40A2B">
    <w:pPr>
      <w:pStyle w:val="1Pt0"/>
    </w:pPr>
    <w: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8" name="542f0154-0072-42fe-adcb-a80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6CF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45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05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C3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9C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4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42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A6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D07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42F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0C55E8"/>
    <w:multiLevelType w:val="multilevel"/>
    <w:tmpl w:val="00620118"/>
    <w:numStyleLink w:val="AufzhlungStrich"/>
  </w:abstractNum>
  <w:abstractNum w:abstractNumId="14" w15:restartNumberingAfterBreak="0">
    <w:nsid w:val="57E65915"/>
    <w:multiLevelType w:val="multilevel"/>
    <w:tmpl w:val="EA321F66"/>
    <w:numStyleLink w:val="AufzhlungLit"/>
  </w:abstractNum>
  <w:abstractNum w:abstractNumId="15" w15:restartNumberingAfterBreak="0">
    <w:nsid w:val="5AD84DC7"/>
    <w:multiLevelType w:val="multilevel"/>
    <w:tmpl w:val="267E03CE"/>
    <w:numStyleLink w:val="AufzhlungNummer"/>
  </w:abstractNum>
  <w:abstractNum w:abstractNumId="16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ZtJhHSu+XhJk40g4bm8+akON/1frDrPJDu7oOuN5M3KAdRKuzCH/NW1342shuPoP22tdLgEIa8nKp+QD1lIjQ==" w:salt="v2oGT7M2D1w5SKeHX+Ti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Januar 2024"/>
    <w:docVar w:name="Date.Format.Long.dateValue" w:val="45314"/>
    <w:docVar w:name="OawAttachedTemplate" w:val="Gesuch Historische Anlässe.ows"/>
    <w:docVar w:name="OawBuiltInDocProps" w:val="&lt;OawBuiltInDocProps&gt;&lt;default profileUID=&quot;0&quot;&gt;&lt;word&gt;&lt;manager&gt;&lt;/manager&gt;&lt;comments&gt;&lt;/comments&gt;&lt;contentType&gt;&lt;/contentType&gt;&lt;contentStatus&gt;&lt;/contentStatus&gt;&lt;language&gt;&lt;/language&gt;&lt;documentVersion&gt;&lt;/documentVersion&gt;&lt;fileName&gt;&lt;/fileName&gt;&lt;/word&gt;&lt;PDF&gt;&lt;manager&gt;&lt;/manager&gt;&lt;comments&gt;&lt;/comments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4012312010263484920&quot; PrimaryUID=&quot;ClientSuite&quot; Active=&quot;true&quot;&gt;&lt;Field Name=&quot;UID&quot; Value=&quot;202401231201026348492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​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amp;lt;Text Style=&amp;quot;zOawRecipient&amp;quot;&amp;gt;​&amp;lt;/Text&amp;gt;&quot;/&gt;&lt;Field Name=&quot;CompleteAddressImported&quot; Value=&quot;&quot;/&gt;&lt;/DocProp&gt;&lt;DocProp UID=&quot;2018021909440631321163&quot; EntryUID=&quot;&quot; PrimaryUID=&quot;ClientSuite&quot; Active=&quot;true&quot;&gt;&lt;Field Name=&quot;UID&quot; Value=&quot;&quot;/&gt;&lt;Field Name=&quot;SelectedUID&quot; Value=&quot;2023112410090814731500&quot;/&gt;&lt;/DocProp&gt;&lt;DocProp UID=&quot;2018021909434816189953&quot; EntryUID=&quot;&quot; PrimaryUID=&quot;ClientSuite&quot; Active=&quot;true&quot;&gt;&lt;Field Name=&quot;UID&quot; Value=&quot;&quot;/&gt;&lt;Field Name=&quot;SelectedUID&quot; Value=&quot;2023112410090814731500&quot;/&gt;&lt;/DocProp&gt;&lt;DocProp UID=&quot;2010020409223900652065&quot; EntryUID=&quot;&quot; PrimaryUID=&quot;ClientSuite&quot; Active=&quot;true&quot;&gt;&lt;Field Name=&quot;UID&quot; Value=&quot;&quot;/&gt;&lt;Field Name=&quot;SelectedUID&quot; Value=&quot;2023112410090814731500&quot;/&gt;&lt;/DocProp&gt;&lt;DocProp UID=&quot;2004112217333376588294&quot; EntryUID=&quot;2004123010144120300001&quot; PrimaryUID=&quot;ClientSuite&quot; Active=&quot;true&quot;&gt;&lt;Field Name=&quot;UID&quot; Value=&quot;&quot;/&gt;&lt;Field Name=&quot;SelectedUID&quot; Value=&quot;2023112410090814731500&quot;/&gt;&lt;/DocProp&gt;&lt;DocProp UID=&quot;2019082310512348293420&quot; EntryUID=&quot;&quot; PrimaryUID=&quot;ClientSuite&quot; Active=&quot;true&quot;&gt;&lt;Field Name=&quot;UID&quot; Value=&quot;&quot;/&gt;&lt;Field Name=&quot;SelectedUID&quot; Value=&quot;2023112410090814731500&quot;/&gt;&lt;/DocProp&gt;&lt;DocProp UID=&quot;2017062114002548568455&quot; EntryUID=&quot;&quot; PrimaryUID=&quot;ClientSuite&quot; Active=&quot;true&quot;&gt;&lt;Field Name=&quot;UID&quot; Value=&quot;&quot;/&gt;&lt;Field Name=&quot;SelectedUID&quot; Value=&quot;2023112410090814731500&quot;/&gt;&lt;/DocProp&gt;&lt;DocProp UID=&quot;2002122011014149059130932&quot; EntryUID=&quot;2015011307422312168209&quot; PrimaryUID=&quot;ClientSuite&quot; Active=&quot;true&quot;&gt;&lt;Field Name=&quot;UID&quot; Value=&quot;2015011307422312168209&quot;/&gt;&lt;Field Name=&quot;IDName&quot; Value=&quot;Inneres und Sicherheit - Kantonspolizei - Sicherheitspolizei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Kantonspolizei&quot;/&gt;&lt;Field Name=&quot;AmtZeile1&quot; Value=&quot;Kantonspolizei&quot;/&gt;&lt;Field Name=&quot;AmtZeile2&quot; Value=&quot;&quot;/&gt;&lt;Field Name=&quot;AmtZeile3&quot; Value=&quot;&quot;/&gt;&lt;Field Name=&quot;FachstelleKomplett&quot; Value=&quot;Kantonspolizei, Sicherheitspolizei&quot;/&gt;&lt;Field Name=&quot;FachstelleZeile1&quot; Value=&quot;Sicherheitspolizei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43 66 66&quot;/&gt;&lt;Field Name=&quot;Fax&quot; Value=&quot;&quot;/&gt;&lt;Field Name=&quot;Email&quot; Value=&quot;info.kapo@ar.ch&quot;/&gt;&lt;Field Name=&quot;Internet&quot; Value=&quot;www.polizei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netriert&quot; Value=&quot;&quot;/&gt;&lt;Field Name=&quot;SelectedUID&quot; Value=&quot;2023112410090814731500&quot;/&gt;&lt;/DocProp&gt;&lt;DocProp UID=&quot;200604050949528466286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23112410090814731500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23112410090814731500&quot;/&gt;&lt;/DocProp&gt;&lt;DocProp UID=&quot;2012100312282905492617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23112410090814731500&quot;/&gt;&lt;/DocProp&gt;&lt;DocProp UID=&quot;2012103108238508919188&quot; EntryUID=&quot;2003121817293296325874&quot; PrimaryUID=&quot;ClientSuite&quot; Active=&quot;true&quot;&gt;&lt;Field Name=&quot;UID&quot; Value=&quot;2003121817293296325874&quot;/&gt;&lt;Field Name=&quot;IDName&quot; Value=&quot;(Leer)&quot;/&gt;&lt;Field Name=&quot;Flag&quot; Value=&quot;&quot;/&gt;&lt;Field Name=&quot;SelectedUID&quot; Value=&quot;2023112410090814731500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23112410090814731500&quot;/&gt;&lt;/DocProp&gt;&lt;DocProp UID=&quot;2012100313286566195364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2311241009081473150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23112410090814731500&quot;/&gt;&lt;/DocProp&gt;&lt;DocProp UID=&quot;2012100313286585085139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23112410090814731500&quot;/&gt;&lt;/DocProp&gt;&lt;DocProp UID=&quot;2004112217290390304928&quot; EntryUID=&quot;&quot; PrimaryUID=&quot;ClientSuite&quot; Active=&quot;true&quot;&gt;&lt;Field Name=&quot;UID&quot; Value=&quot;&quot;/&gt;&lt;Field Name=&quot;SelectedUID&quot; Value=&quot;2023112410090814731500&quot;/&gt;&lt;/DocProp&gt;&lt;DocProp UID=&quot;2016042211075796380642&quot; EntryUID=&quot;&quot; PrimaryUID=&quot;ClientSuite&quot; Active=&quot;true&quot;&gt;&lt;Field Name=&quot;UID&quot; Value=&quot;&quot;/&gt;&lt;Field Name=&quot;SelectedUID&quot; Value=&quot;2023112410090814731500&quot;/&gt;&lt;/DocProp&gt;&lt;DocProp UID=&quot;2022031716190632495968&quot; EntryUID=&quot;&quot; PrimaryUID=&quot;ClientSuite&quot; Active=&quot;true&quot;&gt;&lt;Field Name=&quot;UID&quot; Value=&quot;&quot;/&gt;&lt;Field Name=&quot;SelectedUID&quot; Value=&quot;2023112410090814731500&quot;/&gt;&lt;/DocProp&gt;&lt;DocProp UID=&quot;2015032011051909242061&quot; EntryUID=&quot;&quot; PrimaryUID=&quot;ClientSuite&quot; Active=&quot;true&quot;&gt;&lt;Field Name=&quot;UID&quot; Value=&quot;&quot;/&gt;&lt;Field Name=&quot;SelectedUID&quot; Value=&quot;2023112410090814731500&quot;/&gt;&lt;/DocProp&gt;&lt;DocProp UID=&quot;2017121211081239878999&quot; EntryUID=&quot;&quot; PrimaryUID=&quot;ClientSuite&quot; Active=&quot;true&quot;&gt;&lt;Field Name=&quot;UID&quot; Value=&quot;&quot;/&gt;&lt;Field Name=&quot;SelectedUID&quot; Value=&quot;2023112410090814731500&quot;/&gt;&lt;/DocProp&gt;&lt;DocProp UID=&quot;2017082915232200515758&quot; EntryUID=&quot;&quot; PrimaryUID=&quot;ClientSuite&quot; Active=&quot;true&quot;&gt;&lt;Field Name=&quot;UID&quot; Value=&quot;&quot;/&gt;&lt;Field Name=&quot;SelectedUID&quot; Value=&quot;2023112410090814731500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ojectID" w:val="arch"/>
    <w:docVar w:name="OawRecipients" w:val="&lt;Recipients&gt;&lt;Recipient PrimaryUID=&quot;ClientSuite&quot;&gt;&lt;UID&gt;202401231201026348492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​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amp;lt;Text Style=&quot;zOawRecipient&quot;&amp;gt;​&amp;lt;/Text&amp;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TemplateProperties" w:val="password:=bdf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2:41:46"/>
    <w:docVar w:name="OawVersionPicture.2012100417454460294761" w:val="AR.Logo.Farbe.2100.270.emf;2020.06.16-12:41:46"/>
    <w:docVar w:name="OawVersionPictureInline.2012100410273200663397" w:val="AR.Logo.Farbe.2100.270.emf;2020.06.16-12:41:46"/>
    <w:docVar w:name="OawVersionPictureInline.2012100417454460294761" w:val="AR.Logo.Farbe.2100.270.emf;2020.06.16-12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True&quot; IsExpanded=&quot;True&quot;&gt;_x000d__x000a_      &lt;AlternativeText Title=&quot;&quot;&gt;&lt;/AlternativeText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AlternativeText Title=&quot;&quot;&gt;&lt;/AlternativeText&gt;_x000d__x000a_      &lt;PageSetupSpecifics&gt;_x000d__x000a_        &lt;PageSetupSpecific IdName=&quot;LogoSn&quot; PaperSize=&quot;A4&quot; Orientation=&quot;Portrait&quot; IsSelected=&quot;fals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6EB6"/>
    <w:rsid w:val="00010912"/>
    <w:rsid w:val="00013222"/>
    <w:rsid w:val="00013FBD"/>
    <w:rsid w:val="000140CF"/>
    <w:rsid w:val="00016FE6"/>
    <w:rsid w:val="00024A7B"/>
    <w:rsid w:val="00025A1A"/>
    <w:rsid w:val="00031203"/>
    <w:rsid w:val="00035EB2"/>
    <w:rsid w:val="00052E5F"/>
    <w:rsid w:val="00056EB6"/>
    <w:rsid w:val="000606F9"/>
    <w:rsid w:val="00063E6A"/>
    <w:rsid w:val="000715FE"/>
    <w:rsid w:val="000766CB"/>
    <w:rsid w:val="0008791E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5A6C"/>
    <w:rsid w:val="00110163"/>
    <w:rsid w:val="001118C3"/>
    <w:rsid w:val="00112C37"/>
    <w:rsid w:val="00112C61"/>
    <w:rsid w:val="001145F4"/>
    <w:rsid w:val="001158C9"/>
    <w:rsid w:val="00120489"/>
    <w:rsid w:val="001246B2"/>
    <w:rsid w:val="001308FC"/>
    <w:rsid w:val="00134AB5"/>
    <w:rsid w:val="0013577D"/>
    <w:rsid w:val="00136DE4"/>
    <w:rsid w:val="001436DB"/>
    <w:rsid w:val="001516B9"/>
    <w:rsid w:val="0015203E"/>
    <w:rsid w:val="00160922"/>
    <w:rsid w:val="00172A39"/>
    <w:rsid w:val="00175064"/>
    <w:rsid w:val="0018507A"/>
    <w:rsid w:val="001858C3"/>
    <w:rsid w:val="001939F8"/>
    <w:rsid w:val="0019692B"/>
    <w:rsid w:val="001972B1"/>
    <w:rsid w:val="001B0CF9"/>
    <w:rsid w:val="001B0EDA"/>
    <w:rsid w:val="001B1D90"/>
    <w:rsid w:val="001B47F8"/>
    <w:rsid w:val="001D1FE0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64BC1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2A5D"/>
    <w:rsid w:val="002F4FEA"/>
    <w:rsid w:val="00303775"/>
    <w:rsid w:val="00307A86"/>
    <w:rsid w:val="00317663"/>
    <w:rsid w:val="00320A13"/>
    <w:rsid w:val="00322000"/>
    <w:rsid w:val="00332AD0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4B7E"/>
    <w:rsid w:val="003B55AB"/>
    <w:rsid w:val="003C377D"/>
    <w:rsid w:val="003C5166"/>
    <w:rsid w:val="003E0332"/>
    <w:rsid w:val="003F5513"/>
    <w:rsid w:val="0040763B"/>
    <w:rsid w:val="00411032"/>
    <w:rsid w:val="004119CC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1B79"/>
    <w:rsid w:val="004557A4"/>
    <w:rsid w:val="00456D87"/>
    <w:rsid w:val="004619AA"/>
    <w:rsid w:val="00466251"/>
    <w:rsid w:val="00471310"/>
    <w:rsid w:val="004772D1"/>
    <w:rsid w:val="00490FEA"/>
    <w:rsid w:val="00492F07"/>
    <w:rsid w:val="004A5D0F"/>
    <w:rsid w:val="004B2A85"/>
    <w:rsid w:val="004B5EC8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051D0"/>
    <w:rsid w:val="00517282"/>
    <w:rsid w:val="00527DCE"/>
    <w:rsid w:val="005330A5"/>
    <w:rsid w:val="0053476B"/>
    <w:rsid w:val="00535CA6"/>
    <w:rsid w:val="00542CC2"/>
    <w:rsid w:val="00544311"/>
    <w:rsid w:val="00546C08"/>
    <w:rsid w:val="0056024D"/>
    <w:rsid w:val="00564A43"/>
    <w:rsid w:val="005664A9"/>
    <w:rsid w:val="00570DAE"/>
    <w:rsid w:val="00571F40"/>
    <w:rsid w:val="005812F0"/>
    <w:rsid w:val="00592158"/>
    <w:rsid w:val="00596526"/>
    <w:rsid w:val="00597716"/>
    <w:rsid w:val="00597F93"/>
    <w:rsid w:val="005A638D"/>
    <w:rsid w:val="005A74DF"/>
    <w:rsid w:val="005B47A2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A1E7D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6B75"/>
    <w:rsid w:val="0070768F"/>
    <w:rsid w:val="007109DB"/>
    <w:rsid w:val="00720FD1"/>
    <w:rsid w:val="00722A48"/>
    <w:rsid w:val="007231BC"/>
    <w:rsid w:val="007252C5"/>
    <w:rsid w:val="00730ECA"/>
    <w:rsid w:val="0073308E"/>
    <w:rsid w:val="007333BF"/>
    <w:rsid w:val="00743929"/>
    <w:rsid w:val="007675D5"/>
    <w:rsid w:val="0078102D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51917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3E13"/>
    <w:rsid w:val="00895EF7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252A"/>
    <w:rsid w:val="009D4BFE"/>
    <w:rsid w:val="009E153B"/>
    <w:rsid w:val="009F13E9"/>
    <w:rsid w:val="009F7E9F"/>
    <w:rsid w:val="00A034FF"/>
    <w:rsid w:val="00A07468"/>
    <w:rsid w:val="00A111EA"/>
    <w:rsid w:val="00A24861"/>
    <w:rsid w:val="00A3082F"/>
    <w:rsid w:val="00A3666C"/>
    <w:rsid w:val="00A408CA"/>
    <w:rsid w:val="00A40A2B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7705D"/>
    <w:rsid w:val="00A8316A"/>
    <w:rsid w:val="00A90396"/>
    <w:rsid w:val="00A95FC2"/>
    <w:rsid w:val="00AA2422"/>
    <w:rsid w:val="00AB2318"/>
    <w:rsid w:val="00AB4B4E"/>
    <w:rsid w:val="00AC13E0"/>
    <w:rsid w:val="00AC4517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5C5A"/>
    <w:rsid w:val="00B079DD"/>
    <w:rsid w:val="00B146FF"/>
    <w:rsid w:val="00B14DA2"/>
    <w:rsid w:val="00B15EE2"/>
    <w:rsid w:val="00B21F3C"/>
    <w:rsid w:val="00B3005E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36A3"/>
    <w:rsid w:val="00BA6175"/>
    <w:rsid w:val="00BA743E"/>
    <w:rsid w:val="00BB2AEA"/>
    <w:rsid w:val="00BB760A"/>
    <w:rsid w:val="00BD0262"/>
    <w:rsid w:val="00BD76E6"/>
    <w:rsid w:val="00BE5431"/>
    <w:rsid w:val="00BE5BAC"/>
    <w:rsid w:val="00BE7C6F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0C59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1979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0259"/>
    <w:rsid w:val="00D41B83"/>
    <w:rsid w:val="00D42BAF"/>
    <w:rsid w:val="00D4516B"/>
    <w:rsid w:val="00D4583C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5082"/>
    <w:rsid w:val="00DC6387"/>
    <w:rsid w:val="00DD4BC0"/>
    <w:rsid w:val="00DE2E13"/>
    <w:rsid w:val="00DE336F"/>
    <w:rsid w:val="00DF0F6B"/>
    <w:rsid w:val="00DF1BC3"/>
    <w:rsid w:val="00DF2B5F"/>
    <w:rsid w:val="00DF34E5"/>
    <w:rsid w:val="00DF6A82"/>
    <w:rsid w:val="00E10B5A"/>
    <w:rsid w:val="00E10CCA"/>
    <w:rsid w:val="00E12638"/>
    <w:rsid w:val="00E15D72"/>
    <w:rsid w:val="00E258C8"/>
    <w:rsid w:val="00E26B62"/>
    <w:rsid w:val="00E35513"/>
    <w:rsid w:val="00E577CA"/>
    <w:rsid w:val="00E62D83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C4498"/>
    <w:rsid w:val="00ED2DA9"/>
    <w:rsid w:val="00ED5120"/>
    <w:rsid w:val="00ED567A"/>
    <w:rsid w:val="00ED6E3C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2222A"/>
    <w:rsid w:val="00F31CE2"/>
    <w:rsid w:val="00F35969"/>
    <w:rsid w:val="00F36866"/>
    <w:rsid w:val="00F40D88"/>
    <w:rsid w:val="00F42AC3"/>
    <w:rsid w:val="00F5231F"/>
    <w:rsid w:val="00F63FBF"/>
    <w:rsid w:val="00F66A31"/>
    <w:rsid w:val="00F716CF"/>
    <w:rsid w:val="00F7426D"/>
    <w:rsid w:val="00F74C64"/>
    <w:rsid w:val="00F82A7E"/>
    <w:rsid w:val="00F8437A"/>
    <w:rsid w:val="00F84786"/>
    <w:rsid w:val="00F921F4"/>
    <w:rsid w:val="00F94CD7"/>
    <w:rsid w:val="00FA23C1"/>
    <w:rsid w:val="00FA5AAB"/>
    <w:rsid w:val="00FB12EE"/>
    <w:rsid w:val="00FB5860"/>
    <w:rsid w:val="00FB6C9D"/>
    <w:rsid w:val="00FB6D27"/>
    <w:rsid w:val="00FC1FCD"/>
    <w:rsid w:val="00FC257E"/>
    <w:rsid w:val="00FC6E30"/>
    <w:rsid w:val="00FE20E1"/>
    <w:rsid w:val="00FE2619"/>
    <w:rsid w:val="00FE2DBE"/>
    <w:rsid w:val="00FE66EE"/>
    <w:rsid w:val="00FE7F74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E074FF"/>
  <w15:docId w15:val="{BCBBA6CE-75EF-4FA3-9C71-18D33DA4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E30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qFormat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2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>
</officeatwork>
</file>

<file path=customXml/item2.xml><?xml version="1.0" encoding="utf-8"?>
<officeatwork xmlns="http://schemas.officeatwork.com/CustomXMLPart">
  <Introduction>​</Introduction>
  <RecipientAddress>​</RecipientAddress>
  <PPAbsender>Kantonspolizei, Sicherheitspolizei, 9100 Herisau</PPAbsender>
  <PPPost>​</PPPost>
  <PPOrt>​</PPOrt>
  <Signature2>​</Signature2>
  <Signature1>​</Signature1>
  <Closing>​</Closing>
  <Initials>​</Initials>
  <Ort>Herisau</Ort>
  <Contactperson>​</Contactperson>
  <ContactpersonBold>​</ContactpersonBold>
  <AmtAddress>
Schützenstrasse 1
9100 Herisau
Tel.	+41 71 343 66 66
info.kapo@ar.ch
www.polizei.ar.ch</AmtAddress>
  <AmtZeilen>Kantonspolizei
Sicherheitspolizei</AmtZeilen>
  <Department>Departement
Inneres und Sicherheit</Department>
</officeatwork>
</file>

<file path=customXml/item3.xml><?xml version="1.0" encoding="utf-8"?>
<officeatwork xmlns="http://schemas.officeatwork.com/Formulas">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</officeatwork>
</file>

<file path=customXml/item4.xml><?xml version="1.0" encoding="utf-8"?>
<officeatwork xmlns="http://schemas.officeatwork.com/MasterProperties">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1C09814-D1F1-4EC6-8C50-0075237CB047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6B71B28-B94C-49C7-8F94-82B5330E2AE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5953B4B-8E9D-4581-9D66-89C1DC31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881</Characters>
  <Application>Microsoft Office Word</Application>
  <DocSecurity>0</DocSecurity>
  <Lines>80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Manager/>
  <Company>Appenzell Ausserrhoden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Eggmann Christina</dc:creator>
  <cp:keywords/>
  <dc:description>Assistentin Chef Sicherheitspolizei</dc:description>
  <cp:lastModifiedBy>Eggmann Christina</cp:lastModifiedBy>
  <cp:revision>4</cp:revision>
  <cp:lastPrinted>2024-01-23T11:05:00Z</cp:lastPrinted>
  <dcterms:created xsi:type="dcterms:W3CDTF">2024-01-23T12:20:00Z</dcterms:created>
  <dcterms:modified xsi:type="dcterms:W3CDTF">2024-01-23T12:33:00Z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oawInfo">
    <vt:lpwstr/>
  </property>
  <property fmtid="{D5CDD505-2E9C-101B-9397-08002B2CF9AE}" pid="4" name="oawDisplayName">
    <vt:lpwstr/>
  </property>
  <property fmtid="{D5CDD505-2E9C-101B-9397-08002B2CF9AE}" pid="5" name="oawID">
    <vt:lpwstr/>
  </property>
  <property fmtid="{D5CDD505-2E9C-101B-9397-08002B2CF9AE}" pid="6" name="Organisation.DepartementZeile1">
    <vt:lpwstr>Departement</vt:lpwstr>
  </property>
  <property fmtid="{D5CDD505-2E9C-101B-9397-08002B2CF9AE}" pid="7" name="Organisation.DepartementZeile2">
    <vt:lpwstr>Inneres und Sicherheit</vt:lpwstr>
  </property>
  <property fmtid="{D5CDD505-2E9C-101B-9397-08002B2CF9AE}" pid="8" name="Organisation.DepartementZeile3">
    <vt:lpwstr/>
  </property>
  <property fmtid="{D5CDD505-2E9C-101B-9397-08002B2CF9AE}" pid="9" name="Organisation.DepartementKomplett">
    <vt:lpwstr>Departement Inneres und Sicherheit</vt:lpwstr>
  </property>
  <property fmtid="{D5CDD505-2E9C-101B-9397-08002B2CF9AE}" pid="10" name="Organisation.AmtKomplett">
    <vt:lpwstr>Kantonspolizei</vt:lpwstr>
  </property>
  <property fmtid="{D5CDD505-2E9C-101B-9397-08002B2CF9AE}" pid="11" name="Organisation.AmtZeile1">
    <vt:lpwstr>Kantonspolizei</vt:lpwstr>
  </property>
  <property fmtid="{D5CDD505-2E9C-101B-9397-08002B2CF9AE}" pid="12" name="Organisation.AmtZeile2">
    <vt:lpwstr/>
  </property>
  <property fmtid="{D5CDD505-2E9C-101B-9397-08002B2CF9AE}" pid="13" name="Organisation.AmtZeile3">
    <vt:lpwstr/>
  </property>
  <property fmtid="{D5CDD505-2E9C-101B-9397-08002B2CF9AE}" pid="14" name="Organisation.FachstelleZeile1">
    <vt:lpwstr>Sicherheitspolizei</vt:lpwstr>
  </property>
  <property fmtid="{D5CDD505-2E9C-101B-9397-08002B2CF9AE}" pid="15" name="Organisation.FachstelleZeile2">
    <vt:lpwstr/>
  </property>
  <property fmtid="{D5CDD505-2E9C-101B-9397-08002B2CF9AE}" pid="16" name="Organisation.FachstelleZeile3">
    <vt:lpwstr/>
  </property>
  <property fmtid="{D5CDD505-2E9C-101B-9397-08002B2CF9AE}" pid="17" name="Organisation.Adresszeile1">
    <vt:lpwstr>Schützenstrasse 1</vt:lpwstr>
  </property>
  <property fmtid="{D5CDD505-2E9C-101B-9397-08002B2CF9AE}" pid="18" name="Organisation.Adresszeile2">
    <vt:lpwstr>9100 Herisau</vt:lpwstr>
  </property>
  <property fmtid="{D5CDD505-2E9C-101B-9397-08002B2CF9AE}" pid="19" name="Organisation.Adresszeile3">
    <vt:lpwstr/>
  </property>
  <property fmtid="{D5CDD505-2E9C-101B-9397-08002B2CF9AE}" pid="20" name="Organisation.Adresszeile4">
    <vt:lpwstr/>
  </property>
  <property fmtid="{D5CDD505-2E9C-101B-9397-08002B2CF9AE}" pid="21" name="Organisation.Telefon">
    <vt:lpwstr>+41 71 343 66 66</vt:lpwstr>
  </property>
  <property fmtid="{D5CDD505-2E9C-101B-9397-08002B2CF9AE}" pid="22" name="Organisation.Fax">
    <vt:lpwstr/>
  </property>
  <property fmtid="{D5CDD505-2E9C-101B-9397-08002B2CF9AE}" pid="23" name="Organisation.Internet">
    <vt:lpwstr>www.polizei.ar.ch</vt:lpwstr>
  </property>
  <property fmtid="{D5CDD505-2E9C-101B-9397-08002B2CF9AE}" pid="24" name="Organisation.Email">
    <vt:lpwstr>info.kapo@ar.ch</vt:lpwstr>
  </property>
  <property fmtid="{D5CDD505-2E9C-101B-9397-08002B2CF9AE}" pid="25" name="Organisation.PLZ">
    <vt:lpwstr>9100</vt:lpwstr>
  </property>
  <property fmtid="{D5CDD505-2E9C-101B-9397-08002B2CF9AE}" pid="26" name="Organisation.Ort">
    <vt:lpwstr>Herisau</vt:lpwstr>
  </property>
  <property fmtid="{D5CDD505-2E9C-101B-9397-08002B2CF9AE}" pid="27" name="Organisation.ImAuftrageVon">
    <vt:lpwstr/>
  </property>
  <property fmtid="{D5CDD505-2E9C-101B-9397-08002B2CF9AE}" pid="28" name="Organisation.FachstelleKomplett">
    <vt:lpwstr>Kantonspolizei, Sicherheitspolizei</vt:lpwstr>
  </property>
  <property fmtid="{D5CDD505-2E9C-101B-9397-08002B2CF9AE}" pid="29" name="Recipient.Closing">
    <vt:lpwstr/>
  </property>
  <property fmtid="{D5CDD505-2E9C-101B-9397-08002B2CF9AE}" pid="30" name="Recipient.EMail">
    <vt:lpwstr/>
  </property>
  <property fmtid="{D5CDD505-2E9C-101B-9397-08002B2CF9AE}" pid="31" name="Author.Initials">
    <vt:lpwstr/>
  </property>
  <property fmtid="{D5CDD505-2E9C-101B-9397-08002B2CF9AE}" pid="32" name="Contactperson.Title">
    <vt:lpwstr/>
  </property>
  <property fmtid="{D5CDD505-2E9C-101B-9397-08002B2CF9AE}" pid="33" name="Contactperson.Name">
    <vt:lpwstr/>
  </property>
  <property fmtid="{D5CDD505-2E9C-101B-9397-08002B2CF9AE}" pid="34" name="Contactperson.DirectPhone">
    <vt:lpwstr/>
  </property>
  <property fmtid="{D5CDD505-2E9C-101B-9397-08002B2CF9AE}" pid="35" name="Contactperson.DirectFax">
    <vt:lpwstr/>
  </property>
  <property fmtid="{D5CDD505-2E9C-101B-9397-08002B2CF9AE}" pid="36" name="Contactperson.EMail">
    <vt:lpwstr/>
  </property>
  <property fmtid="{D5CDD505-2E9C-101B-9397-08002B2CF9AE}" pid="37" name="Contactperson.OnBehalfOf">
    <vt:lpwstr/>
  </property>
  <property fmtid="{D5CDD505-2E9C-101B-9397-08002B2CF9AE}" pid="38" name="ContactpersonFunction.Description">
    <vt:lpwstr/>
  </property>
  <property fmtid="{D5CDD505-2E9C-101B-9397-08002B2CF9AE}" pid="39" name="ContactpersonFunction.Description2">
    <vt:lpwstr/>
  </property>
  <property fmtid="{D5CDD505-2E9C-101B-9397-08002B2CF9AE}" pid="40" name="ContactpersonOptions.Flag">
    <vt:lpwstr/>
  </property>
  <property fmtid="{D5CDD505-2E9C-101B-9397-08002B2CF9AE}" pid="41" name="Signature1.Title">
    <vt:lpwstr/>
  </property>
  <property fmtid="{D5CDD505-2E9C-101B-9397-08002B2CF9AE}" pid="42" name="Signature1.Name">
    <vt:lpwstr/>
  </property>
  <property fmtid="{D5CDD505-2E9C-101B-9397-08002B2CF9AE}" pid="43" name="Signature1Function.SignatureText">
    <vt:lpwstr/>
  </property>
  <property fmtid="{D5CDD505-2E9C-101B-9397-08002B2CF9AE}" pid="44" name="Signature2.Title">
    <vt:lpwstr/>
  </property>
  <property fmtid="{D5CDD505-2E9C-101B-9397-08002B2CF9AE}" pid="45" name="Signature2.Name">
    <vt:lpwstr/>
  </property>
  <property fmtid="{D5CDD505-2E9C-101B-9397-08002B2CF9AE}" pid="46" name="Signature2Function.SignatureText">
    <vt:lpwstr/>
  </property>
  <property fmtid="{D5CDD505-2E9C-101B-9397-08002B2CF9AE}" pid="47" name="Doc.Subject">
    <vt:lpwstr>[Betreff]</vt:lpwstr>
  </property>
</Properties>
</file>