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4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</w:tblGrid>
      <w:tr w:rsidR="00DC4123" w:rsidRPr="00E242E3" w:rsidTr="00826DB4">
        <w:trPr>
          <w:trHeight w:hRule="exact" w:val="2325"/>
        </w:trPr>
        <w:tc>
          <w:tcPr>
            <w:tcW w:w="4139" w:type="dxa"/>
            <w:shd w:val="clear" w:color="auto" w:fill="auto"/>
          </w:tcPr>
          <w:p w:rsidR="00DC4123" w:rsidRPr="00E242E3" w:rsidRDefault="00724DD3" w:rsidP="00724DD3">
            <w:pPr>
              <w:pStyle w:val="zOawRecipient"/>
            </w:pPr>
            <w:bookmarkStart w:id="0" w:name="RecipientFormattedFullAddress" w:colFirst="0" w:colLast="0"/>
            <w:r w:rsidRPr="00E242E3">
              <w:t>Vorlage für Informationsschreiben der Gemeinde an die Besitzer messpflichtiger Holzheizkessel</w:t>
            </w:r>
          </w:p>
        </w:tc>
      </w:tr>
    </w:tbl>
    <w:p w:rsidR="00826DB4" w:rsidRPr="00E242E3" w:rsidRDefault="00826DB4" w:rsidP="00BA743E">
      <w:bookmarkStart w:id="1" w:name="_GoBack"/>
      <w:bookmarkEnd w:id="0"/>
      <w:bookmarkEnd w:id="1"/>
    </w:p>
    <w:p w:rsidR="00826DB4" w:rsidRPr="00E242E3" w:rsidRDefault="00724DD3" w:rsidP="00724DD3">
      <w:pPr>
        <w:tabs>
          <w:tab w:val="left" w:pos="3825"/>
        </w:tabs>
      </w:pPr>
      <w:r w:rsidRPr="00E242E3">
        <w:tab/>
      </w:r>
    </w:p>
    <w:p w:rsidR="006C5BB9" w:rsidRPr="00E242E3" w:rsidRDefault="00826DB4" w:rsidP="00826DB4">
      <w:pPr>
        <w:tabs>
          <w:tab w:val="left" w:pos="3420"/>
        </w:tabs>
        <w:sectPr w:rsidR="006C5BB9" w:rsidRPr="00E242E3" w:rsidSect="00724DD3">
          <w:headerReference w:type="default" r:id="rId11"/>
          <w:footerReference w:type="default" r:id="rId12"/>
          <w:footerReference w:type="first" r:id="rId13"/>
          <w:type w:val="continuous"/>
          <w:pgSz w:w="11906" w:h="16838" w:code="9"/>
          <w:pgMar w:top="-3005" w:right="851" w:bottom="1361" w:left="1701" w:header="862" w:footer="284" w:gutter="0"/>
          <w:cols w:space="708"/>
          <w:docGrid w:linePitch="360"/>
        </w:sectPr>
      </w:pPr>
      <w:r w:rsidRPr="00E242E3">
        <w:tab/>
      </w:r>
      <w:r w:rsidRPr="00E242E3"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BA743E" w:rsidRPr="00E242E3" w:rsidTr="0013526F">
        <w:trPr>
          <w:trHeight w:hRule="exact" w:val="1134"/>
        </w:trPr>
        <w:tc>
          <w:tcPr>
            <w:tcW w:w="9354" w:type="dxa"/>
            <w:shd w:val="clear" w:color="auto" w:fill="auto"/>
          </w:tcPr>
          <w:p w:rsidR="00BA743E" w:rsidRPr="00E242E3" w:rsidRDefault="00BA743E" w:rsidP="0002692A">
            <w:r w:rsidRPr="00E242E3">
              <w:fldChar w:fldCharType="begin"/>
            </w:r>
            <w:r w:rsidRPr="00E242E3">
              <w:instrText xml:space="preserve"> DOCPROPERTY "Organisation.Ort"\*CHARFORMAT \&lt;OawJumpToField value=0/&gt;</w:instrText>
            </w:r>
            <w:r w:rsidRPr="00E242E3">
              <w:fldChar w:fldCharType="separate"/>
            </w:r>
            <w:r w:rsidR="00724DD3" w:rsidRPr="00E242E3">
              <w:t>Herisau</w:t>
            </w:r>
            <w:r w:rsidRPr="00E242E3">
              <w:fldChar w:fldCharType="end"/>
            </w:r>
            <w:r w:rsidRPr="00E242E3">
              <w:t xml:space="preserve">, </w:t>
            </w:r>
            <w:r w:rsidR="0002692A" w:rsidRPr="00E242E3">
              <w:t>im März 2024</w:t>
            </w:r>
            <w:r w:rsidRPr="00E242E3">
              <w:fldChar w:fldCharType="begin"/>
            </w:r>
            <w:r w:rsidRPr="00E242E3">
              <w:instrText xml:space="preserve"> IF </w:instrText>
            </w:r>
            <w:r w:rsidRPr="00E242E3">
              <w:fldChar w:fldCharType="begin"/>
            </w:r>
            <w:r w:rsidRPr="00E242E3">
              <w:instrText xml:space="preserve"> DOCPROPERTY "Author.Initials"\*CHARFORMAT \&lt;OawJumpToField value=0/&gt;</w:instrText>
            </w:r>
            <w:r w:rsidRPr="00E242E3">
              <w:fldChar w:fldCharType="end"/>
            </w:r>
            <w:r w:rsidRPr="00E242E3">
              <w:instrText xml:space="preserve"> = "" "" " / </w:instrText>
            </w:r>
            <w:r w:rsidRPr="00E242E3">
              <w:fldChar w:fldCharType="begin"/>
            </w:r>
            <w:r w:rsidRPr="00E242E3">
              <w:instrText xml:space="preserve"> DOCPROPERTY "Author.Initials"\*CHARFORMAT \&lt;OawJumpToField value=0/&gt;</w:instrText>
            </w:r>
            <w:r w:rsidRPr="00E242E3">
              <w:fldChar w:fldCharType="separate"/>
            </w:r>
            <w:r w:rsidR="00734EC4" w:rsidRPr="00E242E3">
              <w:instrText>Fe</w:instrText>
            </w:r>
            <w:r w:rsidRPr="00E242E3">
              <w:fldChar w:fldCharType="end"/>
            </w:r>
            <w:r w:rsidRPr="00E242E3">
              <w:instrText>" \* MERGEFORMAT \&lt;OawJumpToField value=0/&gt;</w:instrText>
            </w:r>
            <w:r w:rsidRPr="00E242E3">
              <w:fldChar w:fldCharType="end"/>
            </w:r>
          </w:p>
        </w:tc>
      </w:tr>
    </w:tbl>
    <w:p w:rsidR="00C81605" w:rsidRPr="00E242E3" w:rsidRDefault="0013526F" w:rsidP="00C81605">
      <w:pPr>
        <w:pStyle w:val="berschrift3"/>
      </w:pPr>
      <w:r w:rsidRPr="00E242E3">
        <w:t>Information zur neuen Messpflicht bei Holzheizkessel</w:t>
      </w:r>
      <w:r w:rsidR="00BE0CE0" w:rsidRPr="00E242E3">
        <w:t>n</w:t>
      </w:r>
      <w:r w:rsidR="00555BA2" w:rsidRPr="00E242E3">
        <w:t xml:space="preserve"> </w:t>
      </w:r>
    </w:p>
    <w:p w:rsidR="00C81605" w:rsidRPr="00E242E3" w:rsidRDefault="00C81605" w:rsidP="00C81605"/>
    <w:p w:rsidR="00794D9E" w:rsidRPr="00E242E3" w:rsidRDefault="000B4EDD" w:rsidP="000B4EDD">
      <w:r w:rsidRPr="00E242E3">
        <w:t xml:space="preserve">Seit Juni </w:t>
      </w:r>
      <w:r w:rsidR="00555BA2" w:rsidRPr="00E242E3">
        <w:t xml:space="preserve">2018 </w:t>
      </w:r>
      <w:r w:rsidRPr="00E242E3">
        <w:t xml:space="preserve">gilt gemäss Luftreinhalte-Verordnung die Messpflicht für kleine Holzheizkessel bis </w:t>
      </w:r>
      <w:r w:rsidR="00D57AFB" w:rsidRPr="00E242E3">
        <w:t>einschliess</w:t>
      </w:r>
      <w:r w:rsidR="0002692A" w:rsidRPr="00E242E3">
        <w:softHyphen/>
      </w:r>
      <w:r w:rsidR="00D57AFB" w:rsidRPr="00E242E3">
        <w:t xml:space="preserve">lich </w:t>
      </w:r>
      <w:r w:rsidRPr="00E242E3">
        <w:t>70 kW</w:t>
      </w:r>
      <w:r w:rsidR="00D57AFB" w:rsidRPr="00E242E3">
        <w:t xml:space="preserve"> mit Wasser als Wärmeverteilmedium</w:t>
      </w:r>
      <w:r w:rsidRPr="00E242E3">
        <w:t xml:space="preserve">. Bei </w:t>
      </w:r>
      <w:r w:rsidR="00D57AFB" w:rsidRPr="00E242E3">
        <w:t xml:space="preserve">diesen </w:t>
      </w:r>
      <w:r w:rsidRPr="00E242E3">
        <w:t xml:space="preserve">Anlagen muss </w:t>
      </w:r>
      <w:r w:rsidR="00C30116" w:rsidRPr="00E242E3">
        <w:t xml:space="preserve">neu </w:t>
      </w:r>
      <w:r w:rsidRPr="00E242E3">
        <w:t>alle vier Jahre eine Emissions</w:t>
      </w:r>
      <w:r w:rsidR="0002692A" w:rsidRPr="00E242E3">
        <w:softHyphen/>
      </w:r>
      <w:r w:rsidRPr="00E242E3">
        <w:t xml:space="preserve">messung durchgeführt werden. </w:t>
      </w:r>
      <w:r w:rsidR="003F41E4" w:rsidRPr="00E242E3">
        <w:t>Die Messung beinhaltet auch eine Brennstoffkontrolle und ersetzt die bisherige Holzfeuerungskontrolle durch den Kaminfeger.</w:t>
      </w:r>
    </w:p>
    <w:p w:rsidR="00184A80" w:rsidRPr="00E242E3" w:rsidRDefault="00184A80" w:rsidP="000B4EDD">
      <w:pPr>
        <w:rPr>
          <w:rFonts w:cs="Arial"/>
          <w:color w:val="161616"/>
          <w:sz w:val="18"/>
          <w:szCs w:val="18"/>
        </w:rPr>
      </w:pPr>
    </w:p>
    <w:p w:rsidR="00184A80" w:rsidRPr="00E242E3" w:rsidRDefault="00184A80" w:rsidP="00184A80">
      <w:r w:rsidRPr="00E242E3">
        <w:t xml:space="preserve">Öl- und Gasfeuerungen, grosse Holzfeuerungen (mit einer Feuerungswärmeleistung von mehr als 70 kW) sowie Restholzfeuerungen unterliegen bereits </w:t>
      </w:r>
      <w:r w:rsidR="003F41E4" w:rsidRPr="00E242E3">
        <w:t xml:space="preserve">seit langem </w:t>
      </w:r>
      <w:r w:rsidRPr="00E242E3">
        <w:t xml:space="preserve">der Messpflicht. </w:t>
      </w:r>
      <w:r w:rsidR="00251278" w:rsidRPr="00E242E3">
        <w:t>Mit der LRV-Änderung vo</w:t>
      </w:r>
      <w:r w:rsidR="003F41E4" w:rsidRPr="00E242E3">
        <w:t>n</w:t>
      </w:r>
      <w:r w:rsidR="00251278" w:rsidRPr="00E242E3">
        <w:t xml:space="preserve"> </w:t>
      </w:r>
      <w:r w:rsidR="003F41E4" w:rsidRPr="00E242E3">
        <w:t xml:space="preserve">2018 </w:t>
      </w:r>
      <w:r w:rsidRPr="00E242E3">
        <w:t>wird die Vollzugslücke bei den kleinen Holzfeuerungen geschlossen.</w:t>
      </w:r>
    </w:p>
    <w:p w:rsidR="000B4EDD" w:rsidRPr="00E242E3" w:rsidRDefault="000B4EDD" w:rsidP="000B4EDD">
      <w:pPr>
        <w:rPr>
          <w:rFonts w:cs="Arial"/>
          <w:color w:val="161616"/>
          <w:sz w:val="18"/>
          <w:szCs w:val="18"/>
        </w:rPr>
      </w:pPr>
    </w:p>
    <w:p w:rsidR="000B4EDD" w:rsidRPr="00E242E3" w:rsidRDefault="000B4EDD" w:rsidP="00184A80">
      <w:pPr>
        <w:pStyle w:val="berschrift5"/>
        <w:rPr>
          <w:rStyle w:val="Fett"/>
        </w:rPr>
      </w:pPr>
      <w:r w:rsidRPr="00E242E3">
        <w:rPr>
          <w:rStyle w:val="Fett"/>
        </w:rPr>
        <w:t>Gestaffelter Messbeginn</w:t>
      </w:r>
    </w:p>
    <w:p w:rsidR="000B4EDD" w:rsidRPr="00E242E3" w:rsidRDefault="000B4EDD" w:rsidP="00184A80">
      <w:r w:rsidRPr="00E242E3">
        <w:t>Die neu messpflichtigen Anlagen werden gestaffelt geprüft. Von 20</w:t>
      </w:r>
      <w:r w:rsidR="00184A80" w:rsidRPr="00E242E3">
        <w:t>20</w:t>
      </w:r>
      <w:r w:rsidRPr="00E242E3">
        <w:t xml:space="preserve"> bis 202</w:t>
      </w:r>
      <w:r w:rsidR="00184A80" w:rsidRPr="00E242E3">
        <w:t>4</w:t>
      </w:r>
      <w:r w:rsidRPr="00E242E3">
        <w:t xml:space="preserve"> werden in jeder Heizperiode (Herbst bis Frühling) rund 25</w:t>
      </w:r>
      <w:r w:rsidR="003F41E4" w:rsidRPr="00E242E3">
        <w:t xml:space="preserve"> Prozent</w:t>
      </w:r>
      <w:r w:rsidRPr="00E242E3">
        <w:t xml:space="preserve"> der messpflichtigen Anlagen </w:t>
      </w:r>
      <w:r w:rsidR="003F41E4" w:rsidRPr="00E242E3">
        <w:t xml:space="preserve">im Kanton </w:t>
      </w:r>
      <w:r w:rsidRPr="00E242E3">
        <w:t>kontrolliert. Nach vier Jahren sind alle Anlagen in einer ersten Runde gemessen.</w:t>
      </w:r>
      <w:r w:rsidR="003F41E4" w:rsidRPr="00E242E3">
        <w:t xml:space="preserve"> Ihr Messtermin wird Ihnen durch den amtlichen Feuerungs</w:t>
      </w:r>
      <w:r w:rsidR="0002692A" w:rsidRPr="00E242E3">
        <w:softHyphen/>
      </w:r>
      <w:r w:rsidR="003F41E4" w:rsidRPr="00E242E3">
        <w:t>kontrolleur schriftlich angekündigt.</w:t>
      </w:r>
    </w:p>
    <w:p w:rsidR="000B7DA9" w:rsidRPr="00E242E3" w:rsidRDefault="000B7DA9" w:rsidP="00C81605"/>
    <w:p w:rsidR="000B4EDD" w:rsidRPr="00E242E3" w:rsidRDefault="009501C2" w:rsidP="00D95844">
      <w:pPr>
        <w:pStyle w:val="berschrift5"/>
        <w:rPr>
          <w:rStyle w:val="Fett"/>
        </w:rPr>
      </w:pPr>
      <w:r w:rsidRPr="00E242E3">
        <w:rPr>
          <w:rStyle w:val="Fett"/>
        </w:rPr>
        <w:t>Messprogramm</w:t>
      </w:r>
    </w:p>
    <w:p w:rsidR="00E635C8" w:rsidRPr="00E242E3" w:rsidRDefault="00E635C8" w:rsidP="00D95844">
      <w:r w:rsidRPr="00E242E3">
        <w:t>Bei Holzheizkessel</w:t>
      </w:r>
      <w:r w:rsidR="003F41E4" w:rsidRPr="00E242E3">
        <w:t>n</w:t>
      </w:r>
      <w:r w:rsidRPr="00E242E3">
        <w:t xml:space="preserve"> bis 70 kW, die mit naturbelassene</w:t>
      </w:r>
      <w:r w:rsidR="003F41E4" w:rsidRPr="00E242E3">
        <w:t>m</w:t>
      </w:r>
      <w:r w:rsidRPr="00E242E3">
        <w:t xml:space="preserve"> Holz betrieben werden, wird bei der periodischen Kontrolle </w:t>
      </w:r>
      <w:r w:rsidR="000B4EDD" w:rsidRPr="00E242E3">
        <w:t xml:space="preserve">Kohlenmonoxid (CO) </w:t>
      </w:r>
      <w:r w:rsidRPr="00E242E3">
        <w:t>gemessen, bei der Abnahmemessung zusätzlich Staub.</w:t>
      </w:r>
    </w:p>
    <w:p w:rsidR="009501C2" w:rsidRPr="00E242E3" w:rsidRDefault="009501C2" w:rsidP="00D95844">
      <w:r w:rsidRPr="00E242E3">
        <w:t xml:space="preserve">Die Messung </w:t>
      </w:r>
      <w:r w:rsidR="00A01520" w:rsidRPr="00E242E3">
        <w:t xml:space="preserve">beginnt bei handbeschickten Heizkesseln 15 Minuten nach dem Kaltstart und </w:t>
      </w:r>
      <w:r w:rsidRPr="00E242E3">
        <w:t xml:space="preserve">dauert </w:t>
      </w:r>
      <w:r w:rsidR="00A01520" w:rsidRPr="00E242E3">
        <w:t>1</w:t>
      </w:r>
      <w:r w:rsidR="003F41E4" w:rsidRPr="00E242E3">
        <w:t xml:space="preserve"> </w:t>
      </w:r>
      <w:r w:rsidR="00A01520" w:rsidRPr="00E242E3">
        <w:t>x 30 Minuten oder 2</w:t>
      </w:r>
      <w:r w:rsidR="003F41E4" w:rsidRPr="00E242E3">
        <w:t xml:space="preserve"> </w:t>
      </w:r>
      <w:r w:rsidR="00A01520" w:rsidRPr="00E242E3">
        <w:t>x 15</w:t>
      </w:r>
      <w:r w:rsidRPr="00E242E3">
        <w:t xml:space="preserve"> Minuten. </w:t>
      </w:r>
      <w:r w:rsidR="00A01520" w:rsidRPr="00E242E3">
        <w:t xml:space="preserve">Bei automatisch beschickten Holzheizkesseln erfolgt die Messung an der betriebswarmen Anlage und startet spätestens 15 Minuten nach Beginn der Brennstoffzufuhr. Für den Gesamtzeitbedarf ist zusätzlich mit </w:t>
      </w:r>
      <w:r w:rsidRPr="00E242E3">
        <w:t>d</w:t>
      </w:r>
      <w:r w:rsidR="00A01520" w:rsidRPr="00E242E3">
        <w:t>er</w:t>
      </w:r>
      <w:r w:rsidRPr="00E242E3">
        <w:t xml:space="preserve"> Vorbereitungs- und Abschlusszeit</w:t>
      </w:r>
      <w:r w:rsidR="00A01520" w:rsidRPr="00E242E3">
        <w:t xml:space="preserve"> zu rechnen</w:t>
      </w:r>
      <w:r w:rsidRPr="00E242E3">
        <w:t>. Je nach Ergebnis braucht der Feuerungskontrolleur auch noch Zeit für Erläuterungen und Tipp</w:t>
      </w:r>
      <w:r w:rsidR="00445327" w:rsidRPr="00E242E3">
        <w:t>s</w:t>
      </w:r>
      <w:r w:rsidRPr="00E242E3">
        <w:t xml:space="preserve"> für einen schadstoffarmen Betrieb der Feuerung. </w:t>
      </w:r>
    </w:p>
    <w:p w:rsidR="00E635C8" w:rsidRPr="00E242E3" w:rsidRDefault="00E635C8" w:rsidP="00E635C8"/>
    <w:p w:rsidR="000B4EDD" w:rsidRPr="00E242E3" w:rsidRDefault="000B4EDD" w:rsidP="00E635C8">
      <w:pPr>
        <w:pStyle w:val="berschrift5"/>
        <w:rPr>
          <w:rStyle w:val="Fett"/>
        </w:rPr>
      </w:pPr>
      <w:r w:rsidRPr="00E242E3">
        <w:rPr>
          <w:rStyle w:val="Fett"/>
        </w:rPr>
        <w:t>Kosten für eine Messung</w:t>
      </w:r>
    </w:p>
    <w:p w:rsidR="00E635C8" w:rsidRPr="00E242E3" w:rsidRDefault="008F16A9" w:rsidP="00E635C8">
      <w:r w:rsidRPr="00E242E3">
        <w:t>Die Gebührenhöhe ist gemäss dem Gebührentarif für die Feuerungskontrolle nach Aufwand zu berechnen.</w:t>
      </w:r>
    </w:p>
    <w:p w:rsidR="009501C2" w:rsidRPr="00E242E3" w:rsidRDefault="009501C2" w:rsidP="009501C2">
      <w:pPr>
        <w:rPr>
          <w:bCs/>
        </w:rPr>
      </w:pPr>
    </w:p>
    <w:p w:rsidR="000B4EDD" w:rsidRPr="00E242E3" w:rsidRDefault="00E635C8" w:rsidP="00E635C8">
      <w:pPr>
        <w:pStyle w:val="berschrift5"/>
        <w:rPr>
          <w:rStyle w:val="Fett"/>
        </w:rPr>
      </w:pPr>
      <w:r w:rsidRPr="00E242E3">
        <w:rPr>
          <w:rStyle w:val="Fett"/>
        </w:rPr>
        <w:lastRenderedPageBreak/>
        <w:t>Mitwirkung des Anlagenbetreibers</w:t>
      </w:r>
    </w:p>
    <w:p w:rsidR="0013526F" w:rsidRPr="00E242E3" w:rsidRDefault="00E635C8" w:rsidP="0013526F">
      <w:pPr>
        <w:pStyle w:val="StandardWeb"/>
        <w:spacing w:before="0" w:beforeAutospacing="0" w:after="0" w:afterAutospacing="0" w:line="280" w:lineRule="exact"/>
        <w:rPr>
          <w:rFonts w:ascii="Arial" w:eastAsia="Calibri" w:hAnsi="Arial"/>
          <w:sz w:val="19"/>
          <w:szCs w:val="19"/>
        </w:rPr>
      </w:pPr>
      <w:r w:rsidRPr="00E242E3">
        <w:rPr>
          <w:rFonts w:ascii="Arial" w:eastAsia="Calibri" w:hAnsi="Arial"/>
          <w:sz w:val="19"/>
          <w:szCs w:val="19"/>
        </w:rPr>
        <w:t>Für die Messung, insbesondere bei handbeschickten Holzheizkessel</w:t>
      </w:r>
      <w:r w:rsidR="003F41E4" w:rsidRPr="00E242E3">
        <w:rPr>
          <w:rFonts w:ascii="Arial" w:eastAsia="Calibri" w:hAnsi="Arial"/>
          <w:sz w:val="19"/>
          <w:szCs w:val="19"/>
        </w:rPr>
        <w:t>n,</w:t>
      </w:r>
      <w:r w:rsidRPr="00E242E3">
        <w:rPr>
          <w:rFonts w:ascii="Arial" w:eastAsia="Calibri" w:hAnsi="Arial"/>
          <w:sz w:val="19"/>
          <w:szCs w:val="19"/>
        </w:rPr>
        <w:t xml:space="preserve"> sollte der Betrei</w:t>
      </w:r>
      <w:r w:rsidR="002A7F87" w:rsidRPr="00E242E3">
        <w:rPr>
          <w:rFonts w:ascii="Arial" w:eastAsia="Calibri" w:hAnsi="Arial"/>
          <w:sz w:val="19"/>
          <w:szCs w:val="19"/>
        </w:rPr>
        <w:t>b</w:t>
      </w:r>
      <w:r w:rsidRPr="00E242E3">
        <w:rPr>
          <w:rFonts w:ascii="Arial" w:eastAsia="Calibri" w:hAnsi="Arial"/>
          <w:sz w:val="19"/>
          <w:szCs w:val="19"/>
        </w:rPr>
        <w:t>er der Anlage bei der Messung anwesend sein.</w:t>
      </w:r>
    </w:p>
    <w:p w:rsidR="000B4EDD" w:rsidRPr="00E242E3" w:rsidRDefault="009501C2" w:rsidP="0013526F">
      <w:pPr>
        <w:pStyle w:val="StandardWeb"/>
        <w:spacing w:before="0" w:beforeAutospacing="0" w:after="0" w:afterAutospacing="0" w:line="280" w:lineRule="exact"/>
        <w:rPr>
          <w:rFonts w:ascii="Arial" w:eastAsia="Calibri" w:hAnsi="Arial"/>
          <w:sz w:val="19"/>
          <w:szCs w:val="19"/>
        </w:rPr>
      </w:pPr>
      <w:r w:rsidRPr="00E242E3">
        <w:rPr>
          <w:rFonts w:ascii="Arial" w:eastAsia="Calibri" w:hAnsi="Arial"/>
          <w:sz w:val="19"/>
          <w:szCs w:val="19"/>
        </w:rPr>
        <w:t>D</w:t>
      </w:r>
      <w:r w:rsidR="000B4EDD" w:rsidRPr="00E242E3">
        <w:rPr>
          <w:rFonts w:ascii="Arial" w:eastAsia="Calibri" w:hAnsi="Arial"/>
          <w:sz w:val="19"/>
          <w:szCs w:val="19"/>
        </w:rPr>
        <w:t xml:space="preserve">as korrekte Beladen und Anfeuern </w:t>
      </w:r>
      <w:r w:rsidRPr="00E242E3">
        <w:rPr>
          <w:rFonts w:ascii="Arial" w:eastAsia="Calibri" w:hAnsi="Arial"/>
          <w:sz w:val="19"/>
          <w:szCs w:val="19"/>
        </w:rPr>
        <w:t xml:space="preserve">ist </w:t>
      </w:r>
      <w:r w:rsidR="000B4EDD" w:rsidRPr="00E242E3">
        <w:rPr>
          <w:rFonts w:ascii="Arial" w:eastAsia="Calibri" w:hAnsi="Arial"/>
          <w:sz w:val="19"/>
          <w:szCs w:val="19"/>
        </w:rPr>
        <w:t xml:space="preserve">wesentlich für ein gutes Messergebnis. Aus diesem Grund ist es für die Messperson wichtig, </w:t>
      </w:r>
      <w:r w:rsidRPr="00E242E3">
        <w:rPr>
          <w:rFonts w:ascii="Arial" w:eastAsia="Calibri" w:hAnsi="Arial"/>
          <w:sz w:val="19"/>
          <w:szCs w:val="19"/>
        </w:rPr>
        <w:t>den Betreiber</w:t>
      </w:r>
      <w:r w:rsidR="000B4EDD" w:rsidRPr="00E242E3">
        <w:rPr>
          <w:rFonts w:ascii="Arial" w:eastAsia="Calibri" w:hAnsi="Arial"/>
          <w:sz w:val="19"/>
          <w:szCs w:val="19"/>
        </w:rPr>
        <w:t xml:space="preserve"> bei beiden Vorgängen begleiten zu können. Bei automatisch befeuerten Anlagen (Pellets-, Schnitzel-Feuerungen) ist dies weniger relevant.</w:t>
      </w:r>
    </w:p>
    <w:p w:rsidR="00E635C8" w:rsidRPr="00E242E3" w:rsidRDefault="00E635C8" w:rsidP="00E635C8"/>
    <w:p w:rsidR="000B4EDD" w:rsidRPr="00E242E3" w:rsidRDefault="00E635C8" w:rsidP="00E635C8">
      <w:pPr>
        <w:pStyle w:val="berschrift5"/>
        <w:rPr>
          <w:rStyle w:val="Fett"/>
        </w:rPr>
      </w:pPr>
      <w:r w:rsidRPr="00E242E3">
        <w:rPr>
          <w:rStyle w:val="Fett"/>
        </w:rPr>
        <w:t>Vorbereitung</w:t>
      </w:r>
      <w:r w:rsidR="009501C2" w:rsidRPr="00E242E3">
        <w:rPr>
          <w:rStyle w:val="Fett"/>
        </w:rPr>
        <w:t>en</w:t>
      </w:r>
      <w:r w:rsidRPr="00E242E3">
        <w:rPr>
          <w:rStyle w:val="Fett"/>
        </w:rPr>
        <w:t xml:space="preserve"> durch </w:t>
      </w:r>
      <w:r w:rsidR="009501C2" w:rsidRPr="00E242E3">
        <w:rPr>
          <w:rStyle w:val="Fett"/>
        </w:rPr>
        <w:t>den Anlagenbetreiber</w:t>
      </w:r>
    </w:p>
    <w:p w:rsidR="000B4EDD" w:rsidRPr="00E242E3" w:rsidRDefault="000B4EDD" w:rsidP="002A7F87">
      <w:r w:rsidRPr="00E242E3">
        <w:t>Damit die Messung mit einem möglichst guten Ergebnis abgeschlossen werden kann, müssen Sie bitte folgende Punkte beachten:</w:t>
      </w:r>
    </w:p>
    <w:p w:rsidR="000B4EDD" w:rsidRPr="00E242E3" w:rsidRDefault="000B4EDD" w:rsidP="00E635C8">
      <w:pPr>
        <w:pStyle w:val="Listenabsatz"/>
        <w:numPr>
          <w:ilvl w:val="0"/>
          <w:numId w:val="30"/>
        </w:numPr>
      </w:pPr>
      <w:r w:rsidRPr="00E242E3">
        <w:t>Bei</w:t>
      </w:r>
      <w:r w:rsidR="00E635C8" w:rsidRPr="00E242E3">
        <w:t xml:space="preserve"> </w:t>
      </w:r>
      <w:r w:rsidR="00E635C8" w:rsidRPr="00E242E3">
        <w:rPr>
          <w:bCs/>
        </w:rPr>
        <w:t xml:space="preserve">handbeschickten </w:t>
      </w:r>
      <w:r w:rsidRPr="00E242E3">
        <w:t>Anlagen (Stückholz-Feuerungen) darf der Speicher maximal zur Hälfte gefüllt sein</w:t>
      </w:r>
      <w:r w:rsidR="003F41E4" w:rsidRPr="00E242E3">
        <w:t>,</w:t>
      </w:r>
      <w:r w:rsidRPr="00E242E3">
        <w:t xml:space="preserve"> und </w:t>
      </w:r>
      <w:r w:rsidR="00A35426" w:rsidRPr="00E242E3">
        <w:t xml:space="preserve">der Heizkessel </w:t>
      </w:r>
      <w:r w:rsidR="004360B3" w:rsidRPr="00E242E3">
        <w:t xml:space="preserve">befindet sich </w:t>
      </w:r>
      <w:r w:rsidRPr="00E242E3">
        <w:t>im kalten Zustand.</w:t>
      </w:r>
    </w:p>
    <w:p w:rsidR="000B4EDD" w:rsidRPr="00E242E3" w:rsidRDefault="000B4EDD" w:rsidP="00E635C8">
      <w:pPr>
        <w:pStyle w:val="Listenabsatz"/>
        <w:numPr>
          <w:ilvl w:val="0"/>
          <w:numId w:val="30"/>
        </w:numPr>
      </w:pPr>
      <w:r w:rsidRPr="00E242E3">
        <w:rPr>
          <w:bCs/>
        </w:rPr>
        <w:t>Automatisch beschickte</w:t>
      </w:r>
      <w:r w:rsidR="00E635C8" w:rsidRPr="00E242E3">
        <w:t xml:space="preserve"> </w:t>
      </w:r>
      <w:r w:rsidRPr="00E242E3">
        <w:t>Holzfeuerungen (Pellets-, Schnitzel-Feuerungen) können an der betriebswarmen Anlage gemessen werden.</w:t>
      </w:r>
    </w:p>
    <w:p w:rsidR="000B4EDD" w:rsidRPr="00E242E3" w:rsidRDefault="004360B3" w:rsidP="00E635C8">
      <w:pPr>
        <w:pStyle w:val="Listenabsatz"/>
        <w:numPr>
          <w:ilvl w:val="0"/>
          <w:numId w:val="30"/>
        </w:numPr>
      </w:pPr>
      <w:r w:rsidRPr="00E242E3">
        <w:t>Z</w:t>
      </w:r>
      <w:r w:rsidR="000B4EDD" w:rsidRPr="00E242E3">
        <w:t xml:space="preserve">um Messtermin </w:t>
      </w:r>
      <w:r w:rsidRPr="00E242E3">
        <w:t xml:space="preserve">muss </w:t>
      </w:r>
      <w:r w:rsidR="000B4EDD" w:rsidRPr="00E242E3">
        <w:t>ausreichend geeignetes Holz vorhanden sein.</w:t>
      </w:r>
    </w:p>
    <w:p w:rsidR="000B7DA9" w:rsidRPr="00E242E3" w:rsidRDefault="000B7DA9" w:rsidP="00C81605"/>
    <w:p w:rsidR="000B7DA9" w:rsidRPr="00E242E3" w:rsidRDefault="00A01520" w:rsidP="00A01520">
      <w:pPr>
        <w:pStyle w:val="berschrift5"/>
        <w:rPr>
          <w:rStyle w:val="Fett"/>
        </w:rPr>
      </w:pPr>
      <w:r w:rsidRPr="00E242E3">
        <w:rPr>
          <w:rStyle w:val="Fett"/>
        </w:rPr>
        <w:t>Speicherpflicht</w:t>
      </w:r>
    </w:p>
    <w:p w:rsidR="00EB4318" w:rsidRPr="00E242E3" w:rsidRDefault="00EB4318" w:rsidP="00C81605">
      <w:r w:rsidRPr="00E242E3">
        <w:t xml:space="preserve">Ein ausreichend dimensionierter Wärmespeicher hilft die Emissionen der Holzfeuerung zu reduzieren, den Wirkungsgrad zu steigern und den Verschleiss der Anlage zu verringern. Entsprechend werden in der Luftreinhalte-Verordnung Mindestanforderungen an die Speichergrösse definiert. So wird bei der periodischen </w:t>
      </w:r>
      <w:r w:rsidR="00445327" w:rsidRPr="00E242E3">
        <w:t xml:space="preserve">Messung </w:t>
      </w:r>
      <w:r w:rsidRPr="00E242E3">
        <w:t>auch geprüft</w:t>
      </w:r>
      <w:r w:rsidR="00445327" w:rsidRPr="00E242E3">
        <w:t>,</w:t>
      </w:r>
      <w:r w:rsidRPr="00E242E3">
        <w:t xml:space="preserve"> ob die Heizung über einen genügend grossen Speicher verfügt. </w:t>
      </w:r>
    </w:p>
    <w:p w:rsidR="00EB4318" w:rsidRPr="00E242E3" w:rsidRDefault="00EB4318" w:rsidP="00C81605"/>
    <w:p w:rsidR="00555BA2" w:rsidRPr="00E242E3" w:rsidRDefault="00555BA2" w:rsidP="00946B79">
      <w:pPr>
        <w:pStyle w:val="berschrift5"/>
        <w:rPr>
          <w:rStyle w:val="Fett"/>
        </w:rPr>
      </w:pPr>
      <w:r w:rsidRPr="00E242E3">
        <w:rPr>
          <w:rStyle w:val="Fett"/>
        </w:rPr>
        <w:t>Möglichkeit zur privaten Kontrolle</w:t>
      </w:r>
    </w:p>
    <w:p w:rsidR="00555BA2" w:rsidRPr="00E242E3" w:rsidRDefault="00555BA2" w:rsidP="00C81605">
      <w:r w:rsidRPr="00E242E3">
        <w:t>Analog zu den Öl- und Gasfeuerungen können die Anlagenverantwortlichen wählen</w:t>
      </w:r>
      <w:r w:rsidR="003F41E4" w:rsidRPr="00E242E3">
        <w:t>,</w:t>
      </w:r>
      <w:r w:rsidRPr="00E242E3">
        <w:t xml:space="preserve"> ob die periodische Emissionsmessung durch den amtlichen Feuerungskontrolleur der Gemeinde oder durch eine im Kanton zugelasse</w:t>
      </w:r>
      <w:r w:rsidR="00504916" w:rsidRPr="00E242E3">
        <w:t>ne</w:t>
      </w:r>
      <w:r w:rsidRPr="00E242E3">
        <w:t xml:space="preserve"> private Fachperson (private Kontrolle) </w:t>
      </w:r>
      <w:r w:rsidR="00504916" w:rsidRPr="00E242E3">
        <w:t xml:space="preserve">ausgeführt </w:t>
      </w:r>
      <w:r w:rsidRPr="00E242E3">
        <w:t xml:space="preserve">werden soll. Für die </w:t>
      </w:r>
      <w:r w:rsidR="003F41E4" w:rsidRPr="00E242E3">
        <w:t>p</w:t>
      </w:r>
      <w:r w:rsidRPr="00E242E3">
        <w:t xml:space="preserve">rivate Kontrolle muss die Feuerung durch die Anlageverantwortlichen bei der Gemeinde </w:t>
      </w:r>
      <w:r w:rsidR="003F5C75" w:rsidRPr="00E242E3">
        <w:t>angemeldet werden.</w:t>
      </w:r>
    </w:p>
    <w:p w:rsidR="003F41E4" w:rsidRPr="00E242E3" w:rsidRDefault="003F41E4" w:rsidP="00C81605"/>
    <w:p w:rsidR="00BE0CE0" w:rsidRPr="00E242E3" w:rsidRDefault="00BE0CE0" w:rsidP="00BE0CE0">
      <w:pPr>
        <w:pStyle w:val="berschrift5"/>
        <w:rPr>
          <w:rStyle w:val="Fett"/>
        </w:rPr>
      </w:pPr>
      <w:r w:rsidRPr="00E242E3">
        <w:rPr>
          <w:rStyle w:val="Fett"/>
        </w:rPr>
        <w:t>Alternative bei veralteten Anlagen</w:t>
      </w:r>
    </w:p>
    <w:p w:rsidR="00BE0CE0" w:rsidRPr="00E242E3" w:rsidRDefault="00BE0CE0" w:rsidP="00BE0CE0">
      <w:pPr>
        <w:rPr>
          <w:bCs/>
        </w:rPr>
      </w:pPr>
      <w:r w:rsidRPr="00E242E3">
        <w:rPr>
          <w:bCs/>
        </w:rPr>
        <w:t>Ist zu erwarten, dass die Feuerung die Grenzwerte nicht einhalten kann, kann auf eine Messung verzichtet werden, wenn sich der Anlagebetreiber schriftlich bereit</w:t>
      </w:r>
      <w:r w:rsidR="0002692A" w:rsidRPr="00E242E3">
        <w:rPr>
          <w:bCs/>
        </w:rPr>
        <w:t xml:space="preserve"> </w:t>
      </w:r>
      <w:r w:rsidRPr="00E242E3">
        <w:rPr>
          <w:bCs/>
        </w:rPr>
        <w:t>erkl</w:t>
      </w:r>
      <w:r w:rsidR="00473A5C" w:rsidRPr="00E242E3">
        <w:rPr>
          <w:bCs/>
        </w:rPr>
        <w:t>ärt, die Feuerung innerhalb von 4</w:t>
      </w:r>
      <w:r w:rsidRPr="00E242E3">
        <w:rPr>
          <w:bCs/>
        </w:rPr>
        <w:t xml:space="preserve"> Jahren zu ersetzen. Solche Holzheizkessel, welche nicht gemessen werden, unterliegen jedoch der Pflicht zur visuellen Kontrolle.</w:t>
      </w:r>
    </w:p>
    <w:p w:rsidR="003F41E4" w:rsidRPr="00E242E3" w:rsidRDefault="003F41E4" w:rsidP="00C81605"/>
    <w:p w:rsidR="00B423A6" w:rsidRPr="00E242E3" w:rsidRDefault="00B423A6" w:rsidP="00C81605"/>
    <w:p w:rsidR="003F41E4" w:rsidRPr="00E242E3" w:rsidRDefault="003F41E4" w:rsidP="00C81605">
      <w:r w:rsidRPr="00E242E3">
        <w:t xml:space="preserve">Mit der Emissionsmessung </w:t>
      </w:r>
      <w:r w:rsidR="0013526F" w:rsidRPr="00E242E3">
        <w:t xml:space="preserve">erhalten Sie Gewissheit, ob Ihre Holzfeuerung </w:t>
      </w:r>
      <w:r w:rsidR="00B423A6" w:rsidRPr="00E242E3">
        <w:t>die umweltrelevanten Vorschriften einhalten kann. Wir danken Ihnen für Ihr Engagement bei der Nutzung erneuerbarer Energie für Ihre Wärme</w:t>
      </w:r>
      <w:r w:rsidR="0002692A" w:rsidRPr="00E242E3">
        <w:softHyphen/>
      </w:r>
      <w:r w:rsidR="00B423A6" w:rsidRPr="00E242E3">
        <w:t>versorgung.</w:t>
      </w:r>
    </w:p>
    <w:p w:rsidR="00B423A6" w:rsidRPr="00E242E3" w:rsidRDefault="00B423A6" w:rsidP="00C81605"/>
    <w:p w:rsidR="00B423A6" w:rsidRPr="00E242E3" w:rsidRDefault="00B423A6" w:rsidP="00C81605"/>
    <w:p w:rsidR="00B423A6" w:rsidRPr="00E242E3" w:rsidRDefault="00B423A6" w:rsidP="00C81605">
      <w:r w:rsidRPr="00E242E3">
        <w:t>Freundliche Grüsse</w:t>
      </w:r>
    </w:p>
    <w:p w:rsidR="00B423A6" w:rsidRPr="00E242E3" w:rsidRDefault="00B423A6" w:rsidP="00C81605">
      <w:r w:rsidRPr="00E242E3">
        <w:t>Gemeinde XXXX</w:t>
      </w:r>
    </w:p>
    <w:sectPr w:rsidR="00B423A6" w:rsidRPr="00E242E3" w:rsidSect="00724DD3">
      <w:headerReference w:type="default" r:id="rId14"/>
      <w:type w:val="continuous"/>
      <w:pgSz w:w="11906" w:h="16838" w:code="9"/>
      <w:pgMar w:top="-2608" w:right="851" w:bottom="1361" w:left="1701" w:header="8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8E5" w:rsidRPr="00E242E3" w:rsidRDefault="009048E5" w:rsidP="003913CD">
      <w:pPr>
        <w:spacing w:line="240" w:lineRule="auto"/>
      </w:pPr>
      <w:r w:rsidRPr="00E242E3">
        <w:separator/>
      </w:r>
    </w:p>
  </w:endnote>
  <w:endnote w:type="continuationSeparator" w:id="0">
    <w:p w:rsidR="009048E5" w:rsidRPr="00E242E3" w:rsidRDefault="009048E5" w:rsidP="003913CD">
      <w:pPr>
        <w:spacing w:line="240" w:lineRule="auto"/>
      </w:pPr>
      <w:r w:rsidRPr="00E242E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8E5" w:rsidRPr="00E242E3" w:rsidRDefault="00C4040F" w:rsidP="00C4040F">
    <w:pPr>
      <w:pStyle w:val="Fuzeile"/>
      <w:jc w:val="left"/>
    </w:pPr>
    <w:r w:rsidRPr="00E242E3">
      <w:br/>
    </w:r>
    <w:r w:rsidRPr="00E242E3">
      <w:tab/>
    </w:r>
    <w:r w:rsidRPr="00E242E3">
      <w:tab/>
    </w:r>
    <w:r w:rsidR="009048E5" w:rsidRPr="00E242E3">
      <w:t xml:space="preserve">Seite </w:t>
    </w:r>
    <w:r w:rsidR="009048E5" w:rsidRPr="00E242E3">
      <w:fldChar w:fldCharType="begin"/>
    </w:r>
    <w:r w:rsidR="009048E5" w:rsidRPr="00E242E3">
      <w:instrText xml:space="preserve"> PAGE   \* MERGEFORMAT \&lt;OawJumpToField value=0/&gt;</w:instrText>
    </w:r>
    <w:r w:rsidR="009048E5" w:rsidRPr="00E242E3">
      <w:fldChar w:fldCharType="separate"/>
    </w:r>
    <w:r w:rsidR="00E242E3" w:rsidRPr="00E242E3">
      <w:rPr>
        <w:noProof/>
        <w:highlight w:val="white"/>
      </w:rPr>
      <w:t>1</w:t>
    </w:r>
    <w:r w:rsidR="009048E5" w:rsidRPr="00E242E3">
      <w:fldChar w:fldCharType="end"/>
    </w:r>
    <w:r w:rsidR="009048E5" w:rsidRPr="00E242E3">
      <w:t>/</w:t>
    </w:r>
    <w:r w:rsidR="00E242E3" w:rsidRPr="00E242E3">
      <w:fldChar w:fldCharType="begin"/>
    </w:r>
    <w:r w:rsidR="00E242E3" w:rsidRPr="00E242E3">
      <w:instrText xml:space="preserve"> NUMPAGES   \* MERGEFORMAT \&lt;OawJumpToField value=0/&gt;</w:instrText>
    </w:r>
    <w:r w:rsidR="00E242E3" w:rsidRPr="00E242E3">
      <w:fldChar w:fldCharType="separate"/>
    </w:r>
    <w:r w:rsidR="00E242E3" w:rsidRPr="00E242E3">
      <w:rPr>
        <w:noProof/>
        <w:highlight w:val="white"/>
      </w:rPr>
      <w:t>2</w:t>
    </w:r>
    <w:r w:rsidR="00E242E3" w:rsidRPr="00E242E3">
      <w:rPr>
        <w:noProof/>
        <w:highlight w:val="whit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8E5" w:rsidRPr="00E242E3" w:rsidRDefault="009048E5" w:rsidP="00DC5DDC">
    <w:pPr>
      <w:pStyle w:val="Fuzeile"/>
    </w:pPr>
    <w:r w:rsidRPr="00E242E3">
      <w:t>Seite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8E5" w:rsidRPr="00E242E3" w:rsidRDefault="009048E5" w:rsidP="003913CD">
      <w:pPr>
        <w:spacing w:line="240" w:lineRule="auto"/>
      </w:pPr>
      <w:r w:rsidRPr="00E242E3">
        <w:separator/>
      </w:r>
    </w:p>
  </w:footnote>
  <w:footnote w:type="continuationSeparator" w:id="0">
    <w:p w:rsidR="009048E5" w:rsidRPr="00E242E3" w:rsidRDefault="009048E5" w:rsidP="003913CD">
      <w:pPr>
        <w:spacing w:line="240" w:lineRule="auto"/>
      </w:pPr>
      <w:r w:rsidRPr="00E242E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21" w:type="dxa"/>
      <w:tblInd w:w="-113" w:type="dxa"/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1"/>
      <w:gridCol w:w="1928"/>
      <w:gridCol w:w="2552"/>
    </w:tblGrid>
    <w:tr w:rsidR="009048E5" w:rsidRPr="00E242E3" w:rsidTr="009907B0">
      <w:trPr>
        <w:trHeight w:hRule="exact" w:val="567"/>
      </w:trPr>
      <w:tc>
        <w:tcPr>
          <w:tcW w:w="5641" w:type="dxa"/>
          <w:shd w:val="clear" w:color="auto" w:fill="auto"/>
        </w:tcPr>
        <w:p w:rsidR="009048E5" w:rsidRPr="00E242E3" w:rsidRDefault="009048E5" w:rsidP="00F65330">
          <w:pPr>
            <w:pStyle w:val="1pt"/>
          </w:pPr>
          <w:r w:rsidRPr="00E242E3"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6CEAC008" wp14:editId="04D5DDC2">
                <wp:simplePos x="0" y="0"/>
                <wp:positionH relativeFrom="page">
                  <wp:posOffset>-1007745</wp:posOffset>
                </wp:positionH>
                <wp:positionV relativeFrom="page">
                  <wp:posOffset>-647700</wp:posOffset>
                </wp:positionV>
                <wp:extent cx="7560526" cy="970156"/>
                <wp:effectExtent l="0" t="0" r="0" b="1905"/>
                <wp:wrapNone/>
                <wp:docPr id="4" name="Oaw.2012100417454460294761.0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526" cy="9701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242E3">
            <w:t xml:space="preserve"> </w:t>
          </w:r>
          <w:bookmarkStart w:id="2" w:name="LogoWasserzeichen"/>
        </w:p>
        <w:bookmarkEnd w:id="2"/>
        <w:p w:rsidR="009048E5" w:rsidRPr="00E242E3" w:rsidRDefault="009048E5" w:rsidP="000B6C40">
          <w:pPr>
            <w:pStyle w:val="1pt"/>
          </w:pPr>
          <w:r w:rsidRPr="00E242E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47E653C" wp14:editId="0FFE86FE">
                    <wp:simplePos x="0" y="0"/>
                    <wp:positionH relativeFrom="page">
                      <wp:posOffset>5688965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12065" t="13970" r="6985" b="10160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5813E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447.95pt;margin-top:43.1pt;width:0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YxHAIAADoEAAAOAAAAZHJzL2Uyb0RvYy54bWysU02P2yAQvVfqf0DcE39ski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  <w:r w:rsidRPr="00E242E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328D69BC" wp14:editId="761E1242">
                    <wp:simplePos x="0" y="0"/>
                    <wp:positionH relativeFrom="page">
                      <wp:posOffset>4464685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6985" t="13970" r="12065" b="1016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C51796" id="AutoShape 1" o:spid="_x0000_s1026" type="#_x0000_t32" style="position:absolute;margin-left:351.55pt;margin-top:43.1pt;width:0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28" w:type="dxa"/>
          <w:vMerge w:val="restart"/>
          <w:shd w:val="clear" w:color="auto" w:fill="auto"/>
        </w:tcPr>
        <w:p w:rsidR="009048E5" w:rsidRPr="00E242E3" w:rsidRDefault="009048E5" w:rsidP="005B47A2">
          <w:pPr>
            <w:pStyle w:val="Kopfzeilefett"/>
          </w:pPr>
          <w:r w:rsidRPr="00E242E3">
            <w:fldChar w:fldCharType="begin"/>
          </w:r>
          <w:r w:rsidRPr="00E242E3">
            <w:instrText xml:space="preserve"> DOCPROPERTY "Organisation.DepartementZeile1"\*CHARFORMAT \&lt;OawJumpToField value=0/&gt;</w:instrText>
          </w:r>
          <w:r w:rsidRPr="00E242E3">
            <w:fldChar w:fldCharType="separate"/>
          </w:r>
          <w:r w:rsidR="00724DD3" w:rsidRPr="00E242E3">
            <w:t>Departement Bau</w:t>
          </w:r>
          <w:r w:rsidRPr="00E242E3">
            <w:fldChar w:fldCharType="end"/>
          </w:r>
        </w:p>
        <w:p w:rsidR="009048E5" w:rsidRPr="00E242E3" w:rsidRDefault="009048E5" w:rsidP="005B47A2">
          <w:pPr>
            <w:pStyle w:val="Kopfzeilefett"/>
          </w:pPr>
          <w:r w:rsidRPr="00E242E3">
            <w:fldChar w:fldCharType="begin"/>
          </w:r>
          <w:r w:rsidRPr="00E242E3">
            <w:instrText xml:space="preserve"> DOCPROPERTY "Organisation.DepartementZeile2"\*CHARFORMAT \&lt;OawJumpToField value=0/&gt;</w:instrText>
          </w:r>
          <w:r w:rsidRPr="00E242E3">
            <w:fldChar w:fldCharType="separate"/>
          </w:r>
          <w:r w:rsidR="00724DD3" w:rsidRPr="00E242E3">
            <w:t>und Volkswirtschaft</w:t>
          </w:r>
          <w:r w:rsidRPr="00E242E3">
            <w:fldChar w:fldCharType="end"/>
          </w:r>
        </w:p>
        <w:p w:rsidR="009048E5" w:rsidRPr="00E242E3" w:rsidRDefault="009048E5" w:rsidP="009000EB">
          <w:pPr>
            <w:pStyle w:val="Kopfzeilefett"/>
          </w:pPr>
          <w:r w:rsidRPr="00E242E3">
            <w:fldChar w:fldCharType="begin"/>
          </w:r>
          <w:r w:rsidRPr="00E242E3">
            <w:instrText xml:space="preserve"> DOCPROPERTY "Organisation.DepartementZeile3"\*CHARFORMAT \&lt;OawJumpToField value=0/&gt;</w:instrText>
          </w:r>
          <w:r w:rsidRPr="00E242E3">
            <w:fldChar w:fldCharType="end"/>
          </w:r>
        </w:p>
      </w:tc>
      <w:tc>
        <w:tcPr>
          <w:tcW w:w="2552" w:type="dxa"/>
          <w:vMerge w:val="restart"/>
          <w:shd w:val="clear" w:color="auto" w:fill="auto"/>
        </w:tcPr>
        <w:p w:rsidR="009048E5" w:rsidRPr="00E242E3" w:rsidRDefault="009048E5" w:rsidP="005B47A2">
          <w:pPr>
            <w:pStyle w:val="Kopfzeilefett"/>
          </w:pPr>
          <w:r w:rsidRPr="00E242E3">
            <w:fldChar w:fldCharType="begin"/>
          </w:r>
          <w:r w:rsidRPr="00E242E3">
            <w:instrText xml:space="preserve"> IF </w:instrText>
          </w:r>
          <w:r w:rsidRPr="00E242E3">
            <w:fldChar w:fldCharType="begin"/>
          </w:r>
          <w:r w:rsidRPr="00E242E3">
            <w:instrText xml:space="preserve"> DOCPROPERTY "Organisation.AmtZeile1"\*CHARFORMAT \&lt;OawJumpToField value=0/&gt;</w:instrText>
          </w:r>
          <w:r w:rsidRPr="00E242E3">
            <w:fldChar w:fldCharType="separate"/>
          </w:r>
          <w:r w:rsidR="00724DD3" w:rsidRPr="00E242E3">
            <w:instrText>Amt für Umwelt</w:instrText>
          </w:r>
          <w:r w:rsidRPr="00E242E3">
            <w:fldChar w:fldCharType="end"/>
          </w:r>
          <w:r w:rsidRPr="00E242E3">
            <w:instrText xml:space="preserve"> = "" "" "</w:instrText>
          </w:r>
          <w:r w:rsidRPr="00E242E3">
            <w:fldChar w:fldCharType="begin"/>
          </w:r>
          <w:r w:rsidRPr="00E242E3">
            <w:instrText xml:space="preserve"> DOCPROPERTY "Organisation.AmtZeile1"\*CHARFORMAT \&lt;OawJumpToField value=0/&gt;</w:instrText>
          </w:r>
          <w:r w:rsidRPr="00E242E3">
            <w:fldChar w:fldCharType="separate"/>
          </w:r>
          <w:r w:rsidR="00724DD3" w:rsidRPr="00E242E3">
            <w:instrText>Amt für Umwelt</w:instrText>
          </w:r>
          <w:r w:rsidRPr="00E242E3">
            <w:fldChar w:fldCharType="end"/>
          </w:r>
        </w:p>
        <w:p w:rsidR="00724DD3" w:rsidRPr="00E242E3" w:rsidRDefault="009048E5" w:rsidP="005B47A2">
          <w:pPr>
            <w:pStyle w:val="Kopfzeilefett"/>
            <w:rPr>
              <w:noProof/>
            </w:rPr>
          </w:pPr>
          <w:r w:rsidRPr="00E242E3">
            <w:instrText>" \* MERGEFORMAT \&lt;OawJumpToField value=0/&gt;</w:instrText>
          </w:r>
          <w:r w:rsidRPr="00E242E3">
            <w:fldChar w:fldCharType="separate"/>
          </w:r>
          <w:r w:rsidR="00724DD3" w:rsidRPr="00E242E3">
            <w:rPr>
              <w:noProof/>
            </w:rPr>
            <w:t>Amt für Umwelt</w:t>
          </w:r>
        </w:p>
        <w:p w:rsidR="009048E5" w:rsidRPr="00E242E3" w:rsidRDefault="009048E5" w:rsidP="005B47A2">
          <w:pPr>
            <w:pStyle w:val="Kopfzeilefett"/>
          </w:pPr>
          <w:r w:rsidRPr="00E242E3">
            <w:fldChar w:fldCharType="end"/>
          </w:r>
          <w:r w:rsidRPr="00E242E3">
            <w:fldChar w:fldCharType="begin"/>
          </w:r>
          <w:r w:rsidRPr="00E242E3">
            <w:instrText xml:space="preserve"> IF </w:instrText>
          </w:r>
          <w:r w:rsidRPr="00E242E3">
            <w:fldChar w:fldCharType="begin"/>
          </w:r>
          <w:r w:rsidRPr="00E242E3">
            <w:instrText xml:space="preserve"> DOCPROPERTY "Organisation.AmtZeile2"\*CHARFORMAT \&lt;OawJumpToField value=0/&gt;</w:instrText>
          </w:r>
          <w:r w:rsidRPr="00E242E3">
            <w:fldChar w:fldCharType="end"/>
          </w:r>
          <w:r w:rsidRPr="00E242E3">
            <w:instrText xml:space="preserve"> = "" "" "</w:instrText>
          </w:r>
          <w:r w:rsidRPr="00E242E3">
            <w:fldChar w:fldCharType="begin"/>
          </w:r>
          <w:r w:rsidRPr="00E242E3">
            <w:instrText xml:space="preserve"> DOCPROPERTY "Organisation.AmtZeile2"\*CHARFORMAT \&lt;OawJumpToField value=0/&gt;</w:instrText>
          </w:r>
          <w:r w:rsidRPr="00E242E3">
            <w:fldChar w:fldCharType="separate"/>
          </w:r>
          <w:r w:rsidRPr="00E242E3">
            <w:instrText>Organisation.AmtZeile2</w:instrText>
          </w:r>
          <w:r w:rsidRPr="00E242E3">
            <w:fldChar w:fldCharType="end"/>
          </w:r>
        </w:p>
        <w:p w:rsidR="009048E5" w:rsidRPr="00E242E3" w:rsidRDefault="009048E5" w:rsidP="005B47A2">
          <w:pPr>
            <w:pStyle w:val="Kopfzeilefett"/>
          </w:pPr>
          <w:r w:rsidRPr="00E242E3">
            <w:instrText>" \* MERGEFORMAT \&lt;OawJumpToField value=0/&gt;</w:instrText>
          </w:r>
          <w:r w:rsidRPr="00E242E3">
            <w:fldChar w:fldCharType="end"/>
          </w:r>
          <w:r w:rsidRPr="00E242E3">
            <w:fldChar w:fldCharType="begin"/>
          </w:r>
          <w:r w:rsidRPr="00E242E3">
            <w:instrText xml:space="preserve"> IF </w:instrText>
          </w:r>
          <w:r w:rsidRPr="00E242E3">
            <w:fldChar w:fldCharType="begin"/>
          </w:r>
          <w:r w:rsidRPr="00E242E3">
            <w:instrText xml:space="preserve"> DOCPROPERTY "Organisation.AmtZeile3"\*CHARFORMAT \&lt;OawJumpToField value=0/&gt;</w:instrText>
          </w:r>
          <w:r w:rsidRPr="00E242E3">
            <w:fldChar w:fldCharType="end"/>
          </w:r>
          <w:r w:rsidRPr="00E242E3">
            <w:instrText xml:space="preserve"> = "" "" "</w:instrText>
          </w:r>
          <w:r w:rsidRPr="00E242E3">
            <w:fldChar w:fldCharType="begin"/>
          </w:r>
          <w:r w:rsidRPr="00E242E3">
            <w:instrText xml:space="preserve"> DOCPROPERTY "Organisation.AmtZeile3"\*CHARFORMAT \&lt;OawJumpToField value=0/&gt;</w:instrText>
          </w:r>
          <w:r w:rsidRPr="00E242E3">
            <w:fldChar w:fldCharType="separate"/>
          </w:r>
          <w:r w:rsidRPr="00E242E3">
            <w:instrText>Organisation.AmtZeile3</w:instrText>
          </w:r>
          <w:r w:rsidRPr="00E242E3">
            <w:fldChar w:fldCharType="end"/>
          </w:r>
        </w:p>
        <w:p w:rsidR="009048E5" w:rsidRPr="00E242E3" w:rsidRDefault="009048E5" w:rsidP="005B47A2">
          <w:pPr>
            <w:pStyle w:val="Kopfzeilefett"/>
          </w:pPr>
          <w:r w:rsidRPr="00E242E3">
            <w:instrText>" \* MERGEFORMAT \&lt;OawJumpToField value=0/&gt;</w:instrText>
          </w:r>
          <w:r w:rsidRPr="00E242E3">
            <w:fldChar w:fldCharType="end"/>
          </w:r>
          <w:r w:rsidRPr="00E242E3">
            <w:fldChar w:fldCharType="begin"/>
          </w:r>
          <w:r w:rsidRPr="00E242E3">
            <w:instrText xml:space="preserve"> IF </w:instrText>
          </w:r>
          <w:r w:rsidRPr="00E242E3">
            <w:fldChar w:fldCharType="begin"/>
          </w:r>
          <w:r w:rsidRPr="00E242E3">
            <w:instrText xml:space="preserve"> DOCPROPERTY "Organisation.AmtZeile1"\*CHARFORMAT \&lt;OawJumpToField value=0/&gt;</w:instrText>
          </w:r>
          <w:r w:rsidRPr="00E242E3">
            <w:fldChar w:fldCharType="separate"/>
          </w:r>
          <w:r w:rsidR="00724DD3" w:rsidRPr="00E242E3">
            <w:instrText>Amt für Umwelt</w:instrText>
          </w:r>
          <w:r w:rsidRPr="00E242E3">
            <w:fldChar w:fldCharType="end"/>
          </w:r>
          <w:r w:rsidRPr="00E242E3">
            <w:instrText xml:space="preserve"> = "" "" "</w:instrText>
          </w:r>
        </w:p>
        <w:p w:rsidR="00E242E3" w:rsidRPr="00E242E3" w:rsidRDefault="009048E5" w:rsidP="005B47A2">
          <w:pPr>
            <w:pStyle w:val="Kopfzeilefett"/>
            <w:rPr>
              <w:noProof/>
            </w:rPr>
          </w:pPr>
          <w:r w:rsidRPr="00E242E3">
            <w:instrText>" \* MERGEFORMAT \&lt;OawJumpToField value=0/&gt;</w:instrText>
          </w:r>
          <w:r w:rsidRPr="00E242E3">
            <w:fldChar w:fldCharType="separate"/>
          </w:r>
        </w:p>
        <w:p w:rsidR="009048E5" w:rsidRPr="00E242E3" w:rsidRDefault="009048E5" w:rsidP="005B47A2">
          <w:pPr>
            <w:pStyle w:val="Kopfzeilefett"/>
          </w:pPr>
          <w:r w:rsidRPr="00E242E3">
            <w:fldChar w:fldCharType="end"/>
          </w:r>
          <w:r w:rsidRPr="00E242E3">
            <w:fldChar w:fldCharType="begin"/>
          </w:r>
          <w:r w:rsidRPr="00E242E3">
            <w:instrText xml:space="preserve"> IF </w:instrText>
          </w:r>
          <w:r w:rsidRPr="00E242E3">
            <w:fldChar w:fldCharType="begin"/>
          </w:r>
          <w:r w:rsidRPr="00E242E3">
            <w:instrText xml:space="preserve"> DOCPROPERTY "Organisation.FachstelleZeile1"\*CHARFORMAT \&lt;OawJumpToField value=0/&gt;</w:instrText>
          </w:r>
          <w:r w:rsidRPr="00E242E3">
            <w:fldChar w:fldCharType="separate"/>
          </w:r>
          <w:r w:rsidR="00724DD3" w:rsidRPr="00E242E3">
            <w:instrText>Luft und Boden</w:instrText>
          </w:r>
          <w:r w:rsidRPr="00E242E3">
            <w:fldChar w:fldCharType="end"/>
          </w:r>
          <w:r w:rsidRPr="00E242E3">
            <w:instrText xml:space="preserve"> = "" "" "</w:instrText>
          </w:r>
          <w:r w:rsidRPr="00E242E3">
            <w:fldChar w:fldCharType="begin"/>
          </w:r>
          <w:r w:rsidRPr="00E242E3">
            <w:instrText xml:space="preserve"> DOCPROPERTY "Organisation.FachstelleZeile1"\*CHARFORMAT \&lt;OawJumpToField value=0/&gt;</w:instrText>
          </w:r>
          <w:r w:rsidRPr="00E242E3">
            <w:fldChar w:fldCharType="separate"/>
          </w:r>
          <w:r w:rsidR="00724DD3" w:rsidRPr="00E242E3">
            <w:instrText>Luft und Boden</w:instrText>
          </w:r>
          <w:r w:rsidRPr="00E242E3">
            <w:fldChar w:fldCharType="end"/>
          </w:r>
        </w:p>
        <w:p w:rsidR="00724DD3" w:rsidRPr="00E242E3" w:rsidRDefault="009048E5" w:rsidP="005B47A2">
          <w:pPr>
            <w:pStyle w:val="Kopfzeilefett"/>
            <w:rPr>
              <w:noProof/>
            </w:rPr>
          </w:pPr>
          <w:r w:rsidRPr="00E242E3">
            <w:instrText>" \* MERGEFORMAT \&lt;OawJumpToField value=0/&gt;</w:instrText>
          </w:r>
          <w:r w:rsidRPr="00E242E3">
            <w:fldChar w:fldCharType="separate"/>
          </w:r>
          <w:r w:rsidR="00724DD3" w:rsidRPr="00E242E3">
            <w:rPr>
              <w:noProof/>
            </w:rPr>
            <w:t>Luft und Boden</w:t>
          </w:r>
        </w:p>
        <w:p w:rsidR="009048E5" w:rsidRPr="00E242E3" w:rsidRDefault="009048E5" w:rsidP="005B47A2">
          <w:pPr>
            <w:pStyle w:val="Kopfzeilefett"/>
          </w:pPr>
          <w:r w:rsidRPr="00E242E3">
            <w:fldChar w:fldCharType="end"/>
          </w:r>
          <w:r w:rsidRPr="00E242E3">
            <w:fldChar w:fldCharType="begin"/>
          </w:r>
          <w:r w:rsidRPr="00E242E3">
            <w:instrText xml:space="preserve"> IF </w:instrText>
          </w:r>
          <w:r w:rsidRPr="00E242E3">
            <w:fldChar w:fldCharType="begin"/>
          </w:r>
          <w:r w:rsidRPr="00E242E3">
            <w:instrText xml:space="preserve"> DOCPROPERTY "Organisation.FachstelleZeile2"\*CHARFORMAT \&lt;OawJumpToField value=0/&gt;</w:instrText>
          </w:r>
          <w:r w:rsidRPr="00E242E3">
            <w:fldChar w:fldCharType="end"/>
          </w:r>
          <w:r w:rsidRPr="00E242E3">
            <w:instrText xml:space="preserve"> = "" "" "</w:instrText>
          </w:r>
          <w:r w:rsidRPr="00E242E3">
            <w:fldChar w:fldCharType="begin"/>
          </w:r>
          <w:r w:rsidRPr="00E242E3">
            <w:instrText xml:space="preserve"> DOCPROPERTY "Organisation.FachstelleZeile2"\*CHARFORMAT \&lt;OawJumpToField value=0/&gt;</w:instrText>
          </w:r>
          <w:r w:rsidRPr="00E242E3">
            <w:fldChar w:fldCharType="separate"/>
          </w:r>
          <w:r w:rsidRPr="00E242E3">
            <w:instrText>Organisation.FachstelleZeile2</w:instrText>
          </w:r>
          <w:r w:rsidRPr="00E242E3">
            <w:fldChar w:fldCharType="end"/>
          </w:r>
        </w:p>
        <w:p w:rsidR="009048E5" w:rsidRPr="00E242E3" w:rsidRDefault="009048E5" w:rsidP="005B47A2">
          <w:pPr>
            <w:pStyle w:val="Kopfzeilefett"/>
          </w:pPr>
          <w:r w:rsidRPr="00E242E3">
            <w:instrText>" \* MERGEFORMAT \&lt;OawJumpToField value=0/&gt;</w:instrText>
          </w:r>
          <w:r w:rsidRPr="00E242E3">
            <w:fldChar w:fldCharType="end"/>
          </w:r>
          <w:r w:rsidRPr="00E242E3">
            <w:fldChar w:fldCharType="begin"/>
          </w:r>
          <w:r w:rsidRPr="00E242E3">
            <w:instrText xml:space="preserve"> IF </w:instrText>
          </w:r>
          <w:r w:rsidRPr="00E242E3">
            <w:fldChar w:fldCharType="begin"/>
          </w:r>
          <w:r w:rsidRPr="00E242E3">
            <w:instrText xml:space="preserve"> DOCPROPERTY "Organisation.FachstelleZeile3"\*CHARFORMAT \&lt;OawJumpToField value=0/&gt;</w:instrText>
          </w:r>
          <w:r w:rsidRPr="00E242E3">
            <w:fldChar w:fldCharType="end"/>
          </w:r>
          <w:r w:rsidRPr="00E242E3">
            <w:instrText xml:space="preserve"> = "" "" "</w:instrText>
          </w:r>
          <w:r w:rsidRPr="00E242E3">
            <w:fldChar w:fldCharType="begin"/>
          </w:r>
          <w:r w:rsidRPr="00E242E3">
            <w:instrText xml:space="preserve"> DOCPROPERTY "Organisation.FachstelleZeile3"\*CHARFORMAT \&lt;OawJumpToField value=0/&gt;</w:instrText>
          </w:r>
          <w:r w:rsidRPr="00E242E3">
            <w:fldChar w:fldCharType="separate"/>
          </w:r>
          <w:r w:rsidRPr="00E242E3">
            <w:instrText>Organisation.FachstelleZeile3</w:instrText>
          </w:r>
          <w:r w:rsidRPr="00E242E3">
            <w:fldChar w:fldCharType="end"/>
          </w:r>
        </w:p>
        <w:p w:rsidR="009048E5" w:rsidRPr="00E242E3" w:rsidRDefault="009048E5" w:rsidP="005B47A2">
          <w:pPr>
            <w:pStyle w:val="Kopfzeile"/>
          </w:pPr>
          <w:r w:rsidRPr="00E242E3">
            <w:instrText>" \* MERGEFORMAT \&lt;OawJumpToField value=0/&gt;</w:instrText>
          </w:r>
          <w:r w:rsidRPr="00E242E3">
            <w:fldChar w:fldCharType="end"/>
          </w:r>
          <w:r w:rsidRPr="00E242E3">
            <w:fldChar w:fldCharType="begin"/>
          </w:r>
          <w:r w:rsidRPr="00E242E3">
            <w:instrText xml:space="preserve"> IF </w:instrText>
          </w:r>
          <w:r w:rsidRPr="00E242E3">
            <w:fldChar w:fldCharType="begin"/>
          </w:r>
          <w:r w:rsidRPr="00E242E3">
            <w:instrText xml:space="preserve"> DOCPROPERTY "Organisation.FachstelleZeile1"\*CHARFORMAT \&lt;OawJumpToField value=0/&gt;</w:instrText>
          </w:r>
          <w:r w:rsidRPr="00E242E3">
            <w:fldChar w:fldCharType="separate"/>
          </w:r>
          <w:r w:rsidR="00724DD3" w:rsidRPr="00E242E3">
            <w:instrText>Luft und Boden</w:instrText>
          </w:r>
          <w:r w:rsidRPr="00E242E3">
            <w:fldChar w:fldCharType="end"/>
          </w:r>
          <w:r w:rsidRPr="00E242E3">
            <w:instrText xml:space="preserve"> = "" "" "</w:instrText>
          </w:r>
        </w:p>
        <w:p w:rsidR="00E242E3" w:rsidRPr="00E242E3" w:rsidRDefault="009048E5" w:rsidP="005B47A2">
          <w:pPr>
            <w:pStyle w:val="Kopfzeile"/>
            <w:rPr>
              <w:noProof/>
            </w:rPr>
          </w:pPr>
          <w:r w:rsidRPr="00E242E3">
            <w:instrText>" \* MERGEFORMAT \&lt;OawJumpToField value=0/&gt;</w:instrText>
          </w:r>
          <w:r w:rsidRPr="00E242E3">
            <w:fldChar w:fldCharType="separate"/>
          </w:r>
        </w:p>
        <w:p w:rsidR="009048E5" w:rsidRPr="00E242E3" w:rsidRDefault="009048E5" w:rsidP="005B47A2">
          <w:pPr>
            <w:pStyle w:val="Kopfzeile"/>
          </w:pPr>
          <w:r w:rsidRPr="00E242E3">
            <w:fldChar w:fldCharType="end"/>
          </w:r>
          <w:r w:rsidRPr="00E242E3">
            <w:fldChar w:fldCharType="begin"/>
          </w:r>
          <w:r w:rsidRPr="00E242E3">
            <w:instrText xml:space="preserve"> DOCPROPERTY "Organisation.Adresszeile1"\*CHARFORMAT \&lt;OawJumpToField value=0/&gt;</w:instrText>
          </w:r>
          <w:r w:rsidRPr="00E242E3">
            <w:fldChar w:fldCharType="separate"/>
          </w:r>
          <w:r w:rsidR="00724DD3" w:rsidRPr="00E242E3">
            <w:t>Kasernenstrasse 17A</w:t>
          </w:r>
          <w:r w:rsidRPr="00E242E3">
            <w:fldChar w:fldCharType="end"/>
          </w:r>
        </w:p>
        <w:p w:rsidR="009048E5" w:rsidRPr="00E242E3" w:rsidRDefault="009048E5" w:rsidP="005B47A2">
          <w:pPr>
            <w:pStyle w:val="Kopfzeile"/>
          </w:pPr>
          <w:r w:rsidRPr="00E242E3">
            <w:fldChar w:fldCharType="begin"/>
          </w:r>
          <w:r w:rsidRPr="00E242E3">
            <w:instrText xml:space="preserve"> DOCPROPERTY "Organisation.Adresszeile2"\*CHARFORMAT \&lt;OawJumpToField value=0/&gt;</w:instrText>
          </w:r>
          <w:r w:rsidRPr="00E242E3">
            <w:fldChar w:fldCharType="separate"/>
          </w:r>
          <w:r w:rsidR="00724DD3" w:rsidRPr="00E242E3">
            <w:t>9102 Herisau</w:t>
          </w:r>
          <w:r w:rsidRPr="00E242E3">
            <w:fldChar w:fldCharType="end"/>
          </w:r>
        </w:p>
        <w:p w:rsidR="009048E5" w:rsidRPr="00E242E3" w:rsidRDefault="009048E5" w:rsidP="005B47A2">
          <w:pPr>
            <w:pStyle w:val="Kopfzeile"/>
          </w:pPr>
          <w:r w:rsidRPr="00E242E3">
            <w:fldChar w:fldCharType="begin"/>
          </w:r>
          <w:r w:rsidRPr="00E242E3">
            <w:instrText xml:space="preserve"> IF </w:instrText>
          </w:r>
          <w:r w:rsidRPr="00E242E3">
            <w:fldChar w:fldCharType="begin"/>
          </w:r>
          <w:r w:rsidRPr="00E242E3">
            <w:instrText xml:space="preserve"> DOCPROPERTY "Organisation.Adresszeile3"\*CHARFORMAT \&lt;OawJumpToField value=0/&gt;</w:instrText>
          </w:r>
          <w:r w:rsidRPr="00E242E3">
            <w:fldChar w:fldCharType="end"/>
          </w:r>
          <w:r w:rsidRPr="00E242E3">
            <w:instrText xml:space="preserve"> = "" "" "</w:instrText>
          </w:r>
          <w:r w:rsidRPr="00E242E3">
            <w:fldChar w:fldCharType="begin"/>
          </w:r>
          <w:r w:rsidRPr="00E242E3">
            <w:instrText xml:space="preserve"> DOCPROPERTY "Organisation.Adresszeile3"\*CHARFORMAT \&lt;OawJumpToField value=0/&gt;</w:instrText>
          </w:r>
          <w:r w:rsidRPr="00E242E3">
            <w:fldChar w:fldCharType="separate"/>
          </w:r>
          <w:r w:rsidRPr="00E242E3">
            <w:instrText>Organisation.Adresszeile3</w:instrText>
          </w:r>
          <w:r w:rsidRPr="00E242E3">
            <w:fldChar w:fldCharType="end"/>
          </w:r>
        </w:p>
        <w:p w:rsidR="009048E5" w:rsidRPr="00E242E3" w:rsidRDefault="009048E5" w:rsidP="005B47A2">
          <w:pPr>
            <w:pStyle w:val="Kopfzeile"/>
          </w:pPr>
          <w:r w:rsidRPr="00E242E3">
            <w:instrText>" \* MERGEFORMAT \&lt;OawJumpToField value=0/&gt;</w:instrText>
          </w:r>
          <w:r w:rsidRPr="00E242E3">
            <w:fldChar w:fldCharType="end"/>
          </w:r>
          <w:r w:rsidRPr="00E242E3">
            <w:fldChar w:fldCharType="begin"/>
          </w:r>
          <w:r w:rsidRPr="00E242E3">
            <w:instrText xml:space="preserve"> IF </w:instrText>
          </w:r>
          <w:r w:rsidRPr="00E242E3">
            <w:fldChar w:fldCharType="begin"/>
          </w:r>
          <w:r w:rsidRPr="00E242E3">
            <w:instrText xml:space="preserve"> DOCPROPERTY "Organisation.Adresszeile4"\*CHARFORMAT \&lt;OawJumpToField value=0/&gt;</w:instrText>
          </w:r>
          <w:r w:rsidRPr="00E242E3">
            <w:fldChar w:fldCharType="end"/>
          </w:r>
          <w:r w:rsidRPr="00E242E3">
            <w:instrText xml:space="preserve"> = "" "" "</w:instrText>
          </w:r>
          <w:r w:rsidRPr="00E242E3">
            <w:fldChar w:fldCharType="begin"/>
          </w:r>
          <w:r w:rsidRPr="00E242E3">
            <w:instrText xml:space="preserve"> DOCPROPERTY "Organisation.Adresszeile4"\*CHARFORMAT \&lt;OawJumpToField value=0/&gt;</w:instrText>
          </w:r>
          <w:r w:rsidRPr="00E242E3">
            <w:fldChar w:fldCharType="separate"/>
          </w:r>
          <w:r w:rsidRPr="00E242E3">
            <w:instrText>Organisation.Adresszeile4</w:instrText>
          </w:r>
          <w:r w:rsidRPr="00E242E3">
            <w:fldChar w:fldCharType="end"/>
          </w:r>
        </w:p>
        <w:p w:rsidR="009048E5" w:rsidRPr="00E242E3" w:rsidRDefault="009048E5" w:rsidP="005B47A2">
          <w:pPr>
            <w:pStyle w:val="Kopfzeile"/>
          </w:pPr>
          <w:r w:rsidRPr="00E242E3">
            <w:instrText>" \* MERGEFORMAT \&lt;OawJumpToField value=0/&gt;</w:instrText>
          </w:r>
          <w:r w:rsidRPr="00E242E3">
            <w:fldChar w:fldCharType="end"/>
          </w:r>
          <w:r w:rsidRPr="00E242E3">
            <w:fldChar w:fldCharType="begin"/>
          </w:r>
          <w:r w:rsidRPr="00E242E3">
            <w:instrText xml:space="preserve"> IF </w:instrText>
          </w:r>
          <w:r w:rsidRPr="00E242E3">
            <w:fldChar w:fldCharType="begin"/>
          </w:r>
          <w:r w:rsidRPr="00E242E3">
            <w:instrText xml:space="preserve"> DOCPROPERTY "Organisation.Telefon"\*CHARFORMAT \&lt;OawJumpToField value=0/&gt;</w:instrText>
          </w:r>
          <w:r w:rsidRPr="00E242E3">
            <w:fldChar w:fldCharType="separate"/>
          </w:r>
          <w:r w:rsidR="00724DD3" w:rsidRPr="00E242E3">
            <w:instrText>+41 71 353 65 35</w:instrText>
          </w:r>
          <w:r w:rsidRPr="00E242E3">
            <w:fldChar w:fldCharType="end"/>
          </w:r>
          <w:r w:rsidRPr="00E242E3">
            <w:instrText xml:space="preserve"> = "" "" "Tel.</w:instrText>
          </w:r>
          <w:r w:rsidRPr="00E242E3">
            <w:tab/>
          </w:r>
          <w:r w:rsidRPr="00E242E3">
            <w:fldChar w:fldCharType="begin"/>
          </w:r>
          <w:r w:rsidRPr="00E242E3">
            <w:instrText xml:space="preserve"> DOCPROPERTY "Organisation.Telefon"\*CHARFORMAT \&lt;OawJumpToField value=0/&gt;</w:instrText>
          </w:r>
          <w:r w:rsidRPr="00E242E3">
            <w:fldChar w:fldCharType="separate"/>
          </w:r>
          <w:r w:rsidR="00724DD3" w:rsidRPr="00E242E3">
            <w:instrText>+41 71 353 65 35</w:instrText>
          </w:r>
          <w:r w:rsidRPr="00E242E3">
            <w:fldChar w:fldCharType="end"/>
          </w:r>
        </w:p>
        <w:p w:rsidR="00724DD3" w:rsidRPr="00E242E3" w:rsidRDefault="009048E5" w:rsidP="005B47A2">
          <w:pPr>
            <w:pStyle w:val="Kopfzeile"/>
            <w:rPr>
              <w:noProof/>
            </w:rPr>
          </w:pPr>
          <w:r w:rsidRPr="00E242E3">
            <w:instrText>" \* MERGEFORMAT \&lt;OawJumpToField value=0/&gt;</w:instrText>
          </w:r>
          <w:r w:rsidRPr="00E242E3">
            <w:fldChar w:fldCharType="separate"/>
          </w:r>
          <w:r w:rsidR="00724DD3" w:rsidRPr="00E242E3">
            <w:rPr>
              <w:noProof/>
            </w:rPr>
            <w:t>Tel.</w:t>
          </w:r>
          <w:r w:rsidR="00724DD3" w:rsidRPr="00E242E3">
            <w:rPr>
              <w:noProof/>
            </w:rPr>
            <w:tab/>
            <w:t>+41 71 353 65 35</w:t>
          </w:r>
        </w:p>
        <w:p w:rsidR="009048E5" w:rsidRPr="00E242E3" w:rsidRDefault="009048E5" w:rsidP="005B47A2">
          <w:pPr>
            <w:pStyle w:val="Kopfzeile"/>
          </w:pPr>
          <w:r w:rsidRPr="00E242E3">
            <w:fldChar w:fldCharType="end"/>
          </w:r>
          <w:r w:rsidRPr="00E242E3">
            <w:fldChar w:fldCharType="begin"/>
          </w:r>
          <w:r w:rsidRPr="00E242E3">
            <w:instrText xml:space="preserve"> IF </w:instrText>
          </w:r>
          <w:r w:rsidRPr="00E242E3">
            <w:fldChar w:fldCharType="begin"/>
          </w:r>
          <w:r w:rsidRPr="00E242E3">
            <w:instrText xml:space="preserve"> DOCPROPERTY "Organisation.Fax"\*CHARFORMAT \&lt;OawJumpToField value=0/&gt;</w:instrText>
          </w:r>
          <w:r w:rsidRPr="00E242E3">
            <w:fldChar w:fldCharType="end"/>
          </w:r>
          <w:r w:rsidRPr="00E242E3">
            <w:instrText xml:space="preserve"> = "" "" "Fax</w:instrText>
          </w:r>
          <w:r w:rsidRPr="00E242E3">
            <w:tab/>
          </w:r>
          <w:r w:rsidRPr="00E242E3">
            <w:fldChar w:fldCharType="begin"/>
          </w:r>
          <w:r w:rsidRPr="00E242E3">
            <w:instrText xml:space="preserve"> DOCPROPERTY "Organisation.Fax"\*CHARFORMAT \&lt;OawJumpToField value=0/&gt;</w:instrText>
          </w:r>
          <w:r w:rsidRPr="00E242E3">
            <w:fldChar w:fldCharType="separate"/>
          </w:r>
          <w:r w:rsidRPr="00E242E3">
            <w:instrText>Organisation.Fax</w:instrText>
          </w:r>
          <w:r w:rsidRPr="00E242E3">
            <w:fldChar w:fldCharType="end"/>
          </w:r>
        </w:p>
        <w:p w:rsidR="009048E5" w:rsidRPr="00E242E3" w:rsidRDefault="009048E5" w:rsidP="005B47A2">
          <w:pPr>
            <w:pStyle w:val="Kopfzeile"/>
          </w:pPr>
          <w:r w:rsidRPr="00E242E3">
            <w:instrText>" \* MERGEFORMAT \&lt;OawJumpToField value=0/&gt;</w:instrText>
          </w:r>
          <w:r w:rsidRPr="00E242E3">
            <w:fldChar w:fldCharType="end"/>
          </w:r>
          <w:r w:rsidRPr="00E242E3">
            <w:fldChar w:fldCharType="begin"/>
          </w:r>
          <w:r w:rsidRPr="00E242E3">
            <w:instrText xml:space="preserve"> IF </w:instrText>
          </w:r>
          <w:r w:rsidRPr="00E242E3">
            <w:fldChar w:fldCharType="begin"/>
          </w:r>
          <w:r w:rsidRPr="00E242E3">
            <w:instrText xml:space="preserve"> DOCPROPERTY "Organisation.Email"\*CHARFORMAT \&lt;OawJumpToField value=0/&gt;</w:instrText>
          </w:r>
          <w:r w:rsidRPr="00E242E3">
            <w:fldChar w:fldCharType="separate"/>
          </w:r>
          <w:r w:rsidR="00724DD3" w:rsidRPr="00E242E3">
            <w:instrText>afu@ar.ch</w:instrText>
          </w:r>
          <w:r w:rsidRPr="00E242E3">
            <w:fldChar w:fldCharType="end"/>
          </w:r>
          <w:r w:rsidRPr="00E242E3">
            <w:instrText xml:space="preserve"> = "" "" "</w:instrText>
          </w:r>
          <w:r w:rsidRPr="00E242E3">
            <w:fldChar w:fldCharType="begin"/>
          </w:r>
          <w:r w:rsidRPr="00E242E3">
            <w:instrText xml:space="preserve"> DOCPROPERTY "Organisation.Email"\*CHARFORMAT \&lt;OawJumpToField value=0/&gt;</w:instrText>
          </w:r>
          <w:r w:rsidRPr="00E242E3">
            <w:fldChar w:fldCharType="separate"/>
          </w:r>
          <w:r w:rsidR="00724DD3" w:rsidRPr="00E242E3">
            <w:instrText>afu@ar.ch</w:instrText>
          </w:r>
          <w:r w:rsidRPr="00E242E3">
            <w:fldChar w:fldCharType="end"/>
          </w:r>
        </w:p>
        <w:p w:rsidR="00724DD3" w:rsidRPr="00E242E3" w:rsidRDefault="009048E5" w:rsidP="005B47A2">
          <w:pPr>
            <w:pStyle w:val="Kopfzeile"/>
            <w:rPr>
              <w:noProof/>
            </w:rPr>
          </w:pPr>
          <w:r w:rsidRPr="00E242E3">
            <w:instrText>" \* MERGEFORMAT \&lt;OawJumpToField value=0/&gt;</w:instrText>
          </w:r>
          <w:r w:rsidRPr="00E242E3">
            <w:fldChar w:fldCharType="separate"/>
          </w:r>
          <w:r w:rsidR="00724DD3" w:rsidRPr="00E242E3">
            <w:rPr>
              <w:noProof/>
            </w:rPr>
            <w:t>afu@ar.ch</w:t>
          </w:r>
        </w:p>
        <w:p w:rsidR="009048E5" w:rsidRPr="00E242E3" w:rsidRDefault="009048E5" w:rsidP="005B47A2">
          <w:pPr>
            <w:pStyle w:val="Kopfzeile"/>
          </w:pPr>
          <w:r w:rsidRPr="00E242E3">
            <w:fldChar w:fldCharType="end"/>
          </w:r>
          <w:r w:rsidRPr="00E242E3">
            <w:fldChar w:fldCharType="begin"/>
          </w:r>
          <w:r w:rsidRPr="00E242E3">
            <w:instrText xml:space="preserve"> IF </w:instrText>
          </w:r>
          <w:r w:rsidRPr="00E242E3">
            <w:fldChar w:fldCharType="begin"/>
          </w:r>
          <w:r w:rsidRPr="00E242E3">
            <w:instrText xml:space="preserve"> DOCPROPERTY "Organisation.Internet"\*CHARFORMAT \&lt;OawJumpToField value=0/&gt;</w:instrText>
          </w:r>
          <w:r w:rsidRPr="00E242E3">
            <w:fldChar w:fldCharType="separate"/>
          </w:r>
          <w:r w:rsidR="00724DD3" w:rsidRPr="00E242E3">
            <w:instrText>www.ar.ch/afu</w:instrText>
          </w:r>
          <w:r w:rsidRPr="00E242E3">
            <w:fldChar w:fldCharType="end"/>
          </w:r>
          <w:r w:rsidRPr="00E242E3">
            <w:instrText xml:space="preserve"> = "" "" "</w:instrText>
          </w:r>
          <w:r w:rsidRPr="00E242E3">
            <w:fldChar w:fldCharType="begin"/>
          </w:r>
          <w:r w:rsidRPr="00E242E3">
            <w:instrText xml:space="preserve"> DOCPROPERTY "Organisation.Internet"\*CHARFORMAT \&lt;OawJumpToField value=0/&gt;</w:instrText>
          </w:r>
          <w:r w:rsidRPr="00E242E3">
            <w:fldChar w:fldCharType="separate"/>
          </w:r>
          <w:r w:rsidR="00724DD3" w:rsidRPr="00E242E3">
            <w:instrText>www.ar.ch/afu</w:instrText>
          </w:r>
          <w:r w:rsidRPr="00E242E3">
            <w:fldChar w:fldCharType="end"/>
          </w:r>
        </w:p>
        <w:p w:rsidR="00724DD3" w:rsidRPr="00E242E3" w:rsidRDefault="009048E5" w:rsidP="005B47A2">
          <w:pPr>
            <w:pStyle w:val="Kopfzeile"/>
            <w:rPr>
              <w:noProof/>
            </w:rPr>
          </w:pPr>
          <w:r w:rsidRPr="00E242E3">
            <w:instrText>" \* MERGEFORMAT \&lt;OawJumpToField value=0/&gt;</w:instrText>
          </w:r>
          <w:r w:rsidRPr="00E242E3">
            <w:fldChar w:fldCharType="separate"/>
          </w:r>
          <w:r w:rsidR="00724DD3" w:rsidRPr="00E242E3">
            <w:rPr>
              <w:noProof/>
            </w:rPr>
            <w:t>www.ar.ch/afu</w:t>
          </w:r>
        </w:p>
        <w:p w:rsidR="00C93F87" w:rsidRPr="00E242E3" w:rsidRDefault="00C93F87" w:rsidP="005B47A2">
          <w:pPr>
            <w:pStyle w:val="Kopfzeile"/>
            <w:rPr>
              <w:noProof/>
            </w:rPr>
          </w:pPr>
        </w:p>
        <w:p w:rsidR="00C93F87" w:rsidRPr="00E242E3" w:rsidRDefault="00C93F87" w:rsidP="005B47A2">
          <w:pPr>
            <w:pStyle w:val="Kopfzeile"/>
            <w:rPr>
              <w:noProof/>
            </w:rPr>
          </w:pPr>
        </w:p>
        <w:p w:rsidR="00C93F87" w:rsidRPr="00E242E3" w:rsidRDefault="00C93F87" w:rsidP="005B47A2">
          <w:pPr>
            <w:pStyle w:val="Kopfzeile"/>
            <w:rPr>
              <w:b/>
              <w:noProof/>
            </w:rPr>
          </w:pPr>
          <w:r w:rsidRPr="00E242E3">
            <w:rPr>
              <w:b/>
              <w:noProof/>
            </w:rPr>
            <w:t>Marlene Rüegg</w:t>
          </w:r>
        </w:p>
        <w:p w:rsidR="00C93F87" w:rsidRPr="00E242E3" w:rsidRDefault="00C93F87" w:rsidP="005B47A2">
          <w:pPr>
            <w:pStyle w:val="Kopfzeile"/>
            <w:rPr>
              <w:noProof/>
            </w:rPr>
          </w:pPr>
          <w:r w:rsidRPr="00E242E3">
            <w:rPr>
              <w:noProof/>
            </w:rPr>
            <w:t>Fachspezialistin</w:t>
          </w:r>
        </w:p>
        <w:p w:rsidR="00C93F87" w:rsidRPr="00E242E3" w:rsidRDefault="00C93F87" w:rsidP="005B47A2">
          <w:pPr>
            <w:pStyle w:val="Kopfzeile"/>
            <w:rPr>
              <w:noProof/>
            </w:rPr>
          </w:pPr>
          <w:r w:rsidRPr="00E242E3">
            <w:rPr>
              <w:noProof/>
            </w:rPr>
            <w:t>Tel.</w:t>
          </w:r>
          <w:r w:rsidRPr="00E242E3">
            <w:rPr>
              <w:noProof/>
            </w:rPr>
            <w:tab/>
            <w:t>+41 71 365 66 12</w:t>
          </w:r>
        </w:p>
        <w:p w:rsidR="00C93F87" w:rsidRPr="00E242E3" w:rsidRDefault="00E242E3" w:rsidP="005B47A2">
          <w:pPr>
            <w:pStyle w:val="Kopfzeile"/>
            <w:rPr>
              <w:noProof/>
            </w:rPr>
          </w:pPr>
          <w:r w:rsidRPr="00E242E3">
            <w:rPr>
              <w:noProof/>
            </w:rPr>
            <w:t>Marlene.R</w:t>
          </w:r>
          <w:r w:rsidR="00C93F87" w:rsidRPr="00E242E3">
            <w:rPr>
              <w:noProof/>
            </w:rPr>
            <w:t>ueegg@ar.ch</w:t>
          </w:r>
        </w:p>
        <w:p w:rsidR="009048E5" w:rsidRPr="00E242E3" w:rsidRDefault="009048E5" w:rsidP="005B47A2">
          <w:pPr>
            <w:pStyle w:val="Kopfzeile"/>
          </w:pPr>
          <w:r w:rsidRPr="00E242E3">
            <w:fldChar w:fldCharType="end"/>
          </w:r>
        </w:p>
        <w:p w:rsidR="009048E5" w:rsidRPr="00E242E3" w:rsidRDefault="009048E5" w:rsidP="00C93F87">
          <w:pPr>
            <w:pStyle w:val="Kopfzeile"/>
          </w:pPr>
          <w:r w:rsidRPr="00E242E3">
            <w:rPr>
              <w:highlight w:val="white"/>
            </w:rPr>
            <w:fldChar w:fldCharType="begin"/>
          </w:r>
          <w:r w:rsidRPr="00E242E3">
            <w:rPr>
              <w:highlight w:val="white"/>
            </w:rPr>
            <w:instrText xml:space="preserve"> IF </w:instrText>
          </w:r>
          <w:r w:rsidRPr="00E242E3">
            <w:fldChar w:fldCharType="begin"/>
          </w:r>
          <w:r w:rsidRPr="00E242E3">
            <w:instrText xml:space="preserve"> DOCPROPERTY "Contactperson.Title"\*CHARFORMAT \&lt;OawJumpToField value=0/&gt;</w:instrText>
          </w:r>
          <w:r w:rsidRPr="00E242E3">
            <w:rPr>
              <w:highlight w:val="white"/>
            </w:rPr>
            <w:fldChar w:fldCharType="end"/>
          </w:r>
          <w:r w:rsidRPr="00E242E3">
            <w:rPr>
              <w:highlight w:val="white"/>
            </w:rPr>
            <w:instrText xml:space="preserve"> = "" "" "</w:instrText>
          </w:r>
          <w:r w:rsidRPr="00E242E3">
            <w:fldChar w:fldCharType="begin"/>
          </w:r>
          <w:r w:rsidRPr="00E242E3">
            <w:instrText xml:space="preserve"> DOCPROPERTY "Contactperson.Title"\*CHARFORMAT \&lt;OawJumpToField value=0/&gt;</w:instrText>
          </w:r>
          <w:r w:rsidRPr="00E242E3">
            <w:fldChar w:fldCharType="separate"/>
          </w:r>
          <w:r w:rsidRPr="00E242E3">
            <w:instrText>Contactperson.Title</w:instrText>
          </w:r>
          <w:r w:rsidRPr="00E242E3">
            <w:rPr>
              <w:highlight w:val="white"/>
            </w:rPr>
            <w:fldChar w:fldCharType="end"/>
          </w:r>
          <w:r w:rsidRPr="00E242E3">
            <w:rPr>
              <w:highlight w:val="white"/>
            </w:rPr>
            <w:instrText xml:space="preserve"> " \* MERGEFORMAT \&lt;OawJumpToField value=0/&gt;</w:instrText>
          </w:r>
          <w:r w:rsidRPr="00E242E3">
            <w:rPr>
              <w:highlight w:val="white"/>
            </w:rPr>
            <w:fldChar w:fldCharType="end"/>
          </w:r>
          <w:r w:rsidR="00724DD3" w:rsidRPr="00E242E3">
            <w:t xml:space="preserve"> </w:t>
          </w:r>
        </w:p>
      </w:tc>
    </w:tr>
    <w:tr w:rsidR="009048E5" w:rsidRPr="00E242E3" w:rsidTr="009907B0">
      <w:tc>
        <w:tcPr>
          <w:tcW w:w="5641" w:type="dxa"/>
          <w:shd w:val="clear" w:color="auto" w:fill="auto"/>
        </w:tcPr>
        <w:tbl>
          <w:tblPr>
            <w:tblW w:w="0" w:type="auto"/>
            <w:tblInd w:w="113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88"/>
          </w:tblGrid>
          <w:tr w:rsidR="009048E5" w:rsidRPr="00E242E3" w:rsidTr="009907B0">
            <w:trPr>
              <w:trHeight w:hRule="exact" w:val="1264"/>
            </w:trPr>
            <w:tc>
              <w:tcPr>
                <w:tcW w:w="3688" w:type="dxa"/>
                <w:shd w:val="clear" w:color="auto" w:fill="auto"/>
                <w:vAlign w:val="bottom"/>
              </w:tcPr>
              <w:p w:rsidR="009048E5" w:rsidRPr="00E242E3" w:rsidRDefault="009048E5" w:rsidP="000140CF">
                <w:pPr>
                  <w:pStyle w:val="Kurzabsender"/>
                </w:pPr>
                <w:r w:rsidRPr="00E242E3">
                  <w:fldChar w:fldCharType="begin"/>
                </w:r>
                <w:r w:rsidRPr="00E242E3">
                  <w:instrText xml:space="preserve"> IF </w:instrText>
                </w:r>
                <w:r w:rsidRPr="00E242E3">
                  <w:fldChar w:fldCharType="begin"/>
                </w:r>
                <w:r w:rsidRPr="00E242E3">
                  <w:instrText xml:space="preserve"> DOCPROPERTY "Organisation.FachstelleKomplett"\*CHARFORMAT \&lt;OawJumpToField value=0/&gt;</w:instrText>
                </w:r>
                <w:r w:rsidRPr="00E242E3">
                  <w:fldChar w:fldCharType="separate"/>
                </w:r>
                <w:r w:rsidR="00724DD3" w:rsidRPr="00E242E3">
                  <w:instrText>Amt für Umwelt</w:instrText>
                </w:r>
                <w:r w:rsidRPr="00E242E3">
                  <w:rPr>
                    <w:highlight w:val="white"/>
                  </w:rPr>
                  <w:fldChar w:fldCharType="end"/>
                </w:r>
                <w:r w:rsidRPr="00E242E3">
                  <w:rPr>
                    <w:highlight w:val="white"/>
                  </w:rPr>
                  <w:instrText xml:space="preserve"> </w:instrText>
                </w:r>
                <w:r w:rsidRPr="00E242E3">
                  <w:instrText xml:space="preserve">= "" </w:instrText>
                </w:r>
                <w:r w:rsidRPr="00E242E3">
                  <w:fldChar w:fldCharType="begin"/>
                </w:r>
                <w:r w:rsidRPr="00E242E3">
                  <w:instrText xml:space="preserve"> IF</w:instrText>
                </w:r>
                <w:r w:rsidRPr="00E242E3">
                  <w:fldChar w:fldCharType="begin"/>
                </w:r>
                <w:r w:rsidRPr="00E242E3">
                  <w:instrText xml:space="preserve"> DOCPROPERTY "Organisation.AmtKomplett"\*CHARFORMAT \&lt;OawJumpToField value=0/&gt;</w:instrText>
                </w:r>
                <w:r w:rsidRPr="00E242E3">
                  <w:fldChar w:fldCharType="end"/>
                </w:r>
                <w:r w:rsidRPr="00E242E3">
                  <w:instrText xml:space="preserve"> = "" </w:instrText>
                </w:r>
                <w:r w:rsidRPr="00E242E3">
                  <w:fldChar w:fldCharType="begin"/>
                </w:r>
                <w:r w:rsidRPr="00E242E3">
                  <w:instrText xml:space="preserve"> DOCPROPERTY "Organisation.DepartementKomplett"\*CHARFORMAT \&lt;OawJumpToField value=0/&gt;</w:instrText>
                </w:r>
                <w:r w:rsidRPr="00E242E3">
                  <w:fldChar w:fldCharType="end"/>
                </w:r>
                <w:r w:rsidRPr="00E242E3">
                  <w:instrText xml:space="preserve"> </w:instrText>
                </w:r>
                <w:r w:rsidRPr="00E242E3">
                  <w:fldChar w:fldCharType="begin"/>
                </w:r>
                <w:r w:rsidRPr="00E242E3">
                  <w:instrText xml:space="preserve"> DOCPROPERTY "Organisation.AmtKomplett"\*CHARFORMAT \&lt;OawJumpToField value=0/&gt;</w:instrText>
                </w:r>
                <w:r w:rsidRPr="00E242E3">
                  <w:fldChar w:fldCharType="separate"/>
                </w:r>
                <w:r w:rsidRPr="00E242E3">
                  <w:instrText>Organisation.AmtKomplett</w:instrText>
                </w:r>
                <w:r w:rsidRPr="00E242E3">
                  <w:fldChar w:fldCharType="end"/>
                </w:r>
                <w:r w:rsidRPr="00E242E3">
                  <w:instrText xml:space="preserve"> \* MERGEFORMAT \&lt;OawJumpToField value=0/&gt;</w:instrText>
                </w:r>
                <w:r w:rsidRPr="00E242E3">
                  <w:fldChar w:fldCharType="end"/>
                </w:r>
                <w:r w:rsidRPr="00E242E3">
                  <w:instrText xml:space="preserve">  </w:instrText>
                </w:r>
                <w:r w:rsidRPr="00E242E3">
                  <w:fldChar w:fldCharType="begin"/>
                </w:r>
                <w:r w:rsidRPr="00E242E3">
                  <w:instrText xml:space="preserve"> DOCPROPERTY "Organisation.FachstelleKomplett"\*CHARFORMAT \&lt;OawJumpToField value=0/&gt;</w:instrText>
                </w:r>
                <w:r w:rsidRPr="00E242E3">
                  <w:fldChar w:fldCharType="separate"/>
                </w:r>
                <w:r w:rsidR="00724DD3" w:rsidRPr="00E242E3">
                  <w:instrText>Amt für Umwelt</w:instrText>
                </w:r>
                <w:r w:rsidRPr="00E242E3">
                  <w:rPr>
                    <w:highlight w:val="white"/>
                  </w:rPr>
                  <w:fldChar w:fldCharType="end"/>
                </w:r>
                <w:r w:rsidRPr="00E242E3">
                  <w:rPr>
                    <w:highlight w:val="white"/>
                  </w:rPr>
                  <w:instrText xml:space="preserve"> </w:instrText>
                </w:r>
                <w:r w:rsidRPr="00E242E3">
                  <w:instrText>\* MERGEFORMAT \&lt;OawJumpToField value=0/&gt;</w:instrText>
                </w:r>
                <w:r w:rsidRPr="00E242E3">
                  <w:fldChar w:fldCharType="separate"/>
                </w:r>
                <w:r w:rsidR="00E242E3" w:rsidRPr="00E242E3">
                  <w:rPr>
                    <w:noProof/>
                  </w:rPr>
                  <w:t>Amt für Umwelt</w:t>
                </w:r>
                <w:r w:rsidRPr="00E242E3">
                  <w:rPr>
                    <w:highlight w:val="white"/>
                  </w:rPr>
                  <w:fldChar w:fldCharType="end"/>
                </w:r>
                <w:r w:rsidRPr="00E242E3">
                  <w:t xml:space="preserve">, </w:t>
                </w:r>
                <w:r w:rsidRPr="00E242E3">
                  <w:fldChar w:fldCharType="begin"/>
                </w:r>
                <w:r w:rsidRPr="00E242E3">
                  <w:instrText xml:space="preserve"> DOCPROPERTY "Organisation.PLZ"\*CHARFORMAT \&lt;OawJumpToField value=0/&gt;</w:instrText>
                </w:r>
                <w:r w:rsidRPr="00E242E3">
                  <w:fldChar w:fldCharType="separate"/>
                </w:r>
                <w:r w:rsidR="00724DD3" w:rsidRPr="00E242E3">
                  <w:t>9102</w:t>
                </w:r>
                <w:r w:rsidRPr="00E242E3">
                  <w:fldChar w:fldCharType="end"/>
                </w:r>
                <w:r w:rsidRPr="00E242E3">
                  <w:t xml:space="preserve"> </w:t>
                </w:r>
                <w:r w:rsidRPr="00E242E3">
                  <w:fldChar w:fldCharType="begin"/>
                </w:r>
                <w:r w:rsidRPr="00E242E3">
                  <w:instrText xml:space="preserve"> DOCPROPERTY "Organisation.Ort"\*CHARFORMAT \&lt;OawJumpToField value=0/&gt;</w:instrText>
                </w:r>
                <w:r w:rsidRPr="00E242E3">
                  <w:fldChar w:fldCharType="separate"/>
                </w:r>
                <w:r w:rsidR="00724DD3" w:rsidRPr="00E242E3">
                  <w:t>Herisau</w:t>
                </w:r>
                <w:r w:rsidRPr="00E242E3">
                  <w:fldChar w:fldCharType="end"/>
                </w:r>
                <w:r w:rsidRPr="00E242E3">
                  <w:tab/>
                </w:r>
              </w:p>
            </w:tc>
          </w:tr>
        </w:tbl>
        <w:p w:rsidR="009048E5" w:rsidRPr="00E242E3" w:rsidRDefault="009048E5" w:rsidP="009000EB">
          <w:pPr>
            <w:pStyle w:val="1pt"/>
          </w:pPr>
        </w:p>
      </w:tc>
      <w:tc>
        <w:tcPr>
          <w:tcW w:w="1928" w:type="dxa"/>
          <w:vMerge/>
          <w:shd w:val="clear" w:color="auto" w:fill="auto"/>
        </w:tcPr>
        <w:p w:rsidR="009048E5" w:rsidRPr="00E242E3" w:rsidRDefault="009048E5"/>
      </w:tc>
      <w:tc>
        <w:tcPr>
          <w:tcW w:w="2552" w:type="dxa"/>
          <w:vMerge/>
          <w:shd w:val="clear" w:color="auto" w:fill="auto"/>
        </w:tcPr>
        <w:p w:rsidR="009048E5" w:rsidRPr="00E242E3" w:rsidRDefault="009048E5"/>
      </w:tc>
    </w:tr>
  </w:tbl>
  <w:p w:rsidR="009048E5" w:rsidRPr="00E242E3" w:rsidRDefault="009048E5" w:rsidP="006F2AEA">
    <w:pPr>
      <w:pStyle w:val="1p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8E5" w:rsidRPr="00C47945" w:rsidRDefault="009048E5" w:rsidP="0002692A">
    <w:pPr>
      <w:pStyle w:val="1pt"/>
      <w:spacing w:line="567" w:lineRule="atLeast"/>
      <w:rPr>
        <w:sz w:val="32"/>
        <w:szCs w:val="32"/>
      </w:rPr>
    </w:pPr>
    <w:bookmarkStart w:id="3" w:name="LogoSn"/>
    <w:bookmarkEnd w:id="3"/>
    <w:r w:rsidRPr="000B6C40">
      <w:t> 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4"/>
    </w:tblGrid>
    <w:tr w:rsidR="009048E5" w:rsidRPr="00C47945" w:rsidTr="00C47945">
      <w:tc>
        <w:tcPr>
          <w:tcW w:w="9494" w:type="dxa"/>
        </w:tcPr>
        <w:p w:rsidR="009048E5" w:rsidRPr="00C47945" w:rsidRDefault="009048E5" w:rsidP="00C47945">
          <w:pPr>
            <w:pStyle w:val="1pt"/>
            <w:rPr>
              <w:szCs w:val="2"/>
            </w:rPr>
          </w:pPr>
          <w:bookmarkStart w:id="4" w:name="LogoWasserzeichenSn"/>
          <w:r w:rsidRPr="00C47945">
            <w:rPr>
              <w:szCs w:val="2"/>
            </w:rPr>
            <w:t> </w:t>
          </w:r>
          <w:bookmarkEnd w:id="4"/>
          <w:r w:rsidRPr="00C47945">
            <w:rPr>
              <w:szCs w:val="2"/>
            </w:rPr>
            <w:t> </w:t>
          </w:r>
        </w:p>
      </w:tc>
    </w:tr>
  </w:tbl>
  <w:p w:rsidR="009048E5" w:rsidRPr="00C47945" w:rsidRDefault="009048E5" w:rsidP="00C47945">
    <w:pPr>
      <w:pStyle w:val="1pt"/>
      <w:spacing w:line="240" w:lineRule="auto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7249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A07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68A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709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88C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2EC3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27B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2C9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FA7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BE3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405B5"/>
    <w:multiLevelType w:val="hybridMultilevel"/>
    <w:tmpl w:val="36629A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12E0256"/>
    <w:multiLevelType w:val="multilevel"/>
    <w:tmpl w:val="83F0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3201191"/>
    <w:multiLevelType w:val="multilevel"/>
    <w:tmpl w:val="6EB214FE"/>
    <w:styleLink w:val="AufzhlungPunkte"/>
    <w:lvl w:ilvl="0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4043BEC"/>
    <w:multiLevelType w:val="multilevel"/>
    <w:tmpl w:val="3376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784731"/>
    <w:multiLevelType w:val="multilevel"/>
    <w:tmpl w:val="2EA4D368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21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AD56B03"/>
    <w:multiLevelType w:val="hybridMultilevel"/>
    <w:tmpl w:val="3048A5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D423DB"/>
    <w:multiLevelType w:val="multilevel"/>
    <w:tmpl w:val="984E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70C55E8"/>
    <w:multiLevelType w:val="multilevel"/>
    <w:tmpl w:val="00620118"/>
    <w:numStyleLink w:val="AufzhlungStrich"/>
  </w:abstractNum>
  <w:abstractNum w:abstractNumId="19" w15:restartNumberingAfterBreak="0">
    <w:nsid w:val="57E65915"/>
    <w:multiLevelType w:val="multilevel"/>
    <w:tmpl w:val="EA321F66"/>
    <w:numStyleLink w:val="AufzhlungLit"/>
  </w:abstractNum>
  <w:abstractNum w:abstractNumId="20" w15:restartNumberingAfterBreak="0">
    <w:nsid w:val="5AD84DC7"/>
    <w:multiLevelType w:val="multilevel"/>
    <w:tmpl w:val="2EA4D368"/>
    <w:numStyleLink w:val="AufzhlungNummer"/>
  </w:abstractNum>
  <w:abstractNum w:abstractNumId="21" w15:restartNumberingAfterBreak="0">
    <w:nsid w:val="61584104"/>
    <w:multiLevelType w:val="multilevel"/>
    <w:tmpl w:val="EA321F66"/>
    <w:styleLink w:val="AufzhlungLit"/>
    <w:lvl w:ilvl="0">
      <w:start w:val="1"/>
      <w:numFmt w:val="lowerLetter"/>
      <w:lvlText w:val="%1)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5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71BD2841"/>
    <w:multiLevelType w:val="multilevel"/>
    <w:tmpl w:val="00620118"/>
    <w:styleLink w:val="AufzhlungStrich"/>
    <w:lvl w:ilvl="0">
      <w:start w:val="1"/>
      <w:numFmt w:val="bullet"/>
      <w:lvlText w:val=""/>
      <w:lvlJc w:val="left"/>
      <w:pPr>
        <w:ind w:left="215" w:hanging="21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22"/>
  </w:num>
  <w:num w:numId="4">
    <w:abstractNumId w:val="14"/>
  </w:num>
  <w:num w:numId="5">
    <w:abstractNumId w:val="20"/>
  </w:num>
  <w:num w:numId="6">
    <w:abstractNumId w:val="21"/>
  </w:num>
  <w:num w:numId="7">
    <w:abstractNumId w:val="19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21"/>
  </w:num>
  <w:num w:numId="14">
    <w:abstractNumId w:val="12"/>
  </w:num>
  <w:num w:numId="15">
    <w:abstractNumId w:val="22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1"/>
  </w:num>
  <w:num w:numId="29">
    <w:abstractNumId w:val="16"/>
  </w:num>
  <w:num w:numId="30">
    <w:abstractNumId w:val="1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zOawRecipient"/>
    <w:docVar w:name="Date.Format.Long" w:val="7. August 2020"/>
    <w:docVar w:name="Date.Format.Long.dateValue" w:val="44050"/>
    <w:docVar w:name="OawAttachedTemplate" w:val="Brief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(4.2.2532)"/>
    <w:docVar w:name="OawCreatedWithProjectID" w:val="arch"/>
    <w:docVar w:name="OawCreatedWithProjectVersion" w:val="38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emen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1&quot;/&gt;&lt;/type&gt;&lt;/profile&gt;&lt;/OawDocProperty&gt;_x000d__x0009_&lt;OawDocProperty name=&quot;Organisation.Departemen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2&quot;/&gt;&lt;/type&gt;&lt;/profile&gt;&lt;/OawDocProperty&gt;_x000d__x0009_&lt;OawDocProperty name=&quot;Organisation.Departemen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3&quot;/&gt;&lt;/type&gt;&lt;/profile&gt;&lt;/OawDocProperty&gt;_x000d__x0009_&lt;OawDocProperty name=&quot;Organisation.Departemen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Komplett&quot;/&gt;&lt;/type&gt;&lt;/profile&gt;&lt;/OawDocProperty&gt;_x000d__x0009_&lt;OawDocProperty name=&quot;Organisation.Am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Komplett&quot;/&gt;&lt;/type&gt;&lt;/profile&gt;&lt;/OawDocProperty&gt;_x000d__x0009_&lt;OawDocProperty name=&quot;Organisation.Am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1&quot;/&gt;&lt;/type&gt;&lt;/profile&gt;&lt;/OawDocProperty&gt;_x000d__x0009_&lt;OawDocProperty name=&quot;Organisation.Am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2&quot;/&gt;&lt;/type&gt;&lt;/profile&gt;&lt;/OawDocProperty&gt;_x000d__x0009_&lt;OawDocProperty name=&quot;Organisation.Am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3&quot;/&gt;&lt;/type&gt;&lt;/profile&gt;&lt;/OawDocProperty&gt;_x000d__x0009_&lt;OawDocProperty name=&quot;Organisation.AmtZeile1&quot;&gt;&lt;profile type=&quot;default&quot; UID=&quot;&quot; sameAsDefault=&quot;0&quot;&gt;&lt;/profile&gt;&lt;/OawDocProperty&gt;_x000d__x0009_&lt;OawDocProperty name=&quot;Organisation.Fachstelle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1&quot;/&gt;&lt;/type&gt;&lt;/profile&gt;&lt;/OawDocProperty&gt;_x000d__x0009_&lt;OawDocProperty name=&quot;Organisation.Fachstelle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2&quot;/&gt;&lt;/type&gt;&lt;/profile&gt;&lt;/OawDocProperty&gt;_x000d__x0009_&lt;OawDocProperty name=&quot;Organisation.Fachstelle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3&quot;/&gt;&lt;/type&gt;&lt;/profile&gt;&lt;/OawDocProperty&gt;_x000d__x0009_&lt;OawDocProperty name=&quot;Organisation.FachstelleZeile1&quot;&gt;&lt;profile type=&quot;default&quot; UID=&quot;&quot; sameAsDefault=&quot;0&quot;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Adresszeil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4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Function.Description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&quot;/&gt;&lt;/type&gt;&lt;/profile&gt;&lt;/OawDocProperty&gt;_x000d__x0009_&lt;OawDocProperty name=&quot;ContactpersonFunction.Description2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EmblemColorN&quot;&gt;&lt;profile type=&quot;default&quot; UID=&quot;&quot; sameAsDefault=&quot;0&quot;&gt;&lt;format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DocProperty name=&quot;Organisation.Ort&quot;&gt;&lt;profile type=&quot;default&quot; UID=&quot;&quot; sameAsDefault=&quot;0&quot;&gt;&lt;/profile&gt;&lt;/OawDocProperty&gt;_x000d__x0009_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LogoSn&quot;&gt;&lt;profile type=&quot;default&quot; UID=&quot;&quot; sameAsDefault=&quot;0&quot;&gt;&lt;/profile&gt;&lt;/OawAnchor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Bookmark name=&quot;Subject&quot;&gt;&lt;profile type=&quot;default&quot; UID=&quot;&quot; sameAsDefault=&quot;0&quot;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Text&quot;&gt;&lt;profile type=&quot;default&quot; UID=&quot;&quot; sameAsDefault=&quot;0&quot;&gt;&lt;/profile&gt;&lt;/OawBookmark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Unbenannt&quot;&gt;&lt;profile type=&quot;default&quot; UID=&quot;&quot; sameAsDefault=&quot;0&quot;&gt;&lt;format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Picture name=&quot;Organisation.EmblemColor&quot;&gt;&lt;profile type=&quot;default&quot; UID=&quot;&quot; sameAsDefault=&quot;0&quot;&gt;&lt;format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Anchor name=&quot;LogoS1&quot;&gt;&lt;profile type=&quot;default&quot; UID=&quot;&quot; sameAsDefault=&quot;0&quot;&gt;&lt;/profile&gt;&lt;/OawAnchor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Organisation.ImAuftrageV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eVon&quot;/&gt;&lt;/type&gt;&lt;/profile&gt;&lt;/OawDocProperty&gt;_x000d__x0009_&lt;OawDocProperty name=&quot;Contactperson.OnBehalfOf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nBehalfOf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Fachstelle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Komplett&quot;/&gt;&lt;/type&gt;&lt;/profile&gt;&lt;/OawDocProperty&gt;_x000d__x0009_&lt;OawDocProperty name=&quot;ContactpersonOptions.Flag&quot;&gt;&lt;profile type=&quot;default&quot; UID=&quot;&quot; sameAsDefault=&quot;0&quot;&gt;&lt;documentProperty UID=&quot;2012103108238508919188&quot; dataSourceUID=&quot;prj.2012103108238953457685&quot;/&gt;&lt;type type=&quot;OawDatabase&quot;&gt;&lt;OawDatabase table=&quot;Data&quot; field=&quot;Flag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Signature1Function.SignatureText&quot;&gt;&lt;profile type=&quot;default&quot; UID=&quot;&quot; sameAsDefault=&quot;0&quot;&gt;&lt;documentProperty UID=&quot;2012100313286566195364&quot; dataSourceUID=&quot;prj.201210021469701677323&quot;/&gt;&lt;type type=&quot;OawDatabase&quot;&gt;&lt;OawDatabase table=&quot;Data&quot; field=&quot;SignatureText&quot;/&gt;&lt;/type&gt;&lt;/profile&gt;&lt;/OawDocProperty&gt;_x000d__x0009_&lt;OawDocProperty name=&quot;Signature2Function.SignatureText&quot;&gt;&lt;profile type=&quot;default&quot; UID=&quot;&quot; sameAsDefault=&quot;0&quot;&gt;&lt;documentProperty UID=&quot;2012100313286585085139&quot; dataSourceUID=&quot;prj.201210021469701677323&quot;/&gt;&lt;type type=&quot;OawDatabase&quot;&gt;&lt;OawDatabase table=&quot;Data&quot; field=&quot;SignatureText&quot;/&gt;&lt;/type&gt;&lt;/profile&gt;&lt;/OawDocProperty&gt;_x000d__x0009_&lt;OawAnchor name=&quot;LogoWasserzeichen&quot;&gt;&lt;profile type=&quot;default&quot; UID=&quot;&quot; sameAsDefault=&quot;0&quot;&gt;&lt;/profile&gt;&lt;/OawAnchor&gt;_x000d__x0009_&lt;OawAnchor name=&quot;LogoWasserzeichenSn&quot;&gt;&lt;profile type=&quot;default&quot; UID=&quot;&quot; sameAsDefault=&quot;0&quot;&gt;&lt;/profile&gt;&lt;/OawAnchor&gt;_x000d__x0009_&lt;OawPicture name=&quot;Unbenannt2&quot;&gt;&lt;profile type=&quot;default&quot; UID=&quot;&quot; sameAsDefault=&quot;0&quot;&gt;&lt;format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2100310258892227113&quot; sameAsDefault=&quot;-1&quot;&gt;&lt;/profile&gt;&lt;profile type=&quot;print&quot; UID=&quot;2012100310258892233394&quot; sameAsDefault=&quot;-1&quot;&gt;&lt;/profile&gt;&lt;profile type=&quot;print&quot; UID=&quot;2012100310258892233533&quot; sameAsDefault=&quot;-1&quot;&gt;&lt;/profile&gt;&lt;profile type=&quot;print&quot; UID=&quot;2012100310258892233669&quot; sameAsDefault=&quot;-1&quot;&gt;&lt;/profile&gt;&lt;profile type=&quot;print&quot; UID=&quot;2012100310258892233802&quot; sameAsDefault=&quot;0&quot;&gt;&lt;documentProperty UID=&quot;2002122011014149059130932&quot; dataSourceUID=&quot;prj.2003050916522158373536&quot;/&gt;&lt;type type=&quot;OawDatabase&quot;&gt;&lt;OawDatabase table=&quot;Data&quot; field=&quot;Wasserzeichen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1210221785709484544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0514487498416878&quot; sameAsDefault=&quot;0&quot;&gt;&lt;documentProperty UID=&quot;2002122011014149059130932&quot; dataSourceUID=&quot;prj.2003050916522158373536&quot;/&gt;&lt;type type=&quot;OawDatabase&quot;&gt;&lt;OawDatabase table=&quot;Data&quot; field=&quot;Wasserzeichen&quot;/&gt;&lt;/type&gt;&lt;/profile&gt;&lt;/OawPicture&gt;_x000d_&lt;/document&gt;_x000d_"/>
    <w:docVar w:name="OawDialog" w:val="&lt;empty/&gt;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N|EmblemColor|EmblemColorN|EmblemColor|Wasserzeichen|Wasserzeichen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802&quot; sameAsDefault=&quot;0&quot;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profile&gt;&lt;profile type=&quot;save&quot; UID=&quot;2006120514487498416878&quot; sameAsDefault=&quot;0&quot;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3080714212273705547&quot; EntryUID=&quot;2024032515253288153739&quot; PrimaryUID=&quot;ClientSuite&quot; Active=&quot;true&quot;&gt;&lt;Field Name=&quot;UID&quot; Value=&quot;2024032515253288153739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Vorlage für Informationsschreiben der Gemeinde an die Besitzer messpflichtiger Holzheizkessel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Freundliche Grüsse&quot;/&gt;&lt;Field Name=&quot;FormattedFullAddress&quot; Value=&quot;&amp;lt;Text Style=&amp;quot;zOawRecipient&amp;quot;&amp;gt;Vorlage für Informationsschreiben der Gemeinde an die Besitzer messpflichtiger Holzheizkessel&amp;lt;/Text&amp;gt;&quot;/&gt;&lt;Field Name=&quot;CompleteAddressImported&quot; Value=&quot;&quot;/&gt;&lt;/DocProp&gt;&lt;DocProp UID=&quot;2002122011014149059130932&quot; EntryUID=&quot;201303070922317847187&quot; PrimaryUID=&quot;ClientSuite&quot; Active=&quot;true&quot;&gt;&lt;Field Name=&quot;UID&quot; Value=&quot;201303070922317847187&quot;/&gt;&lt;Field Name=&quot;IDName&quot; Value=&quot;Bau und Volkswirtschaft - Amt für Umwelt - Luft und Boden&quot;/&gt;&lt;Field Name=&quot;DepartementKomplett&quot; Value=&quot;Departement Bau und Volkswirtschaft&quot;/&gt;&lt;Field Name=&quot;DepartementZeile1&quot; Value=&quot;Departement Bau&quot;/&gt;&lt;Field Name=&quot;DepartementZeile2&quot; Value=&quot;und Volkswirtschaft&quot;/&gt;&lt;Field Name=&quot;DepartementZeile3&quot; Value=&quot;&quot;/&gt;&lt;Field Name=&quot;AmtKomplett&quot; Value=&quot;Amt für Umwelt&quot;/&gt;&lt;Field Name=&quot;AmtZeile1&quot; Value=&quot;Amt für Umwelt&quot;/&gt;&lt;Field Name=&quot;AmtZeile2&quot; Value=&quot;&quot;/&gt;&lt;Field Name=&quot;AmtZeile3&quot; Value=&quot;&quot;/&gt;&lt;Field Name=&quot;FachstelleKomplett&quot; Value=&quot;Amt für Umwelt&quot;/&gt;&lt;Field Name=&quot;FachstelleZeile1&quot; Value=&quot;Luft und Boden&quot;/&gt;&lt;Field Name=&quot;FachstelleZeile2&quot; Value=&quot;&quot;/&gt;&lt;Field Name=&quot;FachstelleZeile3&quot; Value=&quot;&quot;/&gt;&lt;Field Name=&quot;Adresszeile1&quot; Value=&quot;Kasernenstrasse 17A&quot;/&gt;&lt;Field Name=&quot;Adresszeile2&quot; Value=&quot;9102 Herisau&quot;/&gt;&lt;Field Name=&quot;Adresszeile3&quot; Value=&quot;&quot;/&gt;&lt;Field Name=&quot;Adresszeile4&quot; Value=&quot;&quot;/&gt;&lt;Field Name=&quot;PLZ&quot; Value=&quot;9102&quot;/&gt;&lt;Field Name=&quot;Ort&quot; Value=&quot;Herisau&quot;/&gt;&lt;Field Name=&quot;Telefon&quot; Value=&quot;+41 71 353 65 35&quot;/&gt;&lt;Field Name=&quot;Fax&quot; Value=&quot;&quot;/&gt;&lt;Field Name=&quot;Email&quot; Value=&quot;afu@ar.ch&quot;/&gt;&lt;Field Name=&quot;Internet&quot; Value=&quot;www.ar.ch/afu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netriert&quot; Value=&quot;&quot;/&gt;&lt;Field Name=&quot;SelectedUID&quot; Value=&quot;2004123010144120300001&quot;/&gt;&lt;/DocProp&gt;&lt;DocProp UID=&quot;200212191811121321310321301031x&quot; EntryUID=&quot;1223772271961665376185102981811082758159&quot; PrimaryUID=&quot;ClientSuite&quot; Active=&quot;true&quot;&gt;&lt;Field Name=&quot;UID&quot; Value=&quot;1223772271961665376185102981811082758159&quot;/&gt;&lt;Field Name=&quot;IDName&quot; Value=&quot;Rüegg Marlene&quot;/&gt;&lt;Field Name=&quot;Name&quot; Value=&quot;Marlene Rüegg&quot;/&gt;&lt;Field Name=&quot;Vorname&quot; Value=&quot;Marlene&quot;/&gt;&lt;Field Name=&quot;Nachname&quot; Value=&quot;Rüegg&quot;/&gt;&lt;Field Name=&quot;Title&quot; Value=&quot;&quot;/&gt;&lt;Field Name=&quot;Initials&quot; Value=&quot;MRü&quot;/&gt;&lt;Field Name=&quot;DirectPhone&quot; Value=&quot;+41 71 353 66 12&quot;/&gt;&lt;Field Name=&quot;DirectFax&quot; Value=&quot;&quot;/&gt;&lt;Field Name=&quot;EMail&quot; Value=&quot;Marlene.Rueegg@ar.ch&quot;/&gt;&lt;Field Name=&quot;Signature&quot; Value=&quot;%Signatures%\Marlene.Rüegg.600dpi.color.500.200.jpg&quot;/&gt;&lt;Field Name=&quot;OnBehalfOf&quot; Value=&quot;&quot;/&gt;&lt;Field Name=&quot;Company&quot; Value=&quot;Appenzell Ausserrhoden&quot;/&gt;&lt;Field Name=&quot;Verwaltung&quot; Value=&quot;Departement Bau und Volkswirtschaft&quot;/&gt;&lt;Field Name=&quot;Departement&quot; Value=&quot;Amt für Umwelt&quot;/&gt;&lt;Field Name=&quot;Strasse&quot; Value=&quot;Kasernenstrasse 17a&quot;/&gt;&lt;Field Name=&quot;Ort&quot; Value=&quot;Herisau&quot;/&gt;&lt;Field Name=&quot;PLZ&quot; Value=&quot;9102&quot;/&gt;&lt;Field Name=&quot;SelectedUID&quot; Value=&quot;2004123010144120300001&quot;/&gt;&lt;/DocProp&gt;&lt;DocProp UID=&quot;2002122010583847234010578&quot; EntryUID=&quot;1223772271961665376185102981811082758159&quot; PrimaryUID=&quot;ClientSuite&quot; Active=&quot;true&quot;&gt;&lt;Field Name=&quot;UID&quot; Value=&quot;1223772271961665376185102981811082758159&quot;/&gt;&lt;Field Name=&quot;IDName&quot; Value=&quot;Rüegg Marlene&quot;/&gt;&lt;Field Name=&quot;Name&quot; Value=&quot;Marlene Rüegg&quot;/&gt;&lt;Field Name=&quot;Vorname&quot; Value=&quot;Marlene&quot;/&gt;&lt;Field Name=&quot;Nachname&quot; Value=&quot;Rüegg&quot;/&gt;&lt;Field Name=&quot;Title&quot; Value=&quot;&quot;/&gt;&lt;Field Name=&quot;Initials&quot; Value=&quot;MRü&quot;/&gt;&lt;Field Name=&quot;DirectPhone&quot; Value=&quot;+41 71 353 66 12&quot;/&gt;&lt;Field Name=&quot;DirectFax&quot; Value=&quot;&quot;/&gt;&lt;Field Name=&quot;EMail&quot; Value=&quot;Marlene.Rueegg@ar.ch&quot;/&gt;&lt;Field Name=&quot;Signature&quot; Value=&quot;%Signatures%\Marlene.Rüegg.600dpi.color.500.200.jpg&quot;/&gt;&lt;Field Name=&quot;OnBehalfOf&quot; Value=&quot;&quot;/&gt;&lt;Field Name=&quot;Company&quot; Value=&quot;Appenzell Ausserrhoden&quot;/&gt;&lt;Field Name=&quot;Verwaltung&quot; Value=&quot;Departement Bau und Volkswirtschaft&quot;/&gt;&lt;Field Name=&quot;Departement&quot; Value=&quot;Amt für Umwelt&quot;/&gt;&lt;Field Name=&quot;Strasse&quot; Value=&quot;Kasernenstrasse 17a&quot;/&gt;&lt;Field Name=&quot;Ort&quot; Value=&quot;Herisau&quot;/&gt;&lt;Field Name=&quot;PLZ&quot; Value=&quot;9102&quot;/&gt;&lt;Field Name=&quot;SelectedUID&quot; Value=&quot;2004123010144120300001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Title&quot; Value=&quot;&quot;/&gt;&lt;Field Name=&quot;Initials&quot; Value=&quot;&quot;/&gt;&lt;Field Name=&quot;DirectPhone&quot; Value=&quot;&quot;/&gt;&lt;Field Name=&quot;DirectFax&quot; Value=&quot;&quot;/&gt;&lt;Field Name=&quot;EMail&quot; Value=&quot;&quot;/&gt;&lt;Field Name=&quot;Signature&quot; Value=&quot;&quot;/&gt;&lt;Field Name=&quot;OnBehalfOf&quot; Value=&quot;&quot;/&gt;&lt;Field Name=&quot;Company&quot; Value=&quot;&quot;/&gt;&lt;Field Name=&quot;Verwaltung&quot; Value=&quot;&quot;/&gt;&lt;Field Name=&quot;Departement&quot; Value=&quot;&quot;/&gt;&lt;Field Name=&quot;Strasse&quot; Value=&quot;&quot;/&gt;&lt;Field Name=&quot;Ort&quot; Value=&quot;&quot;/&gt;&lt;Field Name=&quot;PLZ&quot; Value=&quot;&quot;/&gt;&lt;Field Name=&quot;SelectedUID&quot; Value=&quot;2004123010144120300001&quot;/&gt;&lt;/DocProp&gt;&lt;DocProp UID=&quot;2006040509495284662868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Title&quot; Value=&quot;&quot;/&gt;&lt;Field Name=&quot;Initials&quot; Value=&quot;&quot;/&gt;&lt;Field Name=&quot;DirectPhone&quot; Value=&quot;&quot;/&gt;&lt;Field Name=&quot;DirectFax&quot; Value=&quot;&quot;/&gt;&lt;Field Name=&quot;EMail&quot; Value=&quot;&quot;/&gt;&lt;Field Name=&quot;Signature&quot; Value=&quot;&quot;/&gt;&lt;Field Name=&quot;OnBehalfOf&quot; Value=&quot;&quot;/&gt;&lt;Field Name=&quot;Company&quot; Value=&quot;&quot;/&gt;&lt;Field Name=&quot;Verwaltung&quot; Value=&quot;&quot;/&gt;&lt;Field Name=&quot;Departement&quot; Value=&quot;&quot;/&gt;&lt;Field Name=&quot;Strasse&quot; Value=&quot;&quot;/&gt;&lt;Field Name=&quot;Ort&quot; Value=&quot;&quot;/&gt;&lt;Field Name=&quot;PLZ&quot; Value=&quot;&quot;/&gt;&lt;Field Name=&quot;SelectedUID&quot; Value=&quot;2004123010144120300001&quot;/&gt;&lt;/DocProp&gt;&lt;DocProp UID=&quot;2012100312282905492617&quot; EntryUID=&quot;2014091612025065011364&quot; PrimaryUID=&quot;ClientSuite&quot; Active=&quot;true&quot;&gt;&lt;Field Name=&quot;UID&quot; Value=&quot;2014091612025065011364&quot;/&gt;&lt;Field Name=&quot;IDName&quot; Value=&quot;Fachspezialistin&quot;/&gt;&lt;Field Name=&quot;Description&quot; Value=&quot;Fachspezialistin&quot;/&gt;&lt;Field Name=&quot;Description2&quot; Value=&quot;&quot;/&gt;&lt;Field Name=&quot;SignatureText&quot; Value=&quot;Fachspezialistin&quot;/&gt;&lt;Field Name=&quot;SelectedUID&quot; Value=&quot;2004123010144120300001&quot;/&gt;&lt;/DocProp&gt;&lt;DocProp UID=&quot;2012100313286566195364&quot; EntryUID=&quot;2003121817293296325874&quot; PrimaryUID=&quot;ClientSuite&quot; Active=&quot;true&quot;&gt;&lt;Field Name=&quot;UID&quot; Value=&quot;2003121817293296325874&quot;/&gt;&lt;Field Name=&quot;IDName&quot; Value=&quot;(Leer)&quot;/&gt;&lt;Field Name=&quot;Description&quot; Value=&quot;&quot;/&gt;&lt;Field Name=&quot;Description2&quot; Value=&quot;&quot;/&gt;&lt;Field Name=&quot;SignatureText&quot; Value=&quot;&quot;/&gt;&lt;Field Name=&quot;SelectedUID&quot; Value=&quot;2004123010144120300001&quot;/&gt;&lt;/DocProp&gt;&lt;DocProp UID=&quot;2012100313286585085139&quot; EntryUID=&quot;2003121817293296325874&quot; PrimaryUID=&quot;ClientSuite&quot; Active=&quot;true&quot;&gt;&lt;Field Name=&quot;UID&quot; Value=&quot;2003121817293296325874&quot;/&gt;&lt;Field Name=&quot;IDName&quot; Value=&quot;(Leer)&quot;/&gt;&lt;Field Name=&quot;Description&quot; Value=&quot;&quot;/&gt;&lt;Field Name=&quot;Description2&quot; Value=&quot;&quot;/&gt;&lt;Field Name=&quot;SignatureText&quot; Value=&quot;&quot;/&gt;&lt;Field Name=&quot;SelectedUID&quot; Value=&quot;2004123010144120300001&quot;/&gt;&lt;/DocProp&gt;&lt;DocProp UID=&quot;2012103108238508919188&quot; EntryUID=&quot;2003121817293296325874&quot; PrimaryUID=&quot;ClientSuite&quot; Active=&quot;true&quot;&gt;&lt;Field Name=&quot;UID&quot; Value=&quot;2003121817293296325874&quot;/&gt;&lt;Field Name=&quot;IDName&quot; Value=&quot;(Leer)&quot;/&gt;&lt;Field Name=&quot;Flag&quot; Value=&quot;&quot;/&gt;&lt;Field Name=&quot;SelectedUID&quot; Value=&quot;2004123010144120300001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NumPages" w:val="2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802" w:val="&lt;source&gt;&lt;documentProperty UID=&quot;2002122011014149059130932&quot;&gt;&lt;Fields List=&quot;Wasserzeichen&quot;/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Print.2012100310258892233890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Restore.201210031025889222711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802" w:val="&lt;source&gt;&lt;documentProperty UID=&quot;&quot;&gt;&lt;Fields List=&quot;&quot;/&gt;&lt;OawPicture name=&quot;Unbenannt2&quot; field=&quot;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PrintRestore.2012100310258892233890" w:val="&lt;source&gt;&lt;documentProperty UID=&quot;&quot;&gt;&lt;Fields List=&quot;&quot;/&gt;&lt;/documentProperty&gt;&lt;/source&gt;"/>
    <w:docVar w:name="OawProjectID" w:val="arch"/>
    <w:docVar w:name="OawRecipients" w:val="&lt;Recipients&gt;&lt;Recipient PrimaryUID=&quot;ClientSuite&quot;&gt;&lt;UID&gt;2024032515253288153739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Vorlage für Informationsschreiben der Gemeinde an die Besitzer messpflichtiger Holzheizkessel&lt;/CompleteAddress&gt;&lt;AddressSingleLine&gt;&lt;/AddressSingleLine&gt;&lt;Telephone&gt;&lt;/Telephone&gt;&lt;Fax&gt;&lt;/Fax&gt;&lt;EMail&gt;&lt;/EMail&gt;&lt;CopyTo&gt;&lt;/CopyTo&gt;&lt;Introduction&gt;&lt;/Introduction&gt;&lt;Closing&gt;Freundliche Grüsse&lt;/Closing&gt;&lt;FormattedFullAddress&gt;&amp;lt;Text Style=&quot;zOawRecipient&quot;&amp;gt;Vorlage für Informationsschreiben der Gemeinde an die Besitzer messpflichtiger Holzheizkessel&amp;lt;/Text&amp;gt;&lt;/FormattedFullAddress&gt;&lt;CompleteAddressImported&gt;&lt;/CompleteAddressImported&gt;&lt;/Recipient&gt;&lt;/Recipients&gt;_x000d_"/>
    <w:docVar w:name="OawSave.2006120514401556040061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6120514487498416878" w:val="&lt;source&gt;&lt;documentProperty UID=&quot;2002122011014149059130932&quot;&gt;&lt;Fields List=&quot;Wasserzeichen&quot;/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SaveRestore.2006120514401556040061" w:val="&lt;source&gt;&lt;documentProperty UID=&quot;&quot;&gt;&lt;Fields List=&quot;&quot;/&gt;&lt;/documentProperty&gt;&lt;/source&gt;"/>
    <w:docVar w:name="OawSaveRestore.2006120514487498416878" w:val="&lt;source&gt;&lt;documentProperty UID=&quot;&quot;&gt;&lt;Fields List=&quot;&quot;/&gt;&lt;OawPicture name=&quot;Unbenannt2&quot; field=&quot;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lectedSource.2014080813574352728038" w:val="&lt;empty/&gt;"/>
    <w:docVar w:name="OawSend.2006120514175878093883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6120514175878093883" w:val="&lt;source&gt;&lt;documentProperty UID=&quot;&quot;&gt;&lt;Fields List=&quot;&quot;/&gt;&lt;/documentProperty&gt;&lt;/source&gt;"/>
    <w:docVar w:name="OawTemplateProperties" w:val="password:=&lt;Semicolon/&gt;MnO`rrvnqc.=;jumpToFirstField:=1;dotReverenceRemove:=1;resizeA4Letter:=1;unpdateDocPropsOnNewOnly:=0;showAllNoteItems:=0;CharCodeChecked:=;CharCodeUnchecked:=;WizardSteps:=0|1|2;DocumentTitle:=&lt;translate&gt;Template.Untitled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Style=&quot;Text&quot;/&gt;_x000d_&lt;Bookmark Name=&quot;Enclosures&quot; Label=&quot;&amp;lt;translate&amp;gt;SmartContent.Enclosures&amp;lt;/translate&amp;gt;&quot; Style=&quot;Beilagen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Text&quot;/&gt;_x000d_&lt;Bookmark Name=&quot;Enclosures&quot; Label=&quot;&amp;lt;translate&amp;gt;SmartTemplate.Enclosures&amp;lt;/translate&amp;gt;&quot; Style=&quot;Beilagen&quot;/&gt;_x000d_&lt;/TemplPropsStm&gt;"/>
    <w:docVar w:name="OawVersionPicture.2012100410273200663397" w:val="AR.Logo.Farbe.2100.270.emf;2020.06.16-12:41:46"/>
    <w:docVar w:name="OawVersionPicture.2012100417454460294761" w:val="AR.Logo.Farbe.2100.270.emf;2020.06.16-12:41:46"/>
    <w:docVar w:name="OawVersionPictureInline.2012100410273200663397" w:val="AR.Logo.Farbe.2100.270.emf;2020.06.16-12:41:46"/>
    <w:docVar w:name="OawVersionPictureInline.2012100417454460294761" w:val="AR.Logo.Farbe.2100.270.emf;2020.06.16-12:41:46"/>
  </w:docVars>
  <w:rsids>
    <w:rsidRoot w:val="00C81605"/>
    <w:rsid w:val="000140CF"/>
    <w:rsid w:val="000169BB"/>
    <w:rsid w:val="00016FE6"/>
    <w:rsid w:val="00017131"/>
    <w:rsid w:val="00022421"/>
    <w:rsid w:val="000230E4"/>
    <w:rsid w:val="00024A7B"/>
    <w:rsid w:val="00025A1A"/>
    <w:rsid w:val="00025CB6"/>
    <w:rsid w:val="0002692A"/>
    <w:rsid w:val="00027AA2"/>
    <w:rsid w:val="00035EB2"/>
    <w:rsid w:val="0004428D"/>
    <w:rsid w:val="00057F30"/>
    <w:rsid w:val="000606F9"/>
    <w:rsid w:val="00061291"/>
    <w:rsid w:val="00063E6A"/>
    <w:rsid w:val="00065E0B"/>
    <w:rsid w:val="00067D2B"/>
    <w:rsid w:val="00073170"/>
    <w:rsid w:val="00087B25"/>
    <w:rsid w:val="00092C58"/>
    <w:rsid w:val="00097610"/>
    <w:rsid w:val="000A285C"/>
    <w:rsid w:val="000A7EF9"/>
    <w:rsid w:val="000B3C30"/>
    <w:rsid w:val="000B4EDD"/>
    <w:rsid w:val="000B6C40"/>
    <w:rsid w:val="000B7DA9"/>
    <w:rsid w:val="000C1A35"/>
    <w:rsid w:val="000C1B98"/>
    <w:rsid w:val="000D6D5E"/>
    <w:rsid w:val="000D7BB6"/>
    <w:rsid w:val="000E0407"/>
    <w:rsid w:val="000E77CF"/>
    <w:rsid w:val="000F180F"/>
    <w:rsid w:val="000F3DB3"/>
    <w:rsid w:val="00105A6C"/>
    <w:rsid w:val="00110163"/>
    <w:rsid w:val="001118C3"/>
    <w:rsid w:val="001145F4"/>
    <w:rsid w:val="001158C9"/>
    <w:rsid w:val="001219DA"/>
    <w:rsid w:val="001239F6"/>
    <w:rsid w:val="00125B02"/>
    <w:rsid w:val="0013058E"/>
    <w:rsid w:val="001308FC"/>
    <w:rsid w:val="0013380F"/>
    <w:rsid w:val="00134AB5"/>
    <w:rsid w:val="0013526F"/>
    <w:rsid w:val="001436DB"/>
    <w:rsid w:val="00144233"/>
    <w:rsid w:val="001462F7"/>
    <w:rsid w:val="001517CE"/>
    <w:rsid w:val="0015203E"/>
    <w:rsid w:val="0015273A"/>
    <w:rsid w:val="00161DD9"/>
    <w:rsid w:val="00172A39"/>
    <w:rsid w:val="00173BB7"/>
    <w:rsid w:val="00175064"/>
    <w:rsid w:val="00180397"/>
    <w:rsid w:val="00184A80"/>
    <w:rsid w:val="00184CBA"/>
    <w:rsid w:val="0018548D"/>
    <w:rsid w:val="001939F8"/>
    <w:rsid w:val="0019692B"/>
    <w:rsid w:val="001A4363"/>
    <w:rsid w:val="001B1D90"/>
    <w:rsid w:val="001C659B"/>
    <w:rsid w:val="001D088B"/>
    <w:rsid w:val="001D1FE0"/>
    <w:rsid w:val="001D3CE9"/>
    <w:rsid w:val="001F4480"/>
    <w:rsid w:val="001F6B84"/>
    <w:rsid w:val="00206A50"/>
    <w:rsid w:val="002122E4"/>
    <w:rsid w:val="0021343A"/>
    <w:rsid w:val="00214B62"/>
    <w:rsid w:val="0021576C"/>
    <w:rsid w:val="00216D5F"/>
    <w:rsid w:val="002278E3"/>
    <w:rsid w:val="00230CA4"/>
    <w:rsid w:val="00235715"/>
    <w:rsid w:val="00237D80"/>
    <w:rsid w:val="0024758B"/>
    <w:rsid w:val="0025006E"/>
    <w:rsid w:val="00251278"/>
    <w:rsid w:val="002555F9"/>
    <w:rsid w:val="00256CD5"/>
    <w:rsid w:val="00261A37"/>
    <w:rsid w:val="00263862"/>
    <w:rsid w:val="00273599"/>
    <w:rsid w:val="002830EE"/>
    <w:rsid w:val="00285D66"/>
    <w:rsid w:val="0028677A"/>
    <w:rsid w:val="00286E92"/>
    <w:rsid w:val="002936A5"/>
    <w:rsid w:val="00294E93"/>
    <w:rsid w:val="0029669E"/>
    <w:rsid w:val="00297AA3"/>
    <w:rsid w:val="002A7889"/>
    <w:rsid w:val="002A7F87"/>
    <w:rsid w:val="002B13BC"/>
    <w:rsid w:val="002B2C5B"/>
    <w:rsid w:val="002B3368"/>
    <w:rsid w:val="002B6497"/>
    <w:rsid w:val="002B6A76"/>
    <w:rsid w:val="002C1540"/>
    <w:rsid w:val="002C204B"/>
    <w:rsid w:val="002C2CCF"/>
    <w:rsid w:val="002C37F3"/>
    <w:rsid w:val="002C6816"/>
    <w:rsid w:val="002D79D0"/>
    <w:rsid w:val="002E6D20"/>
    <w:rsid w:val="002F0A98"/>
    <w:rsid w:val="002F2208"/>
    <w:rsid w:val="002F4FEA"/>
    <w:rsid w:val="002F78FD"/>
    <w:rsid w:val="00303775"/>
    <w:rsid w:val="00303CBC"/>
    <w:rsid w:val="0030539C"/>
    <w:rsid w:val="00307A86"/>
    <w:rsid w:val="00317663"/>
    <w:rsid w:val="00322000"/>
    <w:rsid w:val="003270D7"/>
    <w:rsid w:val="003309F5"/>
    <w:rsid w:val="00332AD0"/>
    <w:rsid w:val="003359DD"/>
    <w:rsid w:val="00336779"/>
    <w:rsid w:val="00344C47"/>
    <w:rsid w:val="00344D06"/>
    <w:rsid w:val="0035460C"/>
    <w:rsid w:val="00363BB3"/>
    <w:rsid w:val="00366CDE"/>
    <w:rsid w:val="0036790B"/>
    <w:rsid w:val="00371D16"/>
    <w:rsid w:val="00373CA4"/>
    <w:rsid w:val="0038155E"/>
    <w:rsid w:val="00382B0A"/>
    <w:rsid w:val="003913CD"/>
    <w:rsid w:val="00396C5E"/>
    <w:rsid w:val="003A7C0C"/>
    <w:rsid w:val="003B2455"/>
    <w:rsid w:val="003B34FD"/>
    <w:rsid w:val="003B4F4F"/>
    <w:rsid w:val="003B55AB"/>
    <w:rsid w:val="003C377D"/>
    <w:rsid w:val="003C46E8"/>
    <w:rsid w:val="003C6543"/>
    <w:rsid w:val="003F0AB6"/>
    <w:rsid w:val="003F1BDE"/>
    <w:rsid w:val="003F41E4"/>
    <w:rsid w:val="003F5513"/>
    <w:rsid w:val="003F5C75"/>
    <w:rsid w:val="00412468"/>
    <w:rsid w:val="004177ED"/>
    <w:rsid w:val="0042288F"/>
    <w:rsid w:val="00424BCD"/>
    <w:rsid w:val="004270C7"/>
    <w:rsid w:val="0042798A"/>
    <w:rsid w:val="004310FB"/>
    <w:rsid w:val="0043457D"/>
    <w:rsid w:val="00435D89"/>
    <w:rsid w:val="004360B3"/>
    <w:rsid w:val="00445327"/>
    <w:rsid w:val="00446772"/>
    <w:rsid w:val="00456D87"/>
    <w:rsid w:val="004619AA"/>
    <w:rsid w:val="00466251"/>
    <w:rsid w:val="004678EE"/>
    <w:rsid w:val="00471310"/>
    <w:rsid w:val="00473A5C"/>
    <w:rsid w:val="004772D1"/>
    <w:rsid w:val="00482945"/>
    <w:rsid w:val="00492F07"/>
    <w:rsid w:val="004A5D0F"/>
    <w:rsid w:val="004A65C6"/>
    <w:rsid w:val="004A75B6"/>
    <w:rsid w:val="004B2A85"/>
    <w:rsid w:val="004B5B54"/>
    <w:rsid w:val="004C22C6"/>
    <w:rsid w:val="004C2E51"/>
    <w:rsid w:val="004C5F68"/>
    <w:rsid w:val="004D2F99"/>
    <w:rsid w:val="004D4FCB"/>
    <w:rsid w:val="004D60AC"/>
    <w:rsid w:val="004D72D9"/>
    <w:rsid w:val="004E10FB"/>
    <w:rsid w:val="004E344A"/>
    <w:rsid w:val="004E606D"/>
    <w:rsid w:val="004E71DD"/>
    <w:rsid w:val="004F042C"/>
    <w:rsid w:val="004F3398"/>
    <w:rsid w:val="004F57EA"/>
    <w:rsid w:val="004F6811"/>
    <w:rsid w:val="00502363"/>
    <w:rsid w:val="00504916"/>
    <w:rsid w:val="00517282"/>
    <w:rsid w:val="0052103F"/>
    <w:rsid w:val="00527DCE"/>
    <w:rsid w:val="005343B6"/>
    <w:rsid w:val="00535CA6"/>
    <w:rsid w:val="00553032"/>
    <w:rsid w:val="00555BA2"/>
    <w:rsid w:val="00557DE4"/>
    <w:rsid w:val="0056024D"/>
    <w:rsid w:val="005664A9"/>
    <w:rsid w:val="00570DAE"/>
    <w:rsid w:val="00571F40"/>
    <w:rsid w:val="005812F0"/>
    <w:rsid w:val="005846EA"/>
    <w:rsid w:val="00590C9A"/>
    <w:rsid w:val="00597716"/>
    <w:rsid w:val="00597F93"/>
    <w:rsid w:val="005A638D"/>
    <w:rsid w:val="005B046C"/>
    <w:rsid w:val="005B0C6B"/>
    <w:rsid w:val="005B2991"/>
    <w:rsid w:val="005B47A2"/>
    <w:rsid w:val="005C0E3A"/>
    <w:rsid w:val="005C651A"/>
    <w:rsid w:val="005D6689"/>
    <w:rsid w:val="005D6B6B"/>
    <w:rsid w:val="005E1A02"/>
    <w:rsid w:val="005E5B9C"/>
    <w:rsid w:val="005E779D"/>
    <w:rsid w:val="005F560A"/>
    <w:rsid w:val="006023FC"/>
    <w:rsid w:val="0060284A"/>
    <w:rsid w:val="00606312"/>
    <w:rsid w:val="006069F4"/>
    <w:rsid w:val="00614D62"/>
    <w:rsid w:val="00622FCD"/>
    <w:rsid w:val="00623F59"/>
    <w:rsid w:val="00625156"/>
    <w:rsid w:val="0063449A"/>
    <w:rsid w:val="00646AA5"/>
    <w:rsid w:val="00657F00"/>
    <w:rsid w:val="00660550"/>
    <w:rsid w:val="006605BC"/>
    <w:rsid w:val="00666DAA"/>
    <w:rsid w:val="00670B38"/>
    <w:rsid w:val="006710EE"/>
    <w:rsid w:val="00684726"/>
    <w:rsid w:val="0069091C"/>
    <w:rsid w:val="00690990"/>
    <w:rsid w:val="00691207"/>
    <w:rsid w:val="00694ACD"/>
    <w:rsid w:val="006A0E31"/>
    <w:rsid w:val="006A16E8"/>
    <w:rsid w:val="006A1BD0"/>
    <w:rsid w:val="006B2B3D"/>
    <w:rsid w:val="006B76C3"/>
    <w:rsid w:val="006B79E8"/>
    <w:rsid w:val="006C0CAB"/>
    <w:rsid w:val="006C14A0"/>
    <w:rsid w:val="006C5BB9"/>
    <w:rsid w:val="006D7965"/>
    <w:rsid w:val="006E379D"/>
    <w:rsid w:val="006E3F57"/>
    <w:rsid w:val="006E6374"/>
    <w:rsid w:val="006E67CE"/>
    <w:rsid w:val="006E6AEB"/>
    <w:rsid w:val="006F1948"/>
    <w:rsid w:val="006F2AEA"/>
    <w:rsid w:val="006F6242"/>
    <w:rsid w:val="00700941"/>
    <w:rsid w:val="0070768F"/>
    <w:rsid w:val="00710DB3"/>
    <w:rsid w:val="0071474D"/>
    <w:rsid w:val="007205CF"/>
    <w:rsid w:val="007231BC"/>
    <w:rsid w:val="0072430F"/>
    <w:rsid w:val="00724DD3"/>
    <w:rsid w:val="007252C5"/>
    <w:rsid w:val="00727F14"/>
    <w:rsid w:val="00730ECA"/>
    <w:rsid w:val="007333BF"/>
    <w:rsid w:val="00734EC4"/>
    <w:rsid w:val="00743929"/>
    <w:rsid w:val="007516BB"/>
    <w:rsid w:val="0076687D"/>
    <w:rsid w:val="0076779F"/>
    <w:rsid w:val="007762AB"/>
    <w:rsid w:val="0078102D"/>
    <w:rsid w:val="00786BC0"/>
    <w:rsid w:val="00790946"/>
    <w:rsid w:val="00792508"/>
    <w:rsid w:val="00794D9E"/>
    <w:rsid w:val="007B0625"/>
    <w:rsid w:val="007B2848"/>
    <w:rsid w:val="007B3085"/>
    <w:rsid w:val="007B474E"/>
    <w:rsid w:val="007B4FC8"/>
    <w:rsid w:val="007C6386"/>
    <w:rsid w:val="007D1CF1"/>
    <w:rsid w:val="007D69D0"/>
    <w:rsid w:val="007E17FA"/>
    <w:rsid w:val="007E1C52"/>
    <w:rsid w:val="007E68E3"/>
    <w:rsid w:val="007F0412"/>
    <w:rsid w:val="007F1688"/>
    <w:rsid w:val="007F3660"/>
    <w:rsid w:val="007F574C"/>
    <w:rsid w:val="00811A50"/>
    <w:rsid w:val="00811ED1"/>
    <w:rsid w:val="00812566"/>
    <w:rsid w:val="00812A17"/>
    <w:rsid w:val="0081417F"/>
    <w:rsid w:val="008172AE"/>
    <w:rsid w:val="00823627"/>
    <w:rsid w:val="00825F1A"/>
    <w:rsid w:val="008265A4"/>
    <w:rsid w:val="00826DB4"/>
    <w:rsid w:val="00827BD0"/>
    <w:rsid w:val="008325EA"/>
    <w:rsid w:val="008329C9"/>
    <w:rsid w:val="008361C1"/>
    <w:rsid w:val="00837919"/>
    <w:rsid w:val="00842689"/>
    <w:rsid w:val="00843C93"/>
    <w:rsid w:val="00853F97"/>
    <w:rsid w:val="00854979"/>
    <w:rsid w:val="00864ADE"/>
    <w:rsid w:val="008675C1"/>
    <w:rsid w:val="008702DD"/>
    <w:rsid w:val="00872CF2"/>
    <w:rsid w:val="0087426E"/>
    <w:rsid w:val="00876938"/>
    <w:rsid w:val="0088281A"/>
    <w:rsid w:val="00884128"/>
    <w:rsid w:val="00887324"/>
    <w:rsid w:val="008A0BD4"/>
    <w:rsid w:val="008A3BF1"/>
    <w:rsid w:val="008B3FAF"/>
    <w:rsid w:val="008C0469"/>
    <w:rsid w:val="008D0205"/>
    <w:rsid w:val="008D52E4"/>
    <w:rsid w:val="008E1EDE"/>
    <w:rsid w:val="008E7537"/>
    <w:rsid w:val="008F16A9"/>
    <w:rsid w:val="008F3791"/>
    <w:rsid w:val="008F78D7"/>
    <w:rsid w:val="009000EB"/>
    <w:rsid w:val="009048E5"/>
    <w:rsid w:val="0090566D"/>
    <w:rsid w:val="009077BD"/>
    <w:rsid w:val="00911DF8"/>
    <w:rsid w:val="00914A11"/>
    <w:rsid w:val="00915284"/>
    <w:rsid w:val="009211C3"/>
    <w:rsid w:val="0092139C"/>
    <w:rsid w:val="009318A2"/>
    <w:rsid w:val="00934E32"/>
    <w:rsid w:val="009352FF"/>
    <w:rsid w:val="0094295A"/>
    <w:rsid w:val="00946B79"/>
    <w:rsid w:val="009501C2"/>
    <w:rsid w:val="009543C9"/>
    <w:rsid w:val="0096179C"/>
    <w:rsid w:val="0097250A"/>
    <w:rsid w:val="0097473E"/>
    <w:rsid w:val="00984CC9"/>
    <w:rsid w:val="009861C0"/>
    <w:rsid w:val="00986A54"/>
    <w:rsid w:val="009907B0"/>
    <w:rsid w:val="00992D45"/>
    <w:rsid w:val="0099472B"/>
    <w:rsid w:val="009A3185"/>
    <w:rsid w:val="009A3C94"/>
    <w:rsid w:val="009A7868"/>
    <w:rsid w:val="009B0ECB"/>
    <w:rsid w:val="009B1F11"/>
    <w:rsid w:val="009B49E2"/>
    <w:rsid w:val="009C0604"/>
    <w:rsid w:val="009D4BFE"/>
    <w:rsid w:val="009D57D7"/>
    <w:rsid w:val="009E0973"/>
    <w:rsid w:val="009E153B"/>
    <w:rsid w:val="009F7E9F"/>
    <w:rsid w:val="00A01520"/>
    <w:rsid w:val="00A07232"/>
    <w:rsid w:val="00A07468"/>
    <w:rsid w:val="00A11917"/>
    <w:rsid w:val="00A12081"/>
    <w:rsid w:val="00A1317E"/>
    <w:rsid w:val="00A24861"/>
    <w:rsid w:val="00A257FC"/>
    <w:rsid w:val="00A3082F"/>
    <w:rsid w:val="00A35426"/>
    <w:rsid w:val="00A408E5"/>
    <w:rsid w:val="00A41C97"/>
    <w:rsid w:val="00A4592C"/>
    <w:rsid w:val="00A50F45"/>
    <w:rsid w:val="00A51AA6"/>
    <w:rsid w:val="00A53218"/>
    <w:rsid w:val="00A55345"/>
    <w:rsid w:val="00A656E0"/>
    <w:rsid w:val="00A663E1"/>
    <w:rsid w:val="00A673FB"/>
    <w:rsid w:val="00A71734"/>
    <w:rsid w:val="00A72658"/>
    <w:rsid w:val="00A746C1"/>
    <w:rsid w:val="00A75CFA"/>
    <w:rsid w:val="00A855E1"/>
    <w:rsid w:val="00A94C7A"/>
    <w:rsid w:val="00A95FC2"/>
    <w:rsid w:val="00AA0CDF"/>
    <w:rsid w:val="00AA2422"/>
    <w:rsid w:val="00AB2128"/>
    <w:rsid w:val="00AB2555"/>
    <w:rsid w:val="00AB4B4E"/>
    <w:rsid w:val="00AB580E"/>
    <w:rsid w:val="00AC13E0"/>
    <w:rsid w:val="00AC59A4"/>
    <w:rsid w:val="00AD1033"/>
    <w:rsid w:val="00AD18F5"/>
    <w:rsid w:val="00AD1D03"/>
    <w:rsid w:val="00AD5A97"/>
    <w:rsid w:val="00AD5CF1"/>
    <w:rsid w:val="00AD6400"/>
    <w:rsid w:val="00AD7BCA"/>
    <w:rsid w:val="00AE0D5E"/>
    <w:rsid w:val="00AE3D0A"/>
    <w:rsid w:val="00AE5C41"/>
    <w:rsid w:val="00AE7974"/>
    <w:rsid w:val="00AF0071"/>
    <w:rsid w:val="00AF4AA7"/>
    <w:rsid w:val="00AF54C6"/>
    <w:rsid w:val="00B00029"/>
    <w:rsid w:val="00B03A8F"/>
    <w:rsid w:val="00B05219"/>
    <w:rsid w:val="00B05C5A"/>
    <w:rsid w:val="00B07234"/>
    <w:rsid w:val="00B079DD"/>
    <w:rsid w:val="00B07FF7"/>
    <w:rsid w:val="00B15EE2"/>
    <w:rsid w:val="00B21F3C"/>
    <w:rsid w:val="00B32624"/>
    <w:rsid w:val="00B340BC"/>
    <w:rsid w:val="00B423A6"/>
    <w:rsid w:val="00B452A4"/>
    <w:rsid w:val="00B64968"/>
    <w:rsid w:val="00B67F06"/>
    <w:rsid w:val="00B70E1B"/>
    <w:rsid w:val="00B715E9"/>
    <w:rsid w:val="00B71E50"/>
    <w:rsid w:val="00B77A03"/>
    <w:rsid w:val="00B80182"/>
    <w:rsid w:val="00B819E1"/>
    <w:rsid w:val="00B86CB9"/>
    <w:rsid w:val="00B92610"/>
    <w:rsid w:val="00B97585"/>
    <w:rsid w:val="00BA0ACC"/>
    <w:rsid w:val="00BA2E6D"/>
    <w:rsid w:val="00BA6175"/>
    <w:rsid w:val="00BA710C"/>
    <w:rsid w:val="00BA743E"/>
    <w:rsid w:val="00BB7824"/>
    <w:rsid w:val="00BD0262"/>
    <w:rsid w:val="00BD04D4"/>
    <w:rsid w:val="00BD1A2C"/>
    <w:rsid w:val="00BE0CE0"/>
    <w:rsid w:val="00BE5431"/>
    <w:rsid w:val="00BE5BAC"/>
    <w:rsid w:val="00BF3C9F"/>
    <w:rsid w:val="00BF573F"/>
    <w:rsid w:val="00C002D1"/>
    <w:rsid w:val="00C11D27"/>
    <w:rsid w:val="00C13E54"/>
    <w:rsid w:val="00C21314"/>
    <w:rsid w:val="00C30116"/>
    <w:rsid w:val="00C31303"/>
    <w:rsid w:val="00C364F7"/>
    <w:rsid w:val="00C4040F"/>
    <w:rsid w:val="00C41EC0"/>
    <w:rsid w:val="00C46DA9"/>
    <w:rsid w:val="00C47945"/>
    <w:rsid w:val="00C55894"/>
    <w:rsid w:val="00C57F3D"/>
    <w:rsid w:val="00C63833"/>
    <w:rsid w:val="00C67A31"/>
    <w:rsid w:val="00C67B32"/>
    <w:rsid w:val="00C7069C"/>
    <w:rsid w:val="00C728D0"/>
    <w:rsid w:val="00C75B87"/>
    <w:rsid w:val="00C800F8"/>
    <w:rsid w:val="00C8136B"/>
    <w:rsid w:val="00C81605"/>
    <w:rsid w:val="00C90B45"/>
    <w:rsid w:val="00C93F87"/>
    <w:rsid w:val="00C95C31"/>
    <w:rsid w:val="00C9674D"/>
    <w:rsid w:val="00CA48E7"/>
    <w:rsid w:val="00CB3994"/>
    <w:rsid w:val="00CC1563"/>
    <w:rsid w:val="00CC7A4A"/>
    <w:rsid w:val="00CD1496"/>
    <w:rsid w:val="00CD1858"/>
    <w:rsid w:val="00CD4A57"/>
    <w:rsid w:val="00CE0C9A"/>
    <w:rsid w:val="00CE27D4"/>
    <w:rsid w:val="00CE7C78"/>
    <w:rsid w:val="00CF54BB"/>
    <w:rsid w:val="00CF7A24"/>
    <w:rsid w:val="00D004F1"/>
    <w:rsid w:val="00D031AA"/>
    <w:rsid w:val="00D074D2"/>
    <w:rsid w:val="00D17A5C"/>
    <w:rsid w:val="00D333B5"/>
    <w:rsid w:val="00D376A6"/>
    <w:rsid w:val="00D41B83"/>
    <w:rsid w:val="00D44EC1"/>
    <w:rsid w:val="00D57AFB"/>
    <w:rsid w:val="00D60479"/>
    <w:rsid w:val="00D609C0"/>
    <w:rsid w:val="00D610A5"/>
    <w:rsid w:val="00D62240"/>
    <w:rsid w:val="00D6413A"/>
    <w:rsid w:val="00D64B41"/>
    <w:rsid w:val="00D673B8"/>
    <w:rsid w:val="00D67DCD"/>
    <w:rsid w:val="00D707A1"/>
    <w:rsid w:val="00D74692"/>
    <w:rsid w:val="00D776A6"/>
    <w:rsid w:val="00D804D1"/>
    <w:rsid w:val="00D80BFF"/>
    <w:rsid w:val="00D80E22"/>
    <w:rsid w:val="00D8141D"/>
    <w:rsid w:val="00D8247B"/>
    <w:rsid w:val="00D951ED"/>
    <w:rsid w:val="00D95844"/>
    <w:rsid w:val="00D95E41"/>
    <w:rsid w:val="00D97E54"/>
    <w:rsid w:val="00DA02C7"/>
    <w:rsid w:val="00DA12C4"/>
    <w:rsid w:val="00DA48BC"/>
    <w:rsid w:val="00DB414D"/>
    <w:rsid w:val="00DB5974"/>
    <w:rsid w:val="00DB6462"/>
    <w:rsid w:val="00DC4123"/>
    <w:rsid w:val="00DC5DDC"/>
    <w:rsid w:val="00DC6387"/>
    <w:rsid w:val="00DD26C1"/>
    <w:rsid w:val="00DD66CD"/>
    <w:rsid w:val="00DE336F"/>
    <w:rsid w:val="00DE4482"/>
    <w:rsid w:val="00DE6F1E"/>
    <w:rsid w:val="00DF0F6B"/>
    <w:rsid w:val="00DF2B5F"/>
    <w:rsid w:val="00E05872"/>
    <w:rsid w:val="00E10B5A"/>
    <w:rsid w:val="00E10CCA"/>
    <w:rsid w:val="00E242E3"/>
    <w:rsid w:val="00E258C8"/>
    <w:rsid w:val="00E26B62"/>
    <w:rsid w:val="00E331ED"/>
    <w:rsid w:val="00E35513"/>
    <w:rsid w:val="00E40367"/>
    <w:rsid w:val="00E46BD6"/>
    <w:rsid w:val="00E50514"/>
    <w:rsid w:val="00E577CA"/>
    <w:rsid w:val="00E635C8"/>
    <w:rsid w:val="00E653E5"/>
    <w:rsid w:val="00E65913"/>
    <w:rsid w:val="00E6633D"/>
    <w:rsid w:val="00E66B02"/>
    <w:rsid w:val="00E71461"/>
    <w:rsid w:val="00E71604"/>
    <w:rsid w:val="00E72F63"/>
    <w:rsid w:val="00E764A9"/>
    <w:rsid w:val="00E80CB3"/>
    <w:rsid w:val="00E9229A"/>
    <w:rsid w:val="00E9341F"/>
    <w:rsid w:val="00EA2DB1"/>
    <w:rsid w:val="00EA78AE"/>
    <w:rsid w:val="00EB00A7"/>
    <w:rsid w:val="00EB1EE3"/>
    <w:rsid w:val="00EB4318"/>
    <w:rsid w:val="00EC341D"/>
    <w:rsid w:val="00ED567A"/>
    <w:rsid w:val="00ED74C8"/>
    <w:rsid w:val="00EE316B"/>
    <w:rsid w:val="00EF6E15"/>
    <w:rsid w:val="00F01048"/>
    <w:rsid w:val="00F0451C"/>
    <w:rsid w:val="00F04ECC"/>
    <w:rsid w:val="00F0669D"/>
    <w:rsid w:val="00F07D26"/>
    <w:rsid w:val="00F149DE"/>
    <w:rsid w:val="00F16162"/>
    <w:rsid w:val="00F22EEE"/>
    <w:rsid w:val="00F35969"/>
    <w:rsid w:val="00F36866"/>
    <w:rsid w:val="00F40D88"/>
    <w:rsid w:val="00F4734D"/>
    <w:rsid w:val="00F5231F"/>
    <w:rsid w:val="00F5607B"/>
    <w:rsid w:val="00F6221A"/>
    <w:rsid w:val="00F65330"/>
    <w:rsid w:val="00F66A31"/>
    <w:rsid w:val="00F74C64"/>
    <w:rsid w:val="00F767A4"/>
    <w:rsid w:val="00F8060E"/>
    <w:rsid w:val="00F82A7E"/>
    <w:rsid w:val="00F8437A"/>
    <w:rsid w:val="00F921F4"/>
    <w:rsid w:val="00F92FAB"/>
    <w:rsid w:val="00F94758"/>
    <w:rsid w:val="00F94CD7"/>
    <w:rsid w:val="00FA23C1"/>
    <w:rsid w:val="00FB12EE"/>
    <w:rsid w:val="00FB5860"/>
    <w:rsid w:val="00FB6D27"/>
    <w:rsid w:val="00FC0527"/>
    <w:rsid w:val="00FC05C2"/>
    <w:rsid w:val="00FC1FCD"/>
    <w:rsid w:val="00FC24CB"/>
    <w:rsid w:val="00FC257E"/>
    <w:rsid w:val="00FC3C78"/>
    <w:rsid w:val="00FC5243"/>
    <w:rsid w:val="00FD6689"/>
    <w:rsid w:val="00FE2619"/>
    <w:rsid w:val="00FE2DBE"/>
    <w:rsid w:val="00FE66EE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7007D4C0"/>
  <w15:docId w15:val="{EFFDB689-ADB8-42AC-9258-A38F3FEC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103F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84A80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184A80"/>
    <w:pPr>
      <w:outlineLvl w:val="4"/>
    </w:p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6023FC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6023FC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84A80"/>
    <w:rPr>
      <w:rFonts w:eastAsiaTheme="majorEastAsia" w:cstheme="majorBidi"/>
      <w:iCs/>
      <w:szCs w:val="26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4A80"/>
    <w:rPr>
      <w:rFonts w:eastAsiaTheme="majorEastAsia" w:cstheme="majorBidi"/>
      <w:iCs/>
      <w:szCs w:val="26"/>
      <w:lang w:val="de-CH"/>
    </w:rPr>
  </w:style>
  <w:style w:type="character" w:styleId="Fett">
    <w:name w:val="Strong"/>
    <w:basedOn w:val="Absatz-Standardschriftart"/>
    <w:uiPriority w:val="22"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984CC9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984CC9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52103F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984CC9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6069F4"/>
    <w:pPr>
      <w:keepNext/>
      <w:keepLines/>
      <w:numPr>
        <w:numId w:val="12"/>
      </w:numPr>
      <w:spacing w:before="420" w:after="20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6069F4"/>
    <w:pPr>
      <w:keepNext/>
      <w:keepLines/>
      <w:numPr>
        <w:ilvl w:val="1"/>
        <w:numId w:val="12"/>
      </w:numPr>
      <w:spacing w:before="280" w:after="20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6069F4"/>
    <w:pPr>
      <w:keepNext/>
      <w:keepLines/>
      <w:numPr>
        <w:ilvl w:val="2"/>
        <w:numId w:val="12"/>
      </w:numPr>
      <w:spacing w:before="280" w:after="20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6069F4"/>
    <w:pPr>
      <w:numPr>
        <w:ilvl w:val="3"/>
      </w:numPr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984CC9"/>
    <w:pPr>
      <w:keepNext/>
      <w:keepLines/>
    </w:pPr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6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605"/>
    <w:rPr>
      <w:rFonts w:ascii="Tahoma" w:hAnsi="Tahoma" w:cs="Tahoma"/>
      <w:sz w:val="16"/>
      <w:szCs w:val="16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D66CD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66CD"/>
    <w:rPr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DD66CD"/>
    <w:rPr>
      <w:vertAlign w:val="superscript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0B4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fo">
    <w:name w:val="info"/>
    <w:basedOn w:val="Absatz-Standardschriftart"/>
    <w:rsid w:val="000B4EDD"/>
    <w:rPr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E635C8"/>
    <w:rPr>
      <w:color w:val="800080" w:themeColor="followedHyperlink"/>
      <w:u w:val="single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Document">eNp7v3u/jUt+cmlual6JnU1wfk5pSWZ+nmeKnY0+MscnMS+9NDE91c7IwNTURh/OtQnLTC0HqoVQAUCh4NSc1GSgUfooHLgVAFOAKK8=</officeatwork>
</file>

<file path=customXml/item2.xml><?xml version="1.0" encoding="utf-8"?>
<officeatwork xmlns="http://schemas.officeatwork.com/MasterProperties">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</officeatwork>
</file>

<file path=customXml/item3.xml><?xml version="1.0" encoding="utf-8"?>
<officeatwork xmlns="http://schemas.officeatwork.com/Formulas">eNp7v3u/jVt+UW5pTmKxgr4dAD33Bnw=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ABEE2-00BB-4E12-B4ED-C209A0E3A52D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2EF41A47-3BB9-4E6F-8E78-AA5F457FF151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A5A1C661-32F8-42A7-8B9D-C46ECA360AA5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9E6F1A4E-3046-4276-A292-983B7ECC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4042</Characters>
  <Application>Microsoft Office Word</Application>
  <DocSecurity>0</DocSecurity>
  <Lines>1010</Lines>
  <Paragraphs>315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BriefGmd an Betreiber</vt:lpstr>
    </vt:vector>
  </TitlesOfParts>
  <Company>Appenzell Ausserrhoden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BriefGmd an Betreiber</dc:title>
  <dc:creator>Federer Peter</dc:creator>
  <dc:description>Fachspezialistin</dc:description>
  <cp:lastModifiedBy>Hürlimann Sandra</cp:lastModifiedBy>
  <cp:revision>34</cp:revision>
  <cp:lastPrinted>2020-08-07T06:23:00Z</cp:lastPrinted>
  <dcterms:created xsi:type="dcterms:W3CDTF">2020-07-09T09:39:00Z</dcterms:created>
  <dcterms:modified xsi:type="dcterms:W3CDTF">2024-03-26T06:41:00Z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ementZeile1">
    <vt:lpwstr>Departement Bau</vt:lpwstr>
  </property>
  <property fmtid="{D5CDD505-2E9C-101B-9397-08002B2CF9AE}" pid="3" name="Organisation.DepartementZeile2">
    <vt:lpwstr>und Volkswirtschaft</vt:lpwstr>
  </property>
  <property fmtid="{D5CDD505-2E9C-101B-9397-08002B2CF9AE}" pid="4" name="Organisation.DepartementZeile3">
    <vt:lpwstr/>
  </property>
  <property fmtid="{D5CDD505-2E9C-101B-9397-08002B2CF9AE}" pid="5" name="Organisation.DepartementKomplett">
    <vt:lpwstr>Departement Bau und Volkswirtschaft</vt:lpwstr>
  </property>
  <property fmtid="{D5CDD505-2E9C-101B-9397-08002B2CF9AE}" pid="6" name="Organisation.AmtKomplett">
    <vt:lpwstr>Amt für Umwelt</vt:lpwstr>
  </property>
  <property fmtid="{D5CDD505-2E9C-101B-9397-08002B2CF9AE}" pid="7" name="Organisation.AmtZeile1">
    <vt:lpwstr>Amt für Umwelt</vt:lpwstr>
  </property>
  <property fmtid="{D5CDD505-2E9C-101B-9397-08002B2CF9AE}" pid="8" name="Organisation.AmtZeile2">
    <vt:lpwstr/>
  </property>
  <property fmtid="{D5CDD505-2E9C-101B-9397-08002B2CF9AE}" pid="9" name="Organisation.AmtZeile3">
    <vt:lpwstr/>
  </property>
  <property fmtid="{D5CDD505-2E9C-101B-9397-08002B2CF9AE}" pid="10" name="Organisation.FachstelleZeile1">
    <vt:lpwstr>Luft und Boden</vt:lpwstr>
  </property>
  <property fmtid="{D5CDD505-2E9C-101B-9397-08002B2CF9AE}" pid="11" name="Organisation.FachstelleZeile2">
    <vt:lpwstr/>
  </property>
  <property fmtid="{D5CDD505-2E9C-101B-9397-08002B2CF9AE}" pid="12" name="Organisation.FachstelleZeile3">
    <vt:lpwstr/>
  </property>
  <property fmtid="{D5CDD505-2E9C-101B-9397-08002B2CF9AE}" pid="13" name="Organisation.Adresszeile1">
    <vt:lpwstr>Kasernenstrasse 17A</vt:lpwstr>
  </property>
  <property fmtid="{D5CDD505-2E9C-101B-9397-08002B2CF9AE}" pid="14" name="Organisation.Adresszeile2">
    <vt:lpwstr>9102 Herisau</vt:lpwstr>
  </property>
  <property fmtid="{D5CDD505-2E9C-101B-9397-08002B2CF9AE}" pid="15" name="Organisation.Adresszeile3">
    <vt:lpwstr/>
  </property>
  <property fmtid="{D5CDD505-2E9C-101B-9397-08002B2CF9AE}" pid="16" name="Organisation.Adresszeile4">
    <vt:lpwstr/>
  </property>
  <property fmtid="{D5CDD505-2E9C-101B-9397-08002B2CF9AE}" pid="17" name="Organisation.Telefon">
    <vt:lpwstr>+41 71 353 65 35</vt:lpwstr>
  </property>
  <property fmtid="{D5CDD505-2E9C-101B-9397-08002B2CF9AE}" pid="18" name="Organisation.Fax">
    <vt:lpwstr/>
  </property>
  <property fmtid="{D5CDD505-2E9C-101B-9397-08002B2CF9AE}" pid="19" name="Organisation.Internet">
    <vt:lpwstr>www.ar.ch/afu</vt:lpwstr>
  </property>
  <property fmtid="{D5CDD505-2E9C-101B-9397-08002B2CF9AE}" pid="20" name="Organisation.Email">
    <vt:lpwstr>afu@ar.ch</vt:lpwstr>
  </property>
  <property fmtid="{D5CDD505-2E9C-101B-9397-08002B2CF9AE}" pid="21" name="Organisation.PLZ">
    <vt:lpwstr>9102</vt:lpwstr>
  </property>
  <property fmtid="{D5CDD505-2E9C-101B-9397-08002B2CF9AE}" pid="22" name="Organisation.Ort">
    <vt:lpwstr>Herisau</vt:lpwstr>
  </property>
  <property fmtid="{D5CDD505-2E9C-101B-9397-08002B2CF9AE}" pid="23" name="Contactperson.Title">
    <vt:lpwstr/>
  </property>
  <property fmtid="{D5CDD505-2E9C-101B-9397-08002B2CF9AE}" pid="24" name="Contactperson.Name">
    <vt:lpwstr>Marlene Rüegg</vt:lpwstr>
  </property>
  <property fmtid="{D5CDD505-2E9C-101B-9397-08002B2CF9AE}" pid="25" name="ContactpersonFunction.Description">
    <vt:lpwstr>Fachspezialistin</vt:lpwstr>
  </property>
  <property fmtid="{D5CDD505-2E9C-101B-9397-08002B2CF9AE}" pid="26" name="ContactpersonFunction.Description2">
    <vt:lpwstr/>
  </property>
  <property fmtid="{D5CDD505-2E9C-101B-9397-08002B2CF9AE}" pid="27" name="Contactperson.DirectPhone">
    <vt:lpwstr>+41 71 353 66 12</vt:lpwstr>
  </property>
  <property fmtid="{D5CDD505-2E9C-101B-9397-08002B2CF9AE}" pid="28" name="Contactperson.DirectFax">
    <vt:lpwstr/>
  </property>
  <property fmtid="{D5CDD505-2E9C-101B-9397-08002B2CF9AE}" pid="29" name="Contactperson.EMail">
    <vt:lpwstr>Marlene.Rueegg@ar.ch</vt:lpwstr>
  </property>
  <property fmtid="{D5CDD505-2E9C-101B-9397-08002B2CF9AE}" pid="30" name="Author.Initials">
    <vt:lpwstr/>
  </property>
  <property fmtid="{D5CDD505-2E9C-101B-9397-08002B2CF9AE}" pid="31" name="Doc.Subject">
    <vt:lpwstr>[Betreff]</vt:lpwstr>
  </property>
  <property fmtid="{D5CDD505-2E9C-101B-9397-08002B2CF9AE}" pid="32" name="Doc.Text">
    <vt:lpwstr>[Text]</vt:lpwstr>
  </property>
  <property fmtid="{D5CDD505-2E9C-101B-9397-08002B2CF9AE}" pid="33" name="Signature1.Title">
    <vt:lpwstr/>
  </property>
  <property fmtid="{D5CDD505-2E9C-101B-9397-08002B2CF9AE}" pid="34" name="Signature1.Name">
    <vt:lpwstr>Marlene Rüegg</vt:lpwstr>
  </property>
  <property fmtid="{D5CDD505-2E9C-101B-9397-08002B2CF9AE}" pid="35" name="Signature2.Title">
    <vt:lpwstr/>
  </property>
  <property fmtid="{D5CDD505-2E9C-101B-9397-08002B2CF9AE}" pid="36" name="Signature2.Name">
    <vt:lpwstr/>
  </property>
  <property fmtid="{D5CDD505-2E9C-101B-9397-08002B2CF9AE}" pid="37" name="Recipient.Closing">
    <vt:lpwstr>Freundliche Grüsse</vt:lpwstr>
  </property>
  <property fmtid="{D5CDD505-2E9C-101B-9397-08002B2CF9AE}" pid="38" name="Organisation.ImAuftrageVon">
    <vt:lpwstr/>
  </property>
  <property fmtid="{D5CDD505-2E9C-101B-9397-08002B2CF9AE}" pid="39" name="Contactperson.OnBehalfOf">
    <vt:lpwstr/>
  </property>
  <property fmtid="{D5CDD505-2E9C-101B-9397-08002B2CF9AE}" pid="40" name="Recipient.EMail">
    <vt:lpwstr/>
  </property>
  <property fmtid="{D5CDD505-2E9C-101B-9397-08002B2CF9AE}" pid="41" name="Organisation.FachstelleKomplett">
    <vt:lpwstr>Amt für Umwelt</vt:lpwstr>
  </property>
  <property fmtid="{D5CDD505-2E9C-101B-9397-08002B2CF9AE}" pid="42" name="ContactpersonOptions.Flag">
    <vt:lpwstr/>
  </property>
  <property fmtid="{D5CDD505-2E9C-101B-9397-08002B2CF9AE}" pid="43" name="Signature1Function.SignatureText">
    <vt:lpwstr/>
  </property>
  <property fmtid="{D5CDD505-2E9C-101B-9397-08002B2CF9AE}" pid="44" name="Signature2Function.SignatureText">
    <vt:lpwstr/>
  </property>
  <property fmtid="{D5CDD505-2E9C-101B-9397-08002B2CF9AE}" pid="45" name="oawInfo">
    <vt:lpwstr/>
  </property>
  <property fmtid="{D5CDD505-2E9C-101B-9397-08002B2CF9AE}" pid="46" name="oawDisplayName">
    <vt:lpwstr/>
  </property>
  <property fmtid="{D5CDD505-2E9C-101B-9397-08002B2CF9AE}" pid="47" name="oawID">
    <vt:lpwstr/>
  </property>
</Properties>
</file>