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44" w:rsidRPr="00172944" w:rsidRDefault="00172944" w:rsidP="00142409">
      <w:pPr>
        <w:pStyle w:val="berschrift2"/>
        <w:tabs>
          <w:tab w:val="left" w:pos="1985"/>
          <w:tab w:val="right" w:pos="5103"/>
          <w:tab w:val="left" w:pos="5529"/>
          <w:tab w:val="left" w:pos="6804"/>
          <w:tab w:val="right" w:pos="9356"/>
        </w:tabs>
        <w:spacing w:line="360" w:lineRule="auto"/>
        <w:rPr>
          <w:b w:val="0"/>
          <w:bCs w:val="0"/>
          <w:sz w:val="20"/>
          <w:szCs w:val="20"/>
        </w:rPr>
      </w:pPr>
      <w:r w:rsidRPr="00172944">
        <w:rPr>
          <w:b w:val="0"/>
          <w:bCs w:val="0"/>
          <w:sz w:val="20"/>
          <w:szCs w:val="20"/>
        </w:rPr>
        <w:t>Case Management Berufsbildung (CMBB)</w:t>
      </w:r>
    </w:p>
    <w:p w:rsidR="00796264" w:rsidRPr="00142409" w:rsidRDefault="00142409" w:rsidP="00142409">
      <w:pPr>
        <w:pStyle w:val="berschrift2"/>
        <w:tabs>
          <w:tab w:val="left" w:pos="1985"/>
          <w:tab w:val="right" w:pos="5103"/>
          <w:tab w:val="left" w:pos="5529"/>
          <w:tab w:val="left" w:pos="6804"/>
          <w:tab w:val="right" w:pos="9356"/>
        </w:tabs>
        <w:spacing w:line="360" w:lineRule="auto"/>
        <w:rPr>
          <w:bCs w:val="0"/>
          <w:sz w:val="24"/>
        </w:rPr>
        <w:sectPr w:rsidR="00796264" w:rsidRPr="00142409" w:rsidSect="004308DC">
          <w:headerReference w:type="default" r:id="rId10"/>
          <w:footerReference w:type="default" r:id="rId11"/>
          <w:type w:val="continuous"/>
          <w:pgSz w:w="11906" w:h="16838" w:code="9"/>
          <w:pgMar w:top="-2836" w:right="851" w:bottom="284" w:left="1701" w:header="862" w:footer="534" w:gutter="0"/>
          <w:cols w:space="708"/>
          <w:docGrid w:linePitch="360"/>
        </w:sectPr>
      </w:pPr>
      <w:r>
        <w:rPr>
          <w:bCs w:val="0"/>
          <w:sz w:val="24"/>
        </w:rPr>
        <w:t>Anmeldung zum Standort</w:t>
      </w:r>
      <w:r w:rsidR="00172944">
        <w:rPr>
          <w:bCs w:val="0"/>
          <w:sz w:val="24"/>
        </w:rPr>
        <w:t>gespräch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bookmarkStart w:id="0" w:name="Signature1"/>
      <w:bookmarkStart w:id="1" w:name="Enclosures"/>
      <w:bookmarkEnd w:id="0"/>
      <w:bookmarkEnd w:id="1"/>
      <w:r w:rsidRPr="005314E2">
        <w:rPr>
          <w:rFonts w:eastAsia="Times" w:cs="Arial"/>
          <w:lang w:eastAsia="de-DE"/>
        </w:rPr>
        <w:lastRenderedPageBreak/>
        <w:t>Die Anmeldung erfolgt im Einverständnis der gemeldeten Person, bei Jugendlichen unter 18 Jahren mit Ei</w:t>
      </w:r>
      <w:r w:rsidRPr="005314E2">
        <w:rPr>
          <w:rFonts w:eastAsia="Times" w:cs="Arial"/>
          <w:lang w:eastAsia="de-DE"/>
        </w:rPr>
        <w:t>n</w:t>
      </w:r>
      <w:r w:rsidRPr="005314E2">
        <w:rPr>
          <w:rFonts w:eastAsia="Times" w:cs="Arial"/>
          <w:lang w:eastAsia="de-DE"/>
        </w:rPr>
        <w:t>verständnis der gesetzlichen Vertretung.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Angaben zur gemeldeten Person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47514D" w:rsidRDefault="00142409" w:rsidP="007E3A40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Name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bookmarkStart w:id="3" w:name="_GoBack"/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bookmarkEnd w:id="3"/>
            <w:r w:rsidR="007E3A40">
              <w:rPr>
                <w:rFonts w:cs="Arial"/>
                <w:lang w:eastAsia="de-DE"/>
              </w:rPr>
              <w:fldChar w:fldCharType="end"/>
            </w:r>
            <w:bookmarkEnd w:id="2"/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 xml:space="preserve">Vorname 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 xml:space="preserve">Strasse 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 xml:space="preserve">PLZ Ort 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Geburtsdatum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E-Mail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Telefon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Mobile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Nationalität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 xml:space="preserve">Aufenthaltsbewilligung, gültig bis: </w:t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142409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Ausbildungssituation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Pr="005314E2">
              <w:rPr>
                <w:rFonts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FORMCHECKBOX </w:instrText>
            </w:r>
            <w:r w:rsidR="007145D3">
              <w:rPr>
                <w:rFonts w:cs="Arial"/>
                <w:lang w:eastAsia="de-DE"/>
              </w:rPr>
            </w:r>
            <w:r w:rsidR="007145D3">
              <w:rPr>
                <w:rFonts w:cs="Arial"/>
                <w:lang w:eastAsia="de-DE"/>
              </w:rPr>
              <w:fldChar w:fldCharType="separate"/>
            </w:r>
            <w:r w:rsidRPr="005314E2">
              <w:rPr>
                <w:rFonts w:cs="Arial"/>
                <w:lang w:eastAsia="de-DE"/>
              </w:rPr>
              <w:fldChar w:fldCharType="end"/>
            </w:r>
            <w:bookmarkEnd w:id="4"/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 xml:space="preserve"> Oberstufe</w:t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Andere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Schulhaus/Klasse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Lehrperson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Angaben zur gesetzlichen Vertretung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Name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7E3A40">
            <w:pPr>
              <w:tabs>
                <w:tab w:val="left" w:pos="1478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Vorname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Strasse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7E3A40">
            <w:pPr>
              <w:tabs>
                <w:tab w:val="left" w:pos="1490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PLZ Ort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Mobile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4747" w:type="dxa"/>
            <w:vAlign w:val="bottom"/>
          </w:tcPr>
          <w:p w:rsidR="00142409" w:rsidRPr="005314E2" w:rsidRDefault="00142409" w:rsidP="00426FA6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>E-Mail</w:t>
            </w:r>
            <w:r w:rsidRPr="005314E2">
              <w:rPr>
                <w:rFonts w:ascii="Arial" w:hAnsi="Arial" w:cs="Arial"/>
                <w:sz w:val="19"/>
                <w:szCs w:val="19"/>
                <w:lang w:eastAsia="de-DE"/>
              </w:rPr>
              <w:tab/>
            </w:r>
            <w:r w:rsidR="007E3A40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3A40"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 w:rsidR="007E3A40">
              <w:rPr>
                <w:rFonts w:cs="Arial"/>
                <w:lang w:eastAsia="de-DE"/>
              </w:rPr>
            </w:r>
            <w:r w:rsidR="007E3A40">
              <w:rPr>
                <w:rFonts w:cs="Arial"/>
                <w:lang w:eastAsia="de-DE"/>
              </w:rPr>
              <w:fldChar w:fldCharType="separate"/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 w:rsidR="007E3A40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Bemerkungen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42409" w:rsidRPr="005314E2" w:rsidTr="005314E2">
        <w:trPr>
          <w:trHeight w:val="454"/>
        </w:trPr>
        <w:tc>
          <w:tcPr>
            <w:tcW w:w="9494" w:type="dxa"/>
            <w:tcBorders>
              <w:bottom w:val="dotted" w:sz="4" w:space="0" w:color="auto"/>
            </w:tcBorders>
            <w:vAlign w:val="bottom"/>
          </w:tcPr>
          <w:p w:rsidR="00142409" w:rsidRPr="00F7378E" w:rsidRDefault="007E3A40" w:rsidP="00142409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5314E2">
        <w:trPr>
          <w:trHeight w:val="454"/>
        </w:trPr>
        <w:tc>
          <w:tcPr>
            <w:tcW w:w="9494" w:type="dxa"/>
            <w:tcBorders>
              <w:top w:val="dotted" w:sz="4" w:space="0" w:color="auto"/>
            </w:tcBorders>
            <w:vAlign w:val="bottom"/>
          </w:tcPr>
          <w:p w:rsidR="00142409" w:rsidRPr="00FF1874" w:rsidRDefault="007E3A40" w:rsidP="00142409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142409" w:rsidRPr="005314E2" w:rsidTr="0000327E">
        <w:trPr>
          <w:trHeight w:val="454"/>
        </w:trPr>
        <w:tc>
          <w:tcPr>
            <w:tcW w:w="9494" w:type="dxa"/>
            <w:vAlign w:val="bottom"/>
          </w:tcPr>
          <w:p w:rsidR="00142409" w:rsidRPr="00A15484" w:rsidRDefault="007E3A40" w:rsidP="00142409">
            <w:pPr>
              <w:spacing w:line="300" w:lineRule="exact"/>
              <w:rPr>
                <w:rFonts w:ascii="Arial" w:hAnsi="Arial" w:cs="Arial"/>
                <w:sz w:val="19"/>
                <w:szCs w:val="19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</w:tbl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Unterschriften</w:t>
      </w:r>
    </w:p>
    <w:p w:rsidR="00142409" w:rsidRPr="005314E2" w:rsidRDefault="00142409" w:rsidP="00142409">
      <w:pPr>
        <w:spacing w:before="360"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Ort, Datum: ………………………………………</w:t>
      </w:r>
      <w:r w:rsidRPr="005314E2">
        <w:rPr>
          <w:rFonts w:eastAsia="Times" w:cs="Arial"/>
          <w:lang w:eastAsia="de-DE"/>
        </w:rPr>
        <w:tab/>
        <w:t>gemeldete Person: ………………………………………………</w:t>
      </w:r>
    </w:p>
    <w:p w:rsidR="00142409" w:rsidRPr="005314E2" w:rsidRDefault="00142409" w:rsidP="00142409">
      <w:pPr>
        <w:spacing w:before="360"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Ort, Datum: ………………………………………</w:t>
      </w:r>
      <w:r w:rsidRPr="005314E2">
        <w:rPr>
          <w:rFonts w:eastAsia="Times" w:cs="Arial"/>
          <w:lang w:eastAsia="de-DE"/>
        </w:rPr>
        <w:tab/>
        <w:t>gesetzliche Vertretung: .…………………………………………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 xml:space="preserve">Ausgefülltes Anmeldeformular bitte einsenden an 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Abteilung Berufsbildung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Case Management Berufsbildung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Regierungsgebäude</w:t>
      </w:r>
    </w:p>
    <w:p w:rsidR="00142409" w:rsidRPr="005314E2" w:rsidRDefault="00142409" w:rsidP="00142409">
      <w:pPr>
        <w:spacing w:line="300" w:lineRule="exact"/>
        <w:rPr>
          <w:rFonts w:eastAsia="Times" w:cs="Arial"/>
          <w:lang w:eastAsia="de-DE"/>
        </w:rPr>
      </w:pPr>
      <w:r w:rsidRPr="005314E2">
        <w:rPr>
          <w:rFonts w:eastAsia="Times" w:cs="Arial"/>
          <w:lang w:eastAsia="de-DE"/>
        </w:rPr>
        <w:t>9100 Herisau</w:t>
      </w:r>
    </w:p>
    <w:p w:rsidR="00796264" w:rsidRPr="005314E2" w:rsidRDefault="00796264" w:rsidP="00BC65CD">
      <w:pPr>
        <w:tabs>
          <w:tab w:val="right" w:pos="4536"/>
          <w:tab w:val="left" w:pos="5103"/>
          <w:tab w:val="right" w:pos="9354"/>
        </w:tabs>
        <w:spacing w:line="240" w:lineRule="auto"/>
        <w:rPr>
          <w:rFonts w:cs="Arial"/>
          <w:b/>
          <w:bCs/>
          <w:sz w:val="22"/>
        </w:rPr>
      </w:pPr>
    </w:p>
    <w:sectPr w:rsidR="00796264" w:rsidRPr="005314E2" w:rsidSect="00172944">
      <w:headerReference w:type="default" r:id="rId12"/>
      <w:type w:val="continuous"/>
      <w:pgSz w:w="11906" w:h="16838" w:code="9"/>
      <w:pgMar w:top="-4253" w:right="851" w:bottom="709" w:left="1701" w:header="86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7E" w:rsidRPr="00E15450" w:rsidRDefault="0000327E" w:rsidP="003913CD">
      <w:pPr>
        <w:spacing w:line="240" w:lineRule="auto"/>
      </w:pPr>
      <w:r w:rsidRPr="00E15450">
        <w:separator/>
      </w:r>
    </w:p>
  </w:endnote>
  <w:endnote w:type="continuationSeparator" w:id="0">
    <w:p w:rsidR="0000327E" w:rsidRPr="00E15450" w:rsidRDefault="0000327E" w:rsidP="003913CD">
      <w:pPr>
        <w:spacing w:line="240" w:lineRule="auto"/>
      </w:pPr>
      <w:r w:rsidRPr="00E154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7E" w:rsidRDefault="0000327E" w:rsidP="00FE2CFA">
    <w:pPr>
      <w:pStyle w:val="Fuzeile"/>
      <w:tabs>
        <w:tab w:val="clear" w:pos="9072"/>
        <w:tab w:val="right" w:pos="9356"/>
      </w:tabs>
      <w:jc w:val="left"/>
      <w:rPr>
        <w:noProof/>
      </w:rPr>
    </w:pPr>
    <w:r>
      <w:t>Anmeldung zum Standortgespräch_November 2020</w:t>
    </w:r>
    <w:r>
      <w:tab/>
    </w:r>
    <w:r>
      <w:tab/>
    </w:r>
    <w:r w:rsidRPr="004308DC">
      <w:rPr>
        <w:noProof/>
      </w:rPr>
      <w:fldChar w:fldCharType="begin"/>
    </w:r>
    <w:r w:rsidRPr="004308DC">
      <w:rPr>
        <w:noProof/>
      </w:rPr>
      <w:instrText xml:space="preserve"> PAGE   \* MERGEFORMAT </w:instrText>
    </w:r>
    <w:r w:rsidRPr="004308DC">
      <w:rPr>
        <w:noProof/>
      </w:rPr>
      <w:fldChar w:fldCharType="separate"/>
    </w:r>
    <w:r w:rsidR="007145D3">
      <w:rPr>
        <w:noProof/>
      </w:rPr>
      <w:t>1</w:t>
    </w:r>
    <w:r w:rsidRPr="004308DC">
      <w:rPr>
        <w:noProof/>
      </w:rPr>
      <w:fldChar w:fldCharType="end"/>
    </w:r>
    <w:r w:rsidRPr="004308DC">
      <w:rPr>
        <w:noProof/>
      </w:rPr>
      <w:t xml:space="preserve"> / </w:t>
    </w:r>
    <w:r w:rsidRPr="004308DC">
      <w:rPr>
        <w:noProof/>
      </w:rPr>
      <w:fldChar w:fldCharType="begin"/>
    </w:r>
    <w:r w:rsidRPr="004308DC">
      <w:rPr>
        <w:noProof/>
      </w:rPr>
      <w:instrText xml:space="preserve"> NUMPAGES   \* MERGEFORMAT </w:instrText>
    </w:r>
    <w:r w:rsidRPr="004308DC">
      <w:rPr>
        <w:noProof/>
      </w:rPr>
      <w:fldChar w:fldCharType="separate"/>
    </w:r>
    <w:r w:rsidR="007145D3">
      <w:rPr>
        <w:noProof/>
      </w:rPr>
      <w:t>1</w:t>
    </w:r>
    <w:r w:rsidRPr="004308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7E" w:rsidRPr="00E15450" w:rsidRDefault="0000327E" w:rsidP="003913CD">
      <w:pPr>
        <w:spacing w:line="240" w:lineRule="auto"/>
      </w:pPr>
      <w:r w:rsidRPr="00E15450">
        <w:separator/>
      </w:r>
    </w:p>
  </w:footnote>
  <w:footnote w:type="continuationSeparator" w:id="0">
    <w:p w:rsidR="0000327E" w:rsidRPr="00E15450" w:rsidRDefault="0000327E" w:rsidP="003913CD">
      <w:pPr>
        <w:spacing w:line="240" w:lineRule="auto"/>
      </w:pPr>
      <w:r w:rsidRPr="00E1545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5" w:type="dxa"/>
      <w:tblInd w:w="-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9"/>
      <w:gridCol w:w="1923"/>
      <w:gridCol w:w="2553"/>
    </w:tblGrid>
    <w:tr w:rsidR="0000327E" w:rsidTr="00E55916">
      <w:trPr>
        <w:trHeight w:val="567"/>
      </w:trPr>
      <w:tc>
        <w:tcPr>
          <w:tcW w:w="564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00327E" w:rsidRDefault="0000327E">
          <w:pPr>
            <w:pStyle w:val="1p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6E9E906" wp14:editId="769D42D9">
                    <wp:simplePos x="0" y="0"/>
                    <wp:positionH relativeFrom="page">
                      <wp:posOffset>5659120</wp:posOffset>
                    </wp:positionH>
                    <wp:positionV relativeFrom="page">
                      <wp:posOffset>622935</wp:posOffset>
                    </wp:positionV>
                    <wp:extent cx="0" cy="252095"/>
                    <wp:effectExtent l="0" t="0" r="19050" b="14605"/>
                    <wp:wrapNone/>
                    <wp:docPr id="10" name="Gerade Verbindung mit Pfeil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0" o:spid="_x0000_s1026" type="#_x0000_t32" style="position:absolute;margin-left:445.6pt;margin-top:49.05pt;width:0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" o:allowincell="f" strokeweight=".3pt"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0A1A7D77" wp14:editId="354BF0A8">
                    <wp:simplePos x="0" y="0"/>
                    <wp:positionH relativeFrom="page">
                      <wp:posOffset>4470400</wp:posOffset>
                    </wp:positionH>
                    <wp:positionV relativeFrom="page">
                      <wp:posOffset>622935</wp:posOffset>
                    </wp:positionV>
                    <wp:extent cx="0" cy="252095"/>
                    <wp:effectExtent l="0" t="0" r="19050" b="14605"/>
                    <wp:wrapNone/>
                    <wp:docPr id="9" name="Gerade Verbindung mit Pfeil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Gerade Verbindung mit Pfeil 9" o:spid="_x0000_s1026" type="#_x0000_t32" style="position:absolute;margin-left:352pt;margin-top:49.05pt;width:0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" o:allowincell="f" strokeweight=".3pt"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4384" behindDoc="1" locked="1" layoutInCell="1" allowOverlap="1" wp14:anchorId="3D5C403D" wp14:editId="17192A85">
                <wp:simplePos x="0" y="0"/>
                <wp:positionH relativeFrom="page">
                  <wp:posOffset>-1008380</wp:posOffset>
                </wp:positionH>
                <wp:positionV relativeFrom="page">
                  <wp:posOffset>-648335</wp:posOffset>
                </wp:positionV>
                <wp:extent cx="6898005" cy="969010"/>
                <wp:effectExtent l="0" t="0" r="0" b="2540"/>
                <wp:wrapNone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8005" cy="969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  <w:p w:rsidR="0000327E" w:rsidRDefault="0000327E">
          <w:pPr>
            <w:pStyle w:val="1pt"/>
          </w:pPr>
        </w:p>
      </w:tc>
      <w:tc>
        <w:tcPr>
          <w:tcW w:w="1922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00327E" w:rsidRDefault="0000327E">
          <w:pPr>
            <w:pStyle w:val="1pt"/>
            <w:spacing w:line="276" w:lineRule="auto"/>
            <w:rPr>
              <w:b/>
              <w:color w:val="auto"/>
              <w:sz w:val="15"/>
            </w:rPr>
          </w:pPr>
          <w:r>
            <w:rPr>
              <w:b/>
              <w:color w:val="auto"/>
              <w:sz w:val="15"/>
            </w:rPr>
            <w:t xml:space="preserve">Departement </w:t>
          </w:r>
        </w:p>
        <w:p w:rsidR="0000327E" w:rsidRDefault="0000327E">
          <w:pPr>
            <w:pStyle w:val="1pt"/>
            <w:spacing w:line="276" w:lineRule="auto"/>
            <w:rPr>
              <w:b/>
              <w:color w:val="auto"/>
              <w:sz w:val="15"/>
            </w:rPr>
          </w:pPr>
          <w:r>
            <w:rPr>
              <w:b/>
              <w:color w:val="auto"/>
              <w:sz w:val="15"/>
            </w:rPr>
            <w:t>Bildung und Kultur</w:t>
          </w:r>
        </w:p>
      </w:tc>
      <w:tc>
        <w:tcPr>
          <w:tcW w:w="2552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00327E" w:rsidRDefault="0000327E">
          <w:pPr>
            <w:pStyle w:val="Kopfzeile"/>
            <w:rPr>
              <w:lang w:val="de-DE" w:eastAsia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B80F94C" wp14:editId="5DE8AF4D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-50799</wp:posOffset>
                    </wp:positionV>
                    <wp:extent cx="1389380" cy="100965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938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  <w:highlight w:val="white"/>
                                    <w:lang w:val="de-DE" w:eastAsia="de-D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"Contactperson.Name"\*CHARFORMAT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  <w:highlight w:val="white"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"ContactpersonFunction.Description2"\*CHARFORMAT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ContactpersonFunction.Description2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"ContactpersonFunction.Description2"\*CHARFORMAT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ContactpersonFunction.Description2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  <w:noProof/>
                                    <w:highlight w:val="white"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instrText>ContactpersonFunction.Description2</w:instrText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>Amt für Mittel- und Hoch-</w:t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schulen und Berufsbildung</w:t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Abteilung Berufsbildung</w:t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</w:pPr>
                                <w:r>
                                  <w:t>Case Management</w:t>
                                </w:r>
                              </w:p>
                              <w:p w:rsidR="0000327E" w:rsidRDefault="0000327E" w:rsidP="004D52FA">
                                <w:pPr>
                                  <w:pStyle w:val="Kopfzeile"/>
                                  <w:ind w:right="-95"/>
                                </w:pPr>
                                <w:r>
                                  <w:t>Berufsbildung CMBB</w:t>
                                </w:r>
                              </w:p>
                              <w:p w:rsidR="0000327E" w:rsidRDefault="0000327E" w:rsidP="004D52FA">
                                <w:pPr>
                                  <w:spacing w:line="210" w:lineRule="exact"/>
                                  <w:ind w:right="-95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.25pt;margin-top:-4pt;width:109.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" filled="f" stroked="f" strokeweight=".5pt">
                    <v:textbox>
                      <w:txbxContent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  <w:highlight w:val="white"/>
                              <w:lang w:val="de-DE" w:eastAsia="de-DE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"Contactperson.Name"\*CHARFORMAT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begin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  <w:highlight w:val="white"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fldChar w:fldCharType="begin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"ContactpersonFunction.Description2"\*CHARFORMAT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ContactpersonFunction.Description2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"ContactpersonFunction.Description2"\*CHARFORMAT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ContactpersonFunction.Description2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  <w:noProof/>
                              <w:highlight w:val="white"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instrText>ContactpersonFunction.Description2</w:instrText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Amt für Mittel- und Hoch-</w:t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schulen und Berufsbildung</w:t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Abteilung Berufsbildung</w:t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</w:pPr>
                          <w:r>
                            <w:t>Case Management</w:t>
                          </w:r>
                        </w:p>
                        <w:p w:rsidR="0000327E" w:rsidRDefault="0000327E" w:rsidP="004D52FA">
                          <w:pPr>
                            <w:pStyle w:val="Kopfzeile"/>
                            <w:ind w:right="-95"/>
                          </w:pPr>
                          <w:r>
                            <w:t>Berufsbildung CMBB</w:t>
                          </w:r>
                        </w:p>
                        <w:p w:rsidR="0000327E" w:rsidRDefault="0000327E" w:rsidP="004D52FA">
                          <w:pPr>
                            <w:spacing w:line="210" w:lineRule="exact"/>
                            <w:ind w:right="-95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0327E" w:rsidTr="00E55916">
      <w:tc>
        <w:tcPr>
          <w:tcW w:w="564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00327E" w:rsidRDefault="0000327E">
          <w:pPr>
            <w:pStyle w:val="1pt"/>
          </w:pPr>
        </w:p>
      </w:tc>
      <w:tc>
        <w:tcPr>
          <w:tcW w:w="1922" w:type="dxa"/>
          <w:vMerge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00327E" w:rsidRDefault="0000327E">
          <w:pPr>
            <w:spacing w:line="240" w:lineRule="auto"/>
            <w:rPr>
              <w:b/>
              <w:sz w:val="15"/>
            </w:rPr>
          </w:pPr>
        </w:p>
      </w:tc>
      <w:tc>
        <w:tcPr>
          <w:tcW w:w="2552" w:type="dxa"/>
          <w:vMerge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00327E" w:rsidRDefault="0000327E">
          <w:pPr>
            <w:spacing w:line="240" w:lineRule="auto"/>
            <w:rPr>
              <w:sz w:val="15"/>
              <w:lang w:val="de-DE" w:eastAsia="de-DE"/>
            </w:rPr>
          </w:pPr>
        </w:p>
      </w:tc>
    </w:tr>
  </w:tbl>
  <w:p w:rsidR="0000327E" w:rsidRDefault="0000327E" w:rsidP="00E55916">
    <w:pPr>
      <w:pStyle w:val="1pt"/>
    </w:pPr>
  </w:p>
  <w:p w:rsidR="0000327E" w:rsidRPr="00E15450" w:rsidRDefault="0000327E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7E" w:rsidRDefault="0000327E" w:rsidP="00110163">
    <w:pPr>
      <w:pStyle w:val="1pt"/>
    </w:pPr>
    <w:bookmarkStart w:id="5" w:name="LogoSn"/>
    <w:bookmarkEnd w:id="5"/>
    <w:r>
      <w:rPr>
        <w:noProof/>
      </w:rPr>
      <w:drawing>
        <wp:anchor distT="0" distB="0" distL="114300" distR="114300" simplePos="0" relativeHeight="251662336" behindDoc="1" locked="1" layoutInCell="1" allowOverlap="1" wp14:anchorId="1752F80F" wp14:editId="650309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749" cy="967563"/>
          <wp:effectExtent l="0" t="0" r="0" b="4445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D88AC4DA"/>
    <w:styleLink w:val="AufzhlungNummer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0C55E8"/>
    <w:multiLevelType w:val="multilevel"/>
    <w:tmpl w:val="BCE06E42"/>
    <w:numStyleLink w:val="AufzhlungStrich"/>
  </w:abstractNum>
  <w:abstractNum w:abstractNumId="4">
    <w:nsid w:val="57E65915"/>
    <w:multiLevelType w:val="multilevel"/>
    <w:tmpl w:val="34E48834"/>
    <w:numStyleLink w:val="AufzhlungLit"/>
  </w:abstractNum>
  <w:abstractNum w:abstractNumId="5">
    <w:nsid w:val="5AD84DC7"/>
    <w:multiLevelType w:val="multilevel"/>
    <w:tmpl w:val="D88AC4DA"/>
    <w:numStyleLink w:val="AufzhlungNummer"/>
  </w:abstractNum>
  <w:abstractNum w:abstractNumId="6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. Mai 2014"/>
    <w:docVar w:name="Date.Format.Long.dateValue" w:val="41760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3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2389&quot;&gt;&lt;Field Name=&quot;IDName&quot; Value=&quot;Bildung - Amt für Mittel- und Hochschulen und Berufsbildung - Fachstelle Berufsbildung&quot;/&gt;&lt;Field Name=&quot;DepartementKomplett&quot; Value=&quot;Departement Bildung&quot;/&gt;&lt;Field Name=&quot;DepartementZeile1&quot; Value=&quot;Departement Bildung&quot;/&gt;&lt;Field Name=&quot;DepartementZeile2&quot; Value=&quot;&quot;/&gt;&lt;Field Name=&quot;DepartementZeile3&quot; Value=&quot;&quot;/&gt;&lt;Field Name=&quot;AmtKomplett&quot; Value=&quot;Amt für Mittel- und Hochschulen und Berufsbildung&quot;/&gt;&lt;Field Name=&quot;AmtZeile1&quot; Value=&quot;Amt für Mittel- und Hoch-&quot;/&gt;&lt;Field Name=&quot;AmtZeile2&quot; Value=&quot;schulen und Berufsbildung&quot;/&gt;&lt;Field Name=&quot;AmtZeile3&quot; Value=&quot;&quot;/&gt;&lt;Field Name=&quot;FachstelleKomplett&quot; Value=&quot;Fachstelle Berufsbildung&quot;/&gt;&lt;Field Name=&quot;FachstelleZeile1&quot; Value=&quot;Fachstelle Berufsbildung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071 353 67 12&quot;/&gt;&lt;Field Name=&quot;Fax&quot; Value=&quot;&quot;/&gt;&lt;Field Name=&quot;Email&quot; Value=&quot;Berufsbildung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Data_UID&quot; Value=&quot;2013030709223178423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NumPages" w:val="1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40501091312893774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E15450"/>
    <w:rsid w:val="0000327E"/>
    <w:rsid w:val="00007FE3"/>
    <w:rsid w:val="00013FBD"/>
    <w:rsid w:val="000140CF"/>
    <w:rsid w:val="00016FE6"/>
    <w:rsid w:val="00024A7B"/>
    <w:rsid w:val="00025A1A"/>
    <w:rsid w:val="00035EB2"/>
    <w:rsid w:val="00055B57"/>
    <w:rsid w:val="000606F9"/>
    <w:rsid w:val="00060856"/>
    <w:rsid w:val="00063E6A"/>
    <w:rsid w:val="000715FE"/>
    <w:rsid w:val="00074C9F"/>
    <w:rsid w:val="00087B25"/>
    <w:rsid w:val="00092C58"/>
    <w:rsid w:val="00094BC4"/>
    <w:rsid w:val="00097610"/>
    <w:rsid w:val="000A628B"/>
    <w:rsid w:val="000A7EF9"/>
    <w:rsid w:val="000B7C45"/>
    <w:rsid w:val="000C1B98"/>
    <w:rsid w:val="000C23DC"/>
    <w:rsid w:val="000D7BB6"/>
    <w:rsid w:val="000E0407"/>
    <w:rsid w:val="000E77CF"/>
    <w:rsid w:val="000F3DB3"/>
    <w:rsid w:val="00105A6C"/>
    <w:rsid w:val="00110163"/>
    <w:rsid w:val="001118C3"/>
    <w:rsid w:val="001129D5"/>
    <w:rsid w:val="001145F4"/>
    <w:rsid w:val="001158C9"/>
    <w:rsid w:val="00120489"/>
    <w:rsid w:val="001308FC"/>
    <w:rsid w:val="00134AB5"/>
    <w:rsid w:val="00142409"/>
    <w:rsid w:val="001436DB"/>
    <w:rsid w:val="0015203E"/>
    <w:rsid w:val="001533CD"/>
    <w:rsid w:val="001720A8"/>
    <w:rsid w:val="00172944"/>
    <w:rsid w:val="00172A39"/>
    <w:rsid w:val="00175064"/>
    <w:rsid w:val="00184FEF"/>
    <w:rsid w:val="0018542E"/>
    <w:rsid w:val="001939F8"/>
    <w:rsid w:val="0019692B"/>
    <w:rsid w:val="001B03A8"/>
    <w:rsid w:val="001B1D90"/>
    <w:rsid w:val="001D1FE0"/>
    <w:rsid w:val="001D3CE9"/>
    <w:rsid w:val="001D4FA7"/>
    <w:rsid w:val="001D593C"/>
    <w:rsid w:val="001E3A4A"/>
    <w:rsid w:val="001F4480"/>
    <w:rsid w:val="0021576C"/>
    <w:rsid w:val="00216D5F"/>
    <w:rsid w:val="002235BA"/>
    <w:rsid w:val="002278E3"/>
    <w:rsid w:val="0024758B"/>
    <w:rsid w:val="0025006E"/>
    <w:rsid w:val="0025234B"/>
    <w:rsid w:val="00253E49"/>
    <w:rsid w:val="002555F9"/>
    <w:rsid w:val="00256CD5"/>
    <w:rsid w:val="00261F69"/>
    <w:rsid w:val="00263862"/>
    <w:rsid w:val="00273599"/>
    <w:rsid w:val="00280D54"/>
    <w:rsid w:val="002830EE"/>
    <w:rsid w:val="00294E93"/>
    <w:rsid w:val="0029669E"/>
    <w:rsid w:val="002B3368"/>
    <w:rsid w:val="002B6497"/>
    <w:rsid w:val="002C1540"/>
    <w:rsid w:val="002C204B"/>
    <w:rsid w:val="002C2CCF"/>
    <w:rsid w:val="002C37F3"/>
    <w:rsid w:val="002C6816"/>
    <w:rsid w:val="002D79D0"/>
    <w:rsid w:val="002E1E4A"/>
    <w:rsid w:val="002E6D20"/>
    <w:rsid w:val="002F46E3"/>
    <w:rsid w:val="002F4FEA"/>
    <w:rsid w:val="002F534C"/>
    <w:rsid w:val="00303775"/>
    <w:rsid w:val="00305A16"/>
    <w:rsid w:val="00307A86"/>
    <w:rsid w:val="00317663"/>
    <w:rsid w:val="00322000"/>
    <w:rsid w:val="00332AD0"/>
    <w:rsid w:val="00332E89"/>
    <w:rsid w:val="0033471D"/>
    <w:rsid w:val="003359DD"/>
    <w:rsid w:val="00336779"/>
    <w:rsid w:val="00344C47"/>
    <w:rsid w:val="0035460C"/>
    <w:rsid w:val="00363BB3"/>
    <w:rsid w:val="00364183"/>
    <w:rsid w:val="00367915"/>
    <w:rsid w:val="0037365B"/>
    <w:rsid w:val="0038155E"/>
    <w:rsid w:val="00381F25"/>
    <w:rsid w:val="00382B0A"/>
    <w:rsid w:val="003913CD"/>
    <w:rsid w:val="00396C5E"/>
    <w:rsid w:val="003A7C0C"/>
    <w:rsid w:val="003B3078"/>
    <w:rsid w:val="003B34FD"/>
    <w:rsid w:val="003B55AB"/>
    <w:rsid w:val="003C377D"/>
    <w:rsid w:val="003D1590"/>
    <w:rsid w:val="003F5513"/>
    <w:rsid w:val="00412468"/>
    <w:rsid w:val="0042288F"/>
    <w:rsid w:val="00422E23"/>
    <w:rsid w:val="00424BCD"/>
    <w:rsid w:val="00426FA6"/>
    <w:rsid w:val="004270C7"/>
    <w:rsid w:val="004308DC"/>
    <w:rsid w:val="004310FB"/>
    <w:rsid w:val="0043457D"/>
    <w:rsid w:val="00435D89"/>
    <w:rsid w:val="00446772"/>
    <w:rsid w:val="00456D87"/>
    <w:rsid w:val="00460D15"/>
    <w:rsid w:val="004619AA"/>
    <w:rsid w:val="00462B17"/>
    <w:rsid w:val="00463684"/>
    <w:rsid w:val="00466251"/>
    <w:rsid w:val="00471310"/>
    <w:rsid w:val="0047514D"/>
    <w:rsid w:val="004772D1"/>
    <w:rsid w:val="00480724"/>
    <w:rsid w:val="00484848"/>
    <w:rsid w:val="00492F07"/>
    <w:rsid w:val="004A5D0F"/>
    <w:rsid w:val="004B2A85"/>
    <w:rsid w:val="004B55D3"/>
    <w:rsid w:val="004C22C6"/>
    <w:rsid w:val="004C5F68"/>
    <w:rsid w:val="004D2F99"/>
    <w:rsid w:val="004D473D"/>
    <w:rsid w:val="004D52FA"/>
    <w:rsid w:val="004D60AC"/>
    <w:rsid w:val="004D6A2A"/>
    <w:rsid w:val="004E606D"/>
    <w:rsid w:val="004E71DD"/>
    <w:rsid w:val="004E7472"/>
    <w:rsid w:val="004F042C"/>
    <w:rsid w:val="004F1A91"/>
    <w:rsid w:val="004F6811"/>
    <w:rsid w:val="00501210"/>
    <w:rsid w:val="00502363"/>
    <w:rsid w:val="00517282"/>
    <w:rsid w:val="00523AAD"/>
    <w:rsid w:val="00527DCE"/>
    <w:rsid w:val="005314E2"/>
    <w:rsid w:val="005345A2"/>
    <w:rsid w:val="0053552F"/>
    <w:rsid w:val="00535CA6"/>
    <w:rsid w:val="00553978"/>
    <w:rsid w:val="0056024D"/>
    <w:rsid w:val="005664A9"/>
    <w:rsid w:val="00570DAE"/>
    <w:rsid w:val="00571F40"/>
    <w:rsid w:val="005812F0"/>
    <w:rsid w:val="00597716"/>
    <w:rsid w:val="00597F93"/>
    <w:rsid w:val="005A265E"/>
    <w:rsid w:val="005A638D"/>
    <w:rsid w:val="005B029A"/>
    <w:rsid w:val="005B47A2"/>
    <w:rsid w:val="005C1A0E"/>
    <w:rsid w:val="005C651A"/>
    <w:rsid w:val="005D28FE"/>
    <w:rsid w:val="005D6689"/>
    <w:rsid w:val="005D6B6B"/>
    <w:rsid w:val="005E1A02"/>
    <w:rsid w:val="005E778D"/>
    <w:rsid w:val="0060284A"/>
    <w:rsid w:val="00606312"/>
    <w:rsid w:val="006069F4"/>
    <w:rsid w:val="00615CDA"/>
    <w:rsid w:val="00622FCD"/>
    <w:rsid w:val="00623F59"/>
    <w:rsid w:val="00625156"/>
    <w:rsid w:val="0063449A"/>
    <w:rsid w:val="00641307"/>
    <w:rsid w:val="0064191F"/>
    <w:rsid w:val="00646AA5"/>
    <w:rsid w:val="0065125A"/>
    <w:rsid w:val="00657F00"/>
    <w:rsid w:val="00660550"/>
    <w:rsid w:val="00666DAA"/>
    <w:rsid w:val="00670B38"/>
    <w:rsid w:val="006710EE"/>
    <w:rsid w:val="006765B7"/>
    <w:rsid w:val="00684726"/>
    <w:rsid w:val="00690990"/>
    <w:rsid w:val="006A0E31"/>
    <w:rsid w:val="006A16E8"/>
    <w:rsid w:val="006A1BD0"/>
    <w:rsid w:val="006B0936"/>
    <w:rsid w:val="006B25B0"/>
    <w:rsid w:val="006B2B3D"/>
    <w:rsid w:val="006B76C3"/>
    <w:rsid w:val="006B79E8"/>
    <w:rsid w:val="006C2D74"/>
    <w:rsid w:val="006C5BB9"/>
    <w:rsid w:val="006E379D"/>
    <w:rsid w:val="006E3F57"/>
    <w:rsid w:val="006E4413"/>
    <w:rsid w:val="006E6AEB"/>
    <w:rsid w:val="006F2AEA"/>
    <w:rsid w:val="006F6242"/>
    <w:rsid w:val="00706B75"/>
    <w:rsid w:val="00706DF6"/>
    <w:rsid w:val="0070768F"/>
    <w:rsid w:val="007130CE"/>
    <w:rsid w:val="007145D3"/>
    <w:rsid w:val="007231BC"/>
    <w:rsid w:val="00723F8D"/>
    <w:rsid w:val="007252C5"/>
    <w:rsid w:val="00730ECA"/>
    <w:rsid w:val="00732A0B"/>
    <w:rsid w:val="007333BF"/>
    <w:rsid w:val="00743929"/>
    <w:rsid w:val="00755FFB"/>
    <w:rsid w:val="0078102D"/>
    <w:rsid w:val="00786BC0"/>
    <w:rsid w:val="00792508"/>
    <w:rsid w:val="00796264"/>
    <w:rsid w:val="007B474E"/>
    <w:rsid w:val="007C1C70"/>
    <w:rsid w:val="007C6386"/>
    <w:rsid w:val="007C7D48"/>
    <w:rsid w:val="007D6272"/>
    <w:rsid w:val="007D69D0"/>
    <w:rsid w:val="007E1C52"/>
    <w:rsid w:val="007E3A40"/>
    <w:rsid w:val="007E68E3"/>
    <w:rsid w:val="007F0412"/>
    <w:rsid w:val="007F1688"/>
    <w:rsid w:val="007F3660"/>
    <w:rsid w:val="00800420"/>
    <w:rsid w:val="00800BB7"/>
    <w:rsid w:val="008031A9"/>
    <w:rsid w:val="00804456"/>
    <w:rsid w:val="00811A50"/>
    <w:rsid w:val="00812566"/>
    <w:rsid w:val="0081417F"/>
    <w:rsid w:val="008172AE"/>
    <w:rsid w:val="00823627"/>
    <w:rsid w:val="00825F1A"/>
    <w:rsid w:val="008265A4"/>
    <w:rsid w:val="008325EA"/>
    <w:rsid w:val="008329C9"/>
    <w:rsid w:val="008361C1"/>
    <w:rsid w:val="00837919"/>
    <w:rsid w:val="00840FED"/>
    <w:rsid w:val="00842689"/>
    <w:rsid w:val="00845A86"/>
    <w:rsid w:val="008675C1"/>
    <w:rsid w:val="008702DD"/>
    <w:rsid w:val="00872CF2"/>
    <w:rsid w:val="0087426E"/>
    <w:rsid w:val="00876938"/>
    <w:rsid w:val="00880350"/>
    <w:rsid w:val="0088281A"/>
    <w:rsid w:val="00884128"/>
    <w:rsid w:val="00887324"/>
    <w:rsid w:val="008A3BF1"/>
    <w:rsid w:val="008A7FFB"/>
    <w:rsid w:val="008B3FAF"/>
    <w:rsid w:val="008C0469"/>
    <w:rsid w:val="008C4DCD"/>
    <w:rsid w:val="008C573F"/>
    <w:rsid w:val="008D0205"/>
    <w:rsid w:val="008D52E4"/>
    <w:rsid w:val="008E1EDE"/>
    <w:rsid w:val="008E4BA6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674B7"/>
    <w:rsid w:val="009861C0"/>
    <w:rsid w:val="00986A54"/>
    <w:rsid w:val="00992D45"/>
    <w:rsid w:val="009A3185"/>
    <w:rsid w:val="009A6B77"/>
    <w:rsid w:val="009B0ECB"/>
    <w:rsid w:val="009B49E2"/>
    <w:rsid w:val="009C0604"/>
    <w:rsid w:val="009C1D5E"/>
    <w:rsid w:val="009D4BFE"/>
    <w:rsid w:val="009E153B"/>
    <w:rsid w:val="009F7E9F"/>
    <w:rsid w:val="00A07468"/>
    <w:rsid w:val="00A0748A"/>
    <w:rsid w:val="00A15484"/>
    <w:rsid w:val="00A24861"/>
    <w:rsid w:val="00A3082F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945BC"/>
    <w:rsid w:val="00A95FC2"/>
    <w:rsid w:val="00AA2422"/>
    <w:rsid w:val="00AB2BAE"/>
    <w:rsid w:val="00AB4B4E"/>
    <w:rsid w:val="00AB55D7"/>
    <w:rsid w:val="00AC13E0"/>
    <w:rsid w:val="00AC59A4"/>
    <w:rsid w:val="00AD028A"/>
    <w:rsid w:val="00AD1033"/>
    <w:rsid w:val="00AD18F5"/>
    <w:rsid w:val="00AD1D03"/>
    <w:rsid w:val="00AD5A97"/>
    <w:rsid w:val="00AE0D5E"/>
    <w:rsid w:val="00AE5C41"/>
    <w:rsid w:val="00AF0071"/>
    <w:rsid w:val="00AF086E"/>
    <w:rsid w:val="00AF4AA7"/>
    <w:rsid w:val="00B05C5A"/>
    <w:rsid w:val="00B079DD"/>
    <w:rsid w:val="00B1233C"/>
    <w:rsid w:val="00B14DA2"/>
    <w:rsid w:val="00B15EE2"/>
    <w:rsid w:val="00B21F3C"/>
    <w:rsid w:val="00B32624"/>
    <w:rsid w:val="00B40643"/>
    <w:rsid w:val="00B452A4"/>
    <w:rsid w:val="00B57FB4"/>
    <w:rsid w:val="00B64968"/>
    <w:rsid w:val="00B67F06"/>
    <w:rsid w:val="00B715E9"/>
    <w:rsid w:val="00B737E4"/>
    <w:rsid w:val="00B76CA7"/>
    <w:rsid w:val="00B77A03"/>
    <w:rsid w:val="00B92610"/>
    <w:rsid w:val="00B97585"/>
    <w:rsid w:val="00BA0ACC"/>
    <w:rsid w:val="00BA6175"/>
    <w:rsid w:val="00BA743E"/>
    <w:rsid w:val="00BB760A"/>
    <w:rsid w:val="00BC65CD"/>
    <w:rsid w:val="00BC6DF4"/>
    <w:rsid w:val="00BD0262"/>
    <w:rsid w:val="00BE5431"/>
    <w:rsid w:val="00BE5BAC"/>
    <w:rsid w:val="00BF56D2"/>
    <w:rsid w:val="00BF573F"/>
    <w:rsid w:val="00BF6723"/>
    <w:rsid w:val="00C11D27"/>
    <w:rsid w:val="00C21314"/>
    <w:rsid w:val="00C31303"/>
    <w:rsid w:val="00C41EC0"/>
    <w:rsid w:val="00C55C90"/>
    <w:rsid w:val="00C57F3D"/>
    <w:rsid w:val="00C62615"/>
    <w:rsid w:val="00C63833"/>
    <w:rsid w:val="00C67B32"/>
    <w:rsid w:val="00C7069C"/>
    <w:rsid w:val="00C721FC"/>
    <w:rsid w:val="00C728D0"/>
    <w:rsid w:val="00C86B9E"/>
    <w:rsid w:val="00C90B45"/>
    <w:rsid w:val="00C95C31"/>
    <w:rsid w:val="00C9674D"/>
    <w:rsid w:val="00CA48E7"/>
    <w:rsid w:val="00CB0D12"/>
    <w:rsid w:val="00CB3994"/>
    <w:rsid w:val="00CC1563"/>
    <w:rsid w:val="00CC7A4A"/>
    <w:rsid w:val="00CD1858"/>
    <w:rsid w:val="00CD3A47"/>
    <w:rsid w:val="00CE0C9A"/>
    <w:rsid w:val="00CE27D4"/>
    <w:rsid w:val="00CF54BB"/>
    <w:rsid w:val="00CF7A24"/>
    <w:rsid w:val="00D004F1"/>
    <w:rsid w:val="00D076DC"/>
    <w:rsid w:val="00D10107"/>
    <w:rsid w:val="00D17A5C"/>
    <w:rsid w:val="00D21E11"/>
    <w:rsid w:val="00D333B5"/>
    <w:rsid w:val="00D41B83"/>
    <w:rsid w:val="00D46158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877DE"/>
    <w:rsid w:val="00D95E41"/>
    <w:rsid w:val="00D97E54"/>
    <w:rsid w:val="00DA02C7"/>
    <w:rsid w:val="00DA12C4"/>
    <w:rsid w:val="00DA68F6"/>
    <w:rsid w:val="00DA6E25"/>
    <w:rsid w:val="00DB414D"/>
    <w:rsid w:val="00DB5974"/>
    <w:rsid w:val="00DC4123"/>
    <w:rsid w:val="00DC6387"/>
    <w:rsid w:val="00DD4BC0"/>
    <w:rsid w:val="00DE336F"/>
    <w:rsid w:val="00DF0867"/>
    <w:rsid w:val="00DF0F6B"/>
    <w:rsid w:val="00DF2B5F"/>
    <w:rsid w:val="00DF6A82"/>
    <w:rsid w:val="00E07CCD"/>
    <w:rsid w:val="00E10B5A"/>
    <w:rsid w:val="00E10CCA"/>
    <w:rsid w:val="00E12638"/>
    <w:rsid w:val="00E15450"/>
    <w:rsid w:val="00E258C8"/>
    <w:rsid w:val="00E26B62"/>
    <w:rsid w:val="00E27926"/>
    <w:rsid w:val="00E35513"/>
    <w:rsid w:val="00E466F1"/>
    <w:rsid w:val="00E55916"/>
    <w:rsid w:val="00E577CA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B3932"/>
    <w:rsid w:val="00EC0DE8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6FFC"/>
    <w:rsid w:val="00F07D26"/>
    <w:rsid w:val="00F149DE"/>
    <w:rsid w:val="00F16162"/>
    <w:rsid w:val="00F35969"/>
    <w:rsid w:val="00F36866"/>
    <w:rsid w:val="00F40D88"/>
    <w:rsid w:val="00F456D3"/>
    <w:rsid w:val="00F5231F"/>
    <w:rsid w:val="00F60B86"/>
    <w:rsid w:val="00F66A31"/>
    <w:rsid w:val="00F7378E"/>
    <w:rsid w:val="00F74ABD"/>
    <w:rsid w:val="00F74C64"/>
    <w:rsid w:val="00F82A7E"/>
    <w:rsid w:val="00F8437A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C5255"/>
    <w:rsid w:val="00FD4EFF"/>
    <w:rsid w:val="00FE2619"/>
    <w:rsid w:val="00FE2CFA"/>
    <w:rsid w:val="00FE2DBE"/>
    <w:rsid w:val="00FE66EE"/>
    <w:rsid w:val="00FF18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638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8B3FA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450"/>
    <w:rPr>
      <w:rFonts w:ascii="Tahoma" w:hAnsi="Tahoma" w:cs="Tahoma"/>
      <w:sz w:val="16"/>
      <w:szCs w:val="16"/>
      <w:lang w:val="de-CH"/>
    </w:rPr>
  </w:style>
  <w:style w:type="table" w:customStyle="1" w:styleId="Tabellenraster1">
    <w:name w:val="Tabellenraster1"/>
    <w:basedOn w:val="NormaleTabelle"/>
    <w:next w:val="Tabellenraster"/>
    <w:rsid w:val="00142409"/>
    <w:pPr>
      <w:spacing w:line="240" w:lineRule="auto"/>
    </w:pPr>
    <w:rPr>
      <w:rFonts w:ascii="Times" w:eastAsia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32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638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8B3FA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450"/>
    <w:rPr>
      <w:rFonts w:ascii="Tahoma" w:hAnsi="Tahoma" w:cs="Tahoma"/>
      <w:sz w:val="16"/>
      <w:szCs w:val="16"/>
      <w:lang w:val="de-CH"/>
    </w:rPr>
  </w:style>
  <w:style w:type="table" w:customStyle="1" w:styleId="Tabellenraster1">
    <w:name w:val="Tabellenraster1"/>
    <w:basedOn w:val="NormaleTabelle"/>
    <w:next w:val="Tabellenraster"/>
    <w:rsid w:val="00142409"/>
    <w:pPr>
      <w:spacing w:line="240" w:lineRule="auto"/>
    </w:pPr>
    <w:rPr>
      <w:rFonts w:ascii="Times" w:eastAsia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3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229E-752F-481C-A079-3F5E59212E7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BCA9B37-9E9F-4B87-A1C6-C4B64CDB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C4C1297B.dotm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Schmitz-Hutter Ursula</cp:lastModifiedBy>
  <cp:revision>39</cp:revision>
  <cp:lastPrinted>2018-07-18T12:23:00Z</cp:lastPrinted>
  <dcterms:created xsi:type="dcterms:W3CDTF">2020-11-26T09:23:00Z</dcterms:created>
  <dcterms:modified xsi:type="dcterms:W3CDTF">2021-01-06T08:54:00Z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Bildung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Bildung</vt:lpwstr>
  </property>
  <property fmtid="{D5CDD505-2E9C-101B-9397-08002B2CF9AE}" pid="6" name="Organisation.AmtKomplett">
    <vt:lpwstr>Amt für Mittel- und Hochschulen und Berufsbildung</vt:lpwstr>
  </property>
  <property fmtid="{D5CDD505-2E9C-101B-9397-08002B2CF9AE}" pid="7" name="Organisation.AmtZeile1">
    <vt:lpwstr>Amt für Mittel- und Hoch-</vt:lpwstr>
  </property>
  <property fmtid="{D5CDD505-2E9C-101B-9397-08002B2CF9AE}" pid="8" name="Organisation.AmtZeile2">
    <vt:lpwstr>schulen und Berufsbildung</vt:lpwstr>
  </property>
  <property fmtid="{D5CDD505-2E9C-101B-9397-08002B2CF9AE}" pid="9" name="Organisation.AmtZeile3">
    <vt:lpwstr/>
  </property>
  <property fmtid="{D5CDD505-2E9C-101B-9397-08002B2CF9AE}" pid="10" name="Organisation.FachstelleZeile1">
    <vt:lpwstr>Fachstelle Berufsbildung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071 353 67 12</vt:lpwstr>
  </property>
  <property fmtid="{D5CDD505-2E9C-101B-9397-08002B2CF9AE}" pid="18" name="Organisation.Fax">
    <vt:lpwstr/>
  </property>
  <property fmtid="{D5CDD505-2E9C-101B-9397-08002B2CF9AE}" pid="19" name="Organisation.Internet">
    <vt:lpwstr>www.ar.ch</vt:lpwstr>
  </property>
  <property fmtid="{D5CDD505-2E9C-101B-9397-08002B2CF9AE}" pid="20" name="Organisation.Email">
    <vt:lpwstr>Berufsbildung@ar.ch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Fachstelle Berufsbildung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LINKTEK-ID-FILE">
    <vt:lpwstr>01ED-D060-AB85-6775</vt:lpwstr>
  </property>
</Properties>
</file>