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9" w:rsidRPr="00D8213B" w:rsidRDefault="006C5BB9" w:rsidP="00BA743E"/>
    <w:p w:rsidR="006A1E7D" w:rsidRPr="00D8213B" w:rsidRDefault="006A1E7D" w:rsidP="00BA743E">
      <w:pPr>
        <w:sectPr w:rsidR="006A1E7D" w:rsidRPr="00D8213B" w:rsidSect="00D8213B">
          <w:headerReference w:type="default" r:id="rId13"/>
          <w:footerReference w:type="default" r:id="rId14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p w:rsidR="004A5AB2" w:rsidRPr="00D8213B" w:rsidRDefault="004A5AB2" w:rsidP="006E2C04">
      <w:bookmarkStart w:id="0" w:name="Text"/>
    </w:p>
    <w:p w:rsidR="004A5AB2" w:rsidRPr="00D8213B" w:rsidRDefault="004A5AB2" w:rsidP="006E2C04"/>
    <w:p w:rsidR="004A5AB2" w:rsidRPr="00D8213B" w:rsidRDefault="004A5AB2" w:rsidP="006E2C04"/>
    <w:p w:rsidR="004A5AB2" w:rsidRPr="00D8213B" w:rsidRDefault="004A5AB2" w:rsidP="006E2C04"/>
    <w:p w:rsidR="004A5AB2" w:rsidRPr="00D8213B" w:rsidRDefault="004A5AB2" w:rsidP="006E2C04"/>
    <w:p w:rsidR="004A5AB2" w:rsidRPr="00D8213B" w:rsidRDefault="004A5AB2" w:rsidP="006E2C04">
      <w:pPr>
        <w:pStyle w:val="berschrift1"/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shd w:val="clear" w:color="auto" w:fill="F3F3F3"/>
        <w:jc w:val="center"/>
        <w:rPr>
          <w:rFonts w:eastAsia="Times"/>
          <w:smallCaps/>
          <w:spacing w:val="30"/>
        </w:rPr>
      </w:pPr>
      <w:r w:rsidRPr="00D8213B">
        <w:rPr>
          <w:rFonts w:eastAsia="Times"/>
          <w:smallCaps/>
          <w:spacing w:val="30"/>
        </w:rPr>
        <w:t>Anmeldung für eine logopädische Abklärung</w:t>
      </w:r>
    </w:p>
    <w:p w:rsidR="004A5AB2" w:rsidRPr="00D8213B" w:rsidRDefault="004A5AB2" w:rsidP="006E2C04">
      <w:pPr>
        <w:rPr>
          <w:rFonts w:eastAsia="Times"/>
          <w:b/>
        </w:rPr>
      </w:pPr>
    </w:p>
    <w:p w:rsidR="004A5AB2" w:rsidRPr="00D8213B" w:rsidRDefault="004A5AB2" w:rsidP="006E2C04">
      <w:pPr>
        <w:rPr>
          <w:rFonts w:eastAsia="Times"/>
        </w:rPr>
      </w:pPr>
      <w:r w:rsidRPr="00D8213B">
        <w:rPr>
          <w:rFonts w:eastAsia="Times"/>
          <w:b/>
        </w:rPr>
        <w:t>Für Lernende aus Privatschulen wird eine Kostengutsprache benötigt (separate Beilage).</w:t>
      </w:r>
    </w:p>
    <w:p w:rsidR="004A5AB2" w:rsidRPr="00D8213B" w:rsidRDefault="004A5AB2" w:rsidP="006E2C04">
      <w:pPr>
        <w:rPr>
          <w:rFonts w:eastAsia="Times"/>
        </w:rPr>
      </w:pPr>
    </w:p>
    <w:p w:rsidR="004A5AB2" w:rsidRPr="00D8213B" w:rsidRDefault="004A5AB2" w:rsidP="002A45E2">
      <w:pPr>
        <w:spacing w:line="276" w:lineRule="auto"/>
      </w:pPr>
      <w:r w:rsidRPr="00D8213B">
        <w:t>Diese Anmeldung gilt für Kinder mit Auffälligkeiten bei der gesprochenen und geschriebenen Sprache, beim Sprachverständnis und der Stimme. Die Anmeldung soll gemeinsam mit den Erziehungsberechtigten besprochen werden.</w:t>
      </w:r>
    </w:p>
    <w:p w:rsidR="004A5AB2" w:rsidRPr="00D8213B" w:rsidRDefault="004A5AB2" w:rsidP="006E2C04">
      <w:pPr>
        <w:tabs>
          <w:tab w:val="left" w:pos="6237"/>
        </w:tabs>
      </w:pPr>
    </w:p>
    <w:p w:rsidR="004A5AB2" w:rsidRPr="00D8213B" w:rsidRDefault="004A5AB2" w:rsidP="00F6013F">
      <w:pPr>
        <w:tabs>
          <w:tab w:val="left" w:pos="5529"/>
        </w:tabs>
        <w:spacing w:line="360" w:lineRule="auto"/>
      </w:pPr>
      <w:r w:rsidRPr="00D8213B">
        <w:t xml:space="preserve">Name/Vorname des Kindes: </w:t>
      </w:r>
      <w:r w:rsidRPr="00D8213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bookmarkEnd w:id="1"/>
      <w:r w:rsidRPr="00D8213B">
        <w:tab/>
        <w:t xml:space="preserve">Geburtsdatum: </w:t>
      </w:r>
      <w:r w:rsidRPr="00D8213B">
        <w:fldChar w:fldCharType="begin">
          <w:ffData>
            <w:name w:val="Text5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</w:p>
    <w:p w:rsidR="004A5AB2" w:rsidRPr="00D8213B" w:rsidRDefault="004A5AB2" w:rsidP="00F6013F">
      <w:pPr>
        <w:tabs>
          <w:tab w:val="left" w:pos="5529"/>
        </w:tabs>
        <w:spacing w:line="360" w:lineRule="auto"/>
      </w:pPr>
      <w:r w:rsidRPr="00D8213B">
        <w:t xml:space="preserve">Name/Vorname der Erziehungsberechtigten: </w:t>
      </w:r>
      <w:r w:rsidRPr="00D8213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bookmarkEnd w:id="2"/>
      <w:r w:rsidRPr="00D8213B">
        <w:t xml:space="preserve"> </w:t>
      </w:r>
    </w:p>
    <w:p w:rsidR="004A5AB2" w:rsidRPr="00D8213B" w:rsidRDefault="004A5AB2" w:rsidP="00F6013F">
      <w:pPr>
        <w:tabs>
          <w:tab w:val="left" w:pos="5529"/>
        </w:tabs>
        <w:spacing w:line="360" w:lineRule="auto"/>
      </w:pPr>
      <w:r w:rsidRPr="00D8213B">
        <w:t xml:space="preserve">Adresse: </w:t>
      </w:r>
      <w:r w:rsidRPr="00D8213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bookmarkEnd w:id="3"/>
      <w:r w:rsidRPr="00D8213B">
        <w:t xml:space="preserve"> </w:t>
      </w:r>
      <w:r w:rsidRPr="00D8213B">
        <w:tab/>
        <w:t xml:space="preserve">Telefon: </w:t>
      </w:r>
      <w:r w:rsidRPr="00D8213B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bookmarkEnd w:id="4"/>
    </w:p>
    <w:p w:rsidR="004A5AB2" w:rsidRPr="00D8213B" w:rsidRDefault="004A5AB2" w:rsidP="006E2C04">
      <w:pPr>
        <w:pStyle w:val="Adressat"/>
        <w:tabs>
          <w:tab w:val="right" w:leader="dot" w:pos="9354"/>
        </w:tabs>
        <w:rPr>
          <w:lang w:val="de-CH"/>
        </w:rPr>
      </w:pPr>
      <w:r w:rsidRPr="00D8213B">
        <w:rPr>
          <w:lang w:val="de-CH"/>
        </w:rPr>
        <w:tab/>
      </w:r>
    </w:p>
    <w:p w:rsidR="004A5AB2" w:rsidRPr="00D8213B" w:rsidRDefault="004A5AB2" w:rsidP="006E2C04">
      <w:pPr>
        <w:tabs>
          <w:tab w:val="left" w:pos="5529"/>
        </w:tabs>
      </w:pPr>
    </w:p>
    <w:p w:rsidR="004A5AB2" w:rsidRPr="00D8213B" w:rsidRDefault="004A5AB2" w:rsidP="00F6013F">
      <w:pPr>
        <w:tabs>
          <w:tab w:val="left" w:pos="5529"/>
        </w:tabs>
        <w:spacing w:line="360" w:lineRule="auto"/>
      </w:pPr>
      <w:r w:rsidRPr="00D8213B">
        <w:t xml:space="preserve">Gemeinde: </w:t>
      </w:r>
      <w:r w:rsidRPr="00D8213B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bookmarkEnd w:id="5"/>
    </w:p>
    <w:p w:rsidR="004A5AB2" w:rsidRPr="00D8213B" w:rsidRDefault="004A5AB2" w:rsidP="00F6013F">
      <w:pPr>
        <w:tabs>
          <w:tab w:val="left" w:pos="5529"/>
        </w:tabs>
        <w:spacing w:line="360" w:lineRule="auto"/>
      </w:pPr>
      <w:r w:rsidRPr="00D8213B">
        <w:t xml:space="preserve">Kindergarten/Schulhaus: </w:t>
      </w:r>
      <w:r w:rsidRPr="00D8213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bookmarkEnd w:id="6"/>
      <w:r w:rsidRPr="00D8213B">
        <w:t xml:space="preserve"> </w:t>
      </w:r>
      <w:r w:rsidRPr="00D8213B">
        <w:tab/>
        <w:t xml:space="preserve">Kindergartenjahr/Klasse: </w:t>
      </w:r>
      <w:r w:rsidRPr="00D8213B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bookmarkEnd w:id="7"/>
    </w:p>
    <w:p w:rsidR="004A5AB2" w:rsidRPr="00D8213B" w:rsidRDefault="004A5AB2" w:rsidP="00F6013F">
      <w:pPr>
        <w:tabs>
          <w:tab w:val="left" w:pos="5529"/>
        </w:tabs>
        <w:spacing w:line="360" w:lineRule="auto"/>
      </w:pPr>
      <w:r w:rsidRPr="00D8213B">
        <w:t xml:space="preserve">Kindergärtnerin/Lehrperson: </w:t>
      </w:r>
      <w:r w:rsidRPr="00D8213B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bookmarkEnd w:id="8"/>
      <w:r w:rsidRPr="00D8213B">
        <w:tab/>
        <w:t xml:space="preserve">Tel. Kindergarten/Schule: </w:t>
      </w:r>
      <w:r w:rsidRPr="00D8213B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bookmarkEnd w:id="9"/>
    </w:p>
    <w:p w:rsidR="004A5AB2" w:rsidRPr="00D8213B" w:rsidRDefault="004A5AB2" w:rsidP="006E2C04">
      <w:pPr>
        <w:pStyle w:val="Adressat"/>
        <w:tabs>
          <w:tab w:val="right" w:leader="dot" w:pos="9354"/>
        </w:tabs>
        <w:rPr>
          <w:lang w:val="de-CH"/>
        </w:rPr>
      </w:pPr>
      <w:r w:rsidRPr="00D8213B">
        <w:rPr>
          <w:lang w:val="de-CH"/>
        </w:rPr>
        <w:tab/>
      </w:r>
    </w:p>
    <w:p w:rsidR="004A5AB2" w:rsidRPr="00D8213B" w:rsidRDefault="004A5AB2" w:rsidP="006E2C04">
      <w:pPr>
        <w:tabs>
          <w:tab w:val="left" w:pos="5529"/>
        </w:tabs>
      </w:pPr>
    </w:p>
    <w:p w:rsidR="004A5AB2" w:rsidRPr="00D8213B" w:rsidRDefault="004A5AB2" w:rsidP="006E2C04">
      <w:pPr>
        <w:tabs>
          <w:tab w:val="left" w:pos="5529"/>
        </w:tabs>
      </w:pPr>
      <w:r w:rsidRPr="00D8213B">
        <w:t xml:space="preserve">Anmelder/-in: </w:t>
      </w:r>
      <w:r w:rsidRPr="00D8213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bookmarkEnd w:id="10"/>
      <w:r w:rsidRPr="00D8213B">
        <w:tab/>
        <w:t xml:space="preserve">Telefon: </w:t>
      </w:r>
      <w:r w:rsidRPr="00D8213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bookmarkEnd w:id="11"/>
    </w:p>
    <w:p w:rsidR="004A5AB2" w:rsidRPr="00D8213B" w:rsidRDefault="004A5AB2" w:rsidP="006E2C04">
      <w:pPr>
        <w:tabs>
          <w:tab w:val="left" w:pos="5529"/>
        </w:tabs>
      </w:pPr>
      <w:r w:rsidRPr="00D8213B">
        <w:tab/>
        <w:t xml:space="preserve">E-Mail: </w:t>
      </w:r>
      <w:r w:rsidRPr="00D8213B">
        <w:fldChar w:fldCharType="begin">
          <w:ffData>
            <w:name w:val="Text11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</w:p>
    <w:p w:rsidR="004A5AB2" w:rsidRPr="00D8213B" w:rsidRDefault="004A5AB2" w:rsidP="006E2C0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000000" w:fill="FFFFFF"/>
        <w:tabs>
          <w:tab w:val="left" w:pos="5529"/>
        </w:tabs>
        <w:rPr>
          <w:b/>
        </w:rPr>
      </w:pPr>
      <w:r w:rsidRPr="00D8213B">
        <w:rPr>
          <w:b/>
        </w:rPr>
        <w:t>GRÜNDE FÜR EINE LOGOPÄDISCHE ABKLÄRUNG, BEOBACHTUNGEN</w:t>
      </w:r>
    </w:p>
    <w:p w:rsidR="004A5AB2" w:rsidRPr="00D8213B" w:rsidRDefault="004A5AB2" w:rsidP="006E2C04">
      <w:pPr>
        <w:tabs>
          <w:tab w:val="left" w:pos="5529"/>
        </w:tabs>
      </w:pPr>
      <w:r w:rsidRPr="00D8213B">
        <w:fldChar w:fldCharType="begin">
          <w:ffData>
            <w:name w:val="Text11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</w:p>
    <w:p w:rsidR="004A5AB2" w:rsidRPr="00D8213B" w:rsidRDefault="004A5AB2" w:rsidP="006E2C04">
      <w:pPr>
        <w:tabs>
          <w:tab w:val="left" w:pos="5529"/>
        </w:tabs>
      </w:pPr>
      <w:r w:rsidRPr="00D8213B">
        <w:fldChar w:fldCharType="begin">
          <w:ffData>
            <w:name w:val="Text11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</w:p>
    <w:p w:rsidR="004A5AB2" w:rsidRPr="00D8213B" w:rsidRDefault="004A5AB2" w:rsidP="006E2C04">
      <w:pPr>
        <w:tabs>
          <w:tab w:val="left" w:pos="5529"/>
        </w:tabs>
      </w:pPr>
      <w:r w:rsidRPr="00D8213B">
        <w:fldChar w:fldCharType="begin">
          <w:ffData>
            <w:name w:val="Text11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</w:p>
    <w:p w:rsidR="004A5AB2" w:rsidRPr="00D8213B" w:rsidRDefault="004A5AB2" w:rsidP="006E2C04">
      <w:pPr>
        <w:tabs>
          <w:tab w:val="left" w:pos="5529"/>
        </w:tabs>
      </w:pPr>
      <w:r w:rsidRPr="00D8213B">
        <w:fldChar w:fldCharType="begin">
          <w:ffData>
            <w:name w:val="Text11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</w:p>
    <w:p w:rsidR="004A5AB2" w:rsidRPr="00D8213B" w:rsidRDefault="004A5AB2" w:rsidP="006E2C04">
      <w:pPr>
        <w:tabs>
          <w:tab w:val="left" w:pos="5529"/>
        </w:tabs>
      </w:pPr>
      <w:r w:rsidRPr="00D8213B">
        <w:t xml:space="preserve">Anmeldung oder laufende Therapie bei:    </w:t>
      </w:r>
      <w:sdt>
        <w:sdtPr>
          <w:id w:val="12909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213B">
            <w:rPr>
              <w:rFonts w:ascii="MS Gothic" w:eastAsia="MS Gothic" w:hAnsi="MS Gothic" w:hint="eastAsia"/>
            </w:rPr>
            <w:t>☐</w:t>
          </w:r>
        </w:sdtContent>
      </w:sdt>
      <w:r w:rsidRPr="00D8213B">
        <w:t xml:space="preserve">SPD    </w:t>
      </w:r>
      <w:sdt>
        <w:sdtPr>
          <w:id w:val="170073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213B">
            <w:rPr>
              <w:rFonts w:ascii="MS Gothic" w:eastAsia="MS Gothic" w:hAnsi="MS Gothic" w:hint="eastAsia"/>
            </w:rPr>
            <w:t>☐</w:t>
          </w:r>
        </w:sdtContent>
      </w:sdt>
      <w:r w:rsidRPr="00D8213B">
        <w:t xml:space="preserve">PMT    oder    </w:t>
      </w:r>
      <w:sdt>
        <w:sdtPr>
          <w:id w:val="-97691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213B">
            <w:rPr>
              <w:rFonts w:ascii="MS Gothic" w:eastAsia="MS Gothic" w:hAnsi="MS Gothic" w:hint="eastAsia"/>
            </w:rPr>
            <w:t>☐</w:t>
          </w:r>
        </w:sdtContent>
      </w:sdt>
      <w:r w:rsidRPr="00D8213B">
        <w:t xml:space="preserve"> </w:t>
      </w:r>
      <w:r w:rsidRPr="00D8213B">
        <w:fldChar w:fldCharType="begin">
          <w:ffData>
            <w:name w:val="Text12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</w:p>
    <w:p w:rsidR="004A5AB2" w:rsidRPr="00D8213B" w:rsidRDefault="004A5AB2" w:rsidP="006E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tabs>
          <w:tab w:val="left" w:pos="3261"/>
          <w:tab w:val="left" w:pos="5529"/>
        </w:tabs>
      </w:pPr>
      <w:r w:rsidRPr="00D8213B">
        <w:t>Die Erziehungsberechtigten sind mit der logopädischen Abklärung einverstanden und wurden in Kenntnis gesetzt, dass Informationen und Berichte zwischen der Abteilung Therapeutische Aufgaben und der Schule ausgetauscht werden können.</w:t>
      </w:r>
    </w:p>
    <w:p w:rsidR="004A5AB2" w:rsidRPr="00D8213B" w:rsidRDefault="004A5AB2" w:rsidP="006E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tabs>
          <w:tab w:val="left" w:pos="3261"/>
          <w:tab w:val="left" w:pos="5529"/>
        </w:tabs>
      </w:pPr>
      <w:r w:rsidRPr="00D8213B">
        <w:t xml:space="preserve">Datum: </w:t>
      </w:r>
      <w:r w:rsidRPr="00D8213B">
        <w:fldChar w:fldCharType="begin">
          <w:ffData>
            <w:name w:val="Text11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  <w:r w:rsidRPr="00D8213B">
        <w:tab/>
        <w:t xml:space="preserve">Unterschrift Erziehungsberechtige/-r: </w:t>
      </w:r>
      <w:r w:rsidRPr="00D8213B">
        <w:fldChar w:fldCharType="begin">
          <w:ffData>
            <w:name w:val="Text11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</w:p>
    <w:p w:rsidR="004A5AB2" w:rsidRPr="00D8213B" w:rsidRDefault="004A5AB2" w:rsidP="006E2C04">
      <w:pPr>
        <w:tabs>
          <w:tab w:val="left" w:pos="3261"/>
          <w:tab w:val="left" w:pos="5529"/>
        </w:tabs>
        <w:rPr>
          <w:sz w:val="17"/>
        </w:rPr>
      </w:pPr>
      <w:r w:rsidRPr="00D8213B">
        <w:rPr>
          <w:sz w:val="17"/>
        </w:rPr>
        <w:t>Anmeldung an: Amt für Volksschule und Sport, Sekretariat, Obstmarkt 3, Regierungsgebäude, 9102 Herisau</w:t>
      </w:r>
    </w:p>
    <w:p w:rsidR="004A5AB2" w:rsidRPr="00D8213B" w:rsidRDefault="004A5AB2" w:rsidP="00BC2C39">
      <w:pPr>
        <w:tabs>
          <w:tab w:val="left" w:pos="3261"/>
          <w:tab w:val="left" w:pos="5529"/>
        </w:tabs>
        <w:rPr>
          <w:sz w:val="17"/>
        </w:rPr>
      </w:pPr>
      <w:r w:rsidRPr="00D8213B">
        <w:rPr>
          <w:sz w:val="17"/>
        </w:rPr>
        <w:t>oder per Mail an: volksschule@ar.ch</w:t>
      </w:r>
    </w:p>
    <w:p w:rsidR="004A5AB2" w:rsidRDefault="004A5AB2" w:rsidP="00240646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shd w:val="pct5" w:color="000000" w:fill="FFFFFF"/>
        <w:tabs>
          <w:tab w:val="left" w:pos="3261"/>
          <w:tab w:val="left" w:pos="5529"/>
        </w:tabs>
      </w:pPr>
      <w:r w:rsidRPr="00D8213B">
        <w:t xml:space="preserve">ZUWEISUNG AN: </w:t>
      </w:r>
      <w:r w:rsidRPr="00D8213B">
        <w:fldChar w:fldCharType="begin">
          <w:ffData>
            <w:name w:val="Text11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="00D8213B">
        <w:rPr>
          <w:noProof/>
        </w:rPr>
        <w:t> </w:t>
      </w:r>
      <w:r w:rsidRPr="00D8213B">
        <w:fldChar w:fldCharType="end"/>
      </w:r>
    </w:p>
    <w:p w:rsidR="00C27C72" w:rsidRPr="00D8213B" w:rsidRDefault="00D8213B" w:rsidP="00D8213B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shd w:val="pct5" w:color="000000" w:fill="FFFFFF"/>
        <w:tabs>
          <w:tab w:val="left" w:pos="3261"/>
          <w:tab w:val="left" w:pos="5529"/>
        </w:tabs>
      </w:pPr>
      <w:r>
        <w:t xml:space="preserve">Datum: </w:t>
      </w:r>
      <w:r w:rsidRPr="00D8213B">
        <w:fldChar w:fldCharType="begin">
          <w:ffData>
            <w:name w:val="Text11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8213B">
        <w:fldChar w:fldCharType="end"/>
      </w:r>
      <w:r>
        <w:tab/>
      </w:r>
      <w:r w:rsidRPr="00D8213B">
        <w:t xml:space="preserve">Sekretariat: </w:t>
      </w:r>
      <w:r w:rsidRPr="00D8213B">
        <w:fldChar w:fldCharType="begin">
          <w:ffData>
            <w:name w:val="Text11"/>
            <w:enabled/>
            <w:calcOnExit w:val="0"/>
            <w:textInput/>
          </w:ffData>
        </w:fldChar>
      </w:r>
      <w:r w:rsidRPr="00D8213B">
        <w:instrText xml:space="preserve"> FORMTEXT </w:instrText>
      </w:r>
      <w:r w:rsidRPr="00D8213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8213B">
        <w:fldChar w:fldCharType="end"/>
      </w:r>
      <w:bookmarkStart w:id="12" w:name="_GoBack"/>
      <w:bookmarkEnd w:id="0"/>
      <w:bookmarkEnd w:id="12"/>
    </w:p>
    <w:sectPr w:rsidR="00C27C72" w:rsidRPr="00D8213B" w:rsidSect="00D8213B">
      <w:headerReference w:type="default" r:id="rId15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3B" w:rsidRPr="00D8213B" w:rsidRDefault="00D8213B" w:rsidP="003913CD">
      <w:pPr>
        <w:spacing w:line="240" w:lineRule="auto"/>
      </w:pPr>
      <w:r w:rsidRPr="00D8213B">
        <w:separator/>
      </w:r>
    </w:p>
  </w:endnote>
  <w:endnote w:type="continuationSeparator" w:id="0">
    <w:p w:rsidR="00D8213B" w:rsidRPr="00D8213B" w:rsidRDefault="00D8213B" w:rsidP="003913CD">
      <w:pPr>
        <w:spacing w:line="240" w:lineRule="auto"/>
      </w:pPr>
      <w:r w:rsidRPr="00D8213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61" w:rsidRPr="00D8213B" w:rsidRDefault="00E12638">
    <w:pPr>
      <w:pStyle w:val="Fuzeile"/>
    </w:pPr>
    <w:r w:rsidRPr="00D8213B">
      <w:t>Seite</w:t>
    </w:r>
    <w:r w:rsidR="00110163" w:rsidRPr="00D8213B">
      <w:t xml:space="preserve"> </w:t>
    </w:r>
    <w:r w:rsidR="00110163" w:rsidRPr="00D8213B">
      <w:fldChar w:fldCharType="begin"/>
    </w:r>
    <w:r w:rsidR="00110163" w:rsidRPr="00D8213B">
      <w:instrText xml:space="preserve"> PAGE   \* MERGEFORMAT \&lt;OawJumpToField value=0/&gt;</w:instrText>
    </w:r>
    <w:r w:rsidR="00110163" w:rsidRPr="00D8213B">
      <w:fldChar w:fldCharType="separate"/>
    </w:r>
    <w:r w:rsidR="00D8213B" w:rsidRPr="00D8213B">
      <w:rPr>
        <w:noProof/>
        <w:highlight w:val="white"/>
      </w:rPr>
      <w:t>1</w:t>
    </w:r>
    <w:r w:rsidR="00110163" w:rsidRPr="00D8213B">
      <w:fldChar w:fldCharType="end"/>
    </w:r>
    <w:r w:rsidR="00110163" w:rsidRPr="00D8213B">
      <w:t>/</w:t>
    </w:r>
    <w:fldSimple w:instr=" NUMPAGES   \* MERGEFORMAT \&lt;OawJumpToField value=0/&gt;">
      <w:r w:rsidR="00D8213B" w:rsidRPr="00D8213B">
        <w:rPr>
          <w:noProof/>
          <w:highlight w:val="whit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3B" w:rsidRPr="00D8213B" w:rsidRDefault="00D8213B" w:rsidP="003913CD">
      <w:pPr>
        <w:spacing w:line="240" w:lineRule="auto"/>
      </w:pPr>
      <w:r w:rsidRPr="00D8213B">
        <w:separator/>
      </w:r>
    </w:p>
  </w:footnote>
  <w:footnote w:type="continuationSeparator" w:id="0">
    <w:p w:rsidR="00D8213B" w:rsidRPr="00D8213B" w:rsidRDefault="00D8213B" w:rsidP="003913CD">
      <w:pPr>
        <w:spacing w:line="240" w:lineRule="auto"/>
      </w:pPr>
      <w:r w:rsidRPr="00D8213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D8213B" w:rsidTr="00995A2D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D8213B" w:rsidRDefault="00F716CF" w:rsidP="00F716CF">
          <w:pPr>
            <w:pStyle w:val="1Pt0"/>
          </w:pPr>
          <w:r w:rsidRPr="00D8213B">
            <w:t> </w:t>
          </w:r>
        </w:p>
        <w:p w:rsidR="005B47A2" w:rsidRPr="00D8213B" w:rsidRDefault="00D8213B" w:rsidP="009000EB">
          <w:pPr>
            <w:pStyle w:val="1pt"/>
          </w:pPr>
          <w:r w:rsidRPr="00D8213B">
            <w:rPr>
              <w:noProof/>
            </w:rPr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9675" cy="971550"/>
                <wp:effectExtent l="0" t="0" r="0" b="0"/>
                <wp:wrapNone/>
                <wp:docPr id="5" name="b7a39de3-60f9-4580-bad1-22f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tag w:val="Department"/>
          <w:id w:val="1445191275"/>
          <w:placeholder/>
          <w:dataBinding w:prefixMappings="xmlns:ns='http://schemas.officeatwork.com/CustomXMLPart'" w:xpath="/ns:officeatwork/ns:Department" w:storeItemID="{52772010-F340-40B9-B48C-8853D30CBB1A}"/>
          <w:text w:multiLine="1"/>
        </w:sdtPr>
        <w:sdtEndPr/>
        <w:sdtContent>
          <w:tc>
            <w:tcPr>
              <w:tcW w:w="1928" w:type="dxa"/>
              <w:vMerge w:val="restart"/>
              <w:shd w:val="clear" w:color="auto" w:fill="auto"/>
            </w:tcPr>
            <w:p w:rsidR="005B47A2" w:rsidRPr="00D8213B" w:rsidRDefault="00D8213B" w:rsidP="00FA5AAB">
              <w:pPr>
                <w:pStyle w:val="Kopfzeilefett"/>
              </w:pPr>
              <w:r>
                <w:t>Departement</w:t>
              </w:r>
              <w:r>
                <w:br/>
                <w:t>Bildung und Kultur</w:t>
              </w:r>
            </w:p>
          </w:tc>
        </w:sdtContent>
      </w:sdt>
      <w:tc>
        <w:tcPr>
          <w:tcW w:w="2552" w:type="dxa"/>
          <w:vMerge w:val="restart"/>
          <w:shd w:val="clear" w:color="auto" w:fill="auto"/>
        </w:tcPr>
        <w:p w:rsidR="005B47A2" w:rsidRPr="00D8213B" w:rsidRDefault="00D8213B" w:rsidP="0008791E">
          <w:pPr>
            <w:pStyle w:val="Kopfzeile"/>
          </w:pPr>
          <w:sdt>
            <w:sdtPr>
              <w:rPr>
                <w:b/>
              </w:rPr>
              <w:tag w:val="AmtZeilen"/>
              <w:id w:val="1490521653"/>
              <w:placeholder/>
              <w:dataBinding w:prefixMappings="xmlns:ns='http://schemas.officeatwork.com/CustomXMLPart'" w:xpath="/ns:officeatwork/ns:AmtZeilen" w:storeItemID="{52772010-F340-40B9-B48C-8853D30CBB1A}"/>
              <w:text w:multiLine="1"/>
            </w:sdtPr>
            <w:sdtEndPr/>
            <w:sdtContent>
              <w:r>
                <w:rPr>
                  <w:b/>
                </w:rPr>
                <w:t>Amt für Volksschule</w:t>
              </w:r>
              <w:r>
                <w:rPr>
                  <w:b/>
                </w:rPr>
                <w:br/>
                <w:t>und Sport</w:t>
              </w:r>
              <w:r>
                <w:rPr>
                  <w:b/>
                </w:rPr>
                <w:br/>
              </w:r>
              <w:r>
                <w:rPr>
                  <w:b/>
                </w:rPr>
                <w:br/>
                <w:t>Abteilung Sonderpädagogik</w:t>
              </w:r>
            </w:sdtContent>
          </w:sdt>
          <w:sdt>
            <w:sdtPr>
              <w:tag w:val="AmtAddress"/>
              <w:id w:val="-140273465"/>
              <w:placeholder/>
              <w:dataBinding w:prefixMappings="xmlns:ns='http://schemas.officeatwork.com/CustomXMLPart'" w:xpath="/ns:officeatwork/ns:AmtAddress" w:storeItemID="{52772010-F340-40B9-B48C-8853D30CBB1A}"/>
              <w:text w:multiLine="1"/>
            </w:sdtPr>
            <w:sdtEndPr/>
            <w:sdtContent>
              <w:r>
                <w:br/>
              </w:r>
              <w:r>
                <w:br/>
                <w:t>Obstmarkt 3</w:t>
              </w:r>
              <w:r>
                <w:br/>
                <w:t>9102 Herisau</w:t>
              </w:r>
              <w:r>
                <w:br/>
                <w:t>Tel.</w:t>
              </w:r>
              <w:r>
                <w:tab/>
                <w:t>+41 71 354 71 11</w:t>
              </w:r>
              <w:r>
                <w:br/>
                <w:t>www.ar.ch</w:t>
              </w:r>
            </w:sdtContent>
          </w:sdt>
        </w:p>
        <w:p w:rsidR="0008791E" w:rsidRPr="00D8213B" w:rsidRDefault="0008791E" w:rsidP="0008791E">
          <w:pPr>
            <w:pStyle w:val="Kopfzeile"/>
          </w:pPr>
        </w:p>
        <w:p w:rsidR="0008791E" w:rsidRPr="00D8213B" w:rsidRDefault="0008791E" w:rsidP="0008791E">
          <w:pPr>
            <w:pStyle w:val="Kopfzeile"/>
          </w:pPr>
        </w:p>
        <w:sdt>
          <w:sdtPr>
            <w:rPr>
              <w:b/>
            </w:rPr>
            <w:tag w:val="ContactpersonBold"/>
            <w:id w:val="1957836732"/>
            <w:placeholder/>
            <w:showingPlcHdr/>
            <w:dataBinding w:prefixMappings="xmlns:ns='http://schemas.officeatwork.com/CustomXMLPart'" w:xpath="/ns:officeatwork/ns:ContactpersonBold" w:storeItemID="{52772010-F340-40B9-B48C-8853D30CBB1A}"/>
            <w:text w:multiLine="1"/>
          </w:sdtPr>
          <w:sdtEndPr/>
          <w:sdtContent>
            <w:p w:rsidR="0008791E" w:rsidRPr="00D8213B" w:rsidRDefault="00FA5AAB" w:rsidP="0008791E">
              <w:pPr>
                <w:pStyle w:val="Kopfzeile"/>
                <w:rPr>
                  <w:b/>
                </w:rPr>
              </w:pPr>
              <w:r w:rsidRPr="00D8213B">
                <w:rPr>
                  <w:rStyle w:val="Platzhaltertext"/>
                  <w:b/>
                </w:rPr>
                <w:t>‍</w:t>
              </w:r>
            </w:p>
          </w:sdtContent>
        </w:sdt>
        <w:sdt>
          <w:sdtPr>
            <w:tag w:val="Contactperson"/>
            <w:id w:val="-1232141867"/>
            <w:placeholder/>
            <w:showingPlcHdr/>
            <w:dataBinding w:prefixMappings="xmlns:ns='http://schemas.officeatwork.com/CustomXMLPart'" w:xpath="/ns:officeatwork/ns:Contactperson" w:storeItemID="{52772010-F340-40B9-B48C-8853D30CBB1A}"/>
            <w:text w:multiLine="1"/>
          </w:sdtPr>
          <w:sdtEndPr/>
          <w:sdtContent>
            <w:p w:rsidR="0008791E" w:rsidRPr="00D8213B" w:rsidRDefault="00FA5AAB" w:rsidP="00FA5AAB">
              <w:pPr>
                <w:pStyle w:val="Kopfzeile"/>
              </w:pPr>
              <w:r w:rsidRPr="00D8213B">
                <w:rPr>
                  <w:rStyle w:val="Platzhaltertext"/>
                </w:rPr>
                <w:t>‍</w:t>
              </w:r>
            </w:p>
          </w:sdtContent>
        </w:sdt>
      </w:tc>
    </w:tr>
    <w:tr w:rsidR="005B47A2" w:rsidRPr="00D8213B" w:rsidTr="00995A2D">
      <w:tc>
        <w:tcPr>
          <w:tcW w:w="5641" w:type="dxa"/>
          <w:shd w:val="clear" w:color="auto" w:fill="auto"/>
        </w:tcPr>
        <w:p w:rsidR="005B47A2" w:rsidRPr="00D8213B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D8213B" w:rsidRDefault="005B47A2"/>
      </w:tc>
      <w:tc>
        <w:tcPr>
          <w:tcW w:w="2552" w:type="dxa"/>
          <w:vMerge/>
          <w:shd w:val="clear" w:color="auto" w:fill="auto"/>
        </w:tcPr>
        <w:p w:rsidR="005B47A2" w:rsidRPr="00D8213B" w:rsidRDefault="005B47A2"/>
      </w:tc>
    </w:tr>
  </w:tbl>
  <w:p w:rsidR="001D3CE9" w:rsidRPr="00D8213B" w:rsidRDefault="00AF48FD" w:rsidP="006F2AEA">
    <w:pPr>
      <w:pStyle w:val="1pt"/>
    </w:pPr>
    <w:r w:rsidRPr="00D821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77C601" wp14:editId="16F3D2B5">
              <wp:simplePos x="0" y="0"/>
              <wp:positionH relativeFrom="page">
                <wp:posOffset>5687695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EB7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8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" o:allowincell="f" strokeweight=".3pt">
              <w10:wrap anchorx="page" anchory="page"/>
            </v:shape>
          </w:pict>
        </mc:Fallback>
      </mc:AlternateContent>
    </w:r>
    <w:r w:rsidRPr="00D821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E72207" wp14:editId="181129D5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84574"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" o:allowincell="f" strokeweight=".3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63" w:rsidRDefault="00D8213B" w:rsidP="00D8213B">
    <w:pPr>
      <w:pStyle w:val="1Pt0"/>
    </w:pPr>
    <w: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1550"/>
          <wp:effectExtent l="0" t="0" r="0" b="0"/>
          <wp:wrapNone/>
          <wp:docPr id="6" name="542f0154-0072-42fe-adcb-a80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6CF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345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05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C3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9C7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4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42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A6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D07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42F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0C55E8"/>
    <w:multiLevelType w:val="multilevel"/>
    <w:tmpl w:val="00620118"/>
    <w:numStyleLink w:val="AufzhlungStrich"/>
  </w:abstractNum>
  <w:abstractNum w:abstractNumId="14" w15:restartNumberingAfterBreak="0">
    <w:nsid w:val="57E65915"/>
    <w:multiLevelType w:val="multilevel"/>
    <w:tmpl w:val="EA321F66"/>
    <w:numStyleLink w:val="AufzhlungLit"/>
  </w:abstractNum>
  <w:abstractNum w:abstractNumId="15" w15:restartNumberingAfterBreak="0">
    <w:nsid w:val="5AD84DC7"/>
    <w:multiLevelType w:val="multilevel"/>
    <w:tmpl w:val="267E03CE"/>
    <w:numStyleLink w:val="AufzhlungNummer"/>
  </w:abstractNum>
  <w:abstractNum w:abstractNumId="16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Februar 2022"/>
    <w:docVar w:name="Date.Format.Long.dateValue" w:val="44603"/>
    <w:docVar w:name="OawAttachedTemplate" w:val="Anmeldung LPD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arch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Bookmark name=&quot;Enclosures&quot;&gt;&lt;profile type=&quot;default&quot; UID=&quot;&quot; sameAsDefault=&quot;0&quot;&gt;&lt;/profile&gt;&lt;/OawBookmark&gt;_x000d__x0009_&lt;OawAnchor name=&quot;LogoS1&quot;&gt;&lt;profile type=&quot;default&quot; UID=&quot;&quot; sameAsDefault=&quot;0&quot;&gt;&lt;/profile&gt;&lt;/OawAnchor&gt;_x000d_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303070922317842020&quot;&gt;&lt;Field Name=&quot;IDName&quot; Value=&quot;Bildung und Kultur - Amt für Volksschule und Sport - Abteilung Sonderpädagogik&quot;/&gt;&lt;Field Name=&quot;DepartementKomplett&quot; Value=&quot;Departement Bildung und Kultur&quot;/&gt;&lt;Field Name=&quot;DepartementZeile1&quot; Value=&quot;Departement&quot;/&gt;&lt;Field Name=&quot;DepartementZeile2&quot; Value=&quot;Bildung und Kultur&quot;/&gt;&lt;Field Name=&quot;DepartementZeile3&quot; Value=&quot;&quot;/&gt;&lt;Field Name=&quot;AmtKomplett&quot; Value=&quot;Amt für Volksschule und Sport&quot;/&gt;&lt;Field Name=&quot;AmtZeile1&quot; Value=&quot;Amt für Volksschule&quot;/&gt;&lt;Field Name=&quot;AmtZeile2&quot; Value=&quot;und Sport&quot;/&gt;&lt;Field Name=&quot;AmtZeile3&quot; Value=&quot;&quot;/&gt;&lt;Field Name=&quot;FachstelleKomplett&quot; Value=&quot;Abteilung Sonderpädagogik&quot;/&gt;&lt;Field Name=&quot;FachstelleZeile1&quot; Value=&quot;Abteilung Sonderpädagogik&quot;/&gt;&lt;Field Name=&quot;FachstelleZeile2&quot; Value=&quot;&quot;/&gt;&lt;Field Name=&quot;FachstelleZeile3&quot; Value=&quot;&quot;/&gt;&lt;Field Name=&quot;Adresszeile1&quot; Value=&quot;Obstmarkt 3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+41 71 354 71 11&quot;/&gt;&lt;Field Name=&quot;Fax&quot; Value=&quot;&quot;/&gt;&lt;Field Name=&quot;Email&quot; Value=&quot;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Recipients&gt;&lt;Recipient&gt;&lt;UID&gt;202007301555307185383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100410273200663397" w:val="AR.Logo.Farbe.2100.270.emf;2020.06.16-12:41:46"/>
    <w:docVar w:name="OawVersionPicture.2012100417454460294761" w:val="AR.Logo.Farbe.2100.270.emf;2020.06.16-12:41:46"/>
    <w:docVar w:name="OawVersionPictureInline.2012100410273200663397" w:val="AR.Logo.Farbe.2100.270.emf;2020.06.16-12:41:46"/>
    <w:docVar w:name="OawVersionPictureInline.2012100417454460294761" w:val="AR.Logo.Farbe.2100.270.emf;2020.06.16-12:41:46"/>
    <w:docVar w:name="officeatworkWordMasterTemplateConfiguration" w:val="&lt;!--Created with officeatwork--&gt;_x000d__x000a_&lt;WordMasterTemplateConfiguration&gt;_x000d__x000a_  &lt;LayoutSets /&gt;_x000d__x000a_  &lt;Pictures&gt;_x000d__x000a_    &lt;Picture Id=&quot;b7a39de3-60f9-4580-bad1-22f9&quot; IdName=&quot;Logo&quot; IsSelected=&quot;False&quot; IsExpanded=&quot;True&quot;&gt;_x000d__x000a_      &lt;PageSetupSpecifics&gt;_x000d__x000a_        &lt;PageSetupSpecific IdName=&quot;LogoS1&quot; PaperSize=&quot;A4&quot; Orientation=&quot;Portrait&quot; IsSelected=&quot;false&quot;&gt;_x000d__x000a_          &lt;Source Value=&quot;[[MasterProperty('Organisation','EmblemColor')]]&quot; /&gt;_x000d__x000a_          &lt;HorizontalPosition Relative=&quot;Page&quot; Alignment=&quot;Left&quot; Unit=&quot;cm&quot;&gt;-2.8&lt;/HorizontalPosition&gt;_x000d__x000a_          &lt;VerticalPosition Relative=&quot;Page&quot; Alignment=&quot;Top&quot; Unit=&quot;cm&quot;&gt;-1.8&lt;/VerticalPosition&gt;_x000d__x000a_          &lt;OutputProfileSpecifics&gt;_x000d__x000a_            &lt;OutputProfileSpecific Type=&quot;Print&quot; Id=&quot;2012100310258892233533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542f0154-0072-42fe-adcb-a80e&quot; IdName=&quot;LogoSn&quot; IsSelected=&quot;False&quot; IsExpanded=&quot;True&quot;&gt;_x000d__x000a_      &lt;PageSetupSpecifics&gt;_x000d__x000a_        &lt;PageSetupSpecific IdName=&quot;LogoSn&quot; PaperSize=&quot;A4&quot; Orientation=&quot;Portrait&quot; IsSelected=&quot;false&quot;&gt;_x000d__x000a_          &lt;Source Value=&quot;[[MasterProperty('Organisation','EmblemColorN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100310258892233533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69857c9e-0ae7-4713-8e11-b97e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0&lt;/VerticalPosition&gt;_x000d__x000a_          &lt;OutputProfileSpecifics&gt;_x000d__x000a_            &lt;OutputProfileSpecific Type=&quot;Print&quot; Id=&quot;2012100310258892233533&quot; /&gt;_x000d__x000a_            &lt;OutputProfileSpecific Type=&quot;Print&quot; Id=&quot;2012100310258892233669&quot;&gt;_x000d__x000a_              &lt;Source Value=&quot;[[MasterProperty('Signature1','Signature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e0e78fff-2115-488e-8727-204e&quot; IdName=&quot;Signature2&quot; IsSelected=&quot;True&quot; IsExpanded=&quot;True&quot;&gt;_x000d__x000a_      &lt;PageSetupSpecifics&gt;_x000d__x000a_        &lt;PageSetupSpecific IdName=&quot;Signature2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0&lt;/VerticalPosition&gt;_x000d__x000a_          &lt;OutputProfileSpecifics&gt;_x000d__x000a_            &lt;OutputProfileSpecific Type=&quot;Print&quot; Id=&quot;2012100310258892233533&quot; /&gt;_x000d__x000a_            &lt;OutputProfileSpecific Type=&quot;Print&quot; Id=&quot;2012100310258892233669&quot;&gt;_x000d__x000a_              &lt;Source Value=&quot;[[MasterProperty('Signature2','Signature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8213B"/>
    <w:rsid w:val="00010912"/>
    <w:rsid w:val="00013222"/>
    <w:rsid w:val="00013FBD"/>
    <w:rsid w:val="000140CF"/>
    <w:rsid w:val="00016FE6"/>
    <w:rsid w:val="00024A7B"/>
    <w:rsid w:val="00025A1A"/>
    <w:rsid w:val="00035EB2"/>
    <w:rsid w:val="00052E5F"/>
    <w:rsid w:val="000606F9"/>
    <w:rsid w:val="00063E6A"/>
    <w:rsid w:val="000715FE"/>
    <w:rsid w:val="000766CB"/>
    <w:rsid w:val="0008791E"/>
    <w:rsid w:val="00087B25"/>
    <w:rsid w:val="00087C40"/>
    <w:rsid w:val="00092C58"/>
    <w:rsid w:val="00097610"/>
    <w:rsid w:val="000A7EF9"/>
    <w:rsid w:val="000C1B98"/>
    <w:rsid w:val="000C5471"/>
    <w:rsid w:val="000D7BB6"/>
    <w:rsid w:val="000E0407"/>
    <w:rsid w:val="000E2168"/>
    <w:rsid w:val="000E77CF"/>
    <w:rsid w:val="000F3DB3"/>
    <w:rsid w:val="001001BB"/>
    <w:rsid w:val="00105A6C"/>
    <w:rsid w:val="00110163"/>
    <w:rsid w:val="001118C3"/>
    <w:rsid w:val="00112C37"/>
    <w:rsid w:val="001145F4"/>
    <w:rsid w:val="001158C9"/>
    <w:rsid w:val="00120489"/>
    <w:rsid w:val="001308FC"/>
    <w:rsid w:val="00134AB5"/>
    <w:rsid w:val="0013577D"/>
    <w:rsid w:val="00136DE4"/>
    <w:rsid w:val="001436DB"/>
    <w:rsid w:val="001516B9"/>
    <w:rsid w:val="0015203E"/>
    <w:rsid w:val="00160922"/>
    <w:rsid w:val="00172A39"/>
    <w:rsid w:val="00175064"/>
    <w:rsid w:val="0018507A"/>
    <w:rsid w:val="001858C3"/>
    <w:rsid w:val="001939F8"/>
    <w:rsid w:val="0019692B"/>
    <w:rsid w:val="001972B1"/>
    <w:rsid w:val="001B0EDA"/>
    <w:rsid w:val="001B1D90"/>
    <w:rsid w:val="001B47F8"/>
    <w:rsid w:val="001D1FE0"/>
    <w:rsid w:val="001D3CE9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64BC1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D20"/>
    <w:rsid w:val="002F2A5D"/>
    <w:rsid w:val="002F4FEA"/>
    <w:rsid w:val="00303775"/>
    <w:rsid w:val="00307A86"/>
    <w:rsid w:val="00317663"/>
    <w:rsid w:val="00320A13"/>
    <w:rsid w:val="00322000"/>
    <w:rsid w:val="00332AD0"/>
    <w:rsid w:val="00334E1A"/>
    <w:rsid w:val="003359DD"/>
    <w:rsid w:val="00336779"/>
    <w:rsid w:val="00340ED4"/>
    <w:rsid w:val="00344C47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C377D"/>
    <w:rsid w:val="003C5166"/>
    <w:rsid w:val="003E0332"/>
    <w:rsid w:val="003F5513"/>
    <w:rsid w:val="0040763B"/>
    <w:rsid w:val="00411032"/>
    <w:rsid w:val="00412468"/>
    <w:rsid w:val="0042288F"/>
    <w:rsid w:val="00424BCD"/>
    <w:rsid w:val="004270C7"/>
    <w:rsid w:val="004310FB"/>
    <w:rsid w:val="00434233"/>
    <w:rsid w:val="0043457D"/>
    <w:rsid w:val="00435D89"/>
    <w:rsid w:val="00446772"/>
    <w:rsid w:val="00451B79"/>
    <w:rsid w:val="00456D87"/>
    <w:rsid w:val="004619AA"/>
    <w:rsid w:val="00466251"/>
    <w:rsid w:val="00471310"/>
    <w:rsid w:val="004772D1"/>
    <w:rsid w:val="00490FEA"/>
    <w:rsid w:val="00492F07"/>
    <w:rsid w:val="004A5AB2"/>
    <w:rsid w:val="004A5D0F"/>
    <w:rsid w:val="004B2A85"/>
    <w:rsid w:val="004B5EC8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363"/>
    <w:rsid w:val="005051D0"/>
    <w:rsid w:val="00517282"/>
    <w:rsid w:val="00527DCE"/>
    <w:rsid w:val="005330A5"/>
    <w:rsid w:val="0053476B"/>
    <w:rsid w:val="00535CA6"/>
    <w:rsid w:val="00542CC2"/>
    <w:rsid w:val="00544311"/>
    <w:rsid w:val="00546C08"/>
    <w:rsid w:val="0056024D"/>
    <w:rsid w:val="00564A43"/>
    <w:rsid w:val="005664A9"/>
    <w:rsid w:val="00570DAE"/>
    <w:rsid w:val="00571F40"/>
    <w:rsid w:val="005812F0"/>
    <w:rsid w:val="00596526"/>
    <w:rsid w:val="00597716"/>
    <w:rsid w:val="00597F93"/>
    <w:rsid w:val="005A638D"/>
    <w:rsid w:val="005A74DF"/>
    <w:rsid w:val="005B47A2"/>
    <w:rsid w:val="005C651A"/>
    <w:rsid w:val="005D0D14"/>
    <w:rsid w:val="005D6689"/>
    <w:rsid w:val="005D6B6B"/>
    <w:rsid w:val="005E1A02"/>
    <w:rsid w:val="005E2B11"/>
    <w:rsid w:val="005F6567"/>
    <w:rsid w:val="0060284A"/>
    <w:rsid w:val="00606312"/>
    <w:rsid w:val="006069F4"/>
    <w:rsid w:val="00622FCD"/>
    <w:rsid w:val="00623F59"/>
    <w:rsid w:val="006242AE"/>
    <w:rsid w:val="00625156"/>
    <w:rsid w:val="00630A73"/>
    <w:rsid w:val="0063449A"/>
    <w:rsid w:val="0064191F"/>
    <w:rsid w:val="00646AA5"/>
    <w:rsid w:val="00657F00"/>
    <w:rsid w:val="00660550"/>
    <w:rsid w:val="00666DAA"/>
    <w:rsid w:val="00670B38"/>
    <w:rsid w:val="006710EE"/>
    <w:rsid w:val="00684726"/>
    <w:rsid w:val="00690114"/>
    <w:rsid w:val="00690990"/>
    <w:rsid w:val="006A0E31"/>
    <w:rsid w:val="006A16E8"/>
    <w:rsid w:val="006A1BD0"/>
    <w:rsid w:val="006A1E41"/>
    <w:rsid w:val="006A1E7D"/>
    <w:rsid w:val="006B2B3D"/>
    <w:rsid w:val="006B2D01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6242"/>
    <w:rsid w:val="00706B75"/>
    <w:rsid w:val="0070768F"/>
    <w:rsid w:val="007109DB"/>
    <w:rsid w:val="00720FD1"/>
    <w:rsid w:val="007231BC"/>
    <w:rsid w:val="007252C5"/>
    <w:rsid w:val="00730ECA"/>
    <w:rsid w:val="0073308E"/>
    <w:rsid w:val="007333BF"/>
    <w:rsid w:val="00743929"/>
    <w:rsid w:val="007675D5"/>
    <w:rsid w:val="0078102D"/>
    <w:rsid w:val="00786BC0"/>
    <w:rsid w:val="00792508"/>
    <w:rsid w:val="007B474E"/>
    <w:rsid w:val="007C1C70"/>
    <w:rsid w:val="007C6386"/>
    <w:rsid w:val="007D69D0"/>
    <w:rsid w:val="007E1C52"/>
    <w:rsid w:val="007E68E3"/>
    <w:rsid w:val="007F0412"/>
    <w:rsid w:val="007F1688"/>
    <w:rsid w:val="007F3660"/>
    <w:rsid w:val="00800BB7"/>
    <w:rsid w:val="00811A50"/>
    <w:rsid w:val="00812566"/>
    <w:rsid w:val="0081417F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43AF7"/>
    <w:rsid w:val="00851917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95EF7"/>
    <w:rsid w:val="008A3BF1"/>
    <w:rsid w:val="008A7FFB"/>
    <w:rsid w:val="008B3FAF"/>
    <w:rsid w:val="008C0469"/>
    <w:rsid w:val="008D0205"/>
    <w:rsid w:val="008D52E4"/>
    <w:rsid w:val="008E1EDE"/>
    <w:rsid w:val="008F78D7"/>
    <w:rsid w:val="009000EB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625A"/>
    <w:rsid w:val="009D252A"/>
    <w:rsid w:val="009D4BFE"/>
    <w:rsid w:val="009E153B"/>
    <w:rsid w:val="009F13E9"/>
    <w:rsid w:val="009F7E9F"/>
    <w:rsid w:val="00A034FF"/>
    <w:rsid w:val="00A07468"/>
    <w:rsid w:val="00A111EA"/>
    <w:rsid w:val="00A24861"/>
    <w:rsid w:val="00A3082F"/>
    <w:rsid w:val="00A3666C"/>
    <w:rsid w:val="00A408CA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8316A"/>
    <w:rsid w:val="00A90396"/>
    <w:rsid w:val="00A95FC2"/>
    <w:rsid w:val="00AA2422"/>
    <w:rsid w:val="00AB2318"/>
    <w:rsid w:val="00AB4B4E"/>
    <w:rsid w:val="00AC13E0"/>
    <w:rsid w:val="00AC4517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8FD"/>
    <w:rsid w:val="00AF4AA7"/>
    <w:rsid w:val="00B05C5A"/>
    <w:rsid w:val="00B079DD"/>
    <w:rsid w:val="00B146FF"/>
    <w:rsid w:val="00B14DA2"/>
    <w:rsid w:val="00B15EE2"/>
    <w:rsid w:val="00B21F3C"/>
    <w:rsid w:val="00B3005E"/>
    <w:rsid w:val="00B32624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36A3"/>
    <w:rsid w:val="00BA6175"/>
    <w:rsid w:val="00BA743E"/>
    <w:rsid w:val="00BB2AEA"/>
    <w:rsid w:val="00BB760A"/>
    <w:rsid w:val="00BD0262"/>
    <w:rsid w:val="00BE5431"/>
    <w:rsid w:val="00BE5BAC"/>
    <w:rsid w:val="00BE7C6F"/>
    <w:rsid w:val="00BF201D"/>
    <w:rsid w:val="00BF56D2"/>
    <w:rsid w:val="00BF573F"/>
    <w:rsid w:val="00BF6723"/>
    <w:rsid w:val="00C0010D"/>
    <w:rsid w:val="00C11D27"/>
    <w:rsid w:val="00C21314"/>
    <w:rsid w:val="00C27C72"/>
    <w:rsid w:val="00C31303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D1858"/>
    <w:rsid w:val="00CE0C9A"/>
    <w:rsid w:val="00CE2678"/>
    <w:rsid w:val="00CE27D4"/>
    <w:rsid w:val="00CF54BB"/>
    <w:rsid w:val="00CF7A24"/>
    <w:rsid w:val="00D004F1"/>
    <w:rsid w:val="00D17A5C"/>
    <w:rsid w:val="00D21399"/>
    <w:rsid w:val="00D21E11"/>
    <w:rsid w:val="00D25B24"/>
    <w:rsid w:val="00D333B5"/>
    <w:rsid w:val="00D40259"/>
    <w:rsid w:val="00D41B83"/>
    <w:rsid w:val="00D42BAF"/>
    <w:rsid w:val="00D4516B"/>
    <w:rsid w:val="00D52ED1"/>
    <w:rsid w:val="00D60479"/>
    <w:rsid w:val="00D609C0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13B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336F"/>
    <w:rsid w:val="00DF0F6B"/>
    <w:rsid w:val="00DF2B5F"/>
    <w:rsid w:val="00DF34E5"/>
    <w:rsid w:val="00DF6A82"/>
    <w:rsid w:val="00E10B5A"/>
    <w:rsid w:val="00E10CCA"/>
    <w:rsid w:val="00E12638"/>
    <w:rsid w:val="00E258C8"/>
    <w:rsid w:val="00E26B62"/>
    <w:rsid w:val="00E35513"/>
    <w:rsid w:val="00E577CA"/>
    <w:rsid w:val="00E64CCC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C341D"/>
    <w:rsid w:val="00ED2DA9"/>
    <w:rsid w:val="00ED5120"/>
    <w:rsid w:val="00ED567A"/>
    <w:rsid w:val="00ED6E3C"/>
    <w:rsid w:val="00ED74C8"/>
    <w:rsid w:val="00EE316B"/>
    <w:rsid w:val="00EE6FB1"/>
    <w:rsid w:val="00EF6E15"/>
    <w:rsid w:val="00F0451C"/>
    <w:rsid w:val="00F04ECC"/>
    <w:rsid w:val="00F07D26"/>
    <w:rsid w:val="00F149DE"/>
    <w:rsid w:val="00F16162"/>
    <w:rsid w:val="00F2222A"/>
    <w:rsid w:val="00F31CE2"/>
    <w:rsid w:val="00F35969"/>
    <w:rsid w:val="00F36866"/>
    <w:rsid w:val="00F40D88"/>
    <w:rsid w:val="00F42AC3"/>
    <w:rsid w:val="00F5231F"/>
    <w:rsid w:val="00F63FBF"/>
    <w:rsid w:val="00F66A31"/>
    <w:rsid w:val="00F716CF"/>
    <w:rsid w:val="00F7426D"/>
    <w:rsid w:val="00F74C64"/>
    <w:rsid w:val="00F82A7E"/>
    <w:rsid w:val="00F8437A"/>
    <w:rsid w:val="00F84786"/>
    <w:rsid w:val="00F921F4"/>
    <w:rsid w:val="00F94CD7"/>
    <w:rsid w:val="00FA23C1"/>
    <w:rsid w:val="00FA5AAB"/>
    <w:rsid w:val="00FB12EE"/>
    <w:rsid w:val="00FB5860"/>
    <w:rsid w:val="00FB6C9D"/>
    <w:rsid w:val="00FB6D27"/>
    <w:rsid w:val="00FC1FCD"/>
    <w:rsid w:val="00FC257E"/>
    <w:rsid w:val="00FC6E30"/>
    <w:rsid w:val="00FE20E1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76CEC8"/>
  <w15:docId w15:val="{8C1BA62A-B984-4EFA-897D-79468447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E30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customStyle="1" w:styleId="1Pt0">
    <w:name w:val="1Pt"/>
    <w:basedOn w:val="Standard"/>
    <w:qFormat/>
    <w:rsid w:val="00F716CF"/>
    <w:pPr>
      <w:spacing w:line="14" w:lineRule="exact"/>
    </w:pPr>
    <w:rPr>
      <w:noProof/>
      <w:color w:val="FFFFFF" w:themeColor="background1"/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08791E"/>
    <w:rPr>
      <w:color w:val="808080"/>
      <w:lang w:val="de-CH"/>
    </w:rPr>
  </w:style>
  <w:style w:type="paragraph" w:customStyle="1" w:styleId="Adressat">
    <w:name w:val="Adressat"/>
    <w:basedOn w:val="Standard"/>
    <w:autoRedefine/>
    <w:rsid w:val="004A5AB2"/>
    <w:pPr>
      <w:tabs>
        <w:tab w:val="right" w:pos="9354"/>
      </w:tabs>
      <w:spacing w:line="280" w:lineRule="atLeast"/>
    </w:pPr>
    <w:rPr>
      <w:rFonts w:eastAsia="Times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Introduction/>
  <RecipientAddress/>
  <PPAbsender>Abteilung Sonderpädagogik, 9102 Herisau</PPAbsender>
  <PPPost/>
  <PPOrt/>
  <Signature2/>
  <Signature1/>
  <Closing/>
  <Initials/>
  <Ort>Herisau</Ort>
  <Contactperson/>
  <ContactpersonBold/>
  <AmtAddress>
Obstmarkt 3
9102 Herisau
Tel.	+41 71 354 71 11
www.ar.ch</AmtAddress>
  <tab>	</tab>
  <AmtZeilen>Amt für Volksschule
und Sport
Abteilung Sonderpädagogik</AmtZeilen>
  <Department>Departement
Bildung und Kultur</Department>
</officeatwork>
</file>

<file path=customXml/item4.xml><?xml version="1.0" encoding="utf-8"?>
<officeatwork xmlns="http://schemas.officeatwork.com/Formulas">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CAA8-EFC2-481C-8F99-581AAB6A539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2E0DB67-F362-440D-904F-551E973702C8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52772010-F340-40B9-B48C-8853D30CBB1A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F9EB0F10-35D5-4C02-A1CB-504069DD5262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DC258FEF-38F8-4CF9-8A6F-6AEF6D713979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F3702118-CB5C-4F6B-A334-B2D7EA90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1451</Characters>
  <Application>Microsoft Office Word</Application>
  <DocSecurity>0</DocSecurity>
  <Lines>53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Manager/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Schmid Dora</dc:creator>
  <cp:keywords/>
  <dc:description/>
  <cp:lastModifiedBy>Schmid Dora</cp:lastModifiedBy>
  <cp:revision>1</cp:revision>
  <dcterms:created xsi:type="dcterms:W3CDTF">2022-02-11T14:38:00Z</dcterms:created>
  <dcterms:modified xsi:type="dcterms:W3CDTF">2022-02-11T14:38:00Z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Doc.Text">
    <vt:lpwstr>[Text]</vt:lpwstr>
  </property>
  <property fmtid="{D5CDD505-2E9C-101B-9397-08002B2CF9AE}" pid="4" name="oawInfo">
    <vt:lpwstr/>
  </property>
  <property fmtid="{D5CDD505-2E9C-101B-9397-08002B2CF9AE}" pid="5" name="oawDisplayName">
    <vt:lpwstr/>
  </property>
  <property fmtid="{D5CDD505-2E9C-101B-9397-08002B2CF9AE}" pid="6" name="oawID">
    <vt:lpwstr/>
  </property>
  <property fmtid="{D5CDD505-2E9C-101B-9397-08002B2CF9AE}" pid="7" name="Organisation.DepartementZeile1">
    <vt:lpwstr>Departement</vt:lpwstr>
  </property>
  <property fmtid="{D5CDD505-2E9C-101B-9397-08002B2CF9AE}" pid="8" name="Organisation.DepartementZeile2">
    <vt:lpwstr>Bildung und Kultur</vt:lpwstr>
  </property>
  <property fmtid="{D5CDD505-2E9C-101B-9397-08002B2CF9AE}" pid="9" name="Organisation.DepartementZeile3">
    <vt:lpwstr/>
  </property>
  <property fmtid="{D5CDD505-2E9C-101B-9397-08002B2CF9AE}" pid="10" name="Organisation.DepartementKomplett">
    <vt:lpwstr>Departement Bildung und Kultur</vt:lpwstr>
  </property>
  <property fmtid="{D5CDD505-2E9C-101B-9397-08002B2CF9AE}" pid="11" name="Organisation.AmtKomplett">
    <vt:lpwstr>Amt für Volksschule und Sport</vt:lpwstr>
  </property>
  <property fmtid="{D5CDD505-2E9C-101B-9397-08002B2CF9AE}" pid="12" name="Organisation.AmtZeile1">
    <vt:lpwstr>Amt für Volksschule</vt:lpwstr>
  </property>
  <property fmtid="{D5CDD505-2E9C-101B-9397-08002B2CF9AE}" pid="13" name="Organisation.AmtZeile2">
    <vt:lpwstr>und Sport</vt:lpwstr>
  </property>
  <property fmtid="{D5CDD505-2E9C-101B-9397-08002B2CF9AE}" pid="14" name="Organisation.AmtZeile3">
    <vt:lpwstr/>
  </property>
  <property fmtid="{D5CDD505-2E9C-101B-9397-08002B2CF9AE}" pid="15" name="Organisation.FachstelleZeile1">
    <vt:lpwstr>Abteilung Sonderpädagogik</vt:lpwstr>
  </property>
  <property fmtid="{D5CDD505-2E9C-101B-9397-08002B2CF9AE}" pid="16" name="Organisation.FachstelleZeile2">
    <vt:lpwstr/>
  </property>
  <property fmtid="{D5CDD505-2E9C-101B-9397-08002B2CF9AE}" pid="17" name="Organisation.FachstelleZeile3">
    <vt:lpwstr/>
  </property>
  <property fmtid="{D5CDD505-2E9C-101B-9397-08002B2CF9AE}" pid="18" name="Organisation.Adresszeile1">
    <vt:lpwstr>Obstmarkt 3</vt:lpwstr>
  </property>
  <property fmtid="{D5CDD505-2E9C-101B-9397-08002B2CF9AE}" pid="19" name="Organisation.Adresszeile2">
    <vt:lpwstr>9102 Herisau</vt:lpwstr>
  </property>
  <property fmtid="{D5CDD505-2E9C-101B-9397-08002B2CF9AE}" pid="20" name="Organisation.Adresszeile3">
    <vt:lpwstr/>
  </property>
  <property fmtid="{D5CDD505-2E9C-101B-9397-08002B2CF9AE}" pid="21" name="Organisation.Adresszeile4">
    <vt:lpwstr/>
  </property>
  <property fmtid="{D5CDD505-2E9C-101B-9397-08002B2CF9AE}" pid="22" name="Organisation.Telefon">
    <vt:lpwstr>+41 71 354 71 11</vt:lpwstr>
  </property>
  <property fmtid="{D5CDD505-2E9C-101B-9397-08002B2CF9AE}" pid="23" name="Organisation.Fax">
    <vt:lpwstr/>
  </property>
  <property fmtid="{D5CDD505-2E9C-101B-9397-08002B2CF9AE}" pid="24" name="Organisation.Internet">
    <vt:lpwstr>www.ar.ch</vt:lpwstr>
  </property>
  <property fmtid="{D5CDD505-2E9C-101B-9397-08002B2CF9AE}" pid="25" name="Organisation.Email">
    <vt:lpwstr/>
  </property>
  <property fmtid="{D5CDD505-2E9C-101B-9397-08002B2CF9AE}" pid="26" name="Organisation.PLZ">
    <vt:lpwstr>9102</vt:lpwstr>
  </property>
  <property fmtid="{D5CDD505-2E9C-101B-9397-08002B2CF9AE}" pid="27" name="Organisation.Ort">
    <vt:lpwstr>Herisau</vt:lpwstr>
  </property>
  <property fmtid="{D5CDD505-2E9C-101B-9397-08002B2CF9AE}" pid="28" name="Organisation.ImAuftrageVon">
    <vt:lpwstr/>
  </property>
  <property fmtid="{D5CDD505-2E9C-101B-9397-08002B2CF9AE}" pid="29" name="Organisation.FachstelleKomplett">
    <vt:lpwstr>Abteilung Sonderpädagogik</vt:lpwstr>
  </property>
  <property fmtid="{D5CDD505-2E9C-101B-9397-08002B2CF9AE}" pid="30" name="Contactperson.Title">
    <vt:lpwstr/>
  </property>
  <property fmtid="{D5CDD505-2E9C-101B-9397-08002B2CF9AE}" pid="31" name="Contactperson.Name">
    <vt:lpwstr/>
  </property>
  <property fmtid="{D5CDD505-2E9C-101B-9397-08002B2CF9AE}" pid="32" name="Contactperson.DirectPhone">
    <vt:lpwstr/>
  </property>
  <property fmtid="{D5CDD505-2E9C-101B-9397-08002B2CF9AE}" pid="33" name="Contactperson.DirectFax">
    <vt:lpwstr/>
  </property>
  <property fmtid="{D5CDD505-2E9C-101B-9397-08002B2CF9AE}" pid="34" name="Contactperson.EMail">
    <vt:lpwstr/>
  </property>
  <property fmtid="{D5CDD505-2E9C-101B-9397-08002B2CF9AE}" pid="35" name="Contactperson.OnBehalfOf">
    <vt:lpwstr/>
  </property>
  <property fmtid="{D5CDD505-2E9C-101B-9397-08002B2CF9AE}" pid="36" name="Signature1.Title">
    <vt:lpwstr/>
  </property>
  <property fmtid="{D5CDD505-2E9C-101B-9397-08002B2CF9AE}" pid="37" name="Signature1.Name">
    <vt:lpwstr/>
  </property>
  <property fmtid="{D5CDD505-2E9C-101B-9397-08002B2CF9AE}" pid="38" name="Signature2.Title">
    <vt:lpwstr/>
  </property>
  <property fmtid="{D5CDD505-2E9C-101B-9397-08002B2CF9AE}" pid="39" name="Signature2.Name">
    <vt:lpwstr/>
  </property>
  <property fmtid="{D5CDD505-2E9C-101B-9397-08002B2CF9AE}" pid="40" name="Author.Initials">
    <vt:lpwstr/>
  </property>
  <property fmtid="{D5CDD505-2E9C-101B-9397-08002B2CF9AE}" pid="41" name="ContactpersonFunction.Description">
    <vt:lpwstr/>
  </property>
  <property fmtid="{D5CDD505-2E9C-101B-9397-08002B2CF9AE}" pid="42" name="ContactpersonFunction.Description2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ContactpersonOptions.Flag">
    <vt:lpwstr/>
  </property>
  <property fmtid="{D5CDD505-2E9C-101B-9397-08002B2CF9AE}" pid="46" name="Recipient.Closing">
    <vt:lpwstr/>
  </property>
  <property fmtid="{D5CDD505-2E9C-101B-9397-08002B2CF9AE}" pid="47" name="Recipient.EMail">
    <vt:lpwstr/>
  </property>
</Properties>
</file>