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Pr="007C530F" w:rsidRDefault="006C5BB9" w:rsidP="00BA743E">
      <w:pPr>
        <w:sectPr w:rsidR="006C5BB9" w:rsidRPr="007C530F" w:rsidSect="00A81F19">
          <w:headerReference w:type="default" r:id="rId10"/>
          <w:footerReference w:type="first" r:id="rId11"/>
          <w:type w:val="continuous"/>
          <w:pgSz w:w="11906" w:h="16838" w:code="9"/>
          <w:pgMar w:top="-2268" w:right="851" w:bottom="1361" w:left="1701" w:header="862" w:footer="284" w:gutter="0"/>
          <w:cols w:space="708"/>
          <w:docGrid w:linePitch="360"/>
        </w:sectPr>
      </w:pPr>
      <w:bookmarkStart w:id="2" w:name="_GoBack"/>
      <w:bookmarkEnd w:id="2"/>
    </w:p>
    <w:p w:rsidR="007C530F" w:rsidRDefault="00DC383A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4"/>
          <w:szCs w:val="24"/>
        </w:rPr>
      </w:pPr>
      <w:bookmarkStart w:id="3" w:name="Enclosures"/>
      <w:bookmarkEnd w:id="3"/>
      <w:r>
        <w:rPr>
          <w:rFonts w:cs="Arial"/>
          <w:b/>
          <w:bCs/>
          <w:color w:val="000000"/>
          <w:sz w:val="24"/>
          <w:szCs w:val="24"/>
        </w:rPr>
        <w:lastRenderedPageBreak/>
        <w:t>Reservation der</w:t>
      </w:r>
      <w:r w:rsidR="007C530F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F1BA2">
        <w:rPr>
          <w:rFonts w:cs="Arial"/>
          <w:b/>
          <w:bCs/>
          <w:color w:val="000000"/>
          <w:sz w:val="24"/>
          <w:szCs w:val="24"/>
        </w:rPr>
        <w:t xml:space="preserve">Kantonalen </w:t>
      </w:r>
      <w:r w:rsidR="007C530F">
        <w:rPr>
          <w:rFonts w:cs="Arial"/>
          <w:b/>
          <w:bCs/>
          <w:color w:val="000000"/>
          <w:sz w:val="24"/>
          <w:szCs w:val="24"/>
        </w:rPr>
        <w:t>Sportbusse</w:t>
      </w:r>
    </w:p>
    <w:p w:rsidR="00CF1BA2" w:rsidRDefault="00CF1BA2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CF1BA2" w:rsidRDefault="00CF1BA2" w:rsidP="00CF1BA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Vom Kanton AR werden </w:t>
      </w:r>
      <w:r w:rsidR="003D0793">
        <w:rPr>
          <w:rFonts w:cs="Arial"/>
          <w:color w:val="000000"/>
          <w:sz w:val="20"/>
          <w:szCs w:val="20"/>
        </w:rPr>
        <w:t>B</w:t>
      </w:r>
      <w:r>
        <w:rPr>
          <w:rFonts w:cs="Arial"/>
          <w:color w:val="000000"/>
          <w:sz w:val="20"/>
          <w:szCs w:val="20"/>
        </w:rPr>
        <w:t>usse</w:t>
      </w:r>
      <w:r w:rsidR="003D0793">
        <w:rPr>
          <w:rFonts w:cs="Arial"/>
          <w:color w:val="000000"/>
          <w:sz w:val="20"/>
          <w:szCs w:val="20"/>
        </w:rPr>
        <w:t xml:space="preserve"> </w:t>
      </w:r>
      <w:r w:rsidR="00C20743">
        <w:rPr>
          <w:rFonts w:cs="Arial"/>
          <w:color w:val="000000"/>
          <w:sz w:val="20"/>
          <w:szCs w:val="20"/>
        </w:rPr>
        <w:t xml:space="preserve">vorwiegend </w:t>
      </w:r>
      <w:r w:rsidR="003D0793">
        <w:rPr>
          <w:rFonts w:cs="Arial"/>
          <w:color w:val="000000"/>
          <w:sz w:val="20"/>
          <w:szCs w:val="20"/>
        </w:rPr>
        <w:t>für Aktivitäten im Sportbereich</w:t>
      </w:r>
      <w:r>
        <w:rPr>
          <w:rFonts w:cs="Arial"/>
          <w:color w:val="000000"/>
          <w:sz w:val="20"/>
          <w:szCs w:val="20"/>
        </w:rPr>
        <w:t xml:space="preserve"> </w:t>
      </w:r>
      <w:r w:rsidR="00DC383A">
        <w:rPr>
          <w:rFonts w:cs="Arial"/>
          <w:color w:val="000000"/>
          <w:sz w:val="20"/>
          <w:szCs w:val="20"/>
        </w:rPr>
        <w:t>wie folgt zur Verfügung g</w:t>
      </w:r>
      <w:r w:rsidR="00DC383A">
        <w:rPr>
          <w:rFonts w:cs="Arial"/>
          <w:color w:val="000000"/>
          <w:sz w:val="20"/>
          <w:szCs w:val="20"/>
        </w:rPr>
        <w:t>e</w:t>
      </w:r>
      <w:r w:rsidR="00DC383A">
        <w:rPr>
          <w:rFonts w:cs="Arial"/>
          <w:color w:val="000000"/>
          <w:sz w:val="20"/>
          <w:szCs w:val="20"/>
        </w:rPr>
        <w:t>stellt:</w:t>
      </w:r>
    </w:p>
    <w:p w:rsidR="007C530F" w:rsidRDefault="007C530F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353C07" w:rsidRPr="00353C07" w:rsidRDefault="00CF1BA2" w:rsidP="007C530F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1F71B7">
        <w:rPr>
          <w:rFonts w:cs="Arial"/>
          <w:b/>
          <w:bCs/>
          <w:color w:val="000000"/>
          <w:sz w:val="20"/>
          <w:szCs w:val="20"/>
          <w:u w:val="single"/>
        </w:rPr>
        <w:t xml:space="preserve">In </w:t>
      </w:r>
      <w:r w:rsidR="00BA499C" w:rsidRPr="001F71B7">
        <w:rPr>
          <w:rFonts w:cs="Arial"/>
          <w:b/>
          <w:bCs/>
          <w:color w:val="000000"/>
          <w:sz w:val="20"/>
          <w:szCs w:val="20"/>
          <w:u w:val="single"/>
        </w:rPr>
        <w:t>1. Priorität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F1BA2">
        <w:rPr>
          <w:rFonts w:cs="Arial"/>
          <w:bCs/>
          <w:color w:val="000000"/>
          <w:sz w:val="20"/>
          <w:szCs w:val="20"/>
        </w:rPr>
        <w:t xml:space="preserve">(die Busse werden </w:t>
      </w:r>
      <w:r w:rsidRPr="00E73D0F">
        <w:rPr>
          <w:rFonts w:cs="Arial"/>
          <w:bCs/>
          <w:color w:val="000000"/>
          <w:sz w:val="20"/>
          <w:szCs w:val="20"/>
        </w:rPr>
        <w:t>gratis</w:t>
      </w:r>
      <w:r w:rsidR="004B0EF0" w:rsidRPr="00E73D0F">
        <w:rPr>
          <w:rFonts w:cs="Arial"/>
          <w:bCs/>
          <w:color w:val="000000"/>
          <w:sz w:val="20"/>
          <w:szCs w:val="20"/>
        </w:rPr>
        <w:t>*</w:t>
      </w:r>
      <w:r w:rsidRPr="00E73D0F">
        <w:rPr>
          <w:rFonts w:cs="Arial"/>
          <w:bCs/>
          <w:color w:val="000000"/>
          <w:sz w:val="20"/>
          <w:szCs w:val="20"/>
        </w:rPr>
        <w:t xml:space="preserve"> zur</w:t>
      </w:r>
      <w:r w:rsidRPr="00CF1BA2">
        <w:rPr>
          <w:rFonts w:cs="Arial"/>
          <w:bCs/>
          <w:color w:val="000000"/>
          <w:sz w:val="20"/>
          <w:szCs w:val="20"/>
        </w:rPr>
        <w:t xml:space="preserve"> Verfügung gestellt)</w:t>
      </w:r>
      <w:r w:rsidR="00DC383A">
        <w:rPr>
          <w:rFonts w:cs="Arial"/>
          <w:bCs/>
          <w:color w:val="000000"/>
          <w:sz w:val="20"/>
          <w:szCs w:val="20"/>
        </w:rPr>
        <w:t xml:space="preserve">: </w:t>
      </w:r>
    </w:p>
    <w:p w:rsidR="007C530F" w:rsidRPr="00342D0B" w:rsidRDefault="007C530F" w:rsidP="007C530F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16"/>
          <w:szCs w:val="20"/>
        </w:rPr>
      </w:pPr>
    </w:p>
    <w:p w:rsidR="00CF1BA2" w:rsidRDefault="00DC383A" w:rsidP="007C530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Der Anlass </w:t>
      </w:r>
      <w:r w:rsidR="007C530F" w:rsidRPr="007C530F">
        <w:rPr>
          <w:rFonts w:cs="Arial"/>
          <w:color w:val="000000"/>
          <w:sz w:val="20"/>
          <w:szCs w:val="20"/>
        </w:rPr>
        <w:t xml:space="preserve">steht im Zusammenhang mit einem </w:t>
      </w:r>
      <w:r w:rsidR="007C530F" w:rsidRPr="00DC383A">
        <w:rPr>
          <w:rFonts w:cs="Arial"/>
          <w:b/>
          <w:color w:val="000000"/>
          <w:sz w:val="20"/>
          <w:szCs w:val="20"/>
        </w:rPr>
        <w:t>bewilligten</w:t>
      </w:r>
      <w:r w:rsidR="007C530F" w:rsidRPr="007C530F">
        <w:rPr>
          <w:rFonts w:cs="Arial"/>
          <w:color w:val="000000"/>
          <w:sz w:val="20"/>
          <w:szCs w:val="20"/>
        </w:rPr>
        <w:t xml:space="preserve"> J+S - Angebot </w:t>
      </w:r>
      <w:r w:rsidR="00F432BE">
        <w:rPr>
          <w:rFonts w:cs="Arial"/>
          <w:color w:val="000000"/>
          <w:sz w:val="20"/>
          <w:szCs w:val="20"/>
        </w:rPr>
        <w:t>eines AR-Vereines.</w:t>
      </w:r>
    </w:p>
    <w:p w:rsidR="007C530F" w:rsidRPr="007C530F" w:rsidRDefault="00DC383A" w:rsidP="007C530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Es ist </w:t>
      </w:r>
      <w:r w:rsidR="007C530F" w:rsidRPr="007C530F">
        <w:rPr>
          <w:rFonts w:cs="Arial"/>
          <w:color w:val="000000"/>
          <w:sz w:val="20"/>
          <w:szCs w:val="20"/>
        </w:rPr>
        <w:t>ein Anlass des</w:t>
      </w:r>
      <w:r w:rsidR="007C530F">
        <w:rPr>
          <w:rFonts w:cs="Arial"/>
          <w:color w:val="000000"/>
          <w:sz w:val="20"/>
          <w:szCs w:val="20"/>
        </w:rPr>
        <w:t xml:space="preserve"> </w:t>
      </w:r>
      <w:r w:rsidR="007C530F" w:rsidRPr="007C530F">
        <w:rPr>
          <w:rFonts w:cs="Arial"/>
          <w:color w:val="000000"/>
          <w:sz w:val="20"/>
          <w:szCs w:val="20"/>
        </w:rPr>
        <w:t>Kantons AR</w:t>
      </w:r>
    </w:p>
    <w:p w:rsidR="00BA499C" w:rsidRDefault="00BA499C" w:rsidP="00BA499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53C07" w:rsidRDefault="00342D0B" w:rsidP="00EC0FF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1F71B7">
        <w:rPr>
          <w:rFonts w:cs="Arial"/>
          <w:b/>
          <w:color w:val="000000"/>
          <w:sz w:val="20"/>
          <w:szCs w:val="20"/>
          <w:u w:val="single"/>
        </w:rPr>
        <w:t xml:space="preserve">In </w:t>
      </w:r>
      <w:r w:rsidR="00BA499C" w:rsidRPr="001F71B7">
        <w:rPr>
          <w:rFonts w:cs="Arial"/>
          <w:b/>
          <w:color w:val="000000"/>
          <w:sz w:val="20"/>
          <w:szCs w:val="20"/>
          <w:u w:val="single"/>
        </w:rPr>
        <w:t>2. Priorität</w:t>
      </w:r>
      <w:r w:rsidR="00CF1BA2" w:rsidRPr="00CF1BA2">
        <w:rPr>
          <w:rFonts w:cs="Arial"/>
          <w:b/>
          <w:color w:val="000000"/>
          <w:sz w:val="20"/>
          <w:szCs w:val="20"/>
        </w:rPr>
        <w:t xml:space="preserve"> </w:t>
      </w:r>
      <w:r w:rsidR="00CF1BA2" w:rsidRPr="00DB54F5">
        <w:rPr>
          <w:rFonts w:cs="Arial"/>
          <w:color w:val="000000"/>
          <w:sz w:val="20"/>
          <w:szCs w:val="20"/>
        </w:rPr>
        <w:t>(gegen eine Gebühr</w:t>
      </w:r>
      <w:r w:rsidR="000654E0" w:rsidRPr="00DB54F5">
        <w:rPr>
          <w:rFonts w:cs="Arial"/>
          <w:color w:val="000000"/>
          <w:sz w:val="20"/>
          <w:szCs w:val="20"/>
        </w:rPr>
        <w:t xml:space="preserve"> von </w:t>
      </w:r>
      <w:r w:rsidR="004B0EF0" w:rsidRPr="00DB54F5">
        <w:rPr>
          <w:rFonts w:cs="Arial"/>
          <w:color w:val="000000"/>
          <w:sz w:val="20"/>
          <w:szCs w:val="20"/>
        </w:rPr>
        <w:t>Fr. 1.--*</w:t>
      </w:r>
      <w:r w:rsidR="00CE4A12">
        <w:rPr>
          <w:rFonts w:cs="Arial"/>
          <w:color w:val="000000"/>
          <w:sz w:val="20"/>
          <w:szCs w:val="20"/>
        </w:rPr>
        <w:t>/km</w:t>
      </w:r>
      <w:r w:rsidR="00CF1BA2" w:rsidRPr="00DB54F5">
        <w:rPr>
          <w:rFonts w:cs="Arial"/>
          <w:color w:val="000000"/>
          <w:sz w:val="20"/>
          <w:szCs w:val="20"/>
        </w:rPr>
        <w:t>)</w:t>
      </w:r>
      <w:r w:rsidR="00BA499C" w:rsidRPr="00DB54F5">
        <w:rPr>
          <w:rFonts w:cs="Arial"/>
          <w:color w:val="000000"/>
          <w:sz w:val="20"/>
          <w:szCs w:val="20"/>
        </w:rPr>
        <w:t>:</w:t>
      </w:r>
      <w:r w:rsidR="00706C66">
        <w:rPr>
          <w:rFonts w:cs="Arial"/>
          <w:color w:val="000000"/>
          <w:sz w:val="20"/>
          <w:szCs w:val="20"/>
        </w:rPr>
        <w:t xml:space="preserve"> </w:t>
      </w:r>
    </w:p>
    <w:p w:rsidR="00EC0FF6" w:rsidRPr="00353C07" w:rsidRDefault="00EC0FF6" w:rsidP="00EC0FF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20"/>
        </w:rPr>
      </w:pPr>
    </w:p>
    <w:p w:rsidR="00BA499C" w:rsidRPr="00BA499C" w:rsidRDefault="00DC383A" w:rsidP="00BA499C">
      <w:pPr>
        <w:pStyle w:val="Listenabsatz"/>
        <w:numPr>
          <w:ilvl w:val="0"/>
          <w:numId w:val="3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Für </w:t>
      </w:r>
      <w:r w:rsidR="00BA499C">
        <w:rPr>
          <w:rFonts w:cs="Arial"/>
          <w:color w:val="000000"/>
          <w:sz w:val="20"/>
          <w:szCs w:val="20"/>
        </w:rPr>
        <w:t>Gemeinden oder Schulen</w:t>
      </w:r>
      <w:r w:rsidR="00DB54F5">
        <w:rPr>
          <w:rFonts w:cs="Arial"/>
          <w:color w:val="000000"/>
          <w:sz w:val="20"/>
          <w:szCs w:val="20"/>
        </w:rPr>
        <w:t>/Vereine</w:t>
      </w:r>
      <w:r w:rsidR="00BA499C">
        <w:rPr>
          <w:rFonts w:cs="Arial"/>
          <w:color w:val="000000"/>
          <w:sz w:val="20"/>
          <w:szCs w:val="20"/>
        </w:rPr>
        <w:t xml:space="preserve"> (ohne J+S-Aktivität) des Kan</w:t>
      </w:r>
      <w:r w:rsidR="00CF1BA2">
        <w:rPr>
          <w:rFonts w:cs="Arial"/>
          <w:color w:val="000000"/>
          <w:sz w:val="20"/>
          <w:szCs w:val="20"/>
        </w:rPr>
        <w:t>t</w:t>
      </w:r>
      <w:r w:rsidR="00BA499C">
        <w:rPr>
          <w:rFonts w:cs="Arial"/>
          <w:color w:val="000000"/>
          <w:sz w:val="20"/>
          <w:szCs w:val="20"/>
        </w:rPr>
        <w:t>ons Appenzell Auss</w:t>
      </w:r>
      <w:r w:rsidR="00CF1BA2">
        <w:rPr>
          <w:rFonts w:cs="Arial"/>
          <w:color w:val="000000"/>
          <w:sz w:val="20"/>
          <w:szCs w:val="20"/>
        </w:rPr>
        <w:t>errhoden</w:t>
      </w:r>
    </w:p>
    <w:p w:rsidR="00DC383A" w:rsidRPr="00816451" w:rsidRDefault="00DC383A" w:rsidP="00CF1BA2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DC383A" w:rsidRPr="00816451" w:rsidRDefault="00DC383A" w:rsidP="00CF1BA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DC383A" w:rsidRDefault="00DC383A" w:rsidP="00CF1BA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Für eine Reservation </w:t>
      </w:r>
      <w:r w:rsidRPr="00DC383A">
        <w:rPr>
          <w:rFonts w:cs="Arial"/>
          <w:color w:val="000000"/>
          <w:sz w:val="20"/>
          <w:szCs w:val="20"/>
        </w:rPr>
        <w:t xml:space="preserve">muss ein schriftliches Gesuch gestellt werden. Dieses wird von der Abteilung Sport geprüft und </w:t>
      </w:r>
      <w:r w:rsidR="0093479E">
        <w:rPr>
          <w:rFonts w:cs="Arial"/>
          <w:color w:val="000000"/>
          <w:sz w:val="20"/>
          <w:szCs w:val="20"/>
        </w:rPr>
        <w:t xml:space="preserve">nach der Prüfung </w:t>
      </w:r>
      <w:r w:rsidR="00C20743">
        <w:rPr>
          <w:rFonts w:cs="Arial"/>
          <w:color w:val="000000"/>
          <w:sz w:val="20"/>
          <w:szCs w:val="20"/>
        </w:rPr>
        <w:t>an die Planungsstelle weiter</w:t>
      </w:r>
      <w:r w:rsidRPr="00DC383A">
        <w:rPr>
          <w:rFonts w:cs="Arial"/>
          <w:color w:val="000000"/>
          <w:sz w:val="20"/>
          <w:szCs w:val="20"/>
        </w:rPr>
        <w:t>geleitet.</w:t>
      </w:r>
    </w:p>
    <w:p w:rsidR="00DC383A" w:rsidRDefault="00DC383A" w:rsidP="00CF1BA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:rsidR="00DC383A" w:rsidRDefault="00A97A73" w:rsidP="00A97A7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Das Gesuch </w:t>
      </w:r>
      <w:r w:rsidR="00CF1BA2" w:rsidRPr="00A97A73">
        <w:rPr>
          <w:rFonts w:cs="Arial"/>
          <w:color w:val="000000"/>
          <w:sz w:val="20"/>
          <w:szCs w:val="20"/>
        </w:rPr>
        <w:t>wird per E</w:t>
      </w:r>
      <w:r w:rsidR="00247BCC">
        <w:rPr>
          <w:rFonts w:cs="Arial"/>
          <w:color w:val="000000"/>
          <w:sz w:val="20"/>
          <w:szCs w:val="20"/>
        </w:rPr>
        <w:t>-M</w:t>
      </w:r>
      <w:r w:rsidR="00CF1BA2" w:rsidRPr="00A97A73">
        <w:rPr>
          <w:rFonts w:cs="Arial"/>
          <w:color w:val="000000"/>
          <w:sz w:val="20"/>
          <w:szCs w:val="20"/>
        </w:rPr>
        <w:t xml:space="preserve">ail an die Abteilung Sport </w:t>
      </w:r>
      <w:hyperlink r:id="rId12" w:history="1">
        <w:r w:rsidRPr="00C27F72">
          <w:rPr>
            <w:rStyle w:val="Hyperlink"/>
            <w:rFonts w:cs="Arial"/>
            <w:sz w:val="20"/>
            <w:szCs w:val="20"/>
          </w:rPr>
          <w:t>sport@ar.ch</w:t>
        </w:r>
      </w:hyperlink>
      <w:r>
        <w:rPr>
          <w:rFonts w:cs="Arial"/>
          <w:color w:val="000000"/>
          <w:sz w:val="20"/>
          <w:szCs w:val="20"/>
        </w:rPr>
        <w:t xml:space="preserve"> </w:t>
      </w:r>
      <w:r w:rsidR="00CF1BA2" w:rsidRPr="00A97A73">
        <w:rPr>
          <w:rFonts w:cs="Arial"/>
          <w:color w:val="000000"/>
          <w:sz w:val="20"/>
          <w:szCs w:val="20"/>
        </w:rPr>
        <w:t>geschickt.</w:t>
      </w:r>
      <w:r w:rsidR="00DC383A" w:rsidRPr="00A97A73">
        <w:rPr>
          <w:rFonts w:cs="Arial"/>
          <w:color w:val="000000"/>
          <w:sz w:val="20"/>
          <w:szCs w:val="20"/>
        </w:rPr>
        <w:t xml:space="preserve"> </w:t>
      </w:r>
    </w:p>
    <w:p w:rsidR="00BA499C" w:rsidRPr="00A97A73" w:rsidRDefault="00A97A73" w:rsidP="00A97A73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Das Gesuch </w:t>
      </w:r>
      <w:r w:rsidR="00CF1BA2" w:rsidRPr="00A97A73">
        <w:rPr>
          <w:rFonts w:cs="Arial"/>
          <w:color w:val="000000"/>
          <w:sz w:val="20"/>
          <w:szCs w:val="20"/>
        </w:rPr>
        <w:t xml:space="preserve">kann </w:t>
      </w:r>
      <w:r w:rsidRPr="00A97A73">
        <w:rPr>
          <w:rFonts w:cs="Arial"/>
          <w:color w:val="000000"/>
          <w:sz w:val="20"/>
          <w:szCs w:val="20"/>
        </w:rPr>
        <w:t>frühestens</w:t>
      </w:r>
      <w:r w:rsidR="00CF1BA2" w:rsidRPr="00A97A73">
        <w:rPr>
          <w:rFonts w:cs="Arial"/>
          <w:color w:val="000000"/>
          <w:sz w:val="20"/>
          <w:szCs w:val="20"/>
        </w:rPr>
        <w:t xml:space="preserve"> 6 Monate</w:t>
      </w:r>
      <w:r w:rsidR="00DC383A" w:rsidRPr="00A97A73">
        <w:rPr>
          <w:rFonts w:cs="Arial"/>
          <w:color w:val="000000"/>
          <w:sz w:val="20"/>
          <w:szCs w:val="20"/>
        </w:rPr>
        <w:t xml:space="preserve"> vor dem Anlass gestellt werden (Gesuche der 2. Priorität erhalten die </w:t>
      </w:r>
      <w:r w:rsidRPr="00342D0B">
        <w:rPr>
          <w:rFonts w:cs="Arial"/>
          <w:i/>
          <w:color w:val="000000"/>
          <w:sz w:val="20"/>
          <w:szCs w:val="20"/>
        </w:rPr>
        <w:t>definitive</w:t>
      </w:r>
      <w:r>
        <w:rPr>
          <w:rFonts w:cs="Arial"/>
          <w:color w:val="000000"/>
          <w:sz w:val="20"/>
          <w:szCs w:val="20"/>
        </w:rPr>
        <w:t xml:space="preserve"> </w:t>
      </w:r>
      <w:r w:rsidR="00DC383A" w:rsidRPr="00A97A73">
        <w:rPr>
          <w:rFonts w:cs="Arial"/>
          <w:color w:val="000000"/>
          <w:sz w:val="20"/>
          <w:szCs w:val="20"/>
        </w:rPr>
        <w:t xml:space="preserve">Zusage </w:t>
      </w:r>
      <w:r>
        <w:rPr>
          <w:rFonts w:cs="Arial"/>
          <w:color w:val="000000"/>
          <w:sz w:val="20"/>
          <w:szCs w:val="20"/>
        </w:rPr>
        <w:t>erst einen Monat vor dem Anlass!)</w:t>
      </w:r>
    </w:p>
    <w:p w:rsidR="007C530F" w:rsidRPr="007C530F" w:rsidRDefault="007C530F" w:rsidP="007C530F">
      <w:pPr>
        <w:pStyle w:val="Listenabsatz"/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:rsidR="007C530F" w:rsidRDefault="007C530F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Folgende Angaben müssen im Gesuch ersichtlich sein:</w:t>
      </w:r>
    </w:p>
    <w:p w:rsidR="007C530F" w:rsidRPr="00C20743" w:rsidRDefault="007C530F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12"/>
          <w:szCs w:val="12"/>
        </w:rPr>
      </w:pPr>
    </w:p>
    <w:p w:rsidR="007C530F" w:rsidRPr="007C530F" w:rsidRDefault="00C237C3" w:rsidP="002909F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Name der </w:t>
      </w:r>
      <w:r w:rsidR="00373CD9">
        <w:rPr>
          <w:rFonts w:cs="Arial"/>
          <w:color w:val="000000"/>
          <w:sz w:val="20"/>
          <w:szCs w:val="20"/>
        </w:rPr>
        <w:t xml:space="preserve">Organisation </w:t>
      </w:r>
      <w:r w:rsidR="007C530F" w:rsidRPr="007C530F">
        <w:rPr>
          <w:rFonts w:cs="Arial"/>
          <w:color w:val="000000"/>
          <w:sz w:val="20"/>
          <w:szCs w:val="20"/>
        </w:rPr>
        <w:t xml:space="preserve"> (bei J+S - Angeboten zusätzlich die </w:t>
      </w:r>
      <w:r w:rsidR="007C530F" w:rsidRPr="00A05971">
        <w:rPr>
          <w:rFonts w:cs="Arial"/>
          <w:b/>
          <w:color w:val="000000"/>
          <w:sz w:val="20"/>
          <w:szCs w:val="20"/>
        </w:rPr>
        <w:t>Angebotsnummer</w:t>
      </w:r>
      <w:r w:rsidR="007C530F" w:rsidRPr="007C530F">
        <w:rPr>
          <w:rFonts w:cs="Arial"/>
          <w:color w:val="000000"/>
          <w:sz w:val="20"/>
          <w:szCs w:val="20"/>
        </w:rPr>
        <w:t>)</w:t>
      </w:r>
    </w:p>
    <w:p w:rsidR="007C530F" w:rsidRPr="007C530F" w:rsidRDefault="00A05971" w:rsidP="002909F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Angaben zur v</w:t>
      </w:r>
      <w:r w:rsidR="007C530F" w:rsidRPr="007C530F">
        <w:rPr>
          <w:rFonts w:cs="Arial"/>
          <w:color w:val="000000"/>
          <w:sz w:val="20"/>
          <w:szCs w:val="20"/>
        </w:rPr>
        <w:t>erantwortliche</w:t>
      </w:r>
      <w:r>
        <w:rPr>
          <w:rFonts w:cs="Arial"/>
          <w:color w:val="000000"/>
          <w:sz w:val="20"/>
          <w:szCs w:val="20"/>
        </w:rPr>
        <w:t>n</w:t>
      </w:r>
      <w:r w:rsidR="007C530F" w:rsidRPr="007C530F">
        <w:rPr>
          <w:rFonts w:cs="Arial"/>
          <w:color w:val="000000"/>
          <w:sz w:val="20"/>
          <w:szCs w:val="20"/>
        </w:rPr>
        <w:t xml:space="preserve"> Kontaktperson</w:t>
      </w:r>
      <w:r>
        <w:rPr>
          <w:rFonts w:cs="Arial"/>
          <w:color w:val="000000"/>
          <w:sz w:val="20"/>
          <w:szCs w:val="20"/>
        </w:rPr>
        <w:t xml:space="preserve"> (Adresse, E</w:t>
      </w:r>
      <w:r w:rsidR="00373CD9">
        <w:rPr>
          <w:rFonts w:cs="Arial"/>
          <w:color w:val="000000"/>
          <w:sz w:val="20"/>
          <w:szCs w:val="20"/>
        </w:rPr>
        <w:t>-M</w:t>
      </w:r>
      <w:r>
        <w:rPr>
          <w:rFonts w:cs="Arial"/>
          <w:color w:val="000000"/>
          <w:sz w:val="20"/>
          <w:szCs w:val="20"/>
        </w:rPr>
        <w:t>ail-Adresse, Telefonnummer)</w:t>
      </w:r>
    </w:p>
    <w:p w:rsidR="007C530F" w:rsidRPr="007C530F" w:rsidRDefault="00F17251" w:rsidP="002909F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Angaben zum Anlass (</w:t>
      </w:r>
      <w:r w:rsidR="007C530F" w:rsidRPr="007C530F">
        <w:rPr>
          <w:rFonts w:cs="Arial"/>
          <w:color w:val="000000"/>
          <w:sz w:val="20"/>
          <w:szCs w:val="20"/>
        </w:rPr>
        <w:t>Bezeichnung</w:t>
      </w:r>
      <w:r>
        <w:rPr>
          <w:rFonts w:cs="Arial"/>
          <w:color w:val="000000"/>
          <w:sz w:val="20"/>
          <w:szCs w:val="20"/>
        </w:rPr>
        <w:t>, Ort)</w:t>
      </w:r>
    </w:p>
    <w:p w:rsidR="007C530F" w:rsidRPr="007C530F" w:rsidRDefault="007C530F" w:rsidP="002909F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color w:val="000000"/>
          <w:sz w:val="20"/>
          <w:szCs w:val="20"/>
        </w:rPr>
      </w:pPr>
      <w:r w:rsidRPr="007C530F">
        <w:rPr>
          <w:rFonts w:cs="Arial"/>
          <w:color w:val="000000"/>
          <w:sz w:val="20"/>
          <w:szCs w:val="20"/>
        </w:rPr>
        <w:t>Gewünschte Reservationsdaten</w:t>
      </w:r>
    </w:p>
    <w:p w:rsidR="007C530F" w:rsidRPr="00816451" w:rsidRDefault="007C530F" w:rsidP="007C530F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6A528F" w:rsidRPr="00816451" w:rsidRDefault="006A528F" w:rsidP="007C530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7C530F" w:rsidRDefault="007C530F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Mietbedingungen:</w:t>
      </w:r>
    </w:p>
    <w:p w:rsidR="006A528F" w:rsidRPr="00B2791F" w:rsidRDefault="006A528F" w:rsidP="007C53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16"/>
          <w:szCs w:val="20"/>
        </w:rPr>
      </w:pPr>
    </w:p>
    <w:p w:rsidR="007C530F" w:rsidRPr="00C238E5" w:rsidRDefault="007C530F" w:rsidP="00247BCC">
      <w:pPr>
        <w:pStyle w:val="Listenabsatz"/>
        <w:numPr>
          <w:ilvl w:val="0"/>
          <w:numId w:val="34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C238E5">
        <w:rPr>
          <w:rFonts w:cs="Arial"/>
          <w:color w:val="000000"/>
          <w:sz w:val="20"/>
          <w:szCs w:val="20"/>
        </w:rPr>
        <w:t>Die Übernahme und die Rückgabe des Fahrzeuges sind vorgängig abzumachen</w:t>
      </w:r>
      <w:r w:rsidR="003D29D3" w:rsidRPr="00C238E5">
        <w:rPr>
          <w:rFonts w:cs="Arial"/>
          <w:color w:val="000000"/>
          <w:sz w:val="20"/>
          <w:szCs w:val="20"/>
        </w:rPr>
        <w:t>. Bei Nichtg</w:t>
      </w:r>
      <w:r w:rsidR="003D29D3" w:rsidRPr="00C238E5">
        <w:rPr>
          <w:rFonts w:cs="Arial"/>
          <w:color w:val="000000"/>
          <w:sz w:val="20"/>
          <w:szCs w:val="20"/>
        </w:rPr>
        <w:t>e</w:t>
      </w:r>
      <w:r w:rsidR="003D29D3" w:rsidRPr="00C238E5">
        <w:rPr>
          <w:rFonts w:cs="Arial"/>
          <w:color w:val="000000"/>
          <w:sz w:val="20"/>
          <w:szCs w:val="20"/>
        </w:rPr>
        <w:t>brauch des Fahrzeuges ist unverzüglich eine Meldung zu machen.</w:t>
      </w:r>
    </w:p>
    <w:p w:rsidR="006A528F" w:rsidRPr="00373CD9" w:rsidRDefault="006A528F" w:rsidP="006A528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373CD9">
        <w:rPr>
          <w:rFonts w:cs="Arial"/>
          <w:color w:val="000000"/>
          <w:sz w:val="20"/>
          <w:szCs w:val="20"/>
        </w:rPr>
        <w:t xml:space="preserve">Es gilt ein Mindestalter von 20 Jahren für alle das Fahrzeug lenkende Personen. Diese müssen seit mindestens einem Jahr im Besitz eines </w:t>
      </w:r>
      <w:r w:rsidR="00BD4AFC">
        <w:rPr>
          <w:rFonts w:cs="Arial"/>
          <w:color w:val="000000"/>
          <w:sz w:val="20"/>
          <w:szCs w:val="20"/>
        </w:rPr>
        <w:t>unbefristeten</w:t>
      </w:r>
      <w:r w:rsidRPr="00373CD9">
        <w:rPr>
          <w:rFonts w:cs="Arial"/>
          <w:color w:val="000000"/>
          <w:sz w:val="20"/>
          <w:szCs w:val="20"/>
        </w:rPr>
        <w:t xml:space="preserve"> Führerausweises sein.</w:t>
      </w:r>
    </w:p>
    <w:p w:rsidR="007C530F" w:rsidRDefault="007C530F" w:rsidP="006A528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373CD9">
        <w:rPr>
          <w:rFonts w:cs="Arial"/>
          <w:color w:val="000000"/>
          <w:sz w:val="20"/>
          <w:szCs w:val="20"/>
        </w:rPr>
        <w:t xml:space="preserve">Der Fahrzeugführer verpflichtet sich, die </w:t>
      </w:r>
      <w:r w:rsidR="00247BCC">
        <w:rPr>
          <w:rFonts w:cs="Arial"/>
          <w:color w:val="000000"/>
          <w:sz w:val="20"/>
          <w:szCs w:val="20"/>
        </w:rPr>
        <w:t>gesetzlichen Vorschriften</w:t>
      </w:r>
      <w:r w:rsidRPr="00373CD9">
        <w:rPr>
          <w:rFonts w:cs="Arial"/>
          <w:color w:val="000000"/>
          <w:sz w:val="20"/>
          <w:szCs w:val="20"/>
        </w:rPr>
        <w:t xml:space="preserve"> einzuhalten.</w:t>
      </w:r>
    </w:p>
    <w:p w:rsidR="00870915" w:rsidRPr="00C747EE" w:rsidRDefault="00870915" w:rsidP="006A528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C747EE">
        <w:rPr>
          <w:rFonts w:cs="Arial"/>
          <w:color w:val="000000"/>
          <w:sz w:val="20"/>
          <w:szCs w:val="20"/>
        </w:rPr>
        <w:t>Die Busse sind für Personentransporte vorgesehen.</w:t>
      </w:r>
      <w:r w:rsidR="00C747EE">
        <w:rPr>
          <w:rFonts w:cs="Arial"/>
          <w:color w:val="000000"/>
          <w:sz w:val="20"/>
          <w:szCs w:val="20"/>
        </w:rPr>
        <w:t xml:space="preserve"> (Fahrer + 8 Plätze, Kat. B)</w:t>
      </w:r>
    </w:p>
    <w:p w:rsidR="007C530F" w:rsidRPr="00373CD9" w:rsidRDefault="004B0EF0" w:rsidP="006A528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353C07">
        <w:rPr>
          <w:rFonts w:cs="Arial"/>
          <w:color w:val="000000"/>
          <w:sz w:val="20"/>
          <w:szCs w:val="20"/>
        </w:rPr>
        <w:t>*</w:t>
      </w:r>
      <w:r w:rsidR="007C530F" w:rsidRPr="00373CD9">
        <w:rPr>
          <w:rFonts w:cs="Arial"/>
          <w:color w:val="000000"/>
          <w:sz w:val="20"/>
          <w:szCs w:val="20"/>
        </w:rPr>
        <w:t>Der Treibstoff geht zu Lasten des Mieters. Das Fahrzeug ist vollgetankt zurück zu geben.</w:t>
      </w:r>
    </w:p>
    <w:p w:rsidR="006A528F" w:rsidRPr="00373CD9" w:rsidRDefault="006A528F" w:rsidP="006A528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373CD9">
        <w:rPr>
          <w:rFonts w:cs="Arial"/>
          <w:color w:val="000000"/>
          <w:sz w:val="20"/>
          <w:szCs w:val="20"/>
        </w:rPr>
        <w:t xml:space="preserve">Inbegriffen </w:t>
      </w:r>
      <w:r w:rsidR="00240235">
        <w:rPr>
          <w:rFonts w:cs="Arial"/>
          <w:color w:val="000000"/>
          <w:sz w:val="20"/>
          <w:szCs w:val="20"/>
        </w:rPr>
        <w:t>sind</w:t>
      </w:r>
      <w:r w:rsidRPr="00373CD9">
        <w:rPr>
          <w:rFonts w:cs="Arial"/>
          <w:color w:val="000000"/>
          <w:sz w:val="20"/>
          <w:szCs w:val="20"/>
        </w:rPr>
        <w:t xml:space="preserve"> eine Vollkasko</w:t>
      </w:r>
      <w:r w:rsidR="00816451">
        <w:rPr>
          <w:rFonts w:cs="Arial"/>
          <w:color w:val="000000"/>
          <w:sz w:val="20"/>
          <w:szCs w:val="20"/>
        </w:rPr>
        <w:t>- und eine Haftpflichtversicherung</w:t>
      </w:r>
      <w:r w:rsidRPr="00373CD9">
        <w:rPr>
          <w:rFonts w:cs="Arial"/>
          <w:color w:val="000000"/>
          <w:sz w:val="20"/>
          <w:szCs w:val="20"/>
        </w:rPr>
        <w:t xml:space="preserve">. Der Selbstbehalt für den Mieter bzw. Fahrzeuglenker beträgt </w:t>
      </w:r>
      <w:r w:rsidR="00816451">
        <w:rPr>
          <w:rFonts w:cs="Arial"/>
          <w:color w:val="000000"/>
          <w:sz w:val="20"/>
          <w:szCs w:val="20"/>
        </w:rPr>
        <w:t xml:space="preserve">für beide Versicherungen je </w:t>
      </w:r>
      <w:r w:rsidRPr="00373CD9">
        <w:rPr>
          <w:rFonts w:cs="Arial"/>
          <w:color w:val="000000"/>
          <w:sz w:val="20"/>
          <w:szCs w:val="20"/>
        </w:rPr>
        <w:t>Fr. 1000.--. Der Lenker und allfällige I</w:t>
      </w:r>
      <w:r w:rsidRPr="00373CD9">
        <w:rPr>
          <w:rFonts w:cs="Arial"/>
          <w:color w:val="000000"/>
          <w:sz w:val="20"/>
          <w:szCs w:val="20"/>
        </w:rPr>
        <w:t>n</w:t>
      </w:r>
      <w:r w:rsidRPr="00373CD9">
        <w:rPr>
          <w:rFonts w:cs="Arial"/>
          <w:color w:val="000000"/>
          <w:sz w:val="20"/>
          <w:szCs w:val="20"/>
        </w:rPr>
        <w:t xml:space="preserve">sassen </w:t>
      </w:r>
      <w:r w:rsidRPr="00240235">
        <w:rPr>
          <w:rFonts w:cs="Arial"/>
          <w:color w:val="000000"/>
          <w:sz w:val="20"/>
          <w:szCs w:val="20"/>
        </w:rPr>
        <w:t>sind</w:t>
      </w:r>
      <w:r w:rsidRPr="00342D0B">
        <w:rPr>
          <w:rFonts w:cs="Arial"/>
          <w:i/>
          <w:color w:val="000000"/>
          <w:sz w:val="20"/>
          <w:szCs w:val="20"/>
        </w:rPr>
        <w:t xml:space="preserve"> nicht gegen Unfall</w:t>
      </w:r>
      <w:r w:rsidRPr="00373CD9">
        <w:rPr>
          <w:rFonts w:cs="Arial"/>
          <w:color w:val="000000"/>
          <w:sz w:val="20"/>
          <w:szCs w:val="20"/>
        </w:rPr>
        <w:t xml:space="preserve"> versichert.</w:t>
      </w:r>
    </w:p>
    <w:p w:rsidR="006A528F" w:rsidRPr="00373CD9" w:rsidRDefault="006A528F" w:rsidP="006A528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cs="Arial"/>
          <w:color w:val="000000"/>
          <w:sz w:val="20"/>
          <w:szCs w:val="20"/>
        </w:rPr>
      </w:pPr>
      <w:r w:rsidRPr="00373CD9">
        <w:rPr>
          <w:rFonts w:cs="Arial"/>
          <w:color w:val="000000"/>
          <w:sz w:val="20"/>
          <w:szCs w:val="20"/>
        </w:rPr>
        <w:t>Für die Endreinigung des Busses (innen und aussen) ist grundsätzlich der Mieter verantwortlich. Bei notwendigen Nachreinigungen oder einer Reinigung durch den Vermieter (</w:t>
      </w:r>
      <w:r w:rsidR="008E5F16">
        <w:rPr>
          <w:rFonts w:cs="Arial"/>
          <w:color w:val="000000"/>
          <w:sz w:val="20"/>
          <w:szCs w:val="20"/>
        </w:rPr>
        <w:t>nur nach vorgä</w:t>
      </w:r>
      <w:r w:rsidR="008E5F16">
        <w:rPr>
          <w:rFonts w:cs="Arial"/>
          <w:color w:val="000000"/>
          <w:sz w:val="20"/>
          <w:szCs w:val="20"/>
        </w:rPr>
        <w:t>n</w:t>
      </w:r>
      <w:r w:rsidR="008E5F16">
        <w:rPr>
          <w:rFonts w:cs="Arial"/>
          <w:color w:val="000000"/>
          <w:sz w:val="20"/>
          <w:szCs w:val="20"/>
        </w:rPr>
        <w:t>giger Absprache)</w:t>
      </w:r>
      <w:r w:rsidRPr="00373CD9">
        <w:rPr>
          <w:rFonts w:cs="Arial"/>
          <w:color w:val="000000"/>
          <w:sz w:val="20"/>
          <w:szCs w:val="20"/>
        </w:rPr>
        <w:t xml:space="preserve">, wird ein Unkostenbeitrag von Fr. </w:t>
      </w:r>
      <w:r w:rsidR="008B5AD3" w:rsidRPr="00373CD9">
        <w:rPr>
          <w:rFonts w:cs="Arial"/>
          <w:color w:val="000000"/>
          <w:sz w:val="20"/>
          <w:szCs w:val="20"/>
        </w:rPr>
        <w:t>10</w:t>
      </w:r>
      <w:r w:rsidRPr="00373CD9">
        <w:rPr>
          <w:rFonts w:cs="Arial"/>
          <w:color w:val="000000"/>
          <w:sz w:val="20"/>
          <w:szCs w:val="20"/>
        </w:rPr>
        <w:t>0.</w:t>
      </w:r>
      <w:r w:rsidR="00612BD0">
        <w:rPr>
          <w:rFonts w:cs="Arial"/>
          <w:color w:val="000000"/>
          <w:sz w:val="20"/>
          <w:szCs w:val="20"/>
        </w:rPr>
        <w:t>--</w:t>
      </w:r>
      <w:r w:rsidRPr="00373CD9">
        <w:rPr>
          <w:rFonts w:cs="Arial"/>
          <w:color w:val="000000"/>
          <w:sz w:val="20"/>
          <w:szCs w:val="20"/>
        </w:rPr>
        <w:t xml:space="preserve"> in Rechnung gestellt.</w:t>
      </w:r>
    </w:p>
    <w:p w:rsidR="00566CD5" w:rsidRPr="00816451" w:rsidRDefault="00566CD5" w:rsidP="00342D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p w:rsidR="00342D0B" w:rsidRDefault="00342D0B" w:rsidP="00342D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Allgemeines:</w:t>
      </w:r>
    </w:p>
    <w:p w:rsidR="00342D0B" w:rsidRPr="00247BCC" w:rsidRDefault="00342D0B" w:rsidP="00566CD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16"/>
          <w:szCs w:val="20"/>
        </w:rPr>
      </w:pPr>
    </w:p>
    <w:p w:rsidR="00342D0B" w:rsidRPr="007C530F" w:rsidRDefault="00342D0B" w:rsidP="00566CD5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C530F">
        <w:rPr>
          <w:rFonts w:cs="Arial"/>
          <w:color w:val="000000"/>
          <w:sz w:val="20"/>
          <w:szCs w:val="20"/>
        </w:rPr>
        <w:t>eine einmalige Benutzung beinhaltet nicht automatisch das Recht für weitere Benutzungen.</w:t>
      </w:r>
    </w:p>
    <w:p w:rsidR="00342D0B" w:rsidRDefault="00342D0B" w:rsidP="00342D0B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C530F">
        <w:rPr>
          <w:rFonts w:cs="Arial"/>
          <w:color w:val="000000"/>
          <w:sz w:val="20"/>
          <w:szCs w:val="20"/>
        </w:rPr>
        <w:t xml:space="preserve">Es besteht von der </w:t>
      </w:r>
      <w:r>
        <w:rPr>
          <w:rFonts w:cs="Arial"/>
          <w:color w:val="000000"/>
          <w:sz w:val="20"/>
          <w:szCs w:val="20"/>
        </w:rPr>
        <w:t>Abteilung</w:t>
      </w:r>
      <w:r w:rsidRPr="007C530F">
        <w:rPr>
          <w:rFonts w:cs="Arial"/>
          <w:color w:val="000000"/>
          <w:sz w:val="20"/>
          <w:szCs w:val="20"/>
        </w:rPr>
        <w:t xml:space="preserve"> Sport keine Verpflichtung, den Bus zur Verfügung zu stellen.</w:t>
      </w:r>
    </w:p>
    <w:p w:rsidR="00C747EE" w:rsidRPr="00C747EE" w:rsidRDefault="00342D0B" w:rsidP="00A81F19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highlight w:val="white"/>
        </w:rPr>
      </w:pPr>
      <w:r w:rsidRPr="00C747EE">
        <w:rPr>
          <w:rFonts w:cs="Arial"/>
          <w:color w:val="000000"/>
          <w:sz w:val="20"/>
          <w:szCs w:val="20"/>
        </w:rPr>
        <w:t xml:space="preserve">Es </w:t>
      </w:r>
      <w:r w:rsidRPr="00E73D0F">
        <w:rPr>
          <w:rFonts w:cs="Arial"/>
          <w:color w:val="000000"/>
          <w:sz w:val="20"/>
          <w:szCs w:val="20"/>
        </w:rPr>
        <w:t>können keine Kindersitze</w:t>
      </w:r>
      <w:r w:rsidRPr="00C747EE">
        <w:rPr>
          <w:rFonts w:cs="Arial"/>
          <w:color w:val="000000"/>
          <w:sz w:val="20"/>
          <w:szCs w:val="20"/>
        </w:rPr>
        <w:t xml:space="preserve"> zur Verfügung gestellt werden (vorgeschrieben sind Kinderrückha</w:t>
      </w:r>
      <w:r w:rsidRPr="00C747EE">
        <w:rPr>
          <w:rFonts w:cs="Arial"/>
          <w:color w:val="000000"/>
          <w:sz w:val="20"/>
          <w:szCs w:val="20"/>
        </w:rPr>
        <w:t>l</w:t>
      </w:r>
      <w:r w:rsidRPr="00C747EE">
        <w:rPr>
          <w:rFonts w:cs="Arial"/>
          <w:color w:val="000000"/>
          <w:sz w:val="20"/>
          <w:szCs w:val="20"/>
        </w:rPr>
        <w:t>tevorrichtungen für Kinder unter 12 Jahren/kleiner als 150cm)</w:t>
      </w:r>
    </w:p>
    <w:p w:rsidR="00C747EE" w:rsidRPr="00C747EE" w:rsidRDefault="00C747EE" w:rsidP="00A81F19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highlight w:val="white"/>
        </w:rPr>
      </w:pPr>
      <w:r w:rsidRPr="00C747EE">
        <w:rPr>
          <w:rFonts w:cs="Arial"/>
          <w:color w:val="000000"/>
          <w:sz w:val="20"/>
          <w:szCs w:val="20"/>
        </w:rPr>
        <w:t>Lastenträger sind nicht vorhanden</w:t>
      </w:r>
      <w:r w:rsidR="001B3F8E">
        <w:rPr>
          <w:rFonts w:cs="Arial"/>
          <w:color w:val="000000"/>
          <w:sz w:val="20"/>
          <w:szCs w:val="20"/>
        </w:rPr>
        <w:t xml:space="preserve"> / </w:t>
      </w:r>
      <w:r w:rsidRPr="00C747EE">
        <w:rPr>
          <w:rFonts w:cs="Arial"/>
          <w:color w:val="000000"/>
          <w:sz w:val="20"/>
          <w:szCs w:val="20"/>
        </w:rPr>
        <w:t>Anhängerkupplung ist vorhanden</w:t>
      </w:r>
    </w:p>
    <w:sectPr w:rsidR="00C747EE" w:rsidRPr="00C747EE" w:rsidSect="00566CD5">
      <w:headerReference w:type="default" r:id="rId13"/>
      <w:type w:val="continuous"/>
      <w:pgSz w:w="11906" w:h="16838" w:code="9"/>
      <w:pgMar w:top="-2608" w:right="851" w:bottom="567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0E" w:rsidRPr="007C530F" w:rsidRDefault="00CC060E" w:rsidP="003913CD">
      <w:pPr>
        <w:spacing w:line="240" w:lineRule="auto"/>
      </w:pPr>
      <w:r w:rsidRPr="007C530F">
        <w:separator/>
      </w:r>
    </w:p>
  </w:endnote>
  <w:endnote w:type="continuationSeparator" w:id="0">
    <w:p w:rsidR="00CC060E" w:rsidRPr="007C530F" w:rsidRDefault="00CC060E" w:rsidP="003913CD">
      <w:pPr>
        <w:spacing w:line="240" w:lineRule="auto"/>
      </w:pPr>
      <w:r w:rsidRPr="007C53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BA" w:rsidRPr="007C530F" w:rsidRDefault="00F757BA" w:rsidP="00DC5DDC">
    <w:pPr>
      <w:pStyle w:val="Fuzeile"/>
    </w:pPr>
    <w:r w:rsidRPr="007C530F">
      <w:t>Seite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0E" w:rsidRPr="007C530F" w:rsidRDefault="00CC060E" w:rsidP="003913CD">
      <w:pPr>
        <w:spacing w:line="240" w:lineRule="auto"/>
      </w:pPr>
      <w:r w:rsidRPr="007C530F">
        <w:separator/>
      </w:r>
    </w:p>
  </w:footnote>
  <w:footnote w:type="continuationSeparator" w:id="0">
    <w:p w:rsidR="00CC060E" w:rsidRPr="007C530F" w:rsidRDefault="00CC060E" w:rsidP="003913CD">
      <w:pPr>
        <w:spacing w:line="240" w:lineRule="auto"/>
      </w:pPr>
      <w:r w:rsidRPr="007C53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F757BA" w:rsidRPr="007C530F" w:rsidTr="009907B0">
      <w:trPr>
        <w:trHeight w:hRule="exact" w:val="567"/>
      </w:trPr>
      <w:tc>
        <w:tcPr>
          <w:tcW w:w="5641" w:type="dxa"/>
          <w:shd w:val="clear" w:color="auto" w:fill="auto"/>
        </w:tcPr>
        <w:p w:rsidR="00F757BA" w:rsidRPr="007C530F" w:rsidRDefault="00A81F19" w:rsidP="00F65330">
          <w:pPr>
            <w:pStyle w:val="1pt"/>
          </w:pPr>
          <w:bookmarkStart w:id="0" w:name="LogoS1"/>
          <w:bookmarkEnd w:id="0"/>
          <w:r>
            <w:rPr>
              <w:noProof/>
            </w:rPr>
            <w:drawing>
              <wp:anchor distT="0" distB="0" distL="114300" distR="114300" simplePos="0" relativeHeight="251662336" behindDoc="1" locked="1" layoutInCell="1" allowOverlap="1" wp14:anchorId="1A86FEF5" wp14:editId="47EFAB9D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1690" cy="970059"/>
                <wp:effectExtent l="0" t="0" r="0" b="1905"/>
                <wp:wrapNone/>
                <wp:docPr id="6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90" cy="970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57BA" w:rsidRPr="007C530F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50976FC4" wp14:editId="5CA781DA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8088" cy="971550"/>
                <wp:effectExtent l="0" t="0" r="0" b="0"/>
                <wp:wrapNone/>
                <wp:docPr id="5" name="20160629083517857180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088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57BA" w:rsidRPr="007C530F">
            <w:t xml:space="preserve"> </w:t>
          </w:r>
          <w:bookmarkStart w:id="1" w:name="LogoWasserzeichen"/>
        </w:p>
        <w:bookmarkEnd w:id="1"/>
        <w:p w:rsidR="00F757BA" w:rsidRPr="007C530F" w:rsidRDefault="00F757BA" w:rsidP="000B6C40">
          <w:pPr>
            <w:pStyle w:val="1pt"/>
          </w:pPr>
          <w:r w:rsidRPr="007C53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12D6542" wp14:editId="65925F61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7C53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B61F43D" wp14:editId="37E3A67F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F757BA" w:rsidRPr="007C530F" w:rsidRDefault="00F757BA" w:rsidP="005B47A2">
          <w:pPr>
            <w:pStyle w:val="Kopfzeilefett"/>
          </w:pPr>
          <w:r w:rsidRPr="007C530F">
            <w:fldChar w:fldCharType="begin"/>
          </w:r>
          <w:r w:rsidRPr="007C530F">
            <w:instrText xml:space="preserve"> DOCPROPERTY "Organisation.DepartementZeile1"\*CHARFORMAT \&lt;OawJumpToField value=0/&gt;</w:instrText>
          </w:r>
          <w:r w:rsidRPr="007C530F">
            <w:fldChar w:fldCharType="separate"/>
          </w:r>
          <w:r w:rsidR="00612BD0">
            <w:t>Departement</w:t>
          </w:r>
          <w:r w:rsidRPr="007C530F">
            <w:fldChar w:fldCharType="end"/>
          </w:r>
        </w:p>
        <w:p w:rsidR="00F757BA" w:rsidRPr="007C530F" w:rsidRDefault="00F757BA" w:rsidP="005B47A2">
          <w:pPr>
            <w:pStyle w:val="Kopfzeilefett"/>
          </w:pPr>
          <w:r w:rsidRPr="007C530F">
            <w:fldChar w:fldCharType="begin"/>
          </w:r>
          <w:r w:rsidRPr="007C530F">
            <w:instrText xml:space="preserve"> DOCPROPERTY "Organisation.DepartementZeile2"\*CHARFORMAT \&lt;OawJumpToField value=0/&gt;</w:instrText>
          </w:r>
          <w:r w:rsidRPr="007C530F">
            <w:fldChar w:fldCharType="separate"/>
          </w:r>
          <w:r w:rsidR="00612BD0">
            <w:t>Bildung und Kultur</w:t>
          </w:r>
          <w:r w:rsidRPr="007C530F">
            <w:fldChar w:fldCharType="end"/>
          </w:r>
        </w:p>
        <w:p w:rsidR="00F757BA" w:rsidRPr="007C530F" w:rsidRDefault="00F757BA" w:rsidP="009000EB">
          <w:pPr>
            <w:pStyle w:val="Kopfzeilefett"/>
          </w:pPr>
          <w:r w:rsidRPr="007C530F">
            <w:fldChar w:fldCharType="begin"/>
          </w:r>
          <w:r w:rsidRPr="007C530F">
            <w:instrText xml:space="preserve"> DOCPROPERTY "Organisation.DepartementZeile3"\*CHARFORMAT \&lt;OawJumpToField value=0/&gt;</w:instrText>
          </w:r>
          <w:r w:rsidRPr="007C530F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F757BA" w:rsidRPr="007C530F" w:rsidRDefault="00F757BA" w:rsidP="005B47A2">
          <w:pPr>
            <w:pStyle w:val="Kopfzeilefett"/>
          </w:pP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"Organisation.AmtZeile1"\*CHARFORMAT \&lt;OawJumpToField value=0/&gt;</w:instrText>
          </w:r>
          <w:r w:rsidRPr="007C530F">
            <w:fldChar w:fldCharType="separate"/>
          </w:r>
          <w:r w:rsidR="00612BD0">
            <w:instrText>Amt für Volksschule</w:instrText>
          </w:r>
          <w:r w:rsidRPr="007C530F">
            <w:fldChar w:fldCharType="end"/>
          </w:r>
          <w:r w:rsidRPr="007C530F">
            <w:instrText xml:space="preserve"> = "" "" "</w:instrText>
          </w:r>
          <w:r w:rsidRPr="007C530F">
            <w:fldChar w:fldCharType="begin"/>
          </w:r>
          <w:r w:rsidRPr="007C530F">
            <w:instrText xml:space="preserve"> DOCPROPERTY "Organisation.AmtZeile1"\*CHARFORMAT \&lt;OawJumpToField value=0/&gt;</w:instrText>
          </w:r>
          <w:r w:rsidRPr="007C530F">
            <w:fldChar w:fldCharType="separate"/>
          </w:r>
          <w:r w:rsidR="00612BD0">
            <w:instrText>Amt für Volksschule</w:instrText>
          </w:r>
          <w:r w:rsidRPr="007C530F">
            <w:fldChar w:fldCharType="end"/>
          </w:r>
        </w:p>
        <w:p w:rsidR="00612BD0" w:rsidRPr="007C530F" w:rsidRDefault="00F757BA" w:rsidP="005B47A2">
          <w:pPr>
            <w:pStyle w:val="Kopfzeilefett"/>
            <w:rPr>
              <w:noProof/>
            </w:rPr>
          </w:pPr>
          <w:r w:rsidRPr="007C530F">
            <w:instrText>" \* MERGEFORMAT \&lt;OawJumpToField value=0/&gt;</w:instrText>
          </w:r>
          <w:r w:rsidRPr="007C530F">
            <w:fldChar w:fldCharType="separate"/>
          </w:r>
          <w:r w:rsidR="00612BD0">
            <w:rPr>
              <w:noProof/>
            </w:rPr>
            <w:t>Amt für Volksschule</w:t>
          </w:r>
        </w:p>
        <w:p w:rsidR="00F757BA" w:rsidRPr="007C530F" w:rsidRDefault="00F757BA" w:rsidP="005B47A2">
          <w:pPr>
            <w:pStyle w:val="Kopfzeilefett"/>
          </w:pPr>
          <w:r w:rsidRPr="007C530F">
            <w:fldChar w:fldCharType="end"/>
          </w: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"Organisation.AmtZeile2"\*CHARFORMAT \&lt;OawJumpToField value=0/&gt;</w:instrText>
          </w:r>
          <w:r w:rsidRPr="007C530F">
            <w:fldChar w:fldCharType="separate"/>
          </w:r>
          <w:r w:rsidR="00612BD0">
            <w:instrText>und Sport</w:instrText>
          </w:r>
          <w:r w:rsidRPr="007C530F">
            <w:fldChar w:fldCharType="end"/>
          </w:r>
          <w:r w:rsidRPr="007C530F">
            <w:instrText xml:space="preserve"> = "" "" "</w:instrText>
          </w:r>
          <w:r w:rsidRPr="007C530F">
            <w:fldChar w:fldCharType="begin"/>
          </w:r>
          <w:r w:rsidRPr="007C530F">
            <w:instrText xml:space="preserve"> DOCPROPERTY "Organisation.AmtZeile2"\*CHARFORMAT \&lt;OawJumpToField value=0/&gt;</w:instrText>
          </w:r>
          <w:r w:rsidRPr="007C530F">
            <w:fldChar w:fldCharType="separate"/>
          </w:r>
          <w:r w:rsidR="00612BD0">
            <w:instrText>und Sport</w:instrText>
          </w:r>
          <w:r w:rsidRPr="007C530F">
            <w:fldChar w:fldCharType="end"/>
          </w:r>
        </w:p>
        <w:p w:rsidR="00612BD0" w:rsidRPr="007C530F" w:rsidRDefault="00F757BA" w:rsidP="005B47A2">
          <w:pPr>
            <w:pStyle w:val="Kopfzeilefett"/>
            <w:rPr>
              <w:noProof/>
            </w:rPr>
          </w:pPr>
          <w:r w:rsidRPr="007C530F">
            <w:instrText>" \* MERGEFORMAT \&lt;OawJumpToField value=0/&gt;</w:instrText>
          </w:r>
          <w:r w:rsidRPr="007C530F">
            <w:fldChar w:fldCharType="separate"/>
          </w:r>
          <w:r w:rsidR="00612BD0">
            <w:rPr>
              <w:noProof/>
            </w:rPr>
            <w:t>und Sport</w:t>
          </w:r>
        </w:p>
        <w:p w:rsidR="00F757BA" w:rsidRPr="007C530F" w:rsidRDefault="00F757BA" w:rsidP="005B47A2">
          <w:pPr>
            <w:pStyle w:val="Kopfzeilefett"/>
          </w:pPr>
          <w:r w:rsidRPr="007C530F">
            <w:fldChar w:fldCharType="end"/>
          </w: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"Organisation.AmtZeile3"\*CHARFORMAT \&lt;OawJumpToField value=0/&gt;</w:instrText>
          </w:r>
          <w:r w:rsidRPr="007C530F">
            <w:fldChar w:fldCharType="end"/>
          </w:r>
          <w:r w:rsidRPr="007C530F">
            <w:instrText xml:space="preserve"> = "" "" "</w:instrText>
          </w:r>
          <w:r w:rsidRPr="007C530F">
            <w:fldChar w:fldCharType="begin"/>
          </w:r>
          <w:r w:rsidRPr="007C530F">
            <w:instrText xml:space="preserve"> DOCPROPERTY "Organisation.AmtZeile3"\*CHARFORMAT \&lt;OawJumpToField value=0/&gt;</w:instrText>
          </w:r>
          <w:r w:rsidRPr="007C530F">
            <w:fldChar w:fldCharType="separate"/>
          </w:r>
          <w:r w:rsidRPr="007C530F">
            <w:instrText>Organisation.AmtZeile3</w:instrText>
          </w:r>
          <w:r w:rsidRPr="007C530F">
            <w:fldChar w:fldCharType="end"/>
          </w:r>
        </w:p>
        <w:p w:rsidR="00F757BA" w:rsidRPr="007C530F" w:rsidRDefault="00F757BA" w:rsidP="005B47A2">
          <w:pPr>
            <w:pStyle w:val="Kopfzeilefett"/>
          </w:pPr>
          <w:r w:rsidRPr="007C530F">
            <w:instrText>" \* MERGEFORMAT \&lt;OawJumpToField value=0/&gt;</w:instrText>
          </w:r>
          <w:r w:rsidRPr="007C530F">
            <w:fldChar w:fldCharType="end"/>
          </w: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"Organisation.AmtZeile1"\*CHARFORMAT \&lt;OawJumpToField value=0/&gt;</w:instrText>
          </w:r>
          <w:r w:rsidRPr="007C530F">
            <w:fldChar w:fldCharType="separate"/>
          </w:r>
          <w:r w:rsidR="00612BD0">
            <w:instrText>Amt für Volksschule</w:instrText>
          </w:r>
          <w:r w:rsidRPr="007C530F">
            <w:fldChar w:fldCharType="end"/>
          </w:r>
          <w:r w:rsidRPr="007C530F">
            <w:instrText xml:space="preserve"> = "" "" "</w:instrText>
          </w:r>
        </w:p>
        <w:p w:rsidR="00330D00" w:rsidRPr="007C530F" w:rsidRDefault="00F757BA" w:rsidP="005B47A2">
          <w:pPr>
            <w:pStyle w:val="Kopfzeilefett"/>
            <w:rPr>
              <w:noProof/>
            </w:rPr>
          </w:pPr>
          <w:r w:rsidRPr="007C530F">
            <w:instrText>" \* MERGEFORMAT \&lt;OawJumpToField value=0/&gt;</w:instrText>
          </w:r>
          <w:r w:rsidRPr="007C530F">
            <w:fldChar w:fldCharType="separate"/>
          </w:r>
        </w:p>
        <w:p w:rsidR="00F757BA" w:rsidRPr="007C530F" w:rsidRDefault="00F757BA" w:rsidP="005B47A2">
          <w:pPr>
            <w:pStyle w:val="Kopfzeilefett"/>
          </w:pPr>
          <w:r w:rsidRPr="007C530F">
            <w:fldChar w:fldCharType="end"/>
          </w: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"Organisation.FachstelleZeile1"\*CHARFORMAT \&lt;OawJumpToField value=0/&gt;</w:instrText>
          </w:r>
          <w:r w:rsidRPr="007C530F">
            <w:fldChar w:fldCharType="separate"/>
          </w:r>
          <w:r w:rsidR="00612BD0">
            <w:instrText>Abteilung Sport</w:instrText>
          </w:r>
          <w:r w:rsidRPr="007C530F">
            <w:fldChar w:fldCharType="end"/>
          </w:r>
          <w:r w:rsidRPr="007C530F">
            <w:instrText xml:space="preserve"> = "" "" "</w:instrText>
          </w:r>
          <w:r w:rsidRPr="007C530F">
            <w:fldChar w:fldCharType="begin"/>
          </w:r>
          <w:r w:rsidRPr="007C530F">
            <w:instrText xml:space="preserve"> DOCPROPERTY "Organisation.FachstelleZeile1"\*CHARFORMAT \&lt;OawJumpToField value=0/&gt;</w:instrText>
          </w:r>
          <w:r w:rsidRPr="007C530F">
            <w:fldChar w:fldCharType="separate"/>
          </w:r>
          <w:r w:rsidR="00612BD0">
            <w:instrText>Abteilung Sport</w:instrText>
          </w:r>
          <w:r w:rsidRPr="007C530F">
            <w:fldChar w:fldCharType="end"/>
          </w:r>
        </w:p>
        <w:p w:rsidR="00612BD0" w:rsidRPr="007C530F" w:rsidRDefault="00F757BA" w:rsidP="005B47A2">
          <w:pPr>
            <w:pStyle w:val="Kopfzeilefett"/>
            <w:rPr>
              <w:noProof/>
            </w:rPr>
          </w:pPr>
          <w:r w:rsidRPr="007C530F">
            <w:instrText>" \* MERGEFORMAT \&lt;OawJumpToField value=0/&gt;</w:instrText>
          </w:r>
          <w:r w:rsidRPr="007C530F">
            <w:fldChar w:fldCharType="separate"/>
          </w:r>
          <w:r w:rsidR="00612BD0">
            <w:rPr>
              <w:noProof/>
            </w:rPr>
            <w:t>Abteilung Sport</w:t>
          </w:r>
        </w:p>
        <w:p w:rsidR="00F757BA" w:rsidRPr="007C530F" w:rsidRDefault="00F757BA" w:rsidP="005B47A2">
          <w:pPr>
            <w:pStyle w:val="Kopfzeilefett"/>
          </w:pPr>
          <w:r w:rsidRPr="007C530F">
            <w:fldChar w:fldCharType="end"/>
          </w: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"Organisation.FachstelleZeile2"\*CHARFORMAT \&lt;OawJumpToField value=0/&gt;</w:instrText>
          </w:r>
          <w:r w:rsidRPr="007C530F">
            <w:fldChar w:fldCharType="end"/>
          </w:r>
          <w:r w:rsidRPr="007C530F">
            <w:instrText xml:space="preserve"> = "" "" "</w:instrText>
          </w:r>
          <w:r w:rsidRPr="007C530F">
            <w:fldChar w:fldCharType="begin"/>
          </w:r>
          <w:r w:rsidRPr="007C530F">
            <w:instrText xml:space="preserve"> DOCPROPERTY "Organisation.FachstelleZeile2"\*CHARFORMAT \&lt;OawJumpToField value=0/&gt;</w:instrText>
          </w:r>
          <w:r w:rsidRPr="007C530F">
            <w:fldChar w:fldCharType="separate"/>
          </w:r>
          <w:r w:rsidRPr="007C530F">
            <w:instrText>Organisation.FachstelleZeile2</w:instrText>
          </w:r>
          <w:r w:rsidRPr="007C530F">
            <w:fldChar w:fldCharType="end"/>
          </w:r>
        </w:p>
        <w:p w:rsidR="00F757BA" w:rsidRPr="007C530F" w:rsidRDefault="00F757BA" w:rsidP="005B47A2">
          <w:pPr>
            <w:pStyle w:val="Kopfzeilefett"/>
          </w:pPr>
          <w:r w:rsidRPr="007C530F">
            <w:instrText>" \* MERGEFORMAT \&lt;OawJumpToField value=0/&gt;</w:instrText>
          </w:r>
          <w:r w:rsidRPr="007C530F">
            <w:fldChar w:fldCharType="end"/>
          </w:r>
          <w:r w:rsidRPr="007C530F">
            <w:fldChar w:fldCharType="begin"/>
          </w:r>
          <w:r w:rsidRPr="007C530F">
            <w:instrText xml:space="preserve"> IF </w:instrText>
          </w:r>
          <w:r w:rsidRPr="007C530F">
            <w:fldChar w:fldCharType="begin"/>
          </w:r>
          <w:r w:rsidRPr="007C530F">
            <w:instrText xml:space="preserve"> DOCPROPERTY "Organisation.FachstelleZeile3"\*CHARFORMAT \&lt;OawJumpToField value=0/&gt;</w:instrText>
          </w:r>
          <w:r w:rsidRPr="007C530F">
            <w:fldChar w:fldCharType="end"/>
          </w:r>
          <w:r w:rsidRPr="007C530F">
            <w:instrText xml:space="preserve"> = "" "" "</w:instrText>
          </w:r>
          <w:r w:rsidRPr="007C530F">
            <w:fldChar w:fldCharType="begin"/>
          </w:r>
          <w:r w:rsidRPr="007C530F">
            <w:instrText xml:space="preserve"> DOCPROPERTY "Organisation.FachstelleZeile3"\*CHARFORMAT \&lt;OawJumpToField value=0/&gt;</w:instrText>
          </w:r>
          <w:r w:rsidRPr="007C530F">
            <w:fldChar w:fldCharType="separate"/>
          </w:r>
          <w:r w:rsidRPr="007C530F">
            <w:instrText>Organisation.FachstelleZeile3</w:instrText>
          </w:r>
          <w:r w:rsidRPr="007C530F">
            <w:fldChar w:fldCharType="end"/>
          </w:r>
        </w:p>
        <w:p w:rsidR="00F757BA" w:rsidRPr="007C530F" w:rsidRDefault="00F757BA" w:rsidP="007C530F">
          <w:pPr>
            <w:pStyle w:val="Kopfzeilefett"/>
          </w:pPr>
          <w:r w:rsidRPr="007C530F">
            <w:instrText>" \* MERGEFORMAT \&lt;OawJumpToField value=0/&gt;</w:instrText>
          </w:r>
          <w:r w:rsidRPr="007C530F">
            <w:fldChar w:fldCharType="end"/>
          </w:r>
        </w:p>
      </w:tc>
    </w:tr>
    <w:tr w:rsidR="00F757BA" w:rsidRPr="007C530F" w:rsidTr="009907B0">
      <w:tc>
        <w:tcPr>
          <w:tcW w:w="5641" w:type="dxa"/>
          <w:shd w:val="clear" w:color="auto" w:fill="auto"/>
        </w:tcPr>
        <w:p w:rsidR="00F757BA" w:rsidRPr="007C530F" w:rsidRDefault="00F757BA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F757BA" w:rsidRPr="007C530F" w:rsidRDefault="00F757BA"/>
      </w:tc>
      <w:tc>
        <w:tcPr>
          <w:tcW w:w="2552" w:type="dxa"/>
          <w:vMerge/>
          <w:shd w:val="clear" w:color="auto" w:fill="auto"/>
        </w:tcPr>
        <w:p w:rsidR="00F757BA" w:rsidRPr="007C530F" w:rsidRDefault="00F757BA"/>
      </w:tc>
    </w:tr>
  </w:tbl>
  <w:p w:rsidR="00F757BA" w:rsidRPr="007C530F" w:rsidRDefault="00F757BA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BA" w:rsidRPr="00C47945" w:rsidRDefault="00A81F19" w:rsidP="00C47945">
    <w:pPr>
      <w:pStyle w:val="1pt"/>
      <w:spacing w:line="240" w:lineRule="auto"/>
      <w:rPr>
        <w:sz w:val="32"/>
        <w:szCs w:val="32"/>
      </w:rPr>
    </w:pPr>
    <w:bookmarkStart w:id="4" w:name="LogoSn"/>
    <w:bookmarkEnd w:id="4"/>
    <w:r>
      <w:rPr>
        <w:noProof/>
      </w:rPr>
      <w:drawing>
        <wp:anchor distT="0" distB="0" distL="114300" distR="114300" simplePos="0" relativeHeight="251661312" behindDoc="1" locked="1" layoutInCell="1" allowOverlap="1" wp14:anchorId="0DA729DF" wp14:editId="60FE03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0" cy="970059"/>
          <wp:effectExtent l="0" t="0" r="0" b="1905"/>
          <wp:wrapNone/>
          <wp:docPr id="4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97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7BA">
      <w:rPr>
        <w:noProof/>
      </w:rPr>
      <w:drawing>
        <wp:anchor distT="0" distB="0" distL="114300" distR="114300" simplePos="0" relativeHeight="251659264" behindDoc="1" locked="1" layoutInCell="1" allowOverlap="1" wp14:anchorId="0BD5C437" wp14:editId="22D52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087" cy="971550"/>
          <wp:effectExtent l="0" t="0" r="0" b="0"/>
          <wp:wrapNone/>
          <wp:docPr id="3" name="2016062908351629264324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87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7BA" w:rsidRPr="000B6C40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F757BA" w:rsidRPr="00C47945" w:rsidTr="00C47945">
      <w:tc>
        <w:tcPr>
          <w:tcW w:w="9494" w:type="dxa"/>
        </w:tcPr>
        <w:p w:rsidR="00F757BA" w:rsidRPr="00C47945" w:rsidRDefault="00F757BA" w:rsidP="00C47945">
          <w:pPr>
            <w:pStyle w:val="1pt"/>
            <w:rPr>
              <w:szCs w:val="2"/>
            </w:rPr>
          </w:pPr>
          <w:bookmarkStart w:id="5" w:name="LogoWasserzeichenSn"/>
          <w:r w:rsidRPr="00C47945">
            <w:rPr>
              <w:szCs w:val="2"/>
            </w:rPr>
            <w:t> </w:t>
          </w:r>
          <w:bookmarkEnd w:id="5"/>
          <w:r w:rsidRPr="00C47945">
            <w:rPr>
              <w:szCs w:val="2"/>
            </w:rPr>
            <w:t> </w:t>
          </w:r>
        </w:p>
      </w:tc>
    </w:tr>
  </w:tbl>
  <w:p w:rsidR="00F757BA" w:rsidRPr="00C47945" w:rsidRDefault="00F757BA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F776A"/>
    <w:multiLevelType w:val="hybridMultilevel"/>
    <w:tmpl w:val="20F2702E"/>
    <w:lvl w:ilvl="0" w:tplc="9DEE4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8F96CC8"/>
    <w:multiLevelType w:val="hybridMultilevel"/>
    <w:tmpl w:val="14043D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06814"/>
    <w:multiLevelType w:val="hybridMultilevel"/>
    <w:tmpl w:val="3350D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E761D"/>
    <w:multiLevelType w:val="hybridMultilevel"/>
    <w:tmpl w:val="F128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34C096C"/>
    <w:multiLevelType w:val="hybridMultilevel"/>
    <w:tmpl w:val="FDFAF77C"/>
    <w:lvl w:ilvl="0" w:tplc="DF903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1475E"/>
    <w:multiLevelType w:val="hybridMultilevel"/>
    <w:tmpl w:val="42AA05A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70C55E8"/>
    <w:multiLevelType w:val="multilevel"/>
    <w:tmpl w:val="00620118"/>
    <w:numStyleLink w:val="AufzhlungStrich"/>
  </w:abstractNum>
  <w:abstractNum w:abstractNumId="20">
    <w:nsid w:val="57E65915"/>
    <w:multiLevelType w:val="multilevel"/>
    <w:tmpl w:val="EA321F66"/>
    <w:numStyleLink w:val="AufzhlungLit"/>
  </w:abstractNum>
  <w:abstractNum w:abstractNumId="21">
    <w:nsid w:val="5ACA4D78"/>
    <w:multiLevelType w:val="hybridMultilevel"/>
    <w:tmpl w:val="70C4B3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4DC7"/>
    <w:multiLevelType w:val="multilevel"/>
    <w:tmpl w:val="2EA4D368"/>
    <w:numStyleLink w:val="AufzhlungNummer"/>
  </w:abstractNum>
  <w:abstractNum w:abstractNumId="23">
    <w:nsid w:val="6002779C"/>
    <w:multiLevelType w:val="hybridMultilevel"/>
    <w:tmpl w:val="CD280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>
    <w:nsid w:val="6EAC12F4"/>
    <w:multiLevelType w:val="hybridMultilevel"/>
    <w:tmpl w:val="2A521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B245D78"/>
    <w:multiLevelType w:val="hybridMultilevel"/>
    <w:tmpl w:val="F4C4B8FC"/>
    <w:lvl w:ilvl="0" w:tplc="D51ADE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15"/>
  </w:num>
  <w:num w:numId="5">
    <w:abstractNumId w:val="22"/>
  </w:num>
  <w:num w:numId="6">
    <w:abstractNumId w:val="24"/>
  </w:num>
  <w:num w:numId="7">
    <w:abstractNumId w:val="20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4"/>
  </w:num>
  <w:num w:numId="14">
    <w:abstractNumId w:val="11"/>
  </w:num>
  <w:num w:numId="15">
    <w:abstractNumId w:val="2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7"/>
  </w:num>
  <w:num w:numId="29">
    <w:abstractNumId w:val="23"/>
  </w:num>
  <w:num w:numId="30">
    <w:abstractNumId w:val="10"/>
  </w:num>
  <w:num w:numId="31">
    <w:abstractNumId w:val="14"/>
  </w:num>
  <w:num w:numId="32">
    <w:abstractNumId w:val="16"/>
  </w:num>
  <w:num w:numId="33">
    <w:abstractNumId w:val="12"/>
  </w:num>
  <w:num w:numId="34">
    <w:abstractNumId w:val="25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5. Januar 2016"/>
    <w:docVar w:name="Date.Format.Long.dateValue" w:val="42394"/>
    <w:docVar w:name="HiddenLogo|2012100410273200663397|LogoSn|AR.Logo.Farbe.2100.270.emf|2012.10.04-09:19:57" w:val="2016062908351629264324"/>
    <w:docVar w:name="HiddenLogo|2012100417454460294761|LogoS1|AR.Logo.Farbe.2100.270.emf|2012.10.04-09:19:57" w:val="2016062908351785718085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2295&quot;&gt;&lt;Field Name=&quot;IDName&quot; Value=&quot;Bildung und Kultur - Amt für Volksschule und Sport - Abteilung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Abteilung Sport&quot;/&gt;&lt;Field Name=&quot;FachstelleZeile1&quot; Value=&quot;Abteilung Sport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7 30&quot;/&gt;&lt;Field Name=&quot;Fax&quot; Value=&quot;&quot;/&gt;&lt;Field Name=&quot;Email&quot; Value=&quot;&quot;/&gt;&lt;Field Name=&quot;Internet&quot; Value=&quot;www.sport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22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5066410951917175170253413823041111163&quot;&gt;&lt;Field Name=&quot;IDName&quot; Value=&quot;Hasler Roman&quot;/&gt;&lt;Field Name=&quot;Name&quot; Value=&quot;Roman Hasler&quot;/&gt;&lt;Field Name=&quot;Title&quot; Value=&quot;&quot;/&gt;&lt;Field Name=&quot;Initials&quot; Value=&quot;&quot;/&gt;&lt;Field Name=&quot;DirectPhone&quot; Value=&quot;+41 71 353 67 04&quot;/&gt;&lt;Field Name=&quot;DirectFax&quot; Value=&quot;&quot;/&gt;&lt;Field Name=&quot;EMail&quot; Value=&quot;roman.hasler@ar.ch&quot;/&gt;&lt;Field Name=&quot;Signature&quot; Value=&quot;%Signatures%\Roman.Hasler.600dpi.color.500.200.jpg&quot;/&gt;&lt;Field Name=&quot;OnBehalfOf&quot; Value=&quot;&quot;/&gt;&lt;Field Name=&quot;Vorname&quot; Value=&quot;Roman&quot;/&gt;&lt;Field Name=&quot;Nachname&quot; Value=&quot;Hasler&quot;/&gt;&lt;Field Name=&quot;Departement&quot; Value=&quot;Amt für Volksschule und Sport&quot;/&gt;&lt;Field Name=&quot;Verwaltung&quot; Value=&quot;Departement Bildung und Kultur&quot;/&gt;&lt;Field Name=&quot;Strasse&quot; Value=&quot;Regierungsgebäude&quot;/&gt;&lt;Field Name=&quot;Ort&quot; Value=&quot;Herisau&quot;/&gt;&lt;Field Name=&quot;PLZ&quot; Value=&quot;9102&quot;/&gt;&lt;Field Name=&quot;Data_UID&quot; Value=&quot;1506641095191717517025341382304111116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NumPages" w:val="1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601251019140700797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7C530F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57F30"/>
    <w:rsid w:val="000606F9"/>
    <w:rsid w:val="00063E6A"/>
    <w:rsid w:val="000654E0"/>
    <w:rsid w:val="00065E0B"/>
    <w:rsid w:val="00067D2B"/>
    <w:rsid w:val="00073170"/>
    <w:rsid w:val="00087B25"/>
    <w:rsid w:val="00092C58"/>
    <w:rsid w:val="00097610"/>
    <w:rsid w:val="000A285C"/>
    <w:rsid w:val="000A7EF9"/>
    <w:rsid w:val="000B3C30"/>
    <w:rsid w:val="000B6C40"/>
    <w:rsid w:val="000C1A35"/>
    <w:rsid w:val="000C1B98"/>
    <w:rsid w:val="000D6D5E"/>
    <w:rsid w:val="000D7BB6"/>
    <w:rsid w:val="000E0407"/>
    <w:rsid w:val="000E77CF"/>
    <w:rsid w:val="000F180F"/>
    <w:rsid w:val="000F3DB3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B3F8E"/>
    <w:rsid w:val="001C659B"/>
    <w:rsid w:val="001D088B"/>
    <w:rsid w:val="001D1FE0"/>
    <w:rsid w:val="001D3CE9"/>
    <w:rsid w:val="001F4480"/>
    <w:rsid w:val="001F6B84"/>
    <w:rsid w:val="001F71B7"/>
    <w:rsid w:val="00206A50"/>
    <w:rsid w:val="00206A8F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0235"/>
    <w:rsid w:val="0024758B"/>
    <w:rsid w:val="00247BCC"/>
    <w:rsid w:val="0025006E"/>
    <w:rsid w:val="00251128"/>
    <w:rsid w:val="002555F9"/>
    <w:rsid w:val="00256CD5"/>
    <w:rsid w:val="00261A37"/>
    <w:rsid w:val="00263862"/>
    <w:rsid w:val="00273599"/>
    <w:rsid w:val="002770AB"/>
    <w:rsid w:val="002830EE"/>
    <w:rsid w:val="00285D66"/>
    <w:rsid w:val="0028677A"/>
    <w:rsid w:val="002909F9"/>
    <w:rsid w:val="002936A5"/>
    <w:rsid w:val="00294E93"/>
    <w:rsid w:val="0029669E"/>
    <w:rsid w:val="00297AA3"/>
    <w:rsid w:val="002A6FEE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539C"/>
    <w:rsid w:val="00307A86"/>
    <w:rsid w:val="00317663"/>
    <w:rsid w:val="00322000"/>
    <w:rsid w:val="003270D7"/>
    <w:rsid w:val="003309F5"/>
    <w:rsid w:val="00330D00"/>
    <w:rsid w:val="00332AD0"/>
    <w:rsid w:val="003359DD"/>
    <w:rsid w:val="00336779"/>
    <w:rsid w:val="00342D0B"/>
    <w:rsid w:val="00344C47"/>
    <w:rsid w:val="00344D06"/>
    <w:rsid w:val="00353C07"/>
    <w:rsid w:val="0035460C"/>
    <w:rsid w:val="00363BB3"/>
    <w:rsid w:val="00366CDE"/>
    <w:rsid w:val="0036790B"/>
    <w:rsid w:val="00371D16"/>
    <w:rsid w:val="00373CA4"/>
    <w:rsid w:val="00373CD9"/>
    <w:rsid w:val="0038155E"/>
    <w:rsid w:val="00382B0A"/>
    <w:rsid w:val="003913CD"/>
    <w:rsid w:val="00396C5E"/>
    <w:rsid w:val="00397EE0"/>
    <w:rsid w:val="003A7C0C"/>
    <w:rsid w:val="003B34FD"/>
    <w:rsid w:val="003B4F4F"/>
    <w:rsid w:val="003B55AB"/>
    <w:rsid w:val="003C377D"/>
    <w:rsid w:val="003C6543"/>
    <w:rsid w:val="003D0793"/>
    <w:rsid w:val="003D29D3"/>
    <w:rsid w:val="003F0AB6"/>
    <w:rsid w:val="003F5513"/>
    <w:rsid w:val="00412468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26AD"/>
    <w:rsid w:val="00456D87"/>
    <w:rsid w:val="004619AA"/>
    <w:rsid w:val="00466251"/>
    <w:rsid w:val="004678EE"/>
    <w:rsid w:val="00467C0C"/>
    <w:rsid w:val="00471310"/>
    <w:rsid w:val="00471AC4"/>
    <w:rsid w:val="00473063"/>
    <w:rsid w:val="004772D1"/>
    <w:rsid w:val="00482945"/>
    <w:rsid w:val="00492F07"/>
    <w:rsid w:val="004A5D0F"/>
    <w:rsid w:val="004A65C6"/>
    <w:rsid w:val="004A75B6"/>
    <w:rsid w:val="004B0EF0"/>
    <w:rsid w:val="004B2A85"/>
    <w:rsid w:val="004B5B54"/>
    <w:rsid w:val="004C22C6"/>
    <w:rsid w:val="004C2E51"/>
    <w:rsid w:val="004C3443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17282"/>
    <w:rsid w:val="0052103F"/>
    <w:rsid w:val="00527DCE"/>
    <w:rsid w:val="005343B6"/>
    <w:rsid w:val="00535CA6"/>
    <w:rsid w:val="00553032"/>
    <w:rsid w:val="0055469E"/>
    <w:rsid w:val="00557DE4"/>
    <w:rsid w:val="0056024D"/>
    <w:rsid w:val="005664A9"/>
    <w:rsid w:val="00566CD5"/>
    <w:rsid w:val="00570DAE"/>
    <w:rsid w:val="00571F40"/>
    <w:rsid w:val="005812F0"/>
    <w:rsid w:val="005846EA"/>
    <w:rsid w:val="00584F8B"/>
    <w:rsid w:val="00590C9A"/>
    <w:rsid w:val="00597716"/>
    <w:rsid w:val="005979AA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2BD0"/>
    <w:rsid w:val="00614D62"/>
    <w:rsid w:val="00622FCD"/>
    <w:rsid w:val="00623F59"/>
    <w:rsid w:val="00625156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147"/>
    <w:rsid w:val="006A0E31"/>
    <w:rsid w:val="006A16E8"/>
    <w:rsid w:val="006A1BD0"/>
    <w:rsid w:val="006A528F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F1948"/>
    <w:rsid w:val="006F2AEA"/>
    <w:rsid w:val="006F6242"/>
    <w:rsid w:val="00700941"/>
    <w:rsid w:val="00706C66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6687D"/>
    <w:rsid w:val="0076779F"/>
    <w:rsid w:val="007762AB"/>
    <w:rsid w:val="0078102D"/>
    <w:rsid w:val="00786BC0"/>
    <w:rsid w:val="00790946"/>
    <w:rsid w:val="00792508"/>
    <w:rsid w:val="007B0625"/>
    <w:rsid w:val="007B2848"/>
    <w:rsid w:val="007B3085"/>
    <w:rsid w:val="007B45A6"/>
    <w:rsid w:val="007B474E"/>
    <w:rsid w:val="007B4FC8"/>
    <w:rsid w:val="007C530F"/>
    <w:rsid w:val="007C6386"/>
    <w:rsid w:val="007D1CF1"/>
    <w:rsid w:val="007D69D0"/>
    <w:rsid w:val="007D766C"/>
    <w:rsid w:val="007E17FA"/>
    <w:rsid w:val="007E1C52"/>
    <w:rsid w:val="007E68E3"/>
    <w:rsid w:val="007F0412"/>
    <w:rsid w:val="007F1688"/>
    <w:rsid w:val="007F3660"/>
    <w:rsid w:val="007F574C"/>
    <w:rsid w:val="0080448B"/>
    <w:rsid w:val="00811A50"/>
    <w:rsid w:val="00811ED1"/>
    <w:rsid w:val="00812566"/>
    <w:rsid w:val="00812A17"/>
    <w:rsid w:val="0081417F"/>
    <w:rsid w:val="00816451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0915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B5AD3"/>
    <w:rsid w:val="008C0469"/>
    <w:rsid w:val="008D0205"/>
    <w:rsid w:val="008D52E4"/>
    <w:rsid w:val="008E1EDE"/>
    <w:rsid w:val="008E5F16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26DE1"/>
    <w:rsid w:val="009318A2"/>
    <w:rsid w:val="0093479E"/>
    <w:rsid w:val="00934E32"/>
    <w:rsid w:val="0094295A"/>
    <w:rsid w:val="009543C9"/>
    <w:rsid w:val="0096179C"/>
    <w:rsid w:val="00963009"/>
    <w:rsid w:val="00966F1B"/>
    <w:rsid w:val="0097250A"/>
    <w:rsid w:val="0097473E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253B"/>
    <w:rsid w:val="009B49E2"/>
    <w:rsid w:val="009C0604"/>
    <w:rsid w:val="009D4BFE"/>
    <w:rsid w:val="009D57D7"/>
    <w:rsid w:val="009E0782"/>
    <w:rsid w:val="009E0973"/>
    <w:rsid w:val="009E153B"/>
    <w:rsid w:val="009F7E9F"/>
    <w:rsid w:val="00A05971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1F19"/>
    <w:rsid w:val="00A855E1"/>
    <w:rsid w:val="00A95FC2"/>
    <w:rsid w:val="00A96DDA"/>
    <w:rsid w:val="00A97A73"/>
    <w:rsid w:val="00AA2422"/>
    <w:rsid w:val="00AB2128"/>
    <w:rsid w:val="00AB2555"/>
    <w:rsid w:val="00AB3C16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7BCA"/>
    <w:rsid w:val="00AE0D5E"/>
    <w:rsid w:val="00AE3D0A"/>
    <w:rsid w:val="00AE5C41"/>
    <w:rsid w:val="00AE7974"/>
    <w:rsid w:val="00AF0071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2791F"/>
    <w:rsid w:val="00B32624"/>
    <w:rsid w:val="00B452A4"/>
    <w:rsid w:val="00B52C61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499C"/>
    <w:rsid w:val="00BA6175"/>
    <w:rsid w:val="00BA710C"/>
    <w:rsid w:val="00BA743E"/>
    <w:rsid w:val="00BB7824"/>
    <w:rsid w:val="00BD0262"/>
    <w:rsid w:val="00BD04D4"/>
    <w:rsid w:val="00BD1A2C"/>
    <w:rsid w:val="00BD4AFC"/>
    <w:rsid w:val="00BD681F"/>
    <w:rsid w:val="00BE5431"/>
    <w:rsid w:val="00BE5BAC"/>
    <w:rsid w:val="00BF3C9F"/>
    <w:rsid w:val="00BF573F"/>
    <w:rsid w:val="00C002D1"/>
    <w:rsid w:val="00C11D27"/>
    <w:rsid w:val="00C13E54"/>
    <w:rsid w:val="00C20743"/>
    <w:rsid w:val="00C21314"/>
    <w:rsid w:val="00C237C3"/>
    <w:rsid w:val="00C238E5"/>
    <w:rsid w:val="00C31303"/>
    <w:rsid w:val="00C364F7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47EE"/>
    <w:rsid w:val="00C75B87"/>
    <w:rsid w:val="00C800F8"/>
    <w:rsid w:val="00C8136B"/>
    <w:rsid w:val="00C90B45"/>
    <w:rsid w:val="00C95C31"/>
    <w:rsid w:val="00C9674D"/>
    <w:rsid w:val="00CA48E7"/>
    <w:rsid w:val="00CB3994"/>
    <w:rsid w:val="00CC060E"/>
    <w:rsid w:val="00CC1563"/>
    <w:rsid w:val="00CC7A4A"/>
    <w:rsid w:val="00CD1496"/>
    <w:rsid w:val="00CD1858"/>
    <w:rsid w:val="00CD4A57"/>
    <w:rsid w:val="00CE0C9A"/>
    <w:rsid w:val="00CE27D4"/>
    <w:rsid w:val="00CE4A12"/>
    <w:rsid w:val="00CE7C78"/>
    <w:rsid w:val="00CF1BA2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E41"/>
    <w:rsid w:val="00D97E54"/>
    <w:rsid w:val="00DA02C7"/>
    <w:rsid w:val="00DA12C4"/>
    <w:rsid w:val="00DA48BC"/>
    <w:rsid w:val="00DB414D"/>
    <w:rsid w:val="00DB54F5"/>
    <w:rsid w:val="00DB5974"/>
    <w:rsid w:val="00DB6462"/>
    <w:rsid w:val="00DC383A"/>
    <w:rsid w:val="00DC4123"/>
    <w:rsid w:val="00DC5DDC"/>
    <w:rsid w:val="00DC6387"/>
    <w:rsid w:val="00DD26C1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331ED"/>
    <w:rsid w:val="00E35513"/>
    <w:rsid w:val="00E40367"/>
    <w:rsid w:val="00E46BD6"/>
    <w:rsid w:val="00E50514"/>
    <w:rsid w:val="00E577CA"/>
    <w:rsid w:val="00E62ABB"/>
    <w:rsid w:val="00E653E5"/>
    <w:rsid w:val="00E65913"/>
    <w:rsid w:val="00E6633D"/>
    <w:rsid w:val="00E66B02"/>
    <w:rsid w:val="00E71461"/>
    <w:rsid w:val="00E71604"/>
    <w:rsid w:val="00E72F63"/>
    <w:rsid w:val="00E73D0F"/>
    <w:rsid w:val="00E764A9"/>
    <w:rsid w:val="00E80CB3"/>
    <w:rsid w:val="00E9229A"/>
    <w:rsid w:val="00E9341F"/>
    <w:rsid w:val="00EA2DB1"/>
    <w:rsid w:val="00EA78AE"/>
    <w:rsid w:val="00EB00A7"/>
    <w:rsid w:val="00EB1EE3"/>
    <w:rsid w:val="00EC0FF6"/>
    <w:rsid w:val="00EC341D"/>
    <w:rsid w:val="00ED567A"/>
    <w:rsid w:val="00ED58B1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17251"/>
    <w:rsid w:val="00F22EEE"/>
    <w:rsid w:val="00F35969"/>
    <w:rsid w:val="00F36866"/>
    <w:rsid w:val="00F40D88"/>
    <w:rsid w:val="00F432BE"/>
    <w:rsid w:val="00F4734D"/>
    <w:rsid w:val="00F5231F"/>
    <w:rsid w:val="00F5607B"/>
    <w:rsid w:val="00F6221A"/>
    <w:rsid w:val="00F65330"/>
    <w:rsid w:val="00F66A31"/>
    <w:rsid w:val="00F74C64"/>
    <w:rsid w:val="00F757BA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83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30F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83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30F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port@ar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535F-0D14-4348-97A9-BDE26A60853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22589D2-AF60-4A6E-89F6-CD452A4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A7AE5072.dotm</Template>
  <TotalTime>0</TotalTime>
  <Pages>1</Pages>
  <Words>371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Schlanser Joy</cp:lastModifiedBy>
  <cp:revision>2</cp:revision>
  <cp:lastPrinted>2016-07-11T08:38:00Z</cp:lastPrinted>
  <dcterms:created xsi:type="dcterms:W3CDTF">2019-07-03T08:06:00Z</dcterms:created>
  <dcterms:modified xsi:type="dcterms:W3CDTF">2019-07-03T08:06:00Z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Bildung und Kultur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Bildung und Kultur</vt:lpwstr>
  </property>
  <property fmtid="{D5CDD505-2E9C-101B-9397-08002B2CF9AE}" pid="6" name="Organisation.AmtKomplett">
    <vt:lpwstr>Amt für Volksschule und Sport</vt:lpwstr>
  </property>
  <property fmtid="{D5CDD505-2E9C-101B-9397-08002B2CF9AE}" pid="7" name="Organisation.AmtZeile1">
    <vt:lpwstr>Amt für Volksschule</vt:lpwstr>
  </property>
  <property fmtid="{D5CDD505-2E9C-101B-9397-08002B2CF9AE}" pid="8" name="Organisation.AmtZeile2">
    <vt:lpwstr>und Sport</vt:lpwstr>
  </property>
  <property fmtid="{D5CDD505-2E9C-101B-9397-08002B2CF9AE}" pid="9" name="Organisation.AmtZeile3">
    <vt:lpwstr/>
  </property>
  <property fmtid="{D5CDD505-2E9C-101B-9397-08002B2CF9AE}" pid="10" name="Organisation.FachstelleZeile1">
    <vt:lpwstr>Abteilung Sport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+41 71 353 67 30</vt:lpwstr>
  </property>
  <property fmtid="{D5CDD505-2E9C-101B-9397-08002B2CF9AE}" pid="18" name="Organisation.Fax">
    <vt:lpwstr/>
  </property>
  <property fmtid="{D5CDD505-2E9C-101B-9397-08002B2CF9AE}" pid="19" name="Organisation.Internet">
    <vt:lpwstr>www.sport.ar.ch</vt:lpwstr>
  </property>
  <property fmtid="{D5CDD505-2E9C-101B-9397-08002B2CF9AE}" pid="20" name="Organisation.Email">
    <vt:lpwstr/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Roman Hasler</vt:lpwstr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+41 71 353 67 04</vt:lpwstr>
  </property>
  <property fmtid="{D5CDD505-2E9C-101B-9397-08002B2CF9AE}" pid="28" name="Contactperson.DirectFax">
    <vt:lpwstr/>
  </property>
  <property fmtid="{D5CDD505-2E9C-101B-9397-08002B2CF9AE}" pid="29" name="Contactperson.EMail">
    <vt:lpwstr>roman.hasler@ar.ch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Abteilung Sport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