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231D" w14:textId="44E150EF" w:rsidR="00F718D1" w:rsidRPr="00DE064A" w:rsidRDefault="00F718D1" w:rsidP="00F718D1">
      <w:pPr>
        <w:pStyle w:val="TitelDokument"/>
      </w:pPr>
      <w:r w:rsidRPr="00DE064A">
        <w:t>Formular Checkliste Bewilligung Privatschule</w:t>
      </w:r>
    </w:p>
    <w:p w14:paraId="4836CC3A" w14:textId="77777777" w:rsidR="00F718D1" w:rsidRPr="00DE064A" w:rsidRDefault="00F718D1" w:rsidP="00F718D1">
      <w:pPr>
        <w:pStyle w:val="Lauftext"/>
        <w:tabs>
          <w:tab w:val="left" w:pos="2268"/>
        </w:tabs>
      </w:pPr>
      <w:r w:rsidRPr="00DE064A">
        <w:t>Name der Privatschule</w:t>
      </w:r>
      <w:r w:rsidRPr="00DE064A">
        <w:tab/>
      </w:r>
      <w:r w:rsidRPr="00DE064A">
        <w:fldChar w:fldCharType="begin">
          <w:ffData>
            <w:name w:val="Text1"/>
            <w:enabled/>
            <w:calcOnExit w:val="0"/>
            <w:textInput/>
          </w:ffData>
        </w:fldChar>
      </w:r>
      <w:bookmarkStart w:id="0" w:name="Text1"/>
      <w:r w:rsidRPr="00DE064A">
        <w:instrText xml:space="preserve"> FORMTEXT </w:instrText>
      </w:r>
      <w:r w:rsidRPr="00DE064A">
        <w:fldChar w:fldCharType="separate"/>
      </w:r>
      <w:r w:rsidRPr="00DE064A">
        <w:rPr>
          <w:noProof/>
        </w:rPr>
        <w:t> </w:t>
      </w:r>
      <w:r w:rsidRPr="00DE064A">
        <w:rPr>
          <w:noProof/>
        </w:rPr>
        <w:t> </w:t>
      </w:r>
      <w:r w:rsidRPr="00DE064A">
        <w:rPr>
          <w:noProof/>
        </w:rPr>
        <w:t> </w:t>
      </w:r>
      <w:r w:rsidRPr="00DE064A">
        <w:rPr>
          <w:noProof/>
        </w:rPr>
        <w:t> </w:t>
      </w:r>
      <w:r w:rsidRPr="00DE064A">
        <w:rPr>
          <w:noProof/>
        </w:rPr>
        <w:t> </w:t>
      </w:r>
      <w:r w:rsidRPr="00DE064A">
        <w:fldChar w:fldCharType="end"/>
      </w:r>
      <w:bookmarkEnd w:id="0"/>
    </w:p>
    <w:p w14:paraId="7945ABDA" w14:textId="77777777" w:rsidR="00F718D1" w:rsidRPr="00DE064A" w:rsidRDefault="00F718D1" w:rsidP="00F718D1">
      <w:pPr>
        <w:pStyle w:val="Lauftext"/>
        <w:tabs>
          <w:tab w:val="left" w:pos="2268"/>
        </w:tabs>
      </w:pPr>
      <w:r w:rsidRPr="00DE064A">
        <w:t xml:space="preserve">Adresse </w:t>
      </w:r>
      <w:r w:rsidRPr="00DE064A">
        <w:tab/>
      </w:r>
      <w:r w:rsidRPr="00DE064A">
        <w:fldChar w:fldCharType="begin">
          <w:ffData>
            <w:name w:val="Text2"/>
            <w:enabled/>
            <w:calcOnExit w:val="0"/>
            <w:textInput/>
          </w:ffData>
        </w:fldChar>
      </w:r>
      <w:bookmarkStart w:id="1" w:name="Text2"/>
      <w:r w:rsidRPr="00DE064A">
        <w:instrText xml:space="preserve"> FORMTEXT </w:instrText>
      </w:r>
      <w:r w:rsidRPr="00DE064A">
        <w:fldChar w:fldCharType="separate"/>
      </w:r>
      <w:r w:rsidRPr="00DE064A">
        <w:rPr>
          <w:noProof/>
        </w:rPr>
        <w:t> </w:t>
      </w:r>
      <w:r w:rsidRPr="00DE064A">
        <w:rPr>
          <w:noProof/>
        </w:rPr>
        <w:t> </w:t>
      </w:r>
      <w:r w:rsidRPr="00DE064A">
        <w:rPr>
          <w:noProof/>
        </w:rPr>
        <w:t> </w:t>
      </w:r>
      <w:r w:rsidRPr="00DE064A">
        <w:rPr>
          <w:noProof/>
        </w:rPr>
        <w:t> </w:t>
      </w:r>
      <w:r w:rsidRPr="00DE064A">
        <w:rPr>
          <w:noProof/>
        </w:rPr>
        <w:t> </w:t>
      </w:r>
      <w:r w:rsidRPr="00DE064A">
        <w:fldChar w:fldCharType="end"/>
      </w:r>
      <w:bookmarkEnd w:id="1"/>
    </w:p>
    <w:p w14:paraId="00DEC1C9" w14:textId="77777777" w:rsidR="00F718D1" w:rsidRPr="00DE064A" w:rsidRDefault="00F718D1" w:rsidP="00F718D1">
      <w:pPr>
        <w:pStyle w:val="Lauftext"/>
        <w:tabs>
          <w:tab w:val="left" w:pos="2268"/>
        </w:tabs>
      </w:pPr>
      <w:r w:rsidRPr="00DE064A">
        <w:t xml:space="preserve">Telefon </w:t>
      </w:r>
      <w:r w:rsidRPr="00DE064A">
        <w:tab/>
      </w:r>
      <w:r w:rsidRPr="00DE064A">
        <w:fldChar w:fldCharType="begin">
          <w:ffData>
            <w:name w:val="Text3"/>
            <w:enabled/>
            <w:calcOnExit w:val="0"/>
            <w:textInput/>
          </w:ffData>
        </w:fldChar>
      </w:r>
      <w:bookmarkStart w:id="2" w:name="Text3"/>
      <w:r w:rsidRPr="00DE064A">
        <w:instrText xml:space="preserve"> FORMTEXT </w:instrText>
      </w:r>
      <w:r w:rsidRPr="00DE064A">
        <w:fldChar w:fldCharType="separate"/>
      </w:r>
      <w:r w:rsidRPr="00DE064A">
        <w:rPr>
          <w:noProof/>
        </w:rPr>
        <w:t> </w:t>
      </w:r>
      <w:r w:rsidRPr="00DE064A">
        <w:rPr>
          <w:noProof/>
        </w:rPr>
        <w:t> </w:t>
      </w:r>
      <w:r w:rsidRPr="00DE064A">
        <w:rPr>
          <w:noProof/>
        </w:rPr>
        <w:t> </w:t>
      </w:r>
      <w:r w:rsidRPr="00DE064A">
        <w:rPr>
          <w:noProof/>
        </w:rPr>
        <w:t> </w:t>
      </w:r>
      <w:r w:rsidRPr="00DE064A">
        <w:rPr>
          <w:noProof/>
        </w:rPr>
        <w:t> </w:t>
      </w:r>
      <w:r w:rsidRPr="00DE064A">
        <w:fldChar w:fldCharType="end"/>
      </w:r>
      <w:bookmarkEnd w:id="2"/>
    </w:p>
    <w:p w14:paraId="7CBCEB98" w14:textId="77777777" w:rsidR="00F718D1" w:rsidRPr="00DE064A" w:rsidRDefault="00F718D1" w:rsidP="00F718D1">
      <w:pPr>
        <w:pStyle w:val="Lauftext"/>
        <w:tabs>
          <w:tab w:val="left" w:pos="2268"/>
        </w:tabs>
      </w:pPr>
      <w:r w:rsidRPr="00DE064A">
        <w:t xml:space="preserve">E-Mail </w:t>
      </w:r>
      <w:r w:rsidRPr="00DE064A">
        <w:tab/>
      </w:r>
      <w:r w:rsidRPr="00DE064A">
        <w:fldChar w:fldCharType="begin">
          <w:ffData>
            <w:name w:val="Text4"/>
            <w:enabled/>
            <w:calcOnExit w:val="0"/>
            <w:textInput/>
          </w:ffData>
        </w:fldChar>
      </w:r>
      <w:bookmarkStart w:id="3" w:name="Text4"/>
      <w:r w:rsidRPr="00DE064A">
        <w:instrText xml:space="preserve"> FORMTEXT </w:instrText>
      </w:r>
      <w:r w:rsidRPr="00DE064A">
        <w:fldChar w:fldCharType="separate"/>
      </w:r>
      <w:r w:rsidRPr="00DE064A">
        <w:rPr>
          <w:noProof/>
        </w:rPr>
        <w:t> </w:t>
      </w:r>
      <w:r w:rsidRPr="00DE064A">
        <w:rPr>
          <w:noProof/>
        </w:rPr>
        <w:t> </w:t>
      </w:r>
      <w:r w:rsidRPr="00DE064A">
        <w:rPr>
          <w:noProof/>
        </w:rPr>
        <w:t> </w:t>
      </w:r>
      <w:r w:rsidRPr="00DE064A">
        <w:rPr>
          <w:noProof/>
        </w:rPr>
        <w:t> </w:t>
      </w:r>
      <w:r w:rsidRPr="00DE064A">
        <w:rPr>
          <w:noProof/>
        </w:rPr>
        <w:t> </w:t>
      </w:r>
      <w:r w:rsidRPr="00DE064A">
        <w:fldChar w:fldCharType="end"/>
      </w:r>
      <w:bookmarkEnd w:id="3"/>
    </w:p>
    <w:p w14:paraId="76A73388" w14:textId="77777777" w:rsidR="00F718D1" w:rsidRPr="00DE064A" w:rsidRDefault="00F718D1" w:rsidP="00F718D1">
      <w:pPr>
        <w:pStyle w:val="Lauftext"/>
        <w:tabs>
          <w:tab w:val="left" w:pos="2268"/>
        </w:tabs>
      </w:pPr>
      <w:r w:rsidRPr="00DE064A">
        <w:t xml:space="preserve">Schulleitung </w:t>
      </w:r>
      <w:r w:rsidRPr="00DE064A">
        <w:tab/>
      </w:r>
      <w:r w:rsidRPr="00DE064A">
        <w:fldChar w:fldCharType="begin">
          <w:ffData>
            <w:name w:val="Text4"/>
            <w:enabled/>
            <w:calcOnExit w:val="0"/>
            <w:textInput/>
          </w:ffData>
        </w:fldChar>
      </w:r>
      <w:r w:rsidRPr="00DE064A">
        <w:instrText xml:space="preserve"> FORMTEXT </w:instrText>
      </w:r>
      <w:r w:rsidRPr="00DE064A">
        <w:fldChar w:fldCharType="separate"/>
      </w:r>
      <w:r w:rsidRPr="00DE064A">
        <w:rPr>
          <w:noProof/>
        </w:rPr>
        <w:t> </w:t>
      </w:r>
      <w:r w:rsidRPr="00DE064A">
        <w:rPr>
          <w:noProof/>
        </w:rPr>
        <w:t> </w:t>
      </w:r>
      <w:r w:rsidRPr="00DE064A">
        <w:rPr>
          <w:noProof/>
        </w:rPr>
        <w:t> </w:t>
      </w:r>
      <w:r w:rsidRPr="00DE064A">
        <w:rPr>
          <w:noProof/>
        </w:rPr>
        <w:t> </w:t>
      </w:r>
      <w:r w:rsidRPr="00DE064A">
        <w:rPr>
          <w:noProof/>
        </w:rPr>
        <w:t> </w:t>
      </w:r>
      <w:r w:rsidRPr="00DE064A">
        <w:fldChar w:fldCharType="end"/>
      </w:r>
    </w:p>
    <w:p w14:paraId="0770E3D1" w14:textId="77777777" w:rsidR="00F718D1" w:rsidRPr="00DE064A" w:rsidRDefault="00F718D1" w:rsidP="00F718D1">
      <w:pPr>
        <w:pStyle w:val="Lauftext"/>
        <w:tabs>
          <w:tab w:val="left" w:pos="2268"/>
        </w:tabs>
      </w:pPr>
    </w:p>
    <w:p w14:paraId="10E082B3" w14:textId="77777777" w:rsidR="00F718D1" w:rsidRPr="00DE064A" w:rsidRDefault="00F718D1" w:rsidP="00F718D1">
      <w:pPr>
        <w:pStyle w:val="Lauftext"/>
        <w:tabs>
          <w:tab w:val="left" w:pos="2268"/>
        </w:tabs>
      </w:pPr>
      <w:r w:rsidRPr="00DE064A">
        <w:t>Kontakt Name</w:t>
      </w:r>
      <w:r w:rsidRPr="00DE064A">
        <w:tab/>
      </w:r>
      <w:r w:rsidRPr="00DE064A">
        <w:fldChar w:fldCharType="begin">
          <w:ffData>
            <w:name w:val="Text5"/>
            <w:enabled/>
            <w:calcOnExit w:val="0"/>
            <w:textInput/>
          </w:ffData>
        </w:fldChar>
      </w:r>
      <w:bookmarkStart w:id="4" w:name="Text5"/>
      <w:r w:rsidRPr="00DE064A">
        <w:instrText xml:space="preserve"> FORMTEXT </w:instrText>
      </w:r>
      <w:r w:rsidRPr="00DE064A">
        <w:fldChar w:fldCharType="separate"/>
      </w:r>
      <w:r w:rsidRPr="00DE064A">
        <w:rPr>
          <w:noProof/>
        </w:rPr>
        <w:t> </w:t>
      </w:r>
      <w:r w:rsidRPr="00DE064A">
        <w:rPr>
          <w:noProof/>
        </w:rPr>
        <w:t> </w:t>
      </w:r>
      <w:r w:rsidRPr="00DE064A">
        <w:rPr>
          <w:noProof/>
        </w:rPr>
        <w:t> </w:t>
      </w:r>
      <w:r w:rsidRPr="00DE064A">
        <w:rPr>
          <w:noProof/>
        </w:rPr>
        <w:t> </w:t>
      </w:r>
      <w:r w:rsidRPr="00DE064A">
        <w:rPr>
          <w:noProof/>
        </w:rPr>
        <w:t> </w:t>
      </w:r>
      <w:r w:rsidRPr="00DE064A">
        <w:fldChar w:fldCharType="end"/>
      </w:r>
      <w:bookmarkEnd w:id="4"/>
    </w:p>
    <w:p w14:paraId="1002C23B" w14:textId="77777777" w:rsidR="00F718D1" w:rsidRPr="00DE064A" w:rsidRDefault="00F718D1" w:rsidP="00F718D1">
      <w:pPr>
        <w:pStyle w:val="Lauftext"/>
        <w:tabs>
          <w:tab w:val="left" w:pos="2268"/>
        </w:tabs>
      </w:pPr>
      <w:r w:rsidRPr="00DE064A">
        <w:t>Funktion</w:t>
      </w:r>
      <w:r w:rsidRPr="00DE064A">
        <w:tab/>
      </w:r>
      <w:r w:rsidRPr="00DE064A">
        <w:fldChar w:fldCharType="begin">
          <w:ffData>
            <w:name w:val="Text6"/>
            <w:enabled/>
            <w:calcOnExit w:val="0"/>
            <w:textInput/>
          </w:ffData>
        </w:fldChar>
      </w:r>
      <w:bookmarkStart w:id="5" w:name="Text6"/>
      <w:r w:rsidRPr="00DE064A">
        <w:instrText xml:space="preserve"> FORMTEXT </w:instrText>
      </w:r>
      <w:r w:rsidRPr="00DE064A">
        <w:fldChar w:fldCharType="separate"/>
      </w:r>
      <w:r w:rsidRPr="00DE064A">
        <w:rPr>
          <w:noProof/>
        </w:rPr>
        <w:t> </w:t>
      </w:r>
      <w:r w:rsidRPr="00DE064A">
        <w:rPr>
          <w:noProof/>
        </w:rPr>
        <w:t> </w:t>
      </w:r>
      <w:r w:rsidRPr="00DE064A">
        <w:rPr>
          <w:noProof/>
        </w:rPr>
        <w:t> </w:t>
      </w:r>
      <w:r w:rsidRPr="00DE064A">
        <w:rPr>
          <w:noProof/>
        </w:rPr>
        <w:t> </w:t>
      </w:r>
      <w:r w:rsidRPr="00DE064A">
        <w:rPr>
          <w:noProof/>
        </w:rPr>
        <w:t> </w:t>
      </w:r>
      <w:r w:rsidRPr="00DE064A">
        <w:fldChar w:fldCharType="end"/>
      </w:r>
      <w:bookmarkEnd w:id="5"/>
    </w:p>
    <w:p w14:paraId="54E2038F" w14:textId="77777777" w:rsidR="00F718D1" w:rsidRPr="00DE064A" w:rsidRDefault="00F718D1" w:rsidP="00F718D1">
      <w:pPr>
        <w:pStyle w:val="Lauftext"/>
        <w:tabs>
          <w:tab w:val="left" w:pos="2268"/>
        </w:tabs>
      </w:pPr>
      <w:r w:rsidRPr="00DE064A">
        <w:t>Telefon</w:t>
      </w:r>
      <w:r w:rsidRPr="00DE064A">
        <w:tab/>
      </w:r>
      <w:r w:rsidRPr="00DE064A">
        <w:fldChar w:fldCharType="begin">
          <w:ffData>
            <w:name w:val="Text7"/>
            <w:enabled/>
            <w:calcOnExit w:val="0"/>
            <w:textInput/>
          </w:ffData>
        </w:fldChar>
      </w:r>
      <w:bookmarkStart w:id="6" w:name="Text7"/>
      <w:r w:rsidRPr="00DE064A">
        <w:instrText xml:space="preserve"> FORMTEXT </w:instrText>
      </w:r>
      <w:r w:rsidRPr="00DE064A">
        <w:fldChar w:fldCharType="separate"/>
      </w:r>
      <w:r w:rsidRPr="00DE064A">
        <w:rPr>
          <w:noProof/>
        </w:rPr>
        <w:t> </w:t>
      </w:r>
      <w:r w:rsidRPr="00DE064A">
        <w:rPr>
          <w:noProof/>
        </w:rPr>
        <w:t> </w:t>
      </w:r>
      <w:r w:rsidRPr="00DE064A">
        <w:rPr>
          <w:noProof/>
        </w:rPr>
        <w:t> </w:t>
      </w:r>
      <w:r w:rsidRPr="00DE064A">
        <w:rPr>
          <w:noProof/>
        </w:rPr>
        <w:t> </w:t>
      </w:r>
      <w:r w:rsidRPr="00DE064A">
        <w:rPr>
          <w:noProof/>
        </w:rPr>
        <w:t> </w:t>
      </w:r>
      <w:r w:rsidRPr="00DE064A">
        <w:fldChar w:fldCharType="end"/>
      </w:r>
      <w:bookmarkEnd w:id="6"/>
    </w:p>
    <w:p w14:paraId="7DAF72A4" w14:textId="77777777" w:rsidR="00F718D1" w:rsidRPr="00DE064A" w:rsidRDefault="00F718D1" w:rsidP="00F718D1">
      <w:pPr>
        <w:pStyle w:val="Lauftext"/>
        <w:tabs>
          <w:tab w:val="left" w:pos="2268"/>
        </w:tabs>
      </w:pPr>
      <w:r w:rsidRPr="00DE064A">
        <w:t>E-Mail</w:t>
      </w:r>
      <w:r w:rsidRPr="00DE064A">
        <w:tab/>
      </w:r>
      <w:r w:rsidRPr="00DE064A">
        <w:fldChar w:fldCharType="begin">
          <w:ffData>
            <w:name w:val="Text8"/>
            <w:enabled/>
            <w:calcOnExit w:val="0"/>
            <w:textInput/>
          </w:ffData>
        </w:fldChar>
      </w:r>
      <w:bookmarkStart w:id="7" w:name="Text8"/>
      <w:r w:rsidRPr="00DE064A">
        <w:instrText xml:space="preserve"> FORMTEXT </w:instrText>
      </w:r>
      <w:r w:rsidRPr="00DE064A">
        <w:fldChar w:fldCharType="separate"/>
      </w:r>
      <w:r w:rsidRPr="00DE064A">
        <w:rPr>
          <w:noProof/>
        </w:rPr>
        <w:t> </w:t>
      </w:r>
      <w:r w:rsidRPr="00DE064A">
        <w:rPr>
          <w:noProof/>
        </w:rPr>
        <w:t> </w:t>
      </w:r>
      <w:r w:rsidRPr="00DE064A">
        <w:rPr>
          <w:noProof/>
        </w:rPr>
        <w:t> </w:t>
      </w:r>
      <w:r w:rsidRPr="00DE064A">
        <w:rPr>
          <w:noProof/>
        </w:rPr>
        <w:t> </w:t>
      </w:r>
      <w:r w:rsidRPr="00DE064A">
        <w:rPr>
          <w:noProof/>
        </w:rPr>
        <w:t> </w:t>
      </w:r>
      <w:r w:rsidRPr="00DE064A">
        <w:fldChar w:fldCharType="end"/>
      </w:r>
      <w:bookmarkEnd w:id="7"/>
    </w:p>
    <w:p w14:paraId="4ECDFAC8" w14:textId="77777777" w:rsidR="00F718D1" w:rsidRPr="00DE064A" w:rsidRDefault="00F718D1" w:rsidP="00F718D1">
      <w:pPr>
        <w:pStyle w:val="Lauftext"/>
        <w:tabs>
          <w:tab w:val="left" w:pos="2268"/>
        </w:tabs>
      </w:pPr>
    </w:p>
    <w:p w14:paraId="4F1AB893" w14:textId="77777777" w:rsidR="00F718D1" w:rsidRPr="00DE064A" w:rsidRDefault="00F718D1" w:rsidP="00F718D1">
      <w:pPr>
        <w:pStyle w:val="Lauftext"/>
        <w:tabs>
          <w:tab w:val="left" w:pos="2268"/>
        </w:tabs>
      </w:pPr>
      <w:r w:rsidRPr="00DE064A">
        <w:t>Eröffnung geplant für</w:t>
      </w:r>
      <w:r w:rsidRPr="00DE064A">
        <w:tab/>
      </w:r>
      <w:r w:rsidRPr="00DE064A">
        <w:fldChar w:fldCharType="begin">
          <w:ffData>
            <w:name w:val="Text9"/>
            <w:enabled/>
            <w:calcOnExit w:val="0"/>
            <w:textInput/>
          </w:ffData>
        </w:fldChar>
      </w:r>
      <w:bookmarkStart w:id="8" w:name="Text9"/>
      <w:r w:rsidRPr="00DE064A">
        <w:instrText xml:space="preserve"> FORMTEXT </w:instrText>
      </w:r>
      <w:r w:rsidRPr="00DE064A">
        <w:fldChar w:fldCharType="separate"/>
      </w:r>
      <w:r w:rsidRPr="00DE064A">
        <w:rPr>
          <w:noProof/>
        </w:rPr>
        <w:t> </w:t>
      </w:r>
      <w:r w:rsidRPr="00DE064A">
        <w:rPr>
          <w:noProof/>
        </w:rPr>
        <w:t> </w:t>
      </w:r>
      <w:r w:rsidRPr="00DE064A">
        <w:rPr>
          <w:noProof/>
        </w:rPr>
        <w:t> </w:t>
      </w:r>
      <w:r w:rsidRPr="00DE064A">
        <w:rPr>
          <w:noProof/>
        </w:rPr>
        <w:t> </w:t>
      </w:r>
      <w:r w:rsidRPr="00DE064A">
        <w:rPr>
          <w:noProof/>
        </w:rPr>
        <w:t> </w:t>
      </w:r>
      <w:r w:rsidRPr="00DE064A">
        <w:fldChar w:fldCharType="end"/>
      </w:r>
      <w:bookmarkEnd w:id="8"/>
    </w:p>
    <w:p w14:paraId="4F27CB26" w14:textId="77777777" w:rsidR="00F718D1" w:rsidRPr="00DE064A" w:rsidRDefault="00F718D1" w:rsidP="00F718D1">
      <w:pPr>
        <w:pStyle w:val="Lauftext"/>
        <w:tabs>
          <w:tab w:val="left" w:pos="2268"/>
        </w:tabs>
      </w:pPr>
      <w:r w:rsidRPr="00DE064A">
        <w:t>Schulstufen</w:t>
      </w:r>
      <w:r w:rsidRPr="00DE064A">
        <w:tab/>
      </w:r>
      <w:r w:rsidRPr="00DE064A">
        <w:fldChar w:fldCharType="begin">
          <w:ffData>
            <w:name w:val="Kontrollkästchen1"/>
            <w:enabled/>
            <w:calcOnExit w:val="0"/>
            <w:checkBox>
              <w:sizeAuto/>
              <w:default w:val="0"/>
            </w:checkBox>
          </w:ffData>
        </w:fldChar>
      </w:r>
      <w:bookmarkStart w:id="9" w:name="Kontrollkästchen1"/>
      <w:r w:rsidRPr="00DE064A">
        <w:instrText xml:space="preserve"> FORMCHECKBOX </w:instrText>
      </w:r>
      <w:r>
        <w:fldChar w:fldCharType="separate"/>
      </w:r>
      <w:r w:rsidRPr="00DE064A">
        <w:fldChar w:fldCharType="end"/>
      </w:r>
      <w:bookmarkEnd w:id="9"/>
      <w:r w:rsidRPr="00DE064A">
        <w:t xml:space="preserve"> Kindergarten</w:t>
      </w:r>
      <w:r w:rsidRPr="00DE064A">
        <w:tab/>
      </w:r>
      <w:r w:rsidRPr="00DE064A">
        <w:tab/>
      </w:r>
      <w:r w:rsidRPr="00DE064A">
        <w:fldChar w:fldCharType="begin">
          <w:ffData>
            <w:name w:val="Kontrollkästchen2"/>
            <w:enabled/>
            <w:calcOnExit w:val="0"/>
            <w:checkBox>
              <w:sizeAuto/>
              <w:default w:val="0"/>
            </w:checkBox>
          </w:ffData>
        </w:fldChar>
      </w:r>
      <w:bookmarkStart w:id="10" w:name="Kontrollkästchen2"/>
      <w:r w:rsidRPr="00DE064A">
        <w:instrText xml:space="preserve"> FORMCHECKBOX </w:instrText>
      </w:r>
      <w:r>
        <w:fldChar w:fldCharType="separate"/>
      </w:r>
      <w:r w:rsidRPr="00DE064A">
        <w:fldChar w:fldCharType="end"/>
      </w:r>
      <w:bookmarkEnd w:id="10"/>
      <w:r w:rsidRPr="00DE064A">
        <w:t xml:space="preserve"> Primarstufe</w:t>
      </w:r>
      <w:r w:rsidRPr="00DE064A">
        <w:tab/>
      </w:r>
      <w:r w:rsidRPr="00DE064A">
        <w:tab/>
      </w:r>
      <w:r w:rsidRPr="00DE064A">
        <w:fldChar w:fldCharType="begin">
          <w:ffData>
            <w:name w:val="Kontrollkästchen3"/>
            <w:enabled/>
            <w:calcOnExit w:val="0"/>
            <w:checkBox>
              <w:sizeAuto/>
              <w:default w:val="0"/>
            </w:checkBox>
          </w:ffData>
        </w:fldChar>
      </w:r>
      <w:bookmarkStart w:id="11" w:name="Kontrollkästchen3"/>
      <w:r w:rsidRPr="00DE064A">
        <w:instrText xml:space="preserve"> FORMCHECKBOX </w:instrText>
      </w:r>
      <w:r>
        <w:fldChar w:fldCharType="separate"/>
      </w:r>
      <w:r w:rsidRPr="00DE064A">
        <w:fldChar w:fldCharType="end"/>
      </w:r>
      <w:bookmarkEnd w:id="11"/>
      <w:r w:rsidRPr="00DE064A">
        <w:t xml:space="preserve"> Sekundarstufe I</w:t>
      </w:r>
    </w:p>
    <w:p w14:paraId="44A95249" w14:textId="77777777" w:rsidR="00F718D1" w:rsidRPr="00DE064A" w:rsidRDefault="00F718D1" w:rsidP="00F718D1">
      <w:pPr>
        <w:pStyle w:val="Lauftext"/>
      </w:pPr>
    </w:p>
    <w:p w14:paraId="2EC6A06C" w14:textId="77777777" w:rsidR="00F718D1" w:rsidRPr="00DE064A" w:rsidRDefault="00F718D1" w:rsidP="00F718D1">
      <w:pPr>
        <w:pStyle w:val="Lauftext"/>
      </w:pPr>
      <w:r w:rsidRPr="00DE064A">
        <w:t>Schwerpunkte</w:t>
      </w:r>
      <w:r w:rsidRPr="00DE064A">
        <w:br/>
      </w:r>
      <w:r w:rsidRPr="00DE064A">
        <w:fldChar w:fldCharType="begin">
          <w:ffData>
            <w:name w:val="Text9"/>
            <w:enabled/>
            <w:calcOnExit w:val="0"/>
            <w:textInput/>
          </w:ffData>
        </w:fldChar>
      </w:r>
      <w:r w:rsidRPr="00DE064A">
        <w:instrText xml:space="preserve"> FORMTEXT </w:instrText>
      </w:r>
      <w:r w:rsidRPr="00DE064A">
        <w:fldChar w:fldCharType="separate"/>
      </w:r>
      <w:r w:rsidRPr="00DE064A">
        <w:rPr>
          <w:noProof/>
        </w:rPr>
        <w:t> </w:t>
      </w:r>
      <w:r w:rsidRPr="00DE064A">
        <w:rPr>
          <w:noProof/>
        </w:rPr>
        <w:t> </w:t>
      </w:r>
      <w:r w:rsidRPr="00DE064A">
        <w:rPr>
          <w:noProof/>
        </w:rPr>
        <w:t> </w:t>
      </w:r>
      <w:r w:rsidRPr="00DE064A">
        <w:rPr>
          <w:noProof/>
        </w:rPr>
        <w:t> </w:t>
      </w:r>
      <w:r w:rsidRPr="00DE064A">
        <w:rPr>
          <w:noProof/>
        </w:rPr>
        <w:t> </w:t>
      </w:r>
      <w:r w:rsidRPr="00DE064A">
        <w:fldChar w:fldCharType="end"/>
      </w:r>
    </w:p>
    <w:p w14:paraId="15052A46" w14:textId="77777777" w:rsidR="00F718D1" w:rsidRPr="00DE064A" w:rsidRDefault="00F718D1" w:rsidP="00F718D1">
      <w:pPr>
        <w:pStyle w:val="Untertitel1"/>
      </w:pPr>
      <w:r w:rsidRPr="00DE064A">
        <w:t>Erforderliche Unterlagen</w:t>
      </w:r>
    </w:p>
    <w:p w14:paraId="02338D82" w14:textId="77777777" w:rsidR="00F718D1" w:rsidRPr="00DE064A" w:rsidRDefault="00F718D1" w:rsidP="00F718D1">
      <w:pPr>
        <w:pStyle w:val="Lauftext"/>
        <w:tabs>
          <w:tab w:val="left" w:pos="2127"/>
          <w:tab w:val="left" w:pos="9072"/>
        </w:tabs>
        <w:spacing w:after="0"/>
      </w:pPr>
      <w:r w:rsidRPr="00DE064A">
        <w:t>Gesuch</w:t>
      </w:r>
      <w:r w:rsidRPr="00DE064A">
        <w:tab/>
        <w:t>Unterschrift(en) ist/sind gemäss Handelsregisterauszug</w:t>
      </w:r>
      <w:r w:rsidRPr="00DE064A">
        <w:br/>
      </w:r>
      <w:r w:rsidRPr="00DE064A">
        <w:tab/>
        <w:t>und/oder Statuten rechtsgültig.</w:t>
      </w:r>
      <w:r w:rsidRPr="00DE064A">
        <w:tab/>
      </w:r>
      <w:r w:rsidRPr="00DE064A">
        <w:fldChar w:fldCharType="begin">
          <w:ffData>
            <w:name w:val="Kontrollkästchen4"/>
            <w:enabled/>
            <w:calcOnExit w:val="0"/>
            <w:checkBox>
              <w:sizeAuto/>
              <w:default w:val="0"/>
            </w:checkBox>
          </w:ffData>
        </w:fldChar>
      </w:r>
      <w:bookmarkStart w:id="12" w:name="Kontrollkästchen4"/>
      <w:r w:rsidRPr="00DE064A">
        <w:instrText xml:space="preserve"> FORMCHECKBOX </w:instrText>
      </w:r>
      <w:r>
        <w:fldChar w:fldCharType="separate"/>
      </w:r>
      <w:r w:rsidRPr="00DE064A">
        <w:fldChar w:fldCharType="end"/>
      </w:r>
      <w:bookmarkEnd w:id="12"/>
    </w:p>
    <w:p w14:paraId="0EC8720C" w14:textId="77777777" w:rsidR="00F718D1" w:rsidRPr="00DE064A" w:rsidRDefault="00F718D1" w:rsidP="00F718D1">
      <w:pPr>
        <w:pStyle w:val="Lauftext"/>
        <w:tabs>
          <w:tab w:val="left" w:pos="2127"/>
          <w:tab w:val="left" w:pos="9072"/>
        </w:tabs>
      </w:pPr>
      <w:r w:rsidRPr="00DE064A">
        <w:t>…………………………………………………………………………………………………………………………………</w:t>
      </w:r>
    </w:p>
    <w:p w14:paraId="3ACBE438" w14:textId="77777777" w:rsidR="00F718D1" w:rsidRPr="00DE064A" w:rsidRDefault="00F718D1" w:rsidP="00F718D1">
      <w:pPr>
        <w:pStyle w:val="Lauftext"/>
        <w:tabs>
          <w:tab w:val="left" w:pos="2127"/>
          <w:tab w:val="left" w:pos="9072"/>
        </w:tabs>
        <w:spacing w:after="0"/>
      </w:pPr>
      <w:r w:rsidRPr="00DE064A">
        <w:t>Businessplan</w:t>
      </w:r>
      <w:r w:rsidRPr="00DE064A">
        <w:rPr>
          <w:sz w:val="16"/>
          <w:szCs w:val="16"/>
        </w:rPr>
        <w:tab/>
      </w:r>
      <w:r w:rsidRPr="00DE064A">
        <w:t>liegt detailliert für 5 Jahre, grob für 10 Jahre vor.</w:t>
      </w:r>
      <w:r w:rsidRPr="00DE064A">
        <w:tab/>
      </w:r>
      <w:r w:rsidRPr="00DE064A">
        <w:fldChar w:fldCharType="begin">
          <w:ffData>
            <w:name w:val="Kontrollkästchen9"/>
            <w:enabled/>
            <w:calcOnExit w:val="0"/>
            <w:checkBox>
              <w:sizeAuto/>
              <w:default w:val="0"/>
            </w:checkBox>
          </w:ffData>
        </w:fldChar>
      </w:r>
      <w:r w:rsidRPr="00DE064A">
        <w:instrText xml:space="preserve"> FORMCHECKBOX </w:instrText>
      </w:r>
      <w:r>
        <w:fldChar w:fldCharType="separate"/>
      </w:r>
      <w:r w:rsidRPr="00DE064A">
        <w:fldChar w:fldCharType="end"/>
      </w:r>
    </w:p>
    <w:p w14:paraId="3AFF091E" w14:textId="77777777" w:rsidR="00F718D1" w:rsidRPr="00DE064A" w:rsidRDefault="00F718D1" w:rsidP="00F718D1">
      <w:pPr>
        <w:pStyle w:val="Lauftext"/>
        <w:tabs>
          <w:tab w:val="left" w:pos="2127"/>
          <w:tab w:val="left" w:pos="9072"/>
        </w:tabs>
      </w:pPr>
      <w:r w:rsidRPr="00DE064A">
        <w:t xml:space="preserve">………………………………………………………………………………………………………………………………… </w:t>
      </w:r>
    </w:p>
    <w:p w14:paraId="650D9664" w14:textId="77777777" w:rsidR="00F718D1" w:rsidRPr="00DE064A" w:rsidRDefault="00F718D1" w:rsidP="00F718D1">
      <w:pPr>
        <w:pStyle w:val="Lauftext"/>
        <w:tabs>
          <w:tab w:val="left" w:pos="2127"/>
          <w:tab w:val="left" w:pos="9072"/>
        </w:tabs>
        <w:spacing w:after="0"/>
      </w:pPr>
      <w:r w:rsidRPr="00DE064A">
        <w:t>Statuten</w:t>
      </w:r>
      <w:r w:rsidRPr="00DE064A">
        <w:rPr>
          <w:sz w:val="16"/>
          <w:szCs w:val="16"/>
        </w:rPr>
        <w:t xml:space="preserve"> </w:t>
      </w:r>
      <w:r w:rsidRPr="00DE064A">
        <w:rPr>
          <w:sz w:val="16"/>
          <w:szCs w:val="16"/>
        </w:rPr>
        <w:tab/>
      </w:r>
      <w:r w:rsidRPr="00DE064A">
        <w:t>der Trägerschaft liegen vor.</w:t>
      </w:r>
      <w:r w:rsidRPr="00DE064A">
        <w:tab/>
      </w:r>
      <w:r w:rsidRPr="00DE064A">
        <w:fldChar w:fldCharType="begin">
          <w:ffData>
            <w:name w:val="Kontrollkästchen9"/>
            <w:enabled/>
            <w:calcOnExit w:val="0"/>
            <w:checkBox>
              <w:sizeAuto/>
              <w:default w:val="0"/>
            </w:checkBox>
          </w:ffData>
        </w:fldChar>
      </w:r>
      <w:r w:rsidRPr="00DE064A">
        <w:instrText xml:space="preserve"> FORMCHECKBOX </w:instrText>
      </w:r>
      <w:r>
        <w:fldChar w:fldCharType="separate"/>
      </w:r>
      <w:r w:rsidRPr="00DE064A">
        <w:fldChar w:fldCharType="end"/>
      </w:r>
    </w:p>
    <w:p w14:paraId="554F7A01" w14:textId="77777777" w:rsidR="00F718D1" w:rsidRPr="00DE064A" w:rsidRDefault="00F718D1" w:rsidP="00F718D1">
      <w:pPr>
        <w:pStyle w:val="Lauftext"/>
        <w:tabs>
          <w:tab w:val="left" w:pos="2127"/>
          <w:tab w:val="left" w:pos="9072"/>
        </w:tabs>
      </w:pPr>
      <w:r w:rsidRPr="00DE064A">
        <w:t xml:space="preserve">………………………………………………………………………………………………………………………………… </w:t>
      </w:r>
    </w:p>
    <w:p w14:paraId="650865FB" w14:textId="77777777" w:rsidR="00F718D1" w:rsidRPr="00DE064A" w:rsidRDefault="00F718D1" w:rsidP="00F718D1">
      <w:pPr>
        <w:pStyle w:val="Lauftext"/>
        <w:tabs>
          <w:tab w:val="left" w:pos="2127"/>
          <w:tab w:val="left" w:pos="9072"/>
        </w:tabs>
      </w:pPr>
      <w:r w:rsidRPr="00DE064A">
        <w:t>Konzept</w:t>
      </w:r>
      <w:r w:rsidRPr="00DE064A">
        <w:rPr>
          <w:sz w:val="16"/>
          <w:szCs w:val="16"/>
        </w:rPr>
        <w:tab/>
      </w:r>
      <w:r w:rsidRPr="00DE064A">
        <w:t>umfasst mind. 2 bis max. 15 A4-Seiten.</w:t>
      </w:r>
      <w:r w:rsidRPr="00DE064A">
        <w:tab/>
      </w:r>
      <w:r w:rsidRPr="00DE064A">
        <w:fldChar w:fldCharType="begin">
          <w:ffData>
            <w:name w:val="Kontrollkästchen9"/>
            <w:enabled/>
            <w:calcOnExit w:val="0"/>
            <w:checkBox>
              <w:sizeAuto/>
              <w:default w:val="0"/>
            </w:checkBox>
          </w:ffData>
        </w:fldChar>
      </w:r>
      <w:bookmarkStart w:id="13" w:name="Kontrollkästchen9"/>
      <w:r w:rsidRPr="00DE064A">
        <w:instrText xml:space="preserve"> FORMCHECKBOX </w:instrText>
      </w:r>
      <w:r>
        <w:fldChar w:fldCharType="separate"/>
      </w:r>
      <w:r w:rsidRPr="00DE064A">
        <w:fldChar w:fldCharType="end"/>
      </w:r>
      <w:bookmarkEnd w:id="13"/>
    </w:p>
    <w:p w14:paraId="0E3D446C" w14:textId="77777777" w:rsidR="00F718D1" w:rsidRPr="00DE064A" w:rsidRDefault="00F718D1" w:rsidP="00F718D1">
      <w:pPr>
        <w:pStyle w:val="Lauftext"/>
        <w:tabs>
          <w:tab w:val="left" w:pos="2127"/>
          <w:tab w:val="left" w:pos="9072"/>
        </w:tabs>
      </w:pPr>
      <w:r w:rsidRPr="00DE064A">
        <w:tab/>
        <w:t>Entstehungs- und Beweggründe, pädagogisches Konzept, spezielle</w:t>
      </w:r>
      <w:r w:rsidRPr="00DE064A">
        <w:br/>
      </w:r>
      <w:r w:rsidRPr="00DE064A">
        <w:tab/>
        <w:t>Lehrmethoden sind aufgeführt.</w:t>
      </w:r>
      <w:r w:rsidRPr="00DE064A">
        <w:tab/>
      </w:r>
      <w:r w:rsidRPr="00DE064A">
        <w:fldChar w:fldCharType="begin">
          <w:ffData>
            <w:name w:val="Kontrollkästchen10"/>
            <w:enabled/>
            <w:calcOnExit w:val="0"/>
            <w:checkBox>
              <w:sizeAuto/>
              <w:default w:val="0"/>
            </w:checkBox>
          </w:ffData>
        </w:fldChar>
      </w:r>
      <w:bookmarkStart w:id="14" w:name="Kontrollkästchen10"/>
      <w:r w:rsidRPr="00DE064A">
        <w:instrText xml:space="preserve"> FORMCHECKBOX </w:instrText>
      </w:r>
      <w:r>
        <w:fldChar w:fldCharType="separate"/>
      </w:r>
      <w:r w:rsidRPr="00DE064A">
        <w:fldChar w:fldCharType="end"/>
      </w:r>
      <w:bookmarkEnd w:id="14"/>
    </w:p>
    <w:p w14:paraId="5F76AED6" w14:textId="77777777" w:rsidR="00F718D1" w:rsidRPr="00DE064A" w:rsidRDefault="00F718D1" w:rsidP="00F718D1">
      <w:pPr>
        <w:pStyle w:val="Lauftext"/>
        <w:tabs>
          <w:tab w:val="left" w:pos="2127"/>
          <w:tab w:val="left" w:pos="9072"/>
        </w:tabs>
        <w:ind w:left="2124"/>
      </w:pPr>
      <w:r w:rsidRPr="00DE064A">
        <w:tab/>
        <w:t>Bezüge zum Lehrplan für die Volksschule Appenzell Ausserrhoden</w:t>
      </w:r>
      <w:r w:rsidRPr="00DE064A">
        <w:br/>
        <w:t>sind dargestellt.</w:t>
      </w:r>
      <w:r w:rsidRPr="00DE064A">
        <w:tab/>
      </w:r>
      <w:r w:rsidRPr="00DE064A">
        <w:fldChar w:fldCharType="begin">
          <w:ffData>
            <w:name w:val="Kontrollkästchen11"/>
            <w:enabled/>
            <w:calcOnExit w:val="0"/>
            <w:checkBox>
              <w:sizeAuto/>
              <w:default w:val="0"/>
            </w:checkBox>
          </w:ffData>
        </w:fldChar>
      </w:r>
      <w:bookmarkStart w:id="15" w:name="Kontrollkästchen11"/>
      <w:r w:rsidRPr="00DE064A">
        <w:instrText xml:space="preserve"> FORMCHECKBOX </w:instrText>
      </w:r>
      <w:r>
        <w:fldChar w:fldCharType="separate"/>
      </w:r>
      <w:r w:rsidRPr="00DE064A">
        <w:fldChar w:fldCharType="end"/>
      </w:r>
      <w:bookmarkEnd w:id="15"/>
    </w:p>
    <w:p w14:paraId="671E2C25" w14:textId="77777777" w:rsidR="00F718D1" w:rsidRPr="00DE064A" w:rsidRDefault="00F718D1" w:rsidP="00F718D1">
      <w:pPr>
        <w:pStyle w:val="Lauftext"/>
        <w:tabs>
          <w:tab w:val="left" w:pos="2127"/>
          <w:tab w:val="left" w:pos="9072"/>
        </w:tabs>
        <w:spacing w:after="0"/>
      </w:pPr>
      <w:r w:rsidRPr="00DE064A">
        <w:tab/>
        <w:t>Die Ziele sind genannt.</w:t>
      </w:r>
      <w:r w:rsidRPr="00DE064A">
        <w:tab/>
      </w:r>
      <w:r w:rsidRPr="00DE064A">
        <w:fldChar w:fldCharType="begin">
          <w:ffData>
            <w:name w:val="Kontrollkästchen12"/>
            <w:enabled/>
            <w:calcOnExit w:val="0"/>
            <w:checkBox>
              <w:sizeAuto/>
              <w:default w:val="0"/>
            </w:checkBox>
          </w:ffData>
        </w:fldChar>
      </w:r>
      <w:bookmarkStart w:id="16" w:name="Kontrollkästchen12"/>
      <w:r w:rsidRPr="00DE064A">
        <w:instrText xml:space="preserve"> FORMCHECKBOX </w:instrText>
      </w:r>
      <w:r>
        <w:fldChar w:fldCharType="separate"/>
      </w:r>
      <w:r w:rsidRPr="00DE064A">
        <w:fldChar w:fldCharType="end"/>
      </w:r>
      <w:bookmarkEnd w:id="16"/>
    </w:p>
    <w:p w14:paraId="0B907092" w14:textId="77777777" w:rsidR="00F718D1" w:rsidRPr="00DE064A" w:rsidRDefault="00F718D1" w:rsidP="00F718D1">
      <w:pPr>
        <w:pStyle w:val="Lauftext"/>
        <w:tabs>
          <w:tab w:val="left" w:pos="2127"/>
          <w:tab w:val="left" w:pos="9072"/>
        </w:tabs>
      </w:pPr>
      <w:r w:rsidRPr="00DE064A">
        <w:t>…………………………………………………………………………………………………………………………………</w:t>
      </w:r>
    </w:p>
    <w:p w14:paraId="3F3B3E72" w14:textId="77777777" w:rsidR="00F718D1" w:rsidRPr="00DE064A" w:rsidRDefault="00F718D1" w:rsidP="00F718D1">
      <w:pPr>
        <w:pStyle w:val="Lauftext"/>
        <w:tabs>
          <w:tab w:val="left" w:pos="2127"/>
          <w:tab w:val="left" w:pos="9072"/>
        </w:tabs>
      </w:pPr>
      <w:r w:rsidRPr="00DE064A">
        <w:t>Organisation</w:t>
      </w:r>
      <w:r w:rsidRPr="00DE064A">
        <w:tab/>
        <w:t>der Schule: Stufen, Anzahl Klassen, Anzahl Lernende,</w:t>
      </w:r>
      <w:r w:rsidRPr="00DE064A">
        <w:br/>
      </w:r>
      <w:r w:rsidRPr="00DE064A">
        <w:tab/>
        <w:t>Aufnahmebedingungen, Verfahren, Kosten</w:t>
      </w:r>
      <w:r w:rsidRPr="00DE064A">
        <w:tab/>
      </w:r>
      <w:r w:rsidRPr="00DE064A">
        <w:fldChar w:fldCharType="begin">
          <w:ffData>
            <w:name w:val="Kontrollkästchen14"/>
            <w:enabled/>
            <w:calcOnExit w:val="0"/>
            <w:checkBox>
              <w:sizeAuto/>
              <w:default w:val="0"/>
            </w:checkBox>
          </w:ffData>
        </w:fldChar>
      </w:r>
      <w:r w:rsidRPr="00DE064A">
        <w:instrText xml:space="preserve"> FORMCHECKBOX </w:instrText>
      </w:r>
      <w:r>
        <w:fldChar w:fldCharType="separate"/>
      </w:r>
      <w:r w:rsidRPr="00DE064A">
        <w:fldChar w:fldCharType="end"/>
      </w:r>
    </w:p>
    <w:p w14:paraId="5ED77819" w14:textId="77777777" w:rsidR="00F718D1" w:rsidRPr="00DE064A" w:rsidRDefault="00F718D1" w:rsidP="00F718D1">
      <w:pPr>
        <w:pStyle w:val="Lauftext"/>
        <w:tabs>
          <w:tab w:val="left" w:pos="2127"/>
          <w:tab w:val="left" w:pos="9072"/>
        </w:tabs>
      </w:pPr>
      <w:r w:rsidRPr="00DE064A">
        <w:tab/>
        <w:t>des Unterrichts: Abteilungen, Unterrichtszeiten, Lektionentafel und</w:t>
      </w:r>
      <w:r w:rsidRPr="00DE064A">
        <w:br/>
      </w:r>
      <w:r w:rsidRPr="00DE064A">
        <w:tab/>
        <w:t>Stundenplan liegen bei. Die Anzahl der Lektionen ist ersichtlich.</w:t>
      </w:r>
      <w:r w:rsidRPr="00DE064A">
        <w:tab/>
      </w:r>
      <w:r w:rsidRPr="00DE064A">
        <w:fldChar w:fldCharType="begin">
          <w:ffData>
            <w:name w:val="Kontrollkästchen15"/>
            <w:enabled/>
            <w:calcOnExit w:val="0"/>
            <w:checkBox>
              <w:sizeAuto/>
              <w:default w:val="0"/>
            </w:checkBox>
          </w:ffData>
        </w:fldChar>
      </w:r>
      <w:r w:rsidRPr="00DE064A">
        <w:instrText xml:space="preserve"> FORMCHECKBOX </w:instrText>
      </w:r>
      <w:r>
        <w:fldChar w:fldCharType="separate"/>
      </w:r>
      <w:r w:rsidRPr="00DE064A">
        <w:fldChar w:fldCharType="end"/>
      </w:r>
    </w:p>
    <w:p w14:paraId="0B274B60" w14:textId="77777777" w:rsidR="00F718D1" w:rsidRPr="00DE064A" w:rsidRDefault="00F718D1" w:rsidP="00F718D1">
      <w:pPr>
        <w:pStyle w:val="Lauftext"/>
        <w:tabs>
          <w:tab w:val="left" w:pos="2127"/>
          <w:tab w:val="left" w:pos="9072"/>
        </w:tabs>
      </w:pPr>
      <w:r w:rsidRPr="00DE064A">
        <w:tab/>
        <w:t>Spezielle Lehrmittel sind, falls vorhanden, erwähnt.</w:t>
      </w:r>
      <w:r w:rsidRPr="00DE064A">
        <w:tab/>
      </w:r>
      <w:r w:rsidRPr="00DE064A">
        <w:fldChar w:fldCharType="begin">
          <w:ffData>
            <w:name w:val="Kontrollkästchen16"/>
            <w:enabled/>
            <w:calcOnExit w:val="0"/>
            <w:checkBox>
              <w:sizeAuto/>
              <w:default w:val="0"/>
            </w:checkBox>
          </w:ffData>
        </w:fldChar>
      </w:r>
      <w:r w:rsidRPr="00DE064A">
        <w:instrText xml:space="preserve"> FORMCHECKBOX </w:instrText>
      </w:r>
      <w:r>
        <w:fldChar w:fldCharType="separate"/>
      </w:r>
      <w:r w:rsidRPr="00DE064A">
        <w:fldChar w:fldCharType="end"/>
      </w:r>
    </w:p>
    <w:p w14:paraId="7D8351C0" w14:textId="77777777" w:rsidR="00F718D1" w:rsidRPr="00DE064A" w:rsidRDefault="00F718D1" w:rsidP="00F718D1">
      <w:pPr>
        <w:pStyle w:val="Lauftext"/>
        <w:tabs>
          <w:tab w:val="left" w:pos="2127"/>
          <w:tab w:val="left" w:pos="9072"/>
        </w:tabs>
        <w:spacing w:after="0"/>
        <w:ind w:left="2124"/>
      </w:pPr>
      <w:r w:rsidRPr="00DE064A">
        <w:tab/>
        <w:t xml:space="preserve">Möglichkeiten zu Sport und Werken, evtl. zu weiteren Fachbereichen </w:t>
      </w:r>
      <w:r w:rsidRPr="00DE064A">
        <w:br/>
        <w:t>sind aufgeführt.</w:t>
      </w:r>
      <w:r w:rsidRPr="00DE064A">
        <w:tab/>
      </w:r>
      <w:r w:rsidRPr="00DE064A">
        <w:fldChar w:fldCharType="begin">
          <w:ffData>
            <w:name w:val="Kontrollkästchen16"/>
            <w:enabled/>
            <w:calcOnExit w:val="0"/>
            <w:checkBox>
              <w:sizeAuto/>
              <w:default w:val="0"/>
            </w:checkBox>
          </w:ffData>
        </w:fldChar>
      </w:r>
      <w:r w:rsidRPr="00DE064A">
        <w:instrText xml:space="preserve"> FORMCHECKBOX </w:instrText>
      </w:r>
      <w:r>
        <w:fldChar w:fldCharType="separate"/>
      </w:r>
      <w:r w:rsidRPr="00DE064A">
        <w:fldChar w:fldCharType="end"/>
      </w:r>
    </w:p>
    <w:p w14:paraId="31E43593" w14:textId="77777777" w:rsidR="00F718D1" w:rsidRPr="00DE064A" w:rsidRDefault="00F718D1" w:rsidP="00F718D1">
      <w:pPr>
        <w:pStyle w:val="Lauftext"/>
        <w:tabs>
          <w:tab w:val="left" w:pos="2127"/>
          <w:tab w:val="left" w:pos="9072"/>
        </w:tabs>
      </w:pPr>
      <w:r w:rsidRPr="00DE064A">
        <w:t>…………………………………………………………………………………………………………………………………</w:t>
      </w:r>
    </w:p>
    <w:p w14:paraId="1AE827F0" w14:textId="77777777" w:rsidR="00F718D1" w:rsidRPr="00DE064A" w:rsidRDefault="00F718D1" w:rsidP="00F718D1">
      <w:pPr>
        <w:pStyle w:val="Lauftext"/>
        <w:tabs>
          <w:tab w:val="left" w:pos="2127"/>
          <w:tab w:val="left" w:pos="9072"/>
        </w:tabs>
      </w:pPr>
      <w:r w:rsidRPr="00DE064A">
        <w:lastRenderedPageBreak/>
        <w:t>Offenlegungspflicht</w:t>
      </w:r>
      <w:r w:rsidRPr="00DE064A">
        <w:tab/>
        <w:t>Das Formular Offenlegungspflicht ist vollständig ausgefüllt.</w:t>
      </w:r>
      <w:r w:rsidRPr="00DE064A">
        <w:tab/>
      </w:r>
      <w:r w:rsidRPr="00DE064A">
        <w:fldChar w:fldCharType="begin">
          <w:ffData>
            <w:name w:val="Kontrollkästchen14"/>
            <w:enabled/>
            <w:calcOnExit w:val="0"/>
            <w:checkBox>
              <w:sizeAuto/>
              <w:default w:val="0"/>
            </w:checkBox>
          </w:ffData>
        </w:fldChar>
      </w:r>
      <w:bookmarkStart w:id="17" w:name="Kontrollkästchen14"/>
      <w:r w:rsidRPr="00DE064A">
        <w:instrText xml:space="preserve"> FORMCHECKBOX </w:instrText>
      </w:r>
      <w:r>
        <w:fldChar w:fldCharType="separate"/>
      </w:r>
      <w:r w:rsidRPr="00DE064A">
        <w:fldChar w:fldCharType="end"/>
      </w:r>
      <w:bookmarkEnd w:id="17"/>
    </w:p>
    <w:p w14:paraId="5750EC5E" w14:textId="77777777" w:rsidR="00F718D1" w:rsidRPr="00DE064A" w:rsidRDefault="00F718D1" w:rsidP="00F718D1">
      <w:pPr>
        <w:pStyle w:val="Lauftext"/>
        <w:tabs>
          <w:tab w:val="left" w:pos="2127"/>
          <w:tab w:val="left" w:pos="9072"/>
        </w:tabs>
        <w:spacing w:after="0"/>
      </w:pPr>
      <w:r w:rsidRPr="00DE064A">
        <w:tab/>
        <w:t>Aus den Beilagen (Handelsregisterauszug, Statuten) geht eindeutig</w:t>
      </w:r>
      <w:r w:rsidRPr="00DE064A">
        <w:br/>
      </w:r>
      <w:r w:rsidRPr="00DE064A">
        <w:tab/>
        <w:t>hervor, welche Personen unterschriftsberechtigt sind.</w:t>
      </w:r>
      <w:r w:rsidRPr="00DE064A">
        <w:tab/>
      </w:r>
      <w:r w:rsidRPr="00DE064A">
        <w:fldChar w:fldCharType="begin">
          <w:ffData>
            <w:name w:val="Kontrollkästchen16"/>
            <w:enabled/>
            <w:calcOnExit w:val="0"/>
            <w:checkBox>
              <w:sizeAuto/>
              <w:default w:val="0"/>
            </w:checkBox>
          </w:ffData>
        </w:fldChar>
      </w:r>
      <w:bookmarkStart w:id="18" w:name="Kontrollkästchen16"/>
      <w:r w:rsidRPr="00DE064A">
        <w:instrText xml:space="preserve"> FORMCHECKBOX </w:instrText>
      </w:r>
      <w:r>
        <w:fldChar w:fldCharType="separate"/>
      </w:r>
      <w:r w:rsidRPr="00DE064A">
        <w:fldChar w:fldCharType="end"/>
      </w:r>
      <w:bookmarkEnd w:id="18"/>
    </w:p>
    <w:p w14:paraId="5688A53E" w14:textId="77777777" w:rsidR="00F718D1" w:rsidRPr="00DE064A" w:rsidRDefault="00F718D1" w:rsidP="00F718D1">
      <w:pPr>
        <w:pStyle w:val="Lauftext"/>
        <w:tabs>
          <w:tab w:val="left" w:pos="2127"/>
          <w:tab w:val="left" w:pos="9072"/>
        </w:tabs>
      </w:pPr>
      <w:r w:rsidRPr="00DE064A">
        <w:t xml:space="preserve">………………………………………………………………………………………………………………………………… </w:t>
      </w:r>
    </w:p>
    <w:p w14:paraId="53382638" w14:textId="77777777" w:rsidR="00F718D1" w:rsidRPr="00DE064A" w:rsidRDefault="00F718D1" w:rsidP="00F718D1">
      <w:pPr>
        <w:pStyle w:val="Lauftext"/>
        <w:tabs>
          <w:tab w:val="left" w:pos="2127"/>
          <w:tab w:val="left" w:pos="9072"/>
        </w:tabs>
      </w:pPr>
      <w:r w:rsidRPr="00DE064A">
        <w:t>Räume</w:t>
      </w:r>
      <w:r w:rsidRPr="00DE064A">
        <w:tab/>
        <w:t>Grundrisspläne liegen bei.</w:t>
      </w:r>
      <w:r w:rsidRPr="00DE064A">
        <w:tab/>
      </w:r>
      <w:r w:rsidRPr="00DE064A">
        <w:fldChar w:fldCharType="begin">
          <w:ffData>
            <w:name w:val="Kontrollkästchen17"/>
            <w:enabled/>
            <w:calcOnExit w:val="0"/>
            <w:checkBox>
              <w:sizeAuto/>
              <w:default w:val="0"/>
            </w:checkBox>
          </w:ffData>
        </w:fldChar>
      </w:r>
      <w:bookmarkStart w:id="19" w:name="Kontrollkästchen17"/>
      <w:r w:rsidRPr="00DE064A">
        <w:instrText xml:space="preserve"> FORMCHECKBOX </w:instrText>
      </w:r>
      <w:r>
        <w:fldChar w:fldCharType="separate"/>
      </w:r>
      <w:r w:rsidRPr="00DE064A">
        <w:fldChar w:fldCharType="end"/>
      </w:r>
      <w:bookmarkEnd w:id="19"/>
    </w:p>
    <w:p w14:paraId="2C1F255C" w14:textId="77777777" w:rsidR="00F718D1" w:rsidRPr="00DE064A" w:rsidRDefault="00F718D1" w:rsidP="00F718D1">
      <w:pPr>
        <w:pStyle w:val="Lauftext"/>
        <w:tabs>
          <w:tab w:val="left" w:pos="2127"/>
          <w:tab w:val="left" w:pos="9072"/>
        </w:tabs>
      </w:pPr>
      <w:r w:rsidRPr="00DE064A">
        <w:tab/>
        <w:t>Vorhandene Fassadenschnitte, Situationspläne und / oder Katasterpläne</w:t>
      </w:r>
      <w:r w:rsidRPr="00DE064A">
        <w:br/>
      </w:r>
      <w:r w:rsidRPr="00DE064A">
        <w:tab/>
        <w:t>liegen bei.</w:t>
      </w:r>
      <w:r w:rsidRPr="00DE064A">
        <w:tab/>
      </w:r>
      <w:r w:rsidRPr="00DE064A">
        <w:fldChar w:fldCharType="begin">
          <w:ffData>
            <w:name w:val="Kontrollkästchen18"/>
            <w:enabled/>
            <w:calcOnExit w:val="0"/>
            <w:checkBox>
              <w:sizeAuto/>
              <w:default w:val="0"/>
            </w:checkBox>
          </w:ffData>
        </w:fldChar>
      </w:r>
      <w:bookmarkStart w:id="20" w:name="Kontrollkästchen18"/>
      <w:r w:rsidRPr="00DE064A">
        <w:instrText xml:space="preserve"> FORMCHECKBOX </w:instrText>
      </w:r>
      <w:r>
        <w:fldChar w:fldCharType="separate"/>
      </w:r>
      <w:r w:rsidRPr="00DE064A">
        <w:fldChar w:fldCharType="end"/>
      </w:r>
      <w:bookmarkEnd w:id="20"/>
    </w:p>
    <w:p w14:paraId="41E90D4B" w14:textId="77777777" w:rsidR="00F718D1" w:rsidRPr="00DE064A" w:rsidRDefault="00F718D1" w:rsidP="00F718D1">
      <w:pPr>
        <w:pStyle w:val="Lauftext"/>
        <w:tabs>
          <w:tab w:val="left" w:pos="2127"/>
          <w:tab w:val="left" w:pos="9072"/>
        </w:tabs>
        <w:ind w:left="2124"/>
      </w:pPr>
      <w:r w:rsidRPr="00DE064A">
        <w:tab/>
        <w:t>Aus den Plänen und einem Raumkonzept geht klar hervor, wie die</w:t>
      </w:r>
      <w:r w:rsidRPr="00DE064A">
        <w:br/>
        <w:t xml:space="preserve">einzelnen Räume genutzt werden und wie viele Lernende in wie </w:t>
      </w:r>
      <w:r w:rsidRPr="00DE064A">
        <w:br/>
        <w:t>vielen Klassen darin unterrichtet werden sollen.</w:t>
      </w:r>
      <w:r w:rsidRPr="00DE064A">
        <w:tab/>
      </w:r>
      <w:r w:rsidRPr="00DE064A">
        <w:fldChar w:fldCharType="begin">
          <w:ffData>
            <w:name w:val="Kontrollkästchen19"/>
            <w:enabled/>
            <w:calcOnExit w:val="0"/>
            <w:checkBox>
              <w:sizeAuto/>
              <w:default w:val="0"/>
            </w:checkBox>
          </w:ffData>
        </w:fldChar>
      </w:r>
      <w:bookmarkStart w:id="21" w:name="Kontrollkästchen19"/>
      <w:r w:rsidRPr="00DE064A">
        <w:instrText xml:space="preserve"> FORMCHECKBOX </w:instrText>
      </w:r>
      <w:r>
        <w:fldChar w:fldCharType="separate"/>
      </w:r>
      <w:r w:rsidRPr="00DE064A">
        <w:fldChar w:fldCharType="end"/>
      </w:r>
      <w:bookmarkEnd w:id="21"/>
    </w:p>
    <w:p w14:paraId="24AFCC0A" w14:textId="77777777" w:rsidR="00F718D1" w:rsidRPr="00DE064A" w:rsidRDefault="00F718D1" w:rsidP="00F718D1">
      <w:pPr>
        <w:pStyle w:val="Lauftext"/>
        <w:tabs>
          <w:tab w:val="left" w:pos="2127"/>
          <w:tab w:val="left" w:pos="9072"/>
        </w:tabs>
        <w:spacing w:after="0"/>
      </w:pPr>
      <w:r w:rsidRPr="00DE064A">
        <w:t>Für die Ausführung von Bauten und für Nutzungsänderungen gelten die eidgenössischen, kantonalen und kommunalen Bauvorschriften, insbesondere das Ausserrhodische Gesetz über die Raumplanung und dem Baurecht zugehörige Verordnungen, die Bauordnungen der Gemeinden sowie die Feuerpolizeivorschriften.</w:t>
      </w:r>
    </w:p>
    <w:p w14:paraId="073374A7" w14:textId="77777777" w:rsidR="00F718D1" w:rsidRPr="00DE064A" w:rsidRDefault="00F718D1" w:rsidP="00F718D1">
      <w:pPr>
        <w:pStyle w:val="Lauftext"/>
        <w:tabs>
          <w:tab w:val="left" w:pos="2127"/>
          <w:tab w:val="left" w:pos="9072"/>
        </w:tabs>
      </w:pPr>
      <w:r w:rsidRPr="00DE064A">
        <w:t>…………………………………………………………………………………………………………………………………</w:t>
      </w:r>
    </w:p>
    <w:p w14:paraId="5C0ED60D" w14:textId="77777777" w:rsidR="00F718D1" w:rsidRPr="00DE064A" w:rsidRDefault="00F718D1" w:rsidP="00F718D1">
      <w:pPr>
        <w:pStyle w:val="Lauftext"/>
        <w:tabs>
          <w:tab w:val="left" w:pos="2127"/>
          <w:tab w:val="left" w:pos="9072"/>
        </w:tabs>
        <w:spacing w:after="0"/>
      </w:pPr>
      <w:r w:rsidRPr="00DE064A">
        <w:t>Weitere Auflagen</w:t>
      </w:r>
      <w:r w:rsidRPr="00DE064A">
        <w:rPr>
          <w:sz w:val="16"/>
          <w:szCs w:val="16"/>
        </w:rPr>
        <w:tab/>
      </w:r>
      <w:r w:rsidRPr="00DE064A">
        <w:t xml:space="preserve">der Standortgemeinde oder anderer Departemente liegen bei. </w:t>
      </w:r>
      <w:r w:rsidRPr="00DE064A">
        <w:tab/>
      </w:r>
      <w:r w:rsidRPr="00DE064A">
        <w:fldChar w:fldCharType="begin">
          <w:ffData>
            <w:name w:val="Kontrollkästchen14"/>
            <w:enabled/>
            <w:calcOnExit w:val="0"/>
            <w:checkBox>
              <w:sizeAuto/>
              <w:default w:val="0"/>
            </w:checkBox>
          </w:ffData>
        </w:fldChar>
      </w:r>
      <w:r w:rsidRPr="00DE064A">
        <w:instrText xml:space="preserve"> FORMCHECKBOX </w:instrText>
      </w:r>
      <w:r>
        <w:fldChar w:fldCharType="separate"/>
      </w:r>
      <w:r w:rsidRPr="00DE064A">
        <w:fldChar w:fldCharType="end"/>
      </w:r>
    </w:p>
    <w:p w14:paraId="40369115" w14:textId="77777777" w:rsidR="00F718D1" w:rsidRPr="00DE064A" w:rsidRDefault="00F718D1" w:rsidP="00F718D1">
      <w:pPr>
        <w:pStyle w:val="Lauftext"/>
        <w:tabs>
          <w:tab w:val="left" w:pos="2127"/>
          <w:tab w:val="left" w:pos="9072"/>
        </w:tabs>
      </w:pPr>
      <w:r w:rsidRPr="00DE064A">
        <w:t xml:space="preserve">………………………………………………………………………………………………………………………………… </w:t>
      </w:r>
    </w:p>
    <w:p w14:paraId="08689CBD" w14:textId="77777777" w:rsidR="00F718D1" w:rsidRPr="00DE064A" w:rsidRDefault="00F718D1" w:rsidP="00F718D1">
      <w:pPr>
        <w:pStyle w:val="Untertitel1"/>
      </w:pPr>
      <w:r w:rsidRPr="00DE064A">
        <w:t>Wiederkehrend</w:t>
      </w:r>
    </w:p>
    <w:p w14:paraId="3051A46D" w14:textId="77777777" w:rsidR="00F718D1" w:rsidRPr="00DE064A" w:rsidRDefault="00F718D1" w:rsidP="00F718D1">
      <w:pPr>
        <w:pStyle w:val="Lauftext"/>
        <w:tabs>
          <w:tab w:val="left" w:pos="2127"/>
          <w:tab w:val="left" w:pos="9072"/>
        </w:tabs>
      </w:pPr>
      <w:r w:rsidRPr="00DE064A">
        <w:t>Lehrpersonal</w:t>
      </w:r>
      <w:r w:rsidRPr="00DE064A">
        <w:tab/>
        <w:t>Die Lehrpersonen sind gemäss den Vorgaben des Amts für</w:t>
      </w:r>
      <w:r w:rsidRPr="00DE064A">
        <w:br/>
      </w:r>
      <w:r w:rsidRPr="00DE064A">
        <w:tab/>
        <w:t>Volksschule und Sport bewilligungsfähig.</w:t>
      </w:r>
      <w:r w:rsidRPr="00DE064A">
        <w:tab/>
      </w:r>
      <w:r w:rsidRPr="00DE064A">
        <w:fldChar w:fldCharType="begin">
          <w:ffData>
            <w:name w:val="Kontrollkästchen5"/>
            <w:enabled/>
            <w:calcOnExit w:val="0"/>
            <w:checkBox>
              <w:sizeAuto/>
              <w:default w:val="0"/>
            </w:checkBox>
          </w:ffData>
        </w:fldChar>
      </w:r>
      <w:r w:rsidRPr="00DE064A">
        <w:instrText xml:space="preserve"> FORMCHECKBOX </w:instrText>
      </w:r>
      <w:r>
        <w:fldChar w:fldCharType="separate"/>
      </w:r>
      <w:r w:rsidRPr="00DE064A">
        <w:fldChar w:fldCharType="end"/>
      </w:r>
    </w:p>
    <w:p w14:paraId="471DB20E" w14:textId="77777777" w:rsidR="00F718D1" w:rsidRPr="00DE064A" w:rsidRDefault="00F718D1" w:rsidP="00F718D1">
      <w:pPr>
        <w:pStyle w:val="Lauftext"/>
        <w:tabs>
          <w:tab w:val="left" w:pos="2127"/>
          <w:tab w:val="left" w:pos="9072"/>
        </w:tabs>
      </w:pPr>
      <w:r w:rsidRPr="00DE064A">
        <w:tab/>
        <w:t>Pro vorgesehene Lehrperson liegt ein Formular zum Gesuch</w:t>
      </w:r>
      <w:r w:rsidRPr="00DE064A">
        <w:br/>
      </w:r>
      <w:r w:rsidRPr="00DE064A">
        <w:tab/>
        <w:t>um Lehrbewilligung bei.</w:t>
      </w:r>
      <w:r w:rsidRPr="00DE064A">
        <w:tab/>
      </w:r>
      <w:r w:rsidRPr="00DE064A">
        <w:fldChar w:fldCharType="begin">
          <w:ffData>
            <w:name w:val="Kontrollkästchen6"/>
            <w:enabled/>
            <w:calcOnExit w:val="0"/>
            <w:checkBox>
              <w:sizeAuto/>
              <w:default w:val="0"/>
            </w:checkBox>
          </w:ffData>
        </w:fldChar>
      </w:r>
      <w:r w:rsidRPr="00DE064A">
        <w:instrText xml:space="preserve"> FORMCHECKBOX </w:instrText>
      </w:r>
      <w:r>
        <w:fldChar w:fldCharType="separate"/>
      </w:r>
      <w:r w:rsidRPr="00DE064A">
        <w:fldChar w:fldCharType="end"/>
      </w:r>
    </w:p>
    <w:p w14:paraId="59448F5D" w14:textId="77777777" w:rsidR="00F718D1" w:rsidRPr="00DE064A" w:rsidRDefault="00F718D1" w:rsidP="00F718D1">
      <w:pPr>
        <w:pStyle w:val="Lauftext"/>
        <w:tabs>
          <w:tab w:val="left" w:pos="2127"/>
          <w:tab w:val="left" w:pos="9072"/>
        </w:tabs>
      </w:pPr>
      <w:r w:rsidRPr="00DE064A">
        <w:tab/>
        <w:t>Pro vorgesehene Lehrperson liegen die erforderlichen Kopien bei</w:t>
      </w:r>
      <w:r w:rsidRPr="00DE064A">
        <w:br/>
      </w:r>
      <w:r w:rsidRPr="00DE064A">
        <w:tab/>
        <w:t>(Lehrdiplom, allenfalls Anerkennung der EDK; Lebenslauf).</w:t>
      </w:r>
      <w:r w:rsidRPr="00DE064A">
        <w:tab/>
      </w:r>
      <w:r w:rsidRPr="00DE064A">
        <w:fldChar w:fldCharType="begin">
          <w:ffData>
            <w:name w:val="Kontrollkästchen7"/>
            <w:enabled/>
            <w:calcOnExit w:val="0"/>
            <w:checkBox>
              <w:sizeAuto/>
              <w:default w:val="0"/>
            </w:checkBox>
          </w:ffData>
        </w:fldChar>
      </w:r>
      <w:r w:rsidRPr="00DE064A">
        <w:instrText xml:space="preserve"> FORMCHECKBOX </w:instrText>
      </w:r>
      <w:r>
        <w:fldChar w:fldCharType="separate"/>
      </w:r>
      <w:r w:rsidRPr="00DE064A">
        <w:fldChar w:fldCharType="end"/>
      </w:r>
    </w:p>
    <w:p w14:paraId="363CB92E" w14:textId="77777777" w:rsidR="00F718D1" w:rsidRPr="00DE064A" w:rsidRDefault="00F718D1" w:rsidP="00F718D1">
      <w:pPr>
        <w:pStyle w:val="Lauftext"/>
        <w:tabs>
          <w:tab w:val="left" w:pos="2127"/>
          <w:tab w:val="left" w:pos="9072"/>
        </w:tabs>
      </w:pPr>
      <w:r w:rsidRPr="00DE064A">
        <w:tab/>
        <w:t>Aus den Beilagen geht eindeutig hervor, für welche Schulstufen und</w:t>
      </w:r>
      <w:r w:rsidRPr="00DE064A">
        <w:br/>
      </w:r>
      <w:r w:rsidRPr="00DE064A">
        <w:tab/>
        <w:t>für welche Fächer die Lehrperson befähigt ist.</w:t>
      </w:r>
      <w:r w:rsidRPr="00DE064A">
        <w:tab/>
      </w:r>
      <w:r w:rsidRPr="00DE064A">
        <w:fldChar w:fldCharType="begin">
          <w:ffData>
            <w:name w:val="Kontrollkästchen8"/>
            <w:enabled/>
            <w:calcOnExit w:val="0"/>
            <w:checkBox>
              <w:sizeAuto/>
              <w:default w:val="0"/>
            </w:checkBox>
          </w:ffData>
        </w:fldChar>
      </w:r>
      <w:r w:rsidRPr="00DE064A">
        <w:instrText xml:space="preserve"> FORMCHECKBOX </w:instrText>
      </w:r>
      <w:r>
        <w:fldChar w:fldCharType="separate"/>
      </w:r>
      <w:r w:rsidRPr="00DE064A">
        <w:fldChar w:fldCharType="end"/>
      </w:r>
    </w:p>
    <w:p w14:paraId="5298DDBF" w14:textId="77777777" w:rsidR="00F718D1" w:rsidRPr="00DE064A" w:rsidRDefault="00F718D1" w:rsidP="00F718D1">
      <w:pPr>
        <w:pStyle w:val="Lauftext"/>
      </w:pPr>
      <w:r w:rsidRPr="00DE064A">
        <w:t xml:space="preserve">………………………………………………………………………………………………………………………………… </w:t>
      </w:r>
    </w:p>
    <w:p w14:paraId="4D7FBF87" w14:textId="77777777" w:rsidR="00F718D1" w:rsidRPr="00DE064A" w:rsidRDefault="00F718D1" w:rsidP="00F718D1">
      <w:pPr>
        <w:pStyle w:val="Lauftext"/>
      </w:pPr>
    </w:p>
    <w:p w14:paraId="38E38166" w14:textId="77777777" w:rsidR="00F718D1" w:rsidRPr="00DE064A" w:rsidRDefault="00F718D1" w:rsidP="00F718D1"/>
    <w:p w14:paraId="0AE7FA5A" w14:textId="77777777" w:rsidR="00F718D1" w:rsidRPr="00DE064A" w:rsidRDefault="00F718D1" w:rsidP="00F718D1"/>
    <w:p w14:paraId="2227CCDE" w14:textId="007C0F70" w:rsidR="005170CB" w:rsidRPr="00662245" w:rsidRDefault="005170CB" w:rsidP="00F240A6">
      <w:pPr>
        <w:pStyle w:val="1Pt0"/>
      </w:pPr>
    </w:p>
    <w:sectPr w:rsidR="005170CB" w:rsidRPr="00662245" w:rsidSect="00F33E92">
      <w:headerReference w:type="default" r:id="rId13"/>
      <w:footerReference w:type="default" r:id="rId14"/>
      <w:pgSz w:w="11906" w:h="16838" w:code="9"/>
      <w:pgMar w:top="-2608" w:right="851" w:bottom="567" w:left="1701" w:header="86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C27B6" w14:textId="77777777" w:rsidR="007B1F6E" w:rsidRPr="00662245" w:rsidRDefault="007B1F6E" w:rsidP="003913CD">
      <w:pPr>
        <w:spacing w:line="240" w:lineRule="auto"/>
      </w:pPr>
      <w:r w:rsidRPr="00662245">
        <w:separator/>
      </w:r>
    </w:p>
  </w:endnote>
  <w:endnote w:type="continuationSeparator" w:id="0">
    <w:p w14:paraId="1336922F" w14:textId="77777777" w:rsidR="007B1F6E" w:rsidRPr="00662245" w:rsidRDefault="007B1F6E" w:rsidP="003913CD">
      <w:pPr>
        <w:spacing w:line="240" w:lineRule="auto"/>
      </w:pPr>
      <w:r w:rsidRPr="0066224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13D1" w14:textId="25825A3E" w:rsidR="00B12E10" w:rsidRPr="00662245" w:rsidRDefault="00F718D1">
    <w:pPr>
      <w:pStyle w:val="Fuzeile"/>
    </w:pPr>
    <w:r>
      <w:t>Formular Checkliste Bewilligung</w:t>
    </w:r>
    <w:r w:rsidR="00B12E10" w:rsidRPr="00662245">
      <w:ptab w:relativeTo="margin" w:alignment="center" w:leader="none"/>
    </w:r>
    <w:r>
      <w:t>01</w:t>
    </w:r>
    <w:r w:rsidR="00B12E10" w:rsidRPr="00662245">
      <w:t>.</w:t>
    </w:r>
    <w:r>
      <w:t>08</w:t>
    </w:r>
    <w:r w:rsidR="00B12E10" w:rsidRPr="00662245">
      <w:t>.</w:t>
    </w:r>
    <w:r>
      <w:t>2023</w:t>
    </w:r>
    <w:r w:rsidR="00B12E10" w:rsidRPr="00662245">
      <w:t xml:space="preserve"> / Version 1.0</w:t>
    </w:r>
    <w:r w:rsidR="00B12E10" w:rsidRPr="00662245">
      <w:ptab w:relativeTo="margin" w:alignment="right" w:leader="none"/>
    </w:r>
    <w:r w:rsidR="00B12E10" w:rsidRPr="00662245">
      <w:t xml:space="preserve">Seite </w:t>
    </w:r>
    <w:r w:rsidR="00B12E10" w:rsidRPr="00662245">
      <w:rPr>
        <w:bCs/>
      </w:rPr>
      <w:fldChar w:fldCharType="begin"/>
    </w:r>
    <w:r w:rsidR="00B12E10" w:rsidRPr="00662245">
      <w:rPr>
        <w:bCs/>
      </w:rPr>
      <w:instrText>PAGE  \* Arabic  \* MERGEFORMAT</w:instrText>
    </w:r>
    <w:r w:rsidR="00B12E10" w:rsidRPr="00662245">
      <w:rPr>
        <w:bCs/>
      </w:rPr>
      <w:fldChar w:fldCharType="separate"/>
    </w:r>
    <w:r w:rsidR="00B12E10">
      <w:rPr>
        <w:bCs/>
        <w:noProof/>
      </w:rPr>
      <w:t>2</w:t>
    </w:r>
    <w:r w:rsidR="00B12E10" w:rsidRPr="00662245">
      <w:rPr>
        <w:bCs/>
      </w:rPr>
      <w:fldChar w:fldCharType="end"/>
    </w:r>
    <w:r w:rsidR="00B12E10" w:rsidRPr="00662245">
      <w:t xml:space="preserve"> von </w:t>
    </w:r>
    <w:r w:rsidR="00B12E10" w:rsidRPr="00662245">
      <w:rPr>
        <w:bCs/>
      </w:rPr>
      <w:fldChar w:fldCharType="begin"/>
    </w:r>
    <w:r w:rsidR="00B12E10" w:rsidRPr="00662245">
      <w:rPr>
        <w:bCs/>
      </w:rPr>
      <w:instrText>NUMPAGES  \* Arabic  \* MERGEFORMAT</w:instrText>
    </w:r>
    <w:r w:rsidR="00B12E10" w:rsidRPr="00662245">
      <w:rPr>
        <w:bCs/>
      </w:rPr>
      <w:fldChar w:fldCharType="separate"/>
    </w:r>
    <w:r w:rsidR="00B12E10">
      <w:rPr>
        <w:bCs/>
        <w:noProof/>
      </w:rPr>
      <w:t>2</w:t>
    </w:r>
    <w:r w:rsidR="00B12E10" w:rsidRPr="00662245">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16A8A" w14:textId="77777777" w:rsidR="007B1F6E" w:rsidRPr="00662245" w:rsidRDefault="007B1F6E" w:rsidP="003913CD">
      <w:pPr>
        <w:spacing w:line="240" w:lineRule="auto"/>
      </w:pPr>
      <w:r w:rsidRPr="00662245">
        <w:separator/>
      </w:r>
    </w:p>
  </w:footnote>
  <w:footnote w:type="continuationSeparator" w:id="0">
    <w:p w14:paraId="234B1B7E" w14:textId="77777777" w:rsidR="007B1F6E" w:rsidRPr="00662245" w:rsidRDefault="007B1F6E" w:rsidP="003913CD">
      <w:pPr>
        <w:spacing w:line="240" w:lineRule="auto"/>
      </w:pPr>
      <w:r w:rsidRPr="0066224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1" w:type="dxa"/>
      <w:tblInd w:w="-113" w:type="dxa"/>
      <w:tblLayout w:type="fixed"/>
      <w:tblCellMar>
        <w:top w:w="153" w:type="dxa"/>
        <w:left w:w="0" w:type="dxa"/>
        <w:right w:w="0" w:type="dxa"/>
      </w:tblCellMar>
      <w:tblLook w:val="04A0" w:firstRow="1" w:lastRow="0" w:firstColumn="1" w:lastColumn="0" w:noHBand="0" w:noVBand="1"/>
    </w:tblPr>
    <w:tblGrid>
      <w:gridCol w:w="5641"/>
      <w:gridCol w:w="1928"/>
      <w:gridCol w:w="2552"/>
    </w:tblGrid>
    <w:tr w:rsidR="00B12E10" w:rsidRPr="00662245" w14:paraId="073DE5EC" w14:textId="77777777" w:rsidTr="00995A2D">
      <w:trPr>
        <w:trHeight w:hRule="exact" w:val="567"/>
      </w:trPr>
      <w:tc>
        <w:tcPr>
          <w:tcW w:w="5641" w:type="dxa"/>
          <w:shd w:val="clear" w:color="auto" w:fill="auto"/>
        </w:tcPr>
        <w:p w14:paraId="2BC30ACE" w14:textId="77777777" w:rsidR="00B12E10" w:rsidRPr="00662245" w:rsidRDefault="00B12E10" w:rsidP="00F716CF">
          <w:pPr>
            <w:pStyle w:val="1Pt0"/>
          </w:pPr>
          <w:r w:rsidRPr="00662245">
            <w:t> </w:t>
          </w:r>
        </w:p>
        <w:p w14:paraId="74823C07" w14:textId="77777777" w:rsidR="00B12E10" w:rsidRPr="00662245" w:rsidRDefault="00B12E10" w:rsidP="009000EB">
          <w:pPr>
            <w:pStyle w:val="1pt"/>
          </w:pPr>
          <w:r w:rsidRPr="00662245">
            <w:rPr>
              <w:noProof/>
            </w:rPr>
            <w:drawing>
              <wp:anchor distT="0" distB="0" distL="114300" distR="114300" simplePos="0" relativeHeight="251665408" behindDoc="1" locked="1" layoutInCell="1" allowOverlap="1" wp14:anchorId="6AB13DE4" wp14:editId="4CB311C4">
                <wp:simplePos x="0" y="0"/>
                <wp:positionH relativeFrom="page">
                  <wp:posOffset>-1007745</wp:posOffset>
                </wp:positionH>
                <wp:positionV relativeFrom="page">
                  <wp:posOffset>-647700</wp:posOffset>
                </wp:positionV>
                <wp:extent cx="7559675" cy="971550"/>
                <wp:effectExtent l="0" t="0" r="0" b="0"/>
                <wp:wrapNone/>
                <wp:docPr id="9" name="b7a39de3-60f9-4580-bad1-22f9"/>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p>
      </w:tc>
      <w:sdt>
        <w:sdtPr>
          <w:tag w:val="Department"/>
          <w:id w:val="885445322"/>
          <w:dataBinding w:prefixMappings="xmlns:ns='http://schemas.officeatwork.com/CustomXMLPart'" w:xpath="/ns:officeatwork/ns:Department" w:storeItemID="{52772010-F340-40B9-B48C-8853D30CBB1A}"/>
          <w:text w:multiLine="1"/>
        </w:sdtPr>
        <w:sdtEndPr/>
        <w:sdtContent>
          <w:tc>
            <w:tcPr>
              <w:tcW w:w="1928" w:type="dxa"/>
              <w:vMerge w:val="restart"/>
              <w:shd w:val="clear" w:color="auto" w:fill="auto"/>
            </w:tcPr>
            <w:p w14:paraId="4345C56A" w14:textId="77777777" w:rsidR="00B12E10" w:rsidRPr="00662245" w:rsidRDefault="00B12E10" w:rsidP="00FA5AAB">
              <w:pPr>
                <w:pStyle w:val="Kopfzeilefett"/>
              </w:pPr>
              <w:r w:rsidRPr="00662245">
                <w:t>Departement</w:t>
              </w:r>
              <w:r w:rsidRPr="00662245">
                <w:br/>
                <w:t>Bildung und Kultur</w:t>
              </w:r>
            </w:p>
          </w:tc>
        </w:sdtContent>
      </w:sdt>
      <w:tc>
        <w:tcPr>
          <w:tcW w:w="2552" w:type="dxa"/>
          <w:vMerge w:val="restart"/>
          <w:shd w:val="clear" w:color="auto" w:fill="auto"/>
        </w:tcPr>
        <w:p w14:paraId="66B34A7F" w14:textId="77777777" w:rsidR="00B12E10" w:rsidRPr="00662245" w:rsidRDefault="00F718D1" w:rsidP="00FA5AAB">
          <w:pPr>
            <w:pStyle w:val="Kopfzeile"/>
          </w:pPr>
          <w:sdt>
            <w:sdtPr>
              <w:rPr>
                <w:b/>
              </w:rPr>
              <w:tag w:val="AmtZeilen"/>
              <w:id w:val="20913744"/>
              <w:dataBinding w:prefixMappings="xmlns:ns='http://schemas.officeatwork.com/CustomXMLPart'" w:xpath="/ns:officeatwork/ns:AmtZeilen" w:storeItemID="{52772010-F340-40B9-B48C-8853D30CBB1A}"/>
              <w:text w:multiLine="1"/>
            </w:sdtPr>
            <w:sdtEndPr/>
            <w:sdtContent>
              <w:r w:rsidR="00B12E10" w:rsidRPr="00662245">
                <w:rPr>
                  <w:b/>
                </w:rPr>
                <w:t>Amt für Volksschule</w:t>
              </w:r>
              <w:r w:rsidR="00B12E10" w:rsidRPr="00662245">
                <w:rPr>
                  <w:b/>
                </w:rPr>
                <w:br/>
                <w:t>und Sport</w:t>
              </w:r>
            </w:sdtContent>
          </w:sdt>
          <w:sdt>
            <w:sdtPr>
              <w:tag w:val="AmtAddress"/>
              <w:id w:val="769121485"/>
              <w:dataBinding w:prefixMappings="xmlns:ns='http://schemas.officeatwork.com/CustomXMLPart'" w:xpath="/ns:officeatwork/ns:AmtAddress" w:storeItemID="{52772010-F340-40B9-B48C-8853D30CBB1A}"/>
              <w:text w:multiLine="1"/>
            </w:sdtPr>
            <w:sdtEndPr/>
            <w:sdtContent>
              <w:r w:rsidR="00B12E10" w:rsidRPr="00662245">
                <w:br/>
              </w:r>
              <w:r w:rsidR="00B12E10" w:rsidRPr="00662245">
                <w:br/>
                <w:t>Obstmarkt 3</w:t>
              </w:r>
              <w:r w:rsidR="00B12E10" w:rsidRPr="00662245">
                <w:br/>
                <w:t>9102 Herisau</w:t>
              </w:r>
              <w:r w:rsidR="00B12E10" w:rsidRPr="00662245">
                <w:br/>
                <w:t>www.volksschule.ar.ch</w:t>
              </w:r>
            </w:sdtContent>
          </w:sdt>
        </w:p>
      </w:tc>
    </w:tr>
    <w:tr w:rsidR="00B12E10" w:rsidRPr="00662245" w14:paraId="0A7DBDB3" w14:textId="77777777" w:rsidTr="00995A2D">
      <w:tc>
        <w:tcPr>
          <w:tcW w:w="5641" w:type="dxa"/>
          <w:shd w:val="clear" w:color="auto" w:fill="auto"/>
        </w:tcPr>
        <w:p w14:paraId="6CAA44E8" w14:textId="77777777" w:rsidR="00B12E10" w:rsidRPr="00662245" w:rsidRDefault="00B12E10" w:rsidP="009000EB">
          <w:pPr>
            <w:pStyle w:val="1pt"/>
          </w:pPr>
        </w:p>
      </w:tc>
      <w:tc>
        <w:tcPr>
          <w:tcW w:w="1928" w:type="dxa"/>
          <w:vMerge/>
          <w:shd w:val="clear" w:color="auto" w:fill="auto"/>
        </w:tcPr>
        <w:p w14:paraId="5B225EA2" w14:textId="77777777" w:rsidR="00B12E10" w:rsidRPr="00662245" w:rsidRDefault="00B12E10"/>
      </w:tc>
      <w:tc>
        <w:tcPr>
          <w:tcW w:w="2552" w:type="dxa"/>
          <w:vMerge/>
          <w:shd w:val="clear" w:color="auto" w:fill="auto"/>
        </w:tcPr>
        <w:p w14:paraId="50954B7C" w14:textId="77777777" w:rsidR="00B12E10" w:rsidRPr="00662245" w:rsidRDefault="00B12E10"/>
      </w:tc>
    </w:tr>
  </w:tbl>
  <w:p w14:paraId="14E333DA" w14:textId="77777777" w:rsidR="00B12E10" w:rsidRPr="00662245" w:rsidRDefault="00B12E10" w:rsidP="006F2AEA">
    <w:pPr>
      <w:pStyle w:val="1pt"/>
    </w:pPr>
    <w:r w:rsidRPr="00662245">
      <w:rPr>
        <w:noProof/>
      </w:rPr>
      <mc:AlternateContent>
        <mc:Choice Requires="wps">
          <w:drawing>
            <wp:anchor distT="0" distB="0" distL="114300" distR="114300" simplePos="0" relativeHeight="251664384" behindDoc="0" locked="0" layoutInCell="0" allowOverlap="1" wp14:anchorId="2CA05502" wp14:editId="574B9953">
              <wp:simplePos x="0" y="0"/>
              <wp:positionH relativeFrom="page">
                <wp:posOffset>5687695</wp:posOffset>
              </wp:positionH>
              <wp:positionV relativeFrom="page">
                <wp:posOffset>547370</wp:posOffset>
              </wp:positionV>
              <wp:extent cx="0" cy="252000"/>
              <wp:effectExtent l="0" t="0" r="19050" b="3429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A1BFB6" id="_x0000_t32" coordsize="21600,21600" o:spt="32" o:oned="t" path="m,l21600,21600e" filled="f">
              <v:path arrowok="t" fillok="f" o:connecttype="none"/>
              <o:lock v:ext="edit" shapetype="t"/>
            </v:shapetype>
            <v:shape id="AutoShape 2" o:spid="_x0000_s1026" type="#_x0000_t32" style="position:absolute;margin-left:447.85pt;margin-top:43.1pt;width:0;height:1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" o:allowincell="f" strokeweight=".3pt">
              <w10:wrap anchorx="page" anchory="page"/>
            </v:shape>
          </w:pict>
        </mc:Fallback>
      </mc:AlternateContent>
    </w:r>
    <w:r w:rsidRPr="00662245">
      <w:rPr>
        <w:noProof/>
      </w:rPr>
      <mc:AlternateContent>
        <mc:Choice Requires="wps">
          <w:drawing>
            <wp:anchor distT="0" distB="0" distL="114300" distR="114300" simplePos="0" relativeHeight="251663360" behindDoc="0" locked="0" layoutInCell="0" allowOverlap="1" wp14:anchorId="1DE9E6E6" wp14:editId="375A32FF">
              <wp:simplePos x="0" y="0"/>
              <wp:positionH relativeFrom="page">
                <wp:posOffset>4464685</wp:posOffset>
              </wp:positionH>
              <wp:positionV relativeFrom="page">
                <wp:posOffset>547370</wp:posOffset>
              </wp:positionV>
              <wp:extent cx="0" cy="252000"/>
              <wp:effectExtent l="0" t="0" r="19050" b="3429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0D820" id="AutoShape 1" o:spid="_x0000_s1026" type="#_x0000_t32" style="position:absolute;margin-left:351.55pt;margin-top:43.1pt;width:0;height:19.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" o:allowincell="f" strokeweight=".3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F8A3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E46E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0C3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4C53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02CC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D0C3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946B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8406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7E94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A8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01191"/>
    <w:multiLevelType w:val="multilevel"/>
    <w:tmpl w:val="6EB214FE"/>
    <w:styleLink w:val="AufzhlungPunkte"/>
    <w:lvl w:ilvl="0">
      <w:start w:val="1"/>
      <w:numFmt w:val="bullet"/>
      <w:lvlText w:val=""/>
      <w:lvlJc w:val="left"/>
      <w:pPr>
        <w:ind w:left="213" w:hanging="213"/>
      </w:pPr>
      <w:rPr>
        <w:rFonts w:ascii="Symbol" w:hAnsi="Symbol" w:hint="default"/>
        <w:color w:val="auto"/>
      </w:rPr>
    </w:lvl>
    <w:lvl w:ilvl="1">
      <w:start w:val="1"/>
      <w:numFmt w:val="bullet"/>
      <w:lvlText w:val=""/>
      <w:lvlJc w:val="left"/>
      <w:pPr>
        <w:ind w:left="425" w:hanging="210"/>
      </w:pPr>
      <w:rPr>
        <w:rFonts w:ascii="Symbol" w:hAnsi="Symbol" w:hint="default"/>
        <w:color w:val="auto"/>
      </w:rPr>
    </w:lvl>
    <w:lvl w:ilvl="2">
      <w:start w:val="1"/>
      <w:numFmt w:val="bullet"/>
      <w:lvlText w:val=""/>
      <w:lvlJc w:val="left"/>
      <w:pPr>
        <w:ind w:left="638" w:hanging="21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7F364A"/>
    <w:multiLevelType w:val="hybridMultilevel"/>
    <w:tmpl w:val="96B63ADE"/>
    <w:lvl w:ilvl="0" w:tplc="D20A51A8">
      <w:start w:val="3"/>
      <w:numFmt w:val="bullet"/>
      <w:pStyle w:val="Aufzhlung"/>
      <w:lvlText w:val="-"/>
      <w:lvlJc w:val="left"/>
      <w:pPr>
        <w:ind w:left="360" w:hanging="360"/>
      </w:pPr>
      <w:rPr>
        <w:rFonts w:ascii="Arial" w:eastAsia="Calibr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2784731"/>
    <w:multiLevelType w:val="multilevel"/>
    <w:tmpl w:val="267E03CE"/>
    <w:styleLink w:val="AufzhlungNummer"/>
    <w:lvl w:ilvl="0">
      <w:start w:val="1"/>
      <w:numFmt w:val="ordinal"/>
      <w:lvlText w:val="%1"/>
      <w:lvlJc w:val="left"/>
      <w:pPr>
        <w:ind w:left="284" w:hanging="284"/>
      </w:pPr>
      <w:rPr>
        <w:rFonts w:hint="default"/>
      </w:rPr>
    </w:lvl>
    <w:lvl w:ilvl="1">
      <w:start w:val="1"/>
      <w:numFmt w:val="ordinal"/>
      <w:lvlText w:val="%2"/>
      <w:lvlJc w:val="left"/>
      <w:pPr>
        <w:ind w:left="425" w:hanging="210"/>
      </w:pPr>
      <w:rPr>
        <w:rFonts w:hint="default"/>
      </w:rPr>
    </w:lvl>
    <w:lvl w:ilvl="2">
      <w:start w:val="1"/>
      <w:numFmt w:val="ordinal"/>
      <w:lvlText w:val="%3"/>
      <w:lvlJc w:val="left"/>
      <w:pPr>
        <w:ind w:left="638" w:hanging="21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5DD060F"/>
    <w:multiLevelType w:val="hybridMultilevel"/>
    <w:tmpl w:val="5EE020E8"/>
    <w:lvl w:ilvl="0" w:tplc="D2BAE564">
      <w:numFmt w:val="bullet"/>
      <w:lvlText w:val=""/>
      <w:lvlJc w:val="left"/>
      <w:pPr>
        <w:ind w:left="3462" w:hanging="425"/>
      </w:pPr>
      <w:rPr>
        <w:rFonts w:ascii="Symbol" w:eastAsia="Symbol" w:hAnsi="Symbol" w:cs="Symbol" w:hint="default"/>
        <w:b w:val="0"/>
        <w:bCs w:val="0"/>
        <w:i w:val="0"/>
        <w:iCs w:val="0"/>
        <w:w w:val="99"/>
        <w:sz w:val="19"/>
        <w:szCs w:val="19"/>
        <w:lang w:val="de-CH" w:eastAsia="en-US" w:bidi="ar-SA"/>
      </w:rPr>
    </w:lvl>
    <w:lvl w:ilvl="1" w:tplc="D4B24ACE">
      <w:numFmt w:val="bullet"/>
      <w:lvlText w:val="•"/>
      <w:lvlJc w:val="left"/>
      <w:pPr>
        <w:ind w:left="4082" w:hanging="425"/>
      </w:pPr>
      <w:rPr>
        <w:rFonts w:hint="default"/>
        <w:lang w:val="de-CH" w:eastAsia="en-US" w:bidi="ar-SA"/>
      </w:rPr>
    </w:lvl>
    <w:lvl w:ilvl="2" w:tplc="144ABDAA">
      <w:numFmt w:val="bullet"/>
      <w:lvlText w:val="•"/>
      <w:lvlJc w:val="left"/>
      <w:pPr>
        <w:ind w:left="4705" w:hanging="425"/>
      </w:pPr>
      <w:rPr>
        <w:rFonts w:hint="default"/>
        <w:lang w:val="de-CH" w:eastAsia="en-US" w:bidi="ar-SA"/>
      </w:rPr>
    </w:lvl>
    <w:lvl w:ilvl="3" w:tplc="D8D63432">
      <w:numFmt w:val="bullet"/>
      <w:lvlText w:val="•"/>
      <w:lvlJc w:val="left"/>
      <w:pPr>
        <w:ind w:left="5327" w:hanging="425"/>
      </w:pPr>
      <w:rPr>
        <w:rFonts w:hint="default"/>
        <w:lang w:val="de-CH" w:eastAsia="en-US" w:bidi="ar-SA"/>
      </w:rPr>
    </w:lvl>
    <w:lvl w:ilvl="4" w:tplc="D8CA5FE8">
      <w:numFmt w:val="bullet"/>
      <w:lvlText w:val="•"/>
      <w:lvlJc w:val="left"/>
      <w:pPr>
        <w:ind w:left="5950" w:hanging="425"/>
      </w:pPr>
      <w:rPr>
        <w:rFonts w:hint="default"/>
        <w:lang w:val="de-CH" w:eastAsia="en-US" w:bidi="ar-SA"/>
      </w:rPr>
    </w:lvl>
    <w:lvl w:ilvl="5" w:tplc="D7C8D70C">
      <w:numFmt w:val="bullet"/>
      <w:lvlText w:val="•"/>
      <w:lvlJc w:val="left"/>
      <w:pPr>
        <w:ind w:left="6573" w:hanging="425"/>
      </w:pPr>
      <w:rPr>
        <w:rFonts w:hint="default"/>
        <w:lang w:val="de-CH" w:eastAsia="en-US" w:bidi="ar-SA"/>
      </w:rPr>
    </w:lvl>
    <w:lvl w:ilvl="6" w:tplc="8C225A48">
      <w:numFmt w:val="bullet"/>
      <w:lvlText w:val="•"/>
      <w:lvlJc w:val="left"/>
      <w:pPr>
        <w:ind w:left="7195" w:hanging="425"/>
      </w:pPr>
      <w:rPr>
        <w:rFonts w:hint="default"/>
        <w:lang w:val="de-CH" w:eastAsia="en-US" w:bidi="ar-SA"/>
      </w:rPr>
    </w:lvl>
    <w:lvl w:ilvl="7" w:tplc="05B09C2E">
      <w:numFmt w:val="bullet"/>
      <w:lvlText w:val="•"/>
      <w:lvlJc w:val="left"/>
      <w:pPr>
        <w:ind w:left="7818" w:hanging="425"/>
      </w:pPr>
      <w:rPr>
        <w:rFonts w:hint="default"/>
        <w:lang w:val="de-CH" w:eastAsia="en-US" w:bidi="ar-SA"/>
      </w:rPr>
    </w:lvl>
    <w:lvl w:ilvl="8" w:tplc="F7C85FFC">
      <w:numFmt w:val="bullet"/>
      <w:lvlText w:val="•"/>
      <w:lvlJc w:val="left"/>
      <w:pPr>
        <w:ind w:left="8441" w:hanging="425"/>
      </w:pPr>
      <w:rPr>
        <w:rFonts w:hint="default"/>
        <w:lang w:val="de-CH" w:eastAsia="en-US" w:bidi="ar-SA"/>
      </w:rPr>
    </w:lvl>
  </w:abstractNum>
  <w:abstractNum w:abstractNumId="14" w15:restartNumberingAfterBreak="0">
    <w:nsid w:val="38B523CF"/>
    <w:multiLevelType w:val="multilevel"/>
    <w:tmpl w:val="3E70A604"/>
    <w:lvl w:ilvl="0">
      <w:start w:val="1"/>
      <w:numFmt w:val="decimal"/>
      <w:pStyle w:val="Titel1"/>
      <w:lvlText w:val="%1"/>
      <w:lvlJc w:val="left"/>
      <w:pPr>
        <w:ind w:left="432" w:hanging="432"/>
      </w:pPr>
      <w:rPr>
        <w:rFonts w:hint="default"/>
      </w:rPr>
    </w:lvl>
    <w:lvl w:ilvl="1">
      <w:start w:val="1"/>
      <w:numFmt w:val="decimal"/>
      <w:pStyle w:val="Titel2"/>
      <w:lvlText w:val="%1.%2"/>
      <w:lvlJc w:val="left"/>
      <w:pPr>
        <w:ind w:left="576" w:hanging="576"/>
      </w:pPr>
      <w:rPr>
        <w:rFonts w:hint="default"/>
      </w:rPr>
    </w:lvl>
    <w:lvl w:ilvl="2">
      <w:start w:val="1"/>
      <w:numFmt w:val="decimal"/>
      <w:pStyle w:val="Titel3"/>
      <w:lvlText w:val="%1.%2.%3"/>
      <w:lvlJc w:val="left"/>
      <w:pPr>
        <w:ind w:left="720" w:hanging="720"/>
      </w:pPr>
      <w:rPr>
        <w:rFonts w:hint="default"/>
      </w:rPr>
    </w:lvl>
    <w:lvl w:ilvl="3">
      <w:start w:val="1"/>
      <w:numFmt w:val="decimal"/>
      <w:pStyle w:val="Titel4"/>
      <w:lvlText w:val="%1.%2.%3.%4"/>
      <w:lvlJc w:val="left"/>
      <w:pPr>
        <w:ind w:left="864" w:hanging="864"/>
      </w:pPr>
      <w:rPr>
        <w:rFonts w:hint="default"/>
      </w:rPr>
    </w:lvl>
    <w:lvl w:ilvl="4">
      <w:start w:val="1"/>
      <w:numFmt w:val="decimal"/>
      <w:pStyle w:val="Titel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70C55E8"/>
    <w:multiLevelType w:val="multilevel"/>
    <w:tmpl w:val="00620118"/>
    <w:numStyleLink w:val="AufzhlungStrich"/>
  </w:abstractNum>
  <w:abstractNum w:abstractNumId="16" w15:restartNumberingAfterBreak="0">
    <w:nsid w:val="57E65915"/>
    <w:multiLevelType w:val="multilevel"/>
    <w:tmpl w:val="EA321F66"/>
    <w:numStyleLink w:val="AufzhlungLit"/>
  </w:abstractNum>
  <w:abstractNum w:abstractNumId="17" w15:restartNumberingAfterBreak="0">
    <w:nsid w:val="5AD84DC7"/>
    <w:multiLevelType w:val="multilevel"/>
    <w:tmpl w:val="267E03CE"/>
    <w:numStyleLink w:val="AufzhlungNummer"/>
  </w:abstractNum>
  <w:abstractNum w:abstractNumId="18" w15:restartNumberingAfterBreak="0">
    <w:nsid w:val="61584104"/>
    <w:multiLevelType w:val="multilevel"/>
    <w:tmpl w:val="EA321F66"/>
    <w:styleLink w:val="AufzhlungLit"/>
    <w:lvl w:ilvl="0">
      <w:start w:val="1"/>
      <w:numFmt w:val="lowerLetter"/>
      <w:lvlText w:val="%1)"/>
      <w:lvlJc w:val="left"/>
      <w:pPr>
        <w:ind w:left="215" w:hanging="215"/>
      </w:pPr>
      <w:rPr>
        <w:rFonts w:hint="default"/>
      </w:rPr>
    </w:lvl>
    <w:lvl w:ilvl="1">
      <w:start w:val="1"/>
      <w:numFmt w:val="lowerLetter"/>
      <w:lvlText w:val="%2)"/>
      <w:lvlJc w:val="left"/>
      <w:pPr>
        <w:ind w:left="425" w:hanging="210"/>
      </w:pPr>
      <w:rPr>
        <w:rFonts w:hint="default"/>
      </w:rPr>
    </w:lvl>
    <w:lvl w:ilvl="2">
      <w:start w:val="1"/>
      <w:numFmt w:val="lowerLetter"/>
      <w:lvlText w:val="%3)"/>
      <w:lvlJc w:val="left"/>
      <w:pPr>
        <w:ind w:left="638" w:hanging="213"/>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71BD2841"/>
    <w:multiLevelType w:val="multilevel"/>
    <w:tmpl w:val="00620118"/>
    <w:styleLink w:val="AufzhlungStrich"/>
    <w:lvl w:ilvl="0">
      <w:start w:val="1"/>
      <w:numFmt w:val="bullet"/>
      <w:lvlText w:val=""/>
      <w:lvlJc w:val="left"/>
      <w:pPr>
        <w:ind w:left="215" w:hanging="215"/>
      </w:pPr>
      <w:rPr>
        <w:rFonts w:ascii="Symbol" w:hAnsi="Symbol" w:hint="default"/>
        <w:color w:val="auto"/>
      </w:rPr>
    </w:lvl>
    <w:lvl w:ilvl="1">
      <w:start w:val="1"/>
      <w:numFmt w:val="bullet"/>
      <w:lvlText w:val=""/>
      <w:lvlJc w:val="left"/>
      <w:pPr>
        <w:ind w:left="425" w:hanging="210"/>
      </w:pPr>
      <w:rPr>
        <w:rFonts w:ascii="Symbol" w:hAnsi="Symbol" w:hint="default"/>
        <w:color w:val="auto"/>
      </w:rPr>
    </w:lvl>
    <w:lvl w:ilvl="2">
      <w:start w:val="1"/>
      <w:numFmt w:val="bullet"/>
      <w:lvlText w:val=""/>
      <w:lvlJc w:val="left"/>
      <w:pPr>
        <w:ind w:left="638" w:hanging="21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62134539">
    <w:abstractNumId w:val="10"/>
  </w:num>
  <w:num w:numId="2" w16cid:durableId="1965577569">
    <w:abstractNumId w:val="15"/>
  </w:num>
  <w:num w:numId="3" w16cid:durableId="844826697">
    <w:abstractNumId w:val="19"/>
  </w:num>
  <w:num w:numId="4" w16cid:durableId="1372655098">
    <w:abstractNumId w:val="12"/>
  </w:num>
  <w:num w:numId="5" w16cid:durableId="188178449">
    <w:abstractNumId w:val="17"/>
  </w:num>
  <w:num w:numId="6" w16cid:durableId="729613873">
    <w:abstractNumId w:val="18"/>
  </w:num>
  <w:num w:numId="7" w16cid:durableId="1069304855">
    <w:abstractNumId w:val="16"/>
  </w:num>
  <w:num w:numId="8" w16cid:durableId="2122921174">
    <w:abstractNumId w:val="14"/>
  </w:num>
  <w:num w:numId="9" w16cid:durableId="1642887001">
    <w:abstractNumId w:val="14"/>
  </w:num>
  <w:num w:numId="10" w16cid:durableId="102262989">
    <w:abstractNumId w:val="14"/>
  </w:num>
  <w:num w:numId="11" w16cid:durableId="15010319">
    <w:abstractNumId w:val="14"/>
  </w:num>
  <w:num w:numId="12" w16cid:durableId="1317996341">
    <w:abstractNumId w:val="14"/>
  </w:num>
  <w:num w:numId="13" w16cid:durableId="1871989997">
    <w:abstractNumId w:val="18"/>
  </w:num>
  <w:num w:numId="14" w16cid:durableId="828594163">
    <w:abstractNumId w:val="10"/>
  </w:num>
  <w:num w:numId="15" w16cid:durableId="1756977767">
    <w:abstractNumId w:val="19"/>
  </w:num>
  <w:num w:numId="16" w16cid:durableId="148835332">
    <w:abstractNumId w:val="12"/>
  </w:num>
  <w:num w:numId="17" w16cid:durableId="2125028237">
    <w:abstractNumId w:val="9"/>
  </w:num>
  <w:num w:numId="18" w16cid:durableId="654186102">
    <w:abstractNumId w:val="7"/>
  </w:num>
  <w:num w:numId="19" w16cid:durableId="597060006">
    <w:abstractNumId w:val="6"/>
  </w:num>
  <w:num w:numId="20" w16cid:durableId="895314666">
    <w:abstractNumId w:val="5"/>
  </w:num>
  <w:num w:numId="21" w16cid:durableId="1769231399">
    <w:abstractNumId w:val="4"/>
  </w:num>
  <w:num w:numId="22" w16cid:durableId="618803825">
    <w:abstractNumId w:val="8"/>
  </w:num>
  <w:num w:numId="23" w16cid:durableId="1568034422">
    <w:abstractNumId w:val="3"/>
  </w:num>
  <w:num w:numId="24" w16cid:durableId="2140419918">
    <w:abstractNumId w:val="2"/>
  </w:num>
  <w:num w:numId="25" w16cid:durableId="1744638524">
    <w:abstractNumId w:val="1"/>
  </w:num>
  <w:num w:numId="26" w16cid:durableId="56902229">
    <w:abstractNumId w:val="0"/>
  </w:num>
  <w:num w:numId="27" w16cid:durableId="71319651">
    <w:abstractNumId w:val="13"/>
  </w:num>
  <w:num w:numId="28" w16cid:durableId="16708685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dqEdhODANbFk4Cg0dcSbUcJZ4Sy3O91J7M602axWGCxwcdYdWPfG9Mt+3XNC+zhF6HN+yR8KWr7F5bLs9TzdDw==" w:salt="y5j7Et89Xv7+/UUyHSDR+g=="/>
  <w:defaultTabStop w:val="708"/>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12. September 2023"/>
    <w:docVar w:name="Date.Format.Long.dateValue" w:val="45181"/>
    <w:docVar w:name="OawAttachedTemplate" w:val="MT_Arbeitsdokument_mit_Absender_ohne Ort Datum Betreff.owt"/>
    <w:docVar w:name="OawBuiltInDocProps" w:val="&lt;OawBuiltInDocProps&gt;&lt;default profileUID=&quot;0&quot;&gt;&lt;word&gt;&lt;manager&gt;&lt;/manager&gt;&lt;comments&gt;&lt;/comments&gt;&lt;contentType&gt;&lt;/contentType&gt;&lt;contentStatus&gt;&lt;/contentStatus&gt;&lt;language&gt;&lt;/language&gt;&lt;documentVersion&gt;&lt;/documentVersion&gt;&lt;fileName&gt;&lt;/fileName&gt;&lt;/word&gt;&lt;PDF&gt;&lt;manager&gt;&lt;/manager&gt;&lt;comments&gt;&lt;/comments&gt;&lt;contentType&gt;&lt;/contentType&gt;&lt;contentStatus&gt;&lt;/contentStatus&gt;&lt;language&gt;&lt;/language&gt;&lt;documentVersion&gt;&lt;/documentVersion&gt;&lt;fileName&gt;&lt;/fileName&gt;&lt;/PDF&gt;&lt;/default&gt;&lt;/OawBuiltInDocProps&gt;_x000d_"/>
    <w:docVar w:name="OawCreatedWithOfficeatworkVersion" w:val=" (4.15.1.8951)"/>
    <w:docVar w:name="OawCreatedWithProjectID" w:val="arch"/>
    <w:docVar w:name="OawCreatedWithProjectVersion" w:val="25"/>
    <w:docVar w:name="OawDate.Manual" w:val="&lt;document&gt;&lt;OawDateManual name=&quot;Date.Format.Long&quot;&gt;&lt;profile type=&quot;default&quot; UID=&quot;&quot; sameAsDefault=&quot;0&quot;&gt;&lt;format UID=&quot;2012100414293354802745&quot; type=&quot;6&quot; defaultValue=&quot;%OawCreationDate%&quot; dateFormat=&quot;Date.Format.Long&quot;/&gt;&lt;/profile&gt;&lt;/OawDateManual&gt;&lt;/document&gt;"/>
    <w:docVar w:name="oawDefinitionTmpl" w:val="&lt;document&gt;&lt;OawDateManual name=&quot;Date.Format.Long&quot;&gt;&lt;profile type=&quot;default&quot; UID=&quot;&quot; sameAsDefault=&quot;0&quot;&gt;&lt;format UID=&quot;2012100414293354802745&quot; type=&quot;6&quot; defaultValue=&quot;%OawCreationDate%&quot; dateFormat=&quot;Date.Format.Long&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lt;/document&gt;_x000d_"/>
    <w:docVar w:name="OawDistributionEnabled" w:val="&lt;empty/&gt;"/>
    <w:docVar w:name="OawDocProp.200212191811121321310321301031x" w:val="&lt;source&gt;&lt;Fields List=&quot;Title|Name|DirectPhone|DirectFax|EMail|OnBehalfOf&quot;/&gt;&lt;profile type=&quot;default&quot; UID=&quot;&quot; sameAsDefault=&quot;0&quot;&gt;&lt;OawDocProperty name=&quot;Contactperson.Title&quot; field=&quot;Title&quot;/&gt;&lt;OawDocProperty name=&quot;Contactperson.Name&quot; field=&quot;Name&quot;/&gt;&lt;OawDocProperty name=&quot;Contactperson.DirectPhone&quot; field=&quot;DirectPhone&quot;/&gt;&lt;OawDocProperty name=&quot;Contactperson.DirectFax&quot; field=&quot;DirectFax&quot;/&gt;&lt;OawDocProperty name=&quot;Contactperson.EMail&quot; field=&quot;EMail&quot;/&gt;&lt;OawDocProperty name=&quot;Contactperson.OnBehalfOf&quot; field=&quot;OnBehalfOf&quot;/&gt;&lt;/profile&gt;&lt;/source&gt;"/>
    <w:docVar w:name="OawDocProp.2002122010583847234010578" w:val="&lt;source&gt;&lt;Fields List=&quot;Title|Name|Signature|Signature|Signature|Signature|Signature&quot;/&gt;&lt;profile type=&quot;default&quot; UID=&quot;&quot; sameAsDefault=&quot;0&quot;&gt;&lt;OawDocProperty name=&quot;Signature1.Title&quot; field=&quot;Title&quot;/&gt;&lt;OawDocProperty name=&quot;Signature1.Name&quot; field=&quot;Name&quot;/&gt;&lt;/profile&gt;&lt;profile type=&quot;print&quot; UID=&quot;2012100310258892233394&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33669&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33890&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send&quot; UID=&quot;2006120514175878093883&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save&quot; UID=&quot;2006120514401556040061&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source&gt;"/>
    <w:docVar w:name="OawDocProp.2002122011014149059130932" w:val="&lt;source&gt;&lt;Fields List=&quot;DepartementZeile1|DepartementZeile2|DepartementZeile3|DepartementKomplett|AmtKomplett|AmtZeile1|AmtZeile2|AmtZeile3|FachstelleZeile1|FachstelleZeile2|FachstelleZeile3|Adresszeile1|Adresszeile2|Adresszeile3|Adresszeile4|Telefon|Fax|Internet|Email|PLZ|Ort|EmblemColorN|EmblemColor|ImAuftrageVon|FachstelleKomplett|EmblemBWN|EmblemBW|EmblemBWN|EmblemBW|EmblemColor|EmblemColor&quot;/&gt;&lt;profile type=&quot;default&quot; UID=&quot;&quot; sameAsDefault=&quot;0&quot;&gt;&lt;OawDocProperty name=&quot;Organisation.DepartementZeile1&quot; field=&quot;DepartementZeile1&quot;/&gt;&lt;OawDocProperty name=&quot;Organisation.DepartementZeile2&quot; field=&quot;DepartementZeile2&quot;/&gt;&lt;OawDocProperty name=&quot;Organisation.DepartementZeile3&quot; field=&quot;DepartementZeile3&quot;/&gt;&lt;OawDocProperty name=&quot;Organisation.DepartementKomplett&quot; field=&quot;DepartementKomplett&quot;/&gt;&lt;OawDocProperty name=&quot;Organisation.AmtKomplett&quot; field=&quot;AmtKomplett&quot;/&gt;&lt;OawDocProperty name=&quot;Organisation.AmtZeile1&quot; field=&quot;AmtZeile1&quot;/&gt;&lt;OawDocProperty name=&quot;Organisation.AmtZeile2&quot; field=&quot;AmtZeile2&quot;/&gt;&lt;OawDocProperty name=&quot;Organisation.AmtZeile3&quot; field=&quot;AmtZeile3&quot;/&gt;&lt;OawDocProperty name=&quot;Organisation.FachstelleZeile1&quot; field=&quot;FachstelleZeile1&quot;/&gt;&lt;OawDocProperty name=&quot;Organisation.FachstelleZeile2&quot; field=&quot;FachstelleZeile2&quot;/&gt;&lt;OawDocProperty name=&quot;Organisation.FachstelleZeile3&quot; field=&quot;FachstelleZeile3&quot;/&gt;&lt;OawDocProperty name=&quot;Organisation.Adresszeile1&quot; field=&quot;Adresszeile1&quot;/&gt;&lt;OawDocProperty name=&quot;Organisation.Adresszeile2&quot; field=&quot;Adresszeile2&quot;/&gt;&lt;OawDocProperty name=&quot;Organisation.Adresszeile3&quot; field=&quot;Adresszeile3&quot;/&gt;&lt;OawDocProperty name=&quot;Organisation.Adresszeile4&quot; field=&quot;Adresszeile4&quot;/&gt;&lt;OawDocProperty name=&quot;Organisation.Telefon&quot; field=&quot;Telefon&quot;/&gt;&lt;OawDocProperty name=&quot;Organisation.Fax&quot; field=&quot;Fax&quot;/&gt;&lt;OawDocProperty name=&quot;Organisation.Internet&quot; field=&quot;Internet&quot;/&gt;&lt;OawDocProperty name=&quot;Organisation.Email&quot; field=&quot;Email&quot;/&gt;&lt;OawDocProperty name=&quot;Organisation.PLZ&quot; field=&quot;PLZ&quot;/&gt;&lt;OawDocProperty name=&quot;Organisation.Ort&quot; field=&quot;Ort&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OawDocProperty name=&quot;Organisation.ImAuftrageVon&quot; field=&quot;ImAuftrageVon&quot;/&gt;&lt;OawDocProperty name=&quot;Organisation.FachstelleKomplett&quot; field=&quot;FachstelleKomplett&quot;/&gt;&lt;/profile&gt;&lt;profile type=&quot;print&quot; UID=&quot;2012100310258892227113&quot; sameAsDefault=&quot;0&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394&quot; sameAsDefault=&quot;0&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533&quot; sameAsDefault=&quot;0&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669&quot; sameAsDefault=&quot;0&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profile&gt;&lt;/source&gt;"/>
    <w:docVar w:name="OawDocProp.2003061115381095709037" w:val="&lt;source&gt;&lt;Fields List=&quot;Title|Name|Signature|Signature|Signature|Signature|Signature&quot;/&gt;&lt;profile type=&quot;default&quot; UID=&quot;&quot; sameAsDefault=&quot;0&quot;&gt;&lt;OawDocProperty name=&quot;Signature2.Title&quot; field=&quot;Title&quot;/&gt;&lt;OawDocProperty name=&quot;Signature2.Name&quot; field=&quot;Name&quot;/&gt;&lt;/profile&gt;&lt;profile type=&quot;print&quot; UID=&quot;2012100310258892233394&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33669&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33890&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send&quot; UID=&quot;2006120514175878093883&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save&quot; UID=&quot;2006120514401556040061&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DocProperty name=&quot;Recipient.Closing&quot; field=&quot;Closing&quot;/&gt;&lt;OawDocProperty name=&quot;Recipient.EMail&quot; field=&quot;EMail&quot;/&gt;&lt;/profile&gt;&lt;/source&gt;"/>
    <w:docVar w:name="OawDocProp.2006040509495284662868" w:val="&lt;source&gt;&lt;Fields List=&quot;Initials&quot;/&gt;&lt;profile type=&quot;default&quot; UID=&quot;&quot; sameAsDefault=&quot;0&quot;&gt;&lt;OawDocProperty name=&quot;Author.Initials&quot; field=&quot;Initials&quot;/&gt;&lt;/profile&gt;&lt;/source&gt;"/>
    <w:docVar w:name="OawDocProp.2012100312282905492617" w:val="&lt;source&gt;&lt;Fields List=&quot;Description|Description2&quot;/&gt;&lt;profile type=&quot;default&quot; UID=&quot;&quot; sameAsDefault=&quot;0&quot;&gt;&lt;OawDocProperty name=&quot;ContactpersonFunction.Description&quot; field=&quot;Description&quot;/&gt;&lt;OawDocProperty name=&quot;ContactpersonFunction.Description2&quot; field=&quot;Description2&quot;/&gt;&lt;/profile&gt;&lt;/source&gt;"/>
    <w:docVar w:name="OawDocProp.2012100313286566195364" w:val="&lt;source&gt;&lt;Fields List=&quot;SignatureText&quot;/&gt;&lt;profile type=&quot;default&quot; UID=&quot;&quot; sameAsDefault=&quot;0&quot;&gt;&lt;OawDocProperty name=&quot;Signature1Function.SignatureText&quot; field=&quot;SignatureText&quot;/&gt;&lt;/profile&gt;&lt;/source&gt;"/>
    <w:docVar w:name="OawDocProp.2012100313286585085139" w:val="&lt;source&gt;&lt;Fields List=&quot;SignatureText&quot;/&gt;&lt;profile type=&quot;default&quot; UID=&quot;&quot; sameAsDefault=&quot;0&quot;&gt;&lt;OawDocProperty name=&quot;Signature2Function.SignatureText&quot; field=&quot;SignatureText&quot;/&gt;&lt;/profile&gt;&lt;/source&gt;"/>
    <w:docVar w:name="OawDocProp.2012103108238508919188" w:val="&lt;source&gt;&lt;Fields List=&quot;Flag&quot;/&gt;&lt;profile type=&quot;default&quot; UID=&quot;&quot; sameAsDefault=&quot;0&quot;&gt;&lt;OawDocProperty name=&quot;ContactpersonOptions.Flag&quot; field=&quot;Flag&quot;/&gt;&lt;/profile&gt;&lt;/source&gt;"/>
    <w:docVar w:name="OawDocPropSource" w:val="&lt;DocProps&gt;&lt;DocProp UID=&quot;2003080714212273705547&quot; EntryUID=&quot;2023091213421448221322&quot; PrimaryUID=&quot;ClientSuite&quot; Active=&quot;false&quot;&gt;&lt;Field Name=&quot;CompleteAddress&quot; Value=&quot;&quot;/&gt;&lt;Field Name=&quot;UID&quot; Value=&quot;2023091213421448221322&quot;/&gt;&lt;Field Name=&quot;MappingTableActive&quot; Value=&quot;-1&quot;/&gt;&lt;Field Name=&quot;FormattedFullAddress&quot; Value=&quot;&quot;/&gt;&lt;/DocProp&gt;&lt;DocProp UID=&quot;2018021909440631321163&quot; EntryUID=&quot;&quot; PrimaryUID=&quot;ClientSuite&quot; Active=&quot;false&quot;&gt;&lt;Field Name=&quot;UID&quot; Value=&quot;&quot;/&gt;&lt;/DocProp&gt;&lt;DocProp UID=&quot;2018021909434816189953&quot; EntryUID=&quot;&quot; PrimaryUID=&quot;ClientSuite&quot; Active=&quot;false&quot;&gt;&lt;Field Name=&quot;UID&quot; Value=&quot;&quot;/&gt;&lt;/DocProp&gt;&lt;DocProp UID=&quot;2010020409223900652065&quot; EntryUID=&quot;&quot; PrimaryUID=&quot;ClientSuite&quot; Active=&quot;false&quot;&gt;&lt;Field Name=&quot;UID&quot; Value=&quot;&quot;/&gt;&lt;/DocProp&gt;&lt;DocProp UID=&quot;2004112217333376588294&quot; EntryUID=&quot;2004123010144120300001&quot; PrimaryUID=&quot;ClientSuite&quot; Active=&quot;false&quot;&gt;&lt;Field Name=&quot;UID&quot; Value=&quot;&quot;/&gt;&lt;/DocProp&gt;&lt;DocProp UID=&quot;2019082310512348293420&quot; EntryUID=&quot;&quot; PrimaryUID=&quot;ClientSuite&quot; Active=&quot;false&quot;&gt;&lt;Field Name=&quot;UID&quot; Value=&quot;&quot;/&gt;&lt;/DocProp&gt;&lt;DocProp UID=&quot;2017062114002548568455&quot; EntryUID=&quot;&quot; PrimaryUID=&quot;ClientSuite&quot; Active=&quot;false&quot;&gt;&lt;Field Name=&quot;UID&quot; Value=&quot;&quot;/&gt;&lt;/DocProp&gt;&lt;DocProp UID=&quot;2002122011014149059130932&quot; EntryUID=&quot;201303070922317841828&quot; PrimaryUID=&quot;ClientSuite&quot; Active=&quot;false&quot;&gt;&lt;Field Name=&quot;UID&quot; Value=&quot;201303070922317841828&quot;/&gt;&lt;Field Name=&quot;IDName&quot; Value=&quot;Bildung und Kultur - Amt für Volksschule und Sport&quot;/&gt;&lt;Field Name=&quot;DepartementKomplett&quot; Value=&quot;Departement Bildung und Kultur&quot;/&gt;&lt;Field Name=&quot;DepartementZeile1&quot; Value=&quot;Departement&quot;/&gt;&lt;Field Name=&quot;DepartementZeile2&quot; Value=&quot;Bildung und Kultur&quot;/&gt;&lt;Field Name=&quot;DepartementZeile3&quot; Value=&quot;&quot;/&gt;&lt;Field Name=&quot;AmtKomplett&quot; Value=&quot;Amt für Volksschule und Sport&quot;/&gt;&lt;Field Name=&quot;AmtZeile1&quot; Value=&quot;Amt für Volksschule&quot;/&gt;&lt;Field Name=&quot;AmtZeile2&quot; Value=&quot;und Sport&quot;/&gt;&lt;Field Name=&quot;AmtZeile3&quot; Value=&quot;&quot;/&gt;&lt;Field Name=&quot;FachstelleKomplett&quot; Value=&quot;&quot;/&gt;&lt;Field Name=&quot;FachstelleZeile1&quot; Value=&quot;&quot;/&gt;&lt;Field Name=&quot;FachstelleZeile2&quot; Value=&quot;&quot;/&gt;&lt;Field Name=&quot;FachstelleZeile3&quot; Value=&quot;&quot;/&gt;&lt;Field Name=&quot;Adresszeile1&quot; Value=&quot;Obstmarkt 3&quot;/&gt;&lt;Field Name=&quot;Adresszeile2&quot; Value=&quot;9102 Herisau&quot;/&gt;&lt;Field Name=&quot;Adresszeile3&quot; Value=&quot;&quot;/&gt;&lt;Field Name=&quot;Adresszeile4&quot; Value=&quot;&quot;/&gt;&lt;Field Name=&quot;PLZ&quot; Value=&quot;9102&quot;/&gt;&lt;Field Name=&quot;Ort&quot; Value=&quot;Herisau&quot;/&gt;&lt;Field Name=&quot;Telefon&quot; Value=&quot;&quot;/&gt;&lt;Field Name=&quot;Fax&quot; Value=&quot;&quot;/&gt;&lt;Field Name=&quot;Email&quot; Value=&quot;&quot;/&gt;&lt;Field Name=&quot;Internet&quot; Value=&quot;www.volksschule.ar.ch&quot;/&gt;&lt;Field Name=&quot;ImAuftragVon&quot; Value=&quot;&quot;/&gt;&lt;Field Name=&quot;EmblemColor&quot; Value=&quot;%Logos%\AR.Logo.Farbe.2100.270.emf&quot;/&gt;&lt;Field Name=&quot;EmblemBW&quot; Value=&quot;%Logos%\AR.Logo.SW.2100.270.emf&quot;/&gt;&lt;Field Name=&quot;EmblemColorN&quot; Value=&quot;%Logos%\AR.Logo.Farbe.2100.270.emf&quot;/&gt;&lt;Field Name=&quot;EmblemBWN&quot; Value=&quot;%Logos%\AR.Logo.SW.2100.270.emf&quot;/&gt;&lt;Field Name=&quot;Wasserzeichen&quot; Value=&quot;%Logos%\Entwurf.1196.1222.png&quot;/&gt;&lt;Field Name=&quot;EmblemColorZentriert&quot; Value=&quot;%Logos%\AR.Logo.zentriert.Farbe.2100.500.emf&quot;/&gt;&lt;Field Name=&quot;EmblemBWZentriert&quot; Value=&quot;%Logos%\AR.Logo.zentriert.SW.2100.500.emf&quot;/&gt;&lt;Field Name=&quot;Data_UID&quot; Value=&quot;201303070922317841828&quot;/&gt;&lt;Field Name=&quot;Field_Name&quot; Value=&quot;&quot;/&gt;&lt;Field Name=&quot;Field_UID&quot; Value=&quot;&quot;/&gt;&lt;Field Name=&quot;ML_LCID&quot; Value=&quot;&quot;/&gt;&lt;Field Name=&quot;ML_Value&quot; Value=&quot;&quot;/&gt;&lt;Field Name=&quot;SelectedUID&quot; Value=&quot;2004123010144120300001&quot;/&gt;&lt;/DocProp&gt;&lt;DocProp UID=&quot;2006040509495284662868&quot; EntryUID=&quot;&quot; PrimaryUID=&quot;ClientSuite&quot; Active=&quot;false&quot;&gt;&lt;Field Name=&quot;UID&quot; Value=&quot;&quot;/&gt;&lt;Field Name=&quot;IDName&quot; Value=&quot;&quot;/&gt;&lt;Field Name=&quot;SelectedUID&quot; Value=&quot;2004123010144120300001&quot;/&gt;&lt;/DocProp&gt;&lt;DocProp UID=&quot;200212191811121321310321301031x&quot; EntryUID=&quot;&quot; PrimaryUID=&quot;ClientSuite&quot; Active=&quot;false&quot;&gt;&lt;Field Name=&quot;UID&quot; Value=&quot;&quot;/&gt;&lt;Field Name=&quot;IDName&quot; Value=&quot;&quot;/&gt;&lt;Field Name=&quot;SelectedUID&quot; Value=&quot;2004123010144120300001&quot;/&gt;&lt;/DocProp&gt;&lt;DocProp UID=&quot;2012100312282905492617&quot; EntryUID=&quot;&quot; PrimaryUID=&quot;ClientSuite&quot; Active=&quot;false&quot;&gt;&lt;Field Name=&quot;UID&quot; Value=&quot;&quot;/&gt;&lt;Field Name=&quot;IDName&quot; Value=&quot;&quot;/&gt;&lt;Field Name=&quot;SelectedUID&quot; Value=&quot;2004123010144120300001&quot;/&gt;&lt;/DocProp&gt;&lt;DocProp UID=&quot;2012103108238508919188&quot; EntryUID=&quot;&quot; PrimaryUID=&quot;ClientSuite&quot; Active=&quot;false&quot;&gt;&lt;Field Name=&quot;UID&quot; Value=&quot;&quot;/&gt;&lt;Field Name=&quot;IDName&quot; Value=&quot;&quot;/&gt;&lt;Field Name=&quot;SelectedUID&quot; Value=&quot;2004123010144120300001&quot;/&gt;&lt;/DocProp&gt;&lt;DocProp UID=&quot;2002122010583847234010578&quot; EntryUID=&quot;&quot; PrimaryUID=&quot;ClientSuite&quot; Active=&quot;false&quot;&gt;&lt;Field Name=&quot;UID&quot; Value=&quot;&quot;/&gt;&lt;Field Name=&quot;IDName&quot; Value=&quot;&quot;/&gt;&lt;Field Name=&quot;SelectedUID&quot; Value=&quot;2004123010144120300001&quot;/&gt;&lt;/DocProp&gt;&lt;DocProp UID=&quot;2012100313286566195364&quot; EntryUID=&quot;&quot; PrimaryUID=&quot;ClientSuite&quot; Active=&quot;false&quot;&gt;&lt;Field Name=&quot;UID&quot; Value=&quot;&quot;/&gt;&lt;Field Name=&quot;IDName&quot; Value=&quot;&quot;/&gt;&lt;Field Name=&quot;SelectedUID&quot; Value=&quot;2004123010144120300001&quot;/&gt;&lt;/DocProp&gt;&lt;DocProp UID=&quot;2003061115381095709037&quot; EntryUID=&quot;&quot; PrimaryUID=&quot;ClientSuite&quot; Active=&quot;false&quot;&gt;&lt;Field Name=&quot;UID&quot; Value=&quot;&quot;/&gt;&lt;Field Name=&quot;IDName&quot; Value=&quot;&quot;/&gt;&lt;Field Name=&quot;SelectedUID&quot; Value=&quot;2004123010144120300001&quot;/&gt;&lt;/DocProp&gt;&lt;DocProp UID=&quot;2012100313286585085139&quot; EntryUID=&quot;&quot; PrimaryUID=&quot;ClientSuite&quot; Active=&quot;false&quot;&gt;&lt;Field Name=&quot;UID&quot; Value=&quot;&quot;/&gt;&lt;Field Name=&quot;IDName&quot; Value=&quot;&quot;/&gt;&lt;Field Name=&quot;SelectedUID&quot; Value=&quot;2004123010144120300001&quot;/&gt;&lt;/DocProp&gt;&lt;DocProp UID=&quot;2004112217290390304928&quot; EntryUID=&quot;&quot; PrimaryUID=&quot;ClientSuite&quot; Active=&quot;false&quot;&gt;&lt;Field Name=&quot;UID&quot; Value=&quot;&quot;/&gt;&lt;/DocProp&gt;&lt;DocProp UID=&quot;2016042211075796380642&quot; EntryUID=&quot;&quot; PrimaryUID=&quot;ClientSuite&quot; Active=&quot;false&quot;&gt;&lt;Field Name=&quot;UID&quot; Value=&quot;&quot;/&gt;&lt;/DocProp&gt;&lt;DocProp UID=&quot;2022031716190632495968&quot; EntryUID=&quot;&quot; PrimaryUID=&quot;ClientSuite&quot; Active=&quot;false&quot;&gt;&lt;Field Name=&quot;UID&quot; Value=&quot;&quot;/&gt;&lt;/DocProp&gt;&lt;DocProp UID=&quot;2015032011051909242061&quot; EntryUID=&quot;&quot; PrimaryUID=&quot;ClientSuite&quot; Active=&quot;false&quot;&gt;&lt;Field Name=&quot;UID&quot; Value=&quot;&quot;/&gt;&lt;/DocProp&gt;&lt;DocProp UID=&quot;2017121211081239878999&quot; EntryUID=&quot;&quot; PrimaryUID=&quot;ClientSuite&quot; Active=&quot;false&quot;&gt;&lt;Field Name=&quot;UID&quot; Value=&quot;&quot;/&gt;&lt;/DocProp&gt;&lt;DocProp UID=&quot;2017082915232200515758&quot; EntryUID=&quot;&quot; PrimaryUID=&quot;ClientSuite&quot; Active=&quot;false&quot;&gt;&lt;Field Name=&quot;UID&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    &lt;Item Type=&quot;SubMenu&quot; IDName=&quot;CharacterStyles&quot;&gt;_x000d_        &lt;Item Type=&quot;Button&quot; IDName=&quot;DefaultParagraphFont&quot;  Icon=&quot;3114&quot; Label=&quot;Standard&quot; Command=&quot;StyleApply&quot; Parameter=&quot;-66&quot;/&gt;_x000d_        &lt;Item Type=&quot;Button&quot; IDName=&quot;Emphasis&quot;  Icon=&quot;3114&quot; Label=&quot;Auszeichnung&quot; Command=&quot;StyleApply&quot; Parameter=&quot;Hervorhebung&quot;/&gt;_x000d_    &lt;/Item&gt;_x000d_    &lt;Item Type=&quot;SubMenu&quot; IDName=&quot;StructureStyles&quot;&gt;_x000d_        &lt;Item Type=&quot;Button&quot; IDName=&quot;DocumentType&quot; Icon=&quot;3546&quot; Label=&quot;Standard&quot; Command=&quot;StyleApply&quot; Parameter=&quot;-1&quot;/&gt;_x000d_        &lt;Item Type=&quot;Button&quot; IDName=&quot;Subject&quot; Icon=&quot;3546&quot; Label=&quot;Betreff&quot; Command=&quot;StyleApply&quot; Parameter=&quot;Betreff&quot;/&gt;_x000d_        &lt;Item Type=&quot;Button&quot; IDName=&quot;Title&quot; Icon=&quot;3546&quot; Label=&quot;Titel&quot; Command=&quot;StyleApply&quot; Parameter=&quot;-63&quot;/&gt;_x000d_        &lt;Item Type=&quot;Button&quot; IDName=&quot;SubTitle&quot; Icon=&quot;3546&quot; Label=&quot;Untertitel&quot; Command=&quot;StyleApply&quot; Parameter=&quot;Untertitel&quot;/&gt;_x000d_        &lt;Item Type=&quot;Separator&quot;/&gt;_x000d_        &lt;Item Type=&quot;Button&quot; IDName=&quot;Title1&quot; Icon=&quot;3546&quot; Label=&quot;&amp;lt;translate&amp;gt;Style.Title1&amp;lt;/translate&amp;gt;&quot; Command=&quot;StyleApply&quot; Parameter=&quot;Titel 1&quot;/&gt;_x000d_        &lt;Item Type=&quot;Button&quot; IDName=&quot;Title2&quot; Icon=&quot;3546&quot; Label=&quot;&amp;lt;translate&amp;gt;Style.Title2&amp;lt;/translate&amp;gt;&quot; Command=&quot;StyleApply&quot; Parameter=&quot;Titel 2&quot;/&gt;_x000d_        &lt;Item Type=&quot;Button&quot; IDName=&quot;Title3&quot; Icon=&quot;3546&quot; Label=&quot;&amp;lt;translate&amp;gt;Style.Title3&amp;lt;/translate&amp;gt;&quot; Command=&quot;StyleApply&quot; Parameter=&quot;Titel 3&quot;/&gt;_x000d_        &lt;Item Type=&quot;Button&quot; IDName=&quot;Title4&quot; Icon=&quot;3546&quot; Label=&quot;&amp;lt;translate&amp;gt;Style.Title4&amp;lt;/translate&amp;gt;&quot; Command=&quot;StyleApply&quot; Parameter=&quot;Titel 4&quot;/&gt;_x000d_        &lt;Item Type=&quot;Separator&quot;/&gt;_x000d_        &lt;Item Type=&quot;Button&quot; IDName=&quot;Heading1&quot; Icon=&quot;3546&quot; Label=&quot;&amp;lt;translate&amp;gt;Style.Heading1&amp;lt;/translate&amp;gt;&quot; Command=&quot;StyleApply&quot; Parameter=&quot;-2&quot;/&gt;_x000d_        &lt;Item Type=&quot;Button&quot; IDName=&quot;Heading2&quot; Icon=&quot;3546&quot; Label=&quot;&amp;lt;translate&amp;gt;Style.Heading2&amp;lt;/translate&amp;gt;&quot; Command=&quot;StyleApply&quot; Parameter=&quot;-3&quot;/&gt;_x000d_        &lt;Item Type=&quot;Button&quot; IDName=&quot;Heading3&quot; Icon=&quot;3546&quot; Label=&quot;&amp;lt;translate&amp;gt;Style.Heading3&amp;lt;/translate&amp;gt;&quot; Command=&quot;StyleApply&quot; Parameter=&quot;-4&quot;/&gt;_x000d_        &lt;Item Type=&quot;Button&quot; IDName=&quot;Heading4&quot; Icon=&quot;3546&quot; Label=&quot;&amp;lt;translate&amp;gt;Style.Heading4&amp;lt;/translate&amp;gt;&quot; Command=&quot;StyleApply&quot; Parameter=&quot;-5&quot;/&gt;_x000d_    &lt;/Item&gt;_x000d_    &lt;Item Type=&quot;SubMenu&quot; IDName=&quot;ListStyles&quot;&gt;_x000d_        &lt;Item Type=&quot;Button&quot; IDName=&quot;ListWithSymbols&quot; Icon=&quot;3546&quot; Label=&quot;Punkte&quot; Command=&quot;StyleApply&quot; Parameter=&quot;AufzählungPunkte&quot;/&gt;_x000d_        &lt;Item Type=&quot;Button&quot; IDName=&quot;ListWithLetters&quot; Icon=&quot;3546&quot; Label=&quot;Spiegelstriche&quot; Command=&quot;StyleApply&quot; Parameter=&quot;AufzählungStrich&quot;/&gt;_x000d_        &lt;Item Type=&quot;Button&quot; IDName=&quot;ListWithNumbers&quot; Icon=&quot;3546&quot; Label=&quot;Ziffern&quot; Command=&quot;StyleApply&quot; Parameter=&quot;AufzählungNummer&quot;/&gt;_x000d_        &lt;Item Type=&quot;Button&quot; IDName=&quot;ListWithLit&quot; Icon=&quot;3546&quot; Label=&quot;Buchstaben&quot; Command=&quot;StyleApply&quot; Parameter=&quot;AufzählungLit&quot;/&gt;_x000d_    &lt;/Item&gt;_x000d_&lt;/MenusDef&gt;"/>
    <w:docVar w:name="OawOMS" w:val="&lt;OawOMS&gt;&lt;send profileUID=&quot;2003010711200895123470110&quot;&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OawOMS&gt;_x000d_"/>
    <w:docVar w:name="oawPaperSize" w:val="7"/>
    <w:docVar w:name="OawProjectID" w:val="arch"/>
    <w:docVar w:name="OawRecipients" w:val="&lt;Recipients&gt;&lt;Recipient PrimaryUID=&quot;ClientSuite&quot;&gt;&lt;CompleteAddress&gt;&lt;/CompleteAddress&gt;&lt;UID&gt;2023091213421448221322&lt;/UID&gt;&lt;MappingTableActive&gt;-1&lt;/MappingTableActive&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10020409223900652065" w:val="&lt;empty/&gt;"/>
    <w:docVar w:name="OawSelectedSource.2012100312282905492617" w:val="&lt;empty/&gt;"/>
    <w:docVar w:name="OawSelectedSource.2012100313286566195364" w:val="&lt;empty/&gt;"/>
    <w:docVar w:name="OawSelectedSource.2012100313286585085139" w:val="&lt;empty/&gt;"/>
    <w:docVar w:name="OawSelectedSource.2012103108238508919188" w:val="&lt;empty/&gt;"/>
    <w:docVar w:name="OawSelectedSource.2015032011051909242061" w:val="&lt;empty/&gt;"/>
    <w:docVar w:name="OawSelectedSource.2016042211075796380642" w:val="&lt;empty/&gt;"/>
    <w:docVar w:name="OawSelectedSource.2017062114002548568455" w:val="&lt;empty/&gt;"/>
    <w:docVar w:name="OawSelectedSource.2017082915232200515758" w:val="&lt;empty/&gt;"/>
    <w:docVar w:name="OawSelectedSource.2017121211081239878999" w:val="&lt;empty/&gt;"/>
    <w:docVar w:name="OawSelectedSource.2018021909434816189953" w:val="&lt;empty/&gt;"/>
    <w:docVar w:name="OawSelectedSource.2018021909440631321163" w:val="&lt;empty/&gt;"/>
    <w:docVar w:name="OawSelectedSource.2019082310512348293420" w:val="&lt;empty/&gt;"/>
    <w:docVar w:name="OawSelectedSource.2022031716190632495968" w:val="&lt;empty/&gt;"/>
    <w:docVar w:name="OawTemplateProperties" w:val="password:=&lt;Semicolon/&gt;MnO`rrvnqc.=;jumpToFirstField:=1;dotReverenceRemove:=1;resizeA4Letter:=1;unpdateDocPropsOnNewOnly:=0;showAllNoteItems:=0;CharCodeChecked:=;CharCodeUnchecked:=;WizardSteps:=0|1;DocumentTitle:=&lt;translate&gt;Template.Untitled&lt;/translate&gt;;DisplayName:=;ID:=;protectionType:=-1;"/>
    <w:docVar w:name="OawTemplatePropertiesXML" w:val="&lt;?xml version=&quot;1.0&quot;?&gt;_x000d_&lt;TemplateProperties&gt;&lt;RecipientFields&gt;&lt;Field UID=&quot;2008091113140639498668&quot; Label=&quot;&quot;/&gt;&lt;Field UID=&quot;2004031513575326984562&quot; Label=&quot;&quot;/&gt;&lt;Field UID=&quot;2007050913242359380718&quot; Label=&quot;&quot;/&gt;&lt;Field UID=&quot;2004031514011258946758&quot; Label=&quot;&quot;/&gt;&lt;Field UID=&quot;2004031514033396321577&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VersionPicture.2012100410273200663397" w:val="AR.Logo.Farbe.2100.270.emf;2020.06.16-13:41:46"/>
    <w:docVar w:name="OawVersionPicture.2012100417454460294761" w:val="AR.Logo.Farbe.2100.270.emf;2020.06.16-13:41:46"/>
    <w:docVar w:name="OawVersionPictureInline.2012100410273200663397" w:val="AR.Logo.Farbe.2100.270.emf;2020.06.16-13:41:46"/>
    <w:docVar w:name="OawVersionPictureInline.2012100417454460294761" w:val="AR.Logo.Farbe.2100.270.emf;2020.06.16-13:41:46"/>
    <w:docVar w:name="officeatworkWordMasterTemplateConfiguration" w:val="&lt;!--Created with officeatwork--&gt;_x000d__x000a_&lt;WordMasterTemplateConfiguration&gt;_x000d__x000a_  &lt;LayoutSets /&gt;_x000d__x000a_  &lt;Pictures&gt;_x000d__x000a_    &lt;Picture Id=&quot;b7a39de3-60f9-4580-bad1-22f9&quot; IdName=&quot;Logo&quot; IsSelected=&quot;False&quot; IsExpanded=&quot;True&quot;&gt;_x000d__x000a_      &lt;AlternativeText Title=&quot;&quot;&gt;&lt;/AlternativeText&gt;_x000d__x000a_      &lt;PageSetupSpecifics&gt;_x000d__x000a_        &lt;PageSetupSpecific IdName=&quot;LogoS1&quot; PaperSize=&quot;A4&quot; Orientation=&quot;Portrait&quot; IsSelected=&quot;false&quot;&gt;_x000d__x000a_          &lt;Source Value=&quot;[[MasterProperty('Organisation','EmblemColor')]]&quot; /&gt;_x000d__x000a_          &lt;HorizontalPosition Relative=&quot;Page&quot; Alignment=&quot;Left&quot; Unit=&quot;cm&quot;&gt;-2.8&lt;/HorizontalPosition&gt;_x000d__x000a_          &lt;VerticalPosition Relative=&quot;Page&quot; Alignment=&quot;Top&quot; Unit=&quot;cm&quot;&gt;-1.8&lt;/VerticalPosition&gt;_x000d__x000a_          &lt;OutputProfileSpecifics&gt;_x000d__x000a_            &lt;OutputProfileSpecific Type=&quot;Print&quot; Id=&quot;2012100310258892227113&quot; /&gt;_x000d__x000a_            &lt;OutputProfileSpecific Type=&quot;Print&quot; Id=&quot;2012100310258892233394&quot; /&gt;_x000d__x000a_            &lt;OutputProfileSpecific Type=&quot;Print&quot; Id=&quot;2012100310258892233533&quot;&gt;_x000d__x000a_              &lt;Source Value=&quot;[[MasterProperty('Organisation','EmblemColor')]]&quot; /&gt;_x000d__x000a_            &lt;/OutputProfileSpecific&gt;_x000d__x000a_            &lt;OutputProfileSpecific Type=&quot;Print&quot; Id=&quot;2012100310258892233669&quot;&gt;_x000d__x000a_              &lt;Source Value=&quot;[[MasterProperty('Organisation','EmblemColor')]]&quot; /&gt;_x000d__x000a_            &lt;/OutputProfileSpecific&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 Type=&quot;Send&quot; Id=&quot;201210221785709484544&quot; /&gt;_x000d__x000a_          &lt;/OutputProfileSpecifics&gt;_x000d__x000a_        &lt;/PageSetupSpecific&gt;_x000d__x000a_      &lt;/PageSetupSpecifics&gt;_x000d__x000a_    &lt;/Picture&gt;_x000d__x000a_    &lt;Picture Id=&quot;542f0154-0072-42fe-adcb-a80e&quot; IdName=&quot;LogoSn&quot; IsSelected=&quot;False&quot; IsExpanded=&quot;True&quot;&gt;_x000d__x000a_      &lt;AlternativeText Title=&quot;&quot;&gt;&lt;/AlternativeText&gt;_x000d__x000a_      &lt;PageSetupSpecifics&gt;_x000d__x000a_        &lt;PageSetupSpecific IdName=&quot;LogoSn&quot; PaperSize=&quot;A4&quot; Orientation=&quot;Portrait&quot; IsSelected=&quot;true&quot;&gt;_x000d__x000a_          &lt;Source Value=&quot;[[MasterProperty('Organisation','EmblemColorN')]]&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100310258892227113&quot; /&gt;_x000d__x000a_            &lt;OutputProfileSpecific Type=&quot;Print&quot; Id=&quot;2012100310258892233394&quot; /&gt;_x000d__x000a_            &lt;OutputProfileSpecific Type=&quot;Print&quot; Id=&quot;2012100310258892233533&quot;&gt;_x000d__x000a_              &lt;Source Value=&quot;[[MasterProperty('Organisation','EmblemColorN')]]&quot; /&gt;_x000d__x000a_            &lt;/OutputProfileSpecific&gt;_x000d__x000a_            &lt;OutputProfileSpecific Type=&quot;Print&quot; Id=&quot;2012100310258892233669&quot;&gt;_x000d__x000a_              &lt;Source Value=&quot;[[MasterProperty('Organisation','EmblemColorN')]]&quot; /&gt;_x000d__x000a_            &lt;/OutputProfileSpecific&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 Type=&quot;Send&quot; Id=&quot;201210221785709484544&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7B1F6E"/>
    <w:rsid w:val="0000177B"/>
    <w:rsid w:val="00010912"/>
    <w:rsid w:val="00013222"/>
    <w:rsid w:val="00013FBD"/>
    <w:rsid w:val="000140CF"/>
    <w:rsid w:val="00016FE6"/>
    <w:rsid w:val="00023A63"/>
    <w:rsid w:val="00024A7B"/>
    <w:rsid w:val="00025A1A"/>
    <w:rsid w:val="00035EB2"/>
    <w:rsid w:val="00052E5F"/>
    <w:rsid w:val="000606F9"/>
    <w:rsid w:val="00063E6A"/>
    <w:rsid w:val="000715FE"/>
    <w:rsid w:val="000766CB"/>
    <w:rsid w:val="0008791E"/>
    <w:rsid w:val="00087B25"/>
    <w:rsid w:val="00087C40"/>
    <w:rsid w:val="00092C58"/>
    <w:rsid w:val="00097610"/>
    <w:rsid w:val="000A7251"/>
    <w:rsid w:val="000A7EF9"/>
    <w:rsid w:val="000C1B98"/>
    <w:rsid w:val="000C5471"/>
    <w:rsid w:val="000D7BB6"/>
    <w:rsid w:val="000E0407"/>
    <w:rsid w:val="000E2168"/>
    <w:rsid w:val="000E77CF"/>
    <w:rsid w:val="000F3DB3"/>
    <w:rsid w:val="001001BB"/>
    <w:rsid w:val="001050C4"/>
    <w:rsid w:val="00105A6C"/>
    <w:rsid w:val="00110163"/>
    <w:rsid w:val="001118C3"/>
    <w:rsid w:val="00112C37"/>
    <w:rsid w:val="00112C61"/>
    <w:rsid w:val="001145F4"/>
    <w:rsid w:val="001158C9"/>
    <w:rsid w:val="00120489"/>
    <w:rsid w:val="001246B2"/>
    <w:rsid w:val="001263A2"/>
    <w:rsid w:val="00126999"/>
    <w:rsid w:val="001308FC"/>
    <w:rsid w:val="00134AB5"/>
    <w:rsid w:val="0013577D"/>
    <w:rsid w:val="00136DE4"/>
    <w:rsid w:val="001436DB"/>
    <w:rsid w:val="001516B9"/>
    <w:rsid w:val="0015203E"/>
    <w:rsid w:val="00160922"/>
    <w:rsid w:val="00172A39"/>
    <w:rsid w:val="00175064"/>
    <w:rsid w:val="0018507A"/>
    <w:rsid w:val="001858C3"/>
    <w:rsid w:val="001939F8"/>
    <w:rsid w:val="0019692B"/>
    <w:rsid w:val="001972B1"/>
    <w:rsid w:val="001B0EDA"/>
    <w:rsid w:val="001B1D90"/>
    <w:rsid w:val="001B47F8"/>
    <w:rsid w:val="001D1FE0"/>
    <w:rsid w:val="001D3588"/>
    <w:rsid w:val="001D3CE9"/>
    <w:rsid w:val="001F4480"/>
    <w:rsid w:val="00201B0E"/>
    <w:rsid w:val="0021576C"/>
    <w:rsid w:val="00216D5F"/>
    <w:rsid w:val="002278E3"/>
    <w:rsid w:val="002368F7"/>
    <w:rsid w:val="0024758B"/>
    <w:rsid w:val="0025006E"/>
    <w:rsid w:val="002555F9"/>
    <w:rsid w:val="00256CD5"/>
    <w:rsid w:val="00261F69"/>
    <w:rsid w:val="00263862"/>
    <w:rsid w:val="00264BC1"/>
    <w:rsid w:val="00273599"/>
    <w:rsid w:val="002830EE"/>
    <w:rsid w:val="00294E93"/>
    <w:rsid w:val="0029669E"/>
    <w:rsid w:val="002A550C"/>
    <w:rsid w:val="002B3368"/>
    <w:rsid w:val="002B6497"/>
    <w:rsid w:val="002C1540"/>
    <w:rsid w:val="002C204B"/>
    <w:rsid w:val="002C2BD0"/>
    <w:rsid w:val="002C2CCF"/>
    <w:rsid w:val="002C2F49"/>
    <w:rsid w:val="002C37F3"/>
    <w:rsid w:val="002C6816"/>
    <w:rsid w:val="002D6B19"/>
    <w:rsid w:val="002D79D0"/>
    <w:rsid w:val="002E6D20"/>
    <w:rsid w:val="002F1B95"/>
    <w:rsid w:val="002F2A5D"/>
    <w:rsid w:val="002F4FEA"/>
    <w:rsid w:val="0030365A"/>
    <w:rsid w:val="00303775"/>
    <w:rsid w:val="00307A86"/>
    <w:rsid w:val="00317663"/>
    <w:rsid w:val="00320A13"/>
    <w:rsid w:val="00322000"/>
    <w:rsid w:val="00332AD0"/>
    <w:rsid w:val="003349FF"/>
    <w:rsid w:val="00334E1A"/>
    <w:rsid w:val="003359DD"/>
    <w:rsid w:val="00336779"/>
    <w:rsid w:val="00340ED4"/>
    <w:rsid w:val="00344C47"/>
    <w:rsid w:val="0035460C"/>
    <w:rsid w:val="00363BB3"/>
    <w:rsid w:val="00367915"/>
    <w:rsid w:val="0038155E"/>
    <w:rsid w:val="00381F25"/>
    <w:rsid w:val="00382B0A"/>
    <w:rsid w:val="003913CD"/>
    <w:rsid w:val="003943DF"/>
    <w:rsid w:val="00396C5E"/>
    <w:rsid w:val="003A7C0C"/>
    <w:rsid w:val="003B34FD"/>
    <w:rsid w:val="003B4B7E"/>
    <w:rsid w:val="003B55AB"/>
    <w:rsid w:val="003C377D"/>
    <w:rsid w:val="003C5166"/>
    <w:rsid w:val="003E0332"/>
    <w:rsid w:val="003F1D51"/>
    <w:rsid w:val="003F5513"/>
    <w:rsid w:val="0040763B"/>
    <w:rsid w:val="00411032"/>
    <w:rsid w:val="004119CC"/>
    <w:rsid w:val="00412468"/>
    <w:rsid w:val="0041625F"/>
    <w:rsid w:val="0042288F"/>
    <w:rsid w:val="00424BCD"/>
    <w:rsid w:val="004270C7"/>
    <w:rsid w:val="004310FB"/>
    <w:rsid w:val="00434233"/>
    <w:rsid w:val="0043457D"/>
    <w:rsid w:val="00435D89"/>
    <w:rsid w:val="00446772"/>
    <w:rsid w:val="00451B79"/>
    <w:rsid w:val="004557A4"/>
    <w:rsid w:val="00456D87"/>
    <w:rsid w:val="004619AA"/>
    <w:rsid w:val="00466251"/>
    <w:rsid w:val="00471310"/>
    <w:rsid w:val="00475759"/>
    <w:rsid w:val="004772D1"/>
    <w:rsid w:val="00490FEA"/>
    <w:rsid w:val="00492F07"/>
    <w:rsid w:val="004A5D0F"/>
    <w:rsid w:val="004B2A85"/>
    <w:rsid w:val="004B5EC8"/>
    <w:rsid w:val="004C22C6"/>
    <w:rsid w:val="004C5F68"/>
    <w:rsid w:val="004D2F99"/>
    <w:rsid w:val="004D60AC"/>
    <w:rsid w:val="004E510A"/>
    <w:rsid w:val="004E606D"/>
    <w:rsid w:val="004E71DD"/>
    <w:rsid w:val="004F042C"/>
    <w:rsid w:val="004F6811"/>
    <w:rsid w:val="00501210"/>
    <w:rsid w:val="00502363"/>
    <w:rsid w:val="005051D0"/>
    <w:rsid w:val="005170CB"/>
    <w:rsid w:val="00517282"/>
    <w:rsid w:val="00527DCE"/>
    <w:rsid w:val="005330A5"/>
    <w:rsid w:val="0053476B"/>
    <w:rsid w:val="00535CA6"/>
    <w:rsid w:val="00542CC2"/>
    <w:rsid w:val="00544311"/>
    <w:rsid w:val="00546C08"/>
    <w:rsid w:val="0056024D"/>
    <w:rsid w:val="00564A43"/>
    <w:rsid w:val="005664A9"/>
    <w:rsid w:val="00570DAE"/>
    <w:rsid w:val="00571F40"/>
    <w:rsid w:val="005812F0"/>
    <w:rsid w:val="00592158"/>
    <w:rsid w:val="00596526"/>
    <w:rsid w:val="00597716"/>
    <w:rsid w:val="00597F93"/>
    <w:rsid w:val="005A638D"/>
    <w:rsid w:val="005A74DF"/>
    <w:rsid w:val="005B47A2"/>
    <w:rsid w:val="005C651A"/>
    <w:rsid w:val="005D0D14"/>
    <w:rsid w:val="005D481A"/>
    <w:rsid w:val="005D6689"/>
    <w:rsid w:val="005D6B38"/>
    <w:rsid w:val="005D6B6B"/>
    <w:rsid w:val="005E1A02"/>
    <w:rsid w:val="005E2B11"/>
    <w:rsid w:val="005F6567"/>
    <w:rsid w:val="0060284A"/>
    <w:rsid w:val="00606312"/>
    <w:rsid w:val="006069F4"/>
    <w:rsid w:val="00622FCD"/>
    <w:rsid w:val="00623F59"/>
    <w:rsid w:val="006242AE"/>
    <w:rsid w:val="00625156"/>
    <w:rsid w:val="00630A73"/>
    <w:rsid w:val="0063449A"/>
    <w:rsid w:val="00636054"/>
    <w:rsid w:val="0064191F"/>
    <w:rsid w:val="00646AA5"/>
    <w:rsid w:val="00657F00"/>
    <w:rsid w:val="00660550"/>
    <w:rsid w:val="00662245"/>
    <w:rsid w:val="00666DAA"/>
    <w:rsid w:val="00670B38"/>
    <w:rsid w:val="00670F3A"/>
    <w:rsid w:val="006710EE"/>
    <w:rsid w:val="00684726"/>
    <w:rsid w:val="00690114"/>
    <w:rsid w:val="00690990"/>
    <w:rsid w:val="006A0E31"/>
    <w:rsid w:val="006A16E8"/>
    <w:rsid w:val="006A1BD0"/>
    <w:rsid w:val="006A1E41"/>
    <w:rsid w:val="006A1E7D"/>
    <w:rsid w:val="006A3813"/>
    <w:rsid w:val="006B2B3D"/>
    <w:rsid w:val="006B2D01"/>
    <w:rsid w:val="006B76C3"/>
    <w:rsid w:val="006B79E8"/>
    <w:rsid w:val="006C29B4"/>
    <w:rsid w:val="006C5BB9"/>
    <w:rsid w:val="006C6AC3"/>
    <w:rsid w:val="006E1D84"/>
    <w:rsid w:val="006E379D"/>
    <w:rsid w:val="006E3F57"/>
    <w:rsid w:val="006E6AEB"/>
    <w:rsid w:val="006F009C"/>
    <w:rsid w:val="006F2AEA"/>
    <w:rsid w:val="006F4E9C"/>
    <w:rsid w:val="006F6242"/>
    <w:rsid w:val="00706B75"/>
    <w:rsid w:val="0070768F"/>
    <w:rsid w:val="007109DB"/>
    <w:rsid w:val="00720FD1"/>
    <w:rsid w:val="007231BC"/>
    <w:rsid w:val="007252C5"/>
    <w:rsid w:val="00730ECA"/>
    <w:rsid w:val="0073308E"/>
    <w:rsid w:val="007333BF"/>
    <w:rsid w:val="00743929"/>
    <w:rsid w:val="007675D5"/>
    <w:rsid w:val="0078102D"/>
    <w:rsid w:val="00786BC0"/>
    <w:rsid w:val="00792508"/>
    <w:rsid w:val="007B1F6E"/>
    <w:rsid w:val="007B474E"/>
    <w:rsid w:val="007B551E"/>
    <w:rsid w:val="007C1C70"/>
    <w:rsid w:val="007C6386"/>
    <w:rsid w:val="007D0F92"/>
    <w:rsid w:val="007D69D0"/>
    <w:rsid w:val="007E068D"/>
    <w:rsid w:val="007E1C52"/>
    <w:rsid w:val="007E68E3"/>
    <w:rsid w:val="007F0412"/>
    <w:rsid w:val="007F1688"/>
    <w:rsid w:val="007F23AA"/>
    <w:rsid w:val="007F3660"/>
    <w:rsid w:val="008009CB"/>
    <w:rsid w:val="00800BB7"/>
    <w:rsid w:val="00811A50"/>
    <w:rsid w:val="00812566"/>
    <w:rsid w:val="0081417F"/>
    <w:rsid w:val="00816656"/>
    <w:rsid w:val="008172AE"/>
    <w:rsid w:val="00823627"/>
    <w:rsid w:val="00824A12"/>
    <w:rsid w:val="00825F1A"/>
    <w:rsid w:val="008265A4"/>
    <w:rsid w:val="008325EA"/>
    <w:rsid w:val="008329C9"/>
    <w:rsid w:val="00834BD0"/>
    <w:rsid w:val="008361C1"/>
    <w:rsid w:val="00837919"/>
    <w:rsid w:val="00842689"/>
    <w:rsid w:val="00843AF7"/>
    <w:rsid w:val="00851917"/>
    <w:rsid w:val="00854D2B"/>
    <w:rsid w:val="008675C1"/>
    <w:rsid w:val="008702DD"/>
    <w:rsid w:val="00872CF2"/>
    <w:rsid w:val="0087426E"/>
    <w:rsid w:val="00876938"/>
    <w:rsid w:val="0088281A"/>
    <w:rsid w:val="00884128"/>
    <w:rsid w:val="00887324"/>
    <w:rsid w:val="008919A7"/>
    <w:rsid w:val="00892A2F"/>
    <w:rsid w:val="00895EF7"/>
    <w:rsid w:val="008A3BF1"/>
    <w:rsid w:val="008A7FFB"/>
    <w:rsid w:val="008B3FAF"/>
    <w:rsid w:val="008C0469"/>
    <w:rsid w:val="008D0205"/>
    <w:rsid w:val="008D52E4"/>
    <w:rsid w:val="008E1EDE"/>
    <w:rsid w:val="008E77C7"/>
    <w:rsid w:val="008F78D7"/>
    <w:rsid w:val="009000EB"/>
    <w:rsid w:val="00906570"/>
    <w:rsid w:val="009077BD"/>
    <w:rsid w:val="00911DF8"/>
    <w:rsid w:val="0092139C"/>
    <w:rsid w:val="0092501A"/>
    <w:rsid w:val="009318A2"/>
    <w:rsid w:val="00934E32"/>
    <w:rsid w:val="009543C9"/>
    <w:rsid w:val="009861C0"/>
    <w:rsid w:val="00986A54"/>
    <w:rsid w:val="00992D45"/>
    <w:rsid w:val="00995A2D"/>
    <w:rsid w:val="009A3185"/>
    <w:rsid w:val="009B0ECB"/>
    <w:rsid w:val="009B49E2"/>
    <w:rsid w:val="009C0604"/>
    <w:rsid w:val="009C1D25"/>
    <w:rsid w:val="009C625A"/>
    <w:rsid w:val="009D252A"/>
    <w:rsid w:val="009D4BFE"/>
    <w:rsid w:val="009D7311"/>
    <w:rsid w:val="009E153B"/>
    <w:rsid w:val="009F13E9"/>
    <w:rsid w:val="009F7E9F"/>
    <w:rsid w:val="00A034FF"/>
    <w:rsid w:val="00A07468"/>
    <w:rsid w:val="00A111EA"/>
    <w:rsid w:val="00A24861"/>
    <w:rsid w:val="00A3082F"/>
    <w:rsid w:val="00A3666C"/>
    <w:rsid w:val="00A408CA"/>
    <w:rsid w:val="00A41C97"/>
    <w:rsid w:val="00A4592C"/>
    <w:rsid w:val="00A51AA6"/>
    <w:rsid w:val="00A53218"/>
    <w:rsid w:val="00A656E0"/>
    <w:rsid w:val="00A663E1"/>
    <w:rsid w:val="00A673FB"/>
    <w:rsid w:val="00A71734"/>
    <w:rsid w:val="00A72658"/>
    <w:rsid w:val="00A7705D"/>
    <w:rsid w:val="00A8316A"/>
    <w:rsid w:val="00A90396"/>
    <w:rsid w:val="00A95FC2"/>
    <w:rsid w:val="00AA18AF"/>
    <w:rsid w:val="00AA2422"/>
    <w:rsid w:val="00AB2318"/>
    <w:rsid w:val="00AB4B4E"/>
    <w:rsid w:val="00AC13E0"/>
    <w:rsid w:val="00AC4517"/>
    <w:rsid w:val="00AC59A4"/>
    <w:rsid w:val="00AD1033"/>
    <w:rsid w:val="00AD18F5"/>
    <w:rsid w:val="00AD1D03"/>
    <w:rsid w:val="00AD5A97"/>
    <w:rsid w:val="00AD71D8"/>
    <w:rsid w:val="00AD7B2C"/>
    <w:rsid w:val="00AE0D5E"/>
    <w:rsid w:val="00AE5C41"/>
    <w:rsid w:val="00AF0071"/>
    <w:rsid w:val="00AF48FD"/>
    <w:rsid w:val="00AF4AA7"/>
    <w:rsid w:val="00B05C5A"/>
    <w:rsid w:val="00B079DD"/>
    <w:rsid w:val="00B12E10"/>
    <w:rsid w:val="00B146FF"/>
    <w:rsid w:val="00B14DA2"/>
    <w:rsid w:val="00B15EE2"/>
    <w:rsid w:val="00B21F3C"/>
    <w:rsid w:val="00B3005E"/>
    <w:rsid w:val="00B32624"/>
    <w:rsid w:val="00B452A4"/>
    <w:rsid w:val="00B465C8"/>
    <w:rsid w:val="00B51932"/>
    <w:rsid w:val="00B644CE"/>
    <w:rsid w:val="00B64968"/>
    <w:rsid w:val="00B67F06"/>
    <w:rsid w:val="00B715E9"/>
    <w:rsid w:val="00B737E4"/>
    <w:rsid w:val="00B77A03"/>
    <w:rsid w:val="00B820D4"/>
    <w:rsid w:val="00B92610"/>
    <w:rsid w:val="00B97585"/>
    <w:rsid w:val="00BA0ACC"/>
    <w:rsid w:val="00BA36A3"/>
    <w:rsid w:val="00BA6175"/>
    <w:rsid w:val="00BA743E"/>
    <w:rsid w:val="00BB2AEA"/>
    <w:rsid w:val="00BB760A"/>
    <w:rsid w:val="00BD0262"/>
    <w:rsid w:val="00BD76E6"/>
    <w:rsid w:val="00BE5431"/>
    <w:rsid w:val="00BE5BAC"/>
    <w:rsid w:val="00BE6D1F"/>
    <w:rsid w:val="00BE7C6F"/>
    <w:rsid w:val="00BF201D"/>
    <w:rsid w:val="00BF56D2"/>
    <w:rsid w:val="00BF573F"/>
    <w:rsid w:val="00BF6723"/>
    <w:rsid w:val="00C0010D"/>
    <w:rsid w:val="00C11D27"/>
    <w:rsid w:val="00C21314"/>
    <w:rsid w:val="00C27C72"/>
    <w:rsid w:val="00C31303"/>
    <w:rsid w:val="00C40C59"/>
    <w:rsid w:val="00C41EC0"/>
    <w:rsid w:val="00C503FC"/>
    <w:rsid w:val="00C51C5A"/>
    <w:rsid w:val="00C54791"/>
    <w:rsid w:val="00C57F3D"/>
    <w:rsid w:val="00C63833"/>
    <w:rsid w:val="00C67B32"/>
    <w:rsid w:val="00C7069C"/>
    <w:rsid w:val="00C728D0"/>
    <w:rsid w:val="00C81734"/>
    <w:rsid w:val="00C90B45"/>
    <w:rsid w:val="00C95C31"/>
    <w:rsid w:val="00C9674D"/>
    <w:rsid w:val="00CA48E7"/>
    <w:rsid w:val="00CB3022"/>
    <w:rsid w:val="00CB3994"/>
    <w:rsid w:val="00CB5F79"/>
    <w:rsid w:val="00CC1563"/>
    <w:rsid w:val="00CC7A4A"/>
    <w:rsid w:val="00CD1858"/>
    <w:rsid w:val="00CD762B"/>
    <w:rsid w:val="00CE0C9A"/>
    <w:rsid w:val="00CE2678"/>
    <w:rsid w:val="00CE27D4"/>
    <w:rsid w:val="00CE66A0"/>
    <w:rsid w:val="00CF54BB"/>
    <w:rsid w:val="00CF7A24"/>
    <w:rsid w:val="00D004F1"/>
    <w:rsid w:val="00D17A5C"/>
    <w:rsid w:val="00D21399"/>
    <w:rsid w:val="00D21E11"/>
    <w:rsid w:val="00D22989"/>
    <w:rsid w:val="00D25B24"/>
    <w:rsid w:val="00D333B5"/>
    <w:rsid w:val="00D40259"/>
    <w:rsid w:val="00D41B83"/>
    <w:rsid w:val="00D42BAF"/>
    <w:rsid w:val="00D4516B"/>
    <w:rsid w:val="00D52ED1"/>
    <w:rsid w:val="00D60479"/>
    <w:rsid w:val="00D609C0"/>
    <w:rsid w:val="00D61262"/>
    <w:rsid w:val="00D62240"/>
    <w:rsid w:val="00D6413A"/>
    <w:rsid w:val="00D673B8"/>
    <w:rsid w:val="00D707A1"/>
    <w:rsid w:val="00D74692"/>
    <w:rsid w:val="00D746E3"/>
    <w:rsid w:val="00D776A6"/>
    <w:rsid w:val="00D804D1"/>
    <w:rsid w:val="00D80BFF"/>
    <w:rsid w:val="00D80E22"/>
    <w:rsid w:val="00D8247B"/>
    <w:rsid w:val="00D95E41"/>
    <w:rsid w:val="00D97E54"/>
    <w:rsid w:val="00DA02C7"/>
    <w:rsid w:val="00DA12C4"/>
    <w:rsid w:val="00DA486A"/>
    <w:rsid w:val="00DB414D"/>
    <w:rsid w:val="00DB5974"/>
    <w:rsid w:val="00DC4123"/>
    <w:rsid w:val="00DC6387"/>
    <w:rsid w:val="00DD4BC0"/>
    <w:rsid w:val="00DE2E13"/>
    <w:rsid w:val="00DE336F"/>
    <w:rsid w:val="00DF0F6B"/>
    <w:rsid w:val="00DF1BC3"/>
    <w:rsid w:val="00DF2B5F"/>
    <w:rsid w:val="00DF34E5"/>
    <w:rsid w:val="00DF6A82"/>
    <w:rsid w:val="00E103E2"/>
    <w:rsid w:val="00E10B5A"/>
    <w:rsid w:val="00E10CCA"/>
    <w:rsid w:val="00E12638"/>
    <w:rsid w:val="00E15D72"/>
    <w:rsid w:val="00E164B4"/>
    <w:rsid w:val="00E258C8"/>
    <w:rsid w:val="00E26B62"/>
    <w:rsid w:val="00E35513"/>
    <w:rsid w:val="00E577CA"/>
    <w:rsid w:val="00E62D83"/>
    <w:rsid w:val="00E64230"/>
    <w:rsid w:val="00E64CCC"/>
    <w:rsid w:val="00E653E5"/>
    <w:rsid w:val="00E65913"/>
    <w:rsid w:val="00E66239"/>
    <w:rsid w:val="00E66B02"/>
    <w:rsid w:val="00E71461"/>
    <w:rsid w:val="00E71604"/>
    <w:rsid w:val="00E80CB3"/>
    <w:rsid w:val="00E85A7B"/>
    <w:rsid w:val="00E9341F"/>
    <w:rsid w:val="00EA2DB1"/>
    <w:rsid w:val="00EC341D"/>
    <w:rsid w:val="00ED2DA9"/>
    <w:rsid w:val="00ED5120"/>
    <w:rsid w:val="00ED567A"/>
    <w:rsid w:val="00ED6E3C"/>
    <w:rsid w:val="00ED74C8"/>
    <w:rsid w:val="00EE316B"/>
    <w:rsid w:val="00EE6FB1"/>
    <w:rsid w:val="00EF6E15"/>
    <w:rsid w:val="00EF7EF2"/>
    <w:rsid w:val="00F0451C"/>
    <w:rsid w:val="00F04ECC"/>
    <w:rsid w:val="00F07D26"/>
    <w:rsid w:val="00F149DE"/>
    <w:rsid w:val="00F16162"/>
    <w:rsid w:val="00F20E62"/>
    <w:rsid w:val="00F2222A"/>
    <w:rsid w:val="00F240A6"/>
    <w:rsid w:val="00F31CE2"/>
    <w:rsid w:val="00F3301F"/>
    <w:rsid w:val="00F33E92"/>
    <w:rsid w:val="00F35969"/>
    <w:rsid w:val="00F36866"/>
    <w:rsid w:val="00F40D88"/>
    <w:rsid w:val="00F42AC3"/>
    <w:rsid w:val="00F5231F"/>
    <w:rsid w:val="00F53EAB"/>
    <w:rsid w:val="00F63FBF"/>
    <w:rsid w:val="00F66A31"/>
    <w:rsid w:val="00F716CF"/>
    <w:rsid w:val="00F718D1"/>
    <w:rsid w:val="00F7426D"/>
    <w:rsid w:val="00F74C64"/>
    <w:rsid w:val="00F82A7E"/>
    <w:rsid w:val="00F8437A"/>
    <w:rsid w:val="00F84786"/>
    <w:rsid w:val="00F855A9"/>
    <w:rsid w:val="00F921F4"/>
    <w:rsid w:val="00F94CD7"/>
    <w:rsid w:val="00FA23C1"/>
    <w:rsid w:val="00FA5AAB"/>
    <w:rsid w:val="00FB12EE"/>
    <w:rsid w:val="00FB35C5"/>
    <w:rsid w:val="00FB5860"/>
    <w:rsid w:val="00FB6C9D"/>
    <w:rsid w:val="00FB6D27"/>
    <w:rsid w:val="00FC1FCD"/>
    <w:rsid w:val="00FC257E"/>
    <w:rsid w:val="00FC6E30"/>
    <w:rsid w:val="00FE20E1"/>
    <w:rsid w:val="00FE2619"/>
    <w:rsid w:val="00FE2DBE"/>
    <w:rsid w:val="00FE66EE"/>
    <w:rsid w:val="00FE7F74"/>
    <w:rsid w:val="00FF2642"/>
    <w:rsid w:val="00FF7B9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E210632"/>
  <w15:docId w15:val="{FE5387B2-8DFE-4651-ACE3-A03DE8D8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19"/>
        <w:szCs w:val="19"/>
        <w:lang w:val="de-CH" w:eastAsia="de-CH" w:bidi="ar-SA"/>
      </w:rPr>
    </w:rPrDefault>
    <w:pPrDefault>
      <w:pPr>
        <w:spacing w:line="280" w:lineRule="exact"/>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F718D1"/>
  </w:style>
  <w:style w:type="paragraph" w:styleId="berschrift1">
    <w:name w:val="heading 1"/>
    <w:basedOn w:val="Standard"/>
    <w:next w:val="Standard"/>
    <w:link w:val="berschrift1Zchn"/>
    <w:uiPriority w:val="9"/>
    <w:rsid w:val="00AA18AF"/>
    <w:pPr>
      <w:keepNext/>
      <w:keepLines/>
      <w:outlineLvl w:val="0"/>
    </w:pPr>
    <w:rPr>
      <w:rFonts w:eastAsia="Times New Roman"/>
      <w:b/>
      <w:bCs/>
      <w:kern w:val="32"/>
      <w:sz w:val="22"/>
      <w:szCs w:val="32"/>
    </w:rPr>
  </w:style>
  <w:style w:type="paragraph" w:styleId="berschrift2">
    <w:name w:val="heading 2"/>
    <w:basedOn w:val="Standard"/>
    <w:next w:val="Standard"/>
    <w:link w:val="berschrift2Zchn"/>
    <w:uiPriority w:val="9"/>
    <w:rsid w:val="00AA18AF"/>
    <w:pPr>
      <w:keepNext/>
      <w:outlineLvl w:val="1"/>
    </w:pPr>
    <w:rPr>
      <w:rFonts w:eastAsia="Times New Roman"/>
      <w:b/>
      <w:bCs/>
      <w:iCs/>
      <w:szCs w:val="28"/>
    </w:rPr>
  </w:style>
  <w:style w:type="paragraph" w:styleId="berschrift3">
    <w:name w:val="heading 3"/>
    <w:basedOn w:val="Standard"/>
    <w:next w:val="Standard"/>
    <w:link w:val="berschrift3Zchn"/>
    <w:uiPriority w:val="9"/>
    <w:rsid w:val="0019692B"/>
    <w:pPr>
      <w:keepNext/>
      <w:outlineLvl w:val="2"/>
    </w:pPr>
    <w:rPr>
      <w:rFonts w:eastAsia="Times New Roman"/>
      <w:b/>
      <w:bCs/>
      <w:szCs w:val="26"/>
    </w:rPr>
  </w:style>
  <w:style w:type="paragraph" w:styleId="berschrift4">
    <w:name w:val="heading 4"/>
    <w:basedOn w:val="berschrift3"/>
    <w:next w:val="Standard"/>
    <w:link w:val="berschrift4Zchn"/>
    <w:uiPriority w:val="9"/>
    <w:rsid w:val="0019692B"/>
    <w:pPr>
      <w:keepLines/>
      <w:outlineLvl w:val="3"/>
    </w:pPr>
    <w:rPr>
      <w:rFonts w:eastAsiaTheme="majorEastAsia" w:cstheme="majorBidi"/>
      <w:b w:val="0"/>
      <w:bCs w:val="0"/>
      <w:iCs/>
    </w:rPr>
  </w:style>
  <w:style w:type="paragraph" w:styleId="berschrift5">
    <w:name w:val="heading 5"/>
    <w:basedOn w:val="berschrift4"/>
    <w:next w:val="Standard"/>
    <w:link w:val="berschrift5Zchn"/>
    <w:uiPriority w:val="9"/>
    <w:semiHidden/>
    <w:unhideWhenUsed/>
    <w:rsid w:val="0019692B"/>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4592C"/>
    <w:pPr>
      <w:tabs>
        <w:tab w:val="left" w:pos="340"/>
      </w:tabs>
      <w:spacing w:line="210" w:lineRule="exact"/>
    </w:pPr>
    <w:rPr>
      <w:sz w:val="15"/>
    </w:rPr>
  </w:style>
  <w:style w:type="character" w:customStyle="1" w:styleId="KopfzeileZchn">
    <w:name w:val="Kopfzeile Zchn"/>
    <w:link w:val="Kopfzeile"/>
    <w:uiPriority w:val="99"/>
    <w:rsid w:val="006069F4"/>
    <w:rPr>
      <w:sz w:val="15"/>
    </w:rPr>
  </w:style>
  <w:style w:type="paragraph" w:styleId="Fuzeile">
    <w:name w:val="footer"/>
    <w:basedOn w:val="Standard"/>
    <w:link w:val="FuzeileZchn"/>
    <w:uiPriority w:val="99"/>
    <w:semiHidden/>
    <w:rsid w:val="00E12638"/>
    <w:pPr>
      <w:tabs>
        <w:tab w:val="center" w:pos="4536"/>
        <w:tab w:val="right" w:pos="9072"/>
      </w:tabs>
      <w:spacing w:line="240" w:lineRule="auto"/>
      <w:jc w:val="right"/>
    </w:pPr>
    <w:rPr>
      <w:sz w:val="12"/>
    </w:rPr>
  </w:style>
  <w:style w:type="character" w:customStyle="1" w:styleId="FuzeileZchn">
    <w:name w:val="Fußzeile Zchn"/>
    <w:link w:val="Fuzeile"/>
    <w:uiPriority w:val="99"/>
    <w:semiHidden/>
    <w:rsid w:val="00E12638"/>
    <w:rPr>
      <w:sz w:val="12"/>
    </w:rPr>
  </w:style>
  <w:style w:type="table" w:styleId="Tabellenraster">
    <w:name w:val="Table Grid"/>
    <w:basedOn w:val="NormaleTabelle"/>
    <w:uiPriority w:val="59"/>
    <w:rsid w:val="0039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fett">
    <w:name w:val="Kopfzeile fett"/>
    <w:basedOn w:val="Kopfzeile"/>
    <w:uiPriority w:val="1"/>
    <w:semiHidden/>
    <w:qFormat/>
    <w:rsid w:val="00A72658"/>
    <w:rPr>
      <w:b/>
    </w:rPr>
  </w:style>
  <w:style w:type="paragraph" w:customStyle="1" w:styleId="Kurzabsender">
    <w:name w:val="Kurzabsender"/>
    <w:basedOn w:val="Standard"/>
    <w:uiPriority w:val="1"/>
    <w:semiHidden/>
    <w:qFormat/>
    <w:rsid w:val="00F921F4"/>
    <w:pPr>
      <w:pBdr>
        <w:bottom w:val="single" w:sz="4" w:space="1" w:color="000000"/>
      </w:pBdr>
      <w:tabs>
        <w:tab w:val="left" w:pos="3402"/>
        <w:tab w:val="left" w:pos="3686"/>
        <w:tab w:val="left" w:pos="3969"/>
        <w:tab w:val="left" w:pos="4253"/>
        <w:tab w:val="left" w:pos="4536"/>
        <w:tab w:val="left" w:pos="4820"/>
      </w:tabs>
      <w:spacing w:after="20" w:line="240" w:lineRule="auto"/>
    </w:pPr>
    <w:rPr>
      <w:sz w:val="12"/>
    </w:rPr>
  </w:style>
  <w:style w:type="paragraph" w:customStyle="1" w:styleId="1pt">
    <w:name w:val="1pt"/>
    <w:basedOn w:val="Standard"/>
    <w:semiHidden/>
    <w:qFormat/>
    <w:rsid w:val="00263862"/>
    <w:pPr>
      <w:spacing w:line="14" w:lineRule="exact"/>
    </w:pPr>
    <w:rPr>
      <w:color w:val="FFFFFF"/>
      <w:sz w:val="2"/>
    </w:rPr>
  </w:style>
  <w:style w:type="character" w:customStyle="1" w:styleId="berschrift2Zchn">
    <w:name w:val="Überschrift 2 Zchn"/>
    <w:link w:val="berschrift2"/>
    <w:uiPriority w:val="9"/>
    <w:rsid w:val="00AA18AF"/>
    <w:rPr>
      <w:rFonts w:eastAsia="Times New Roman"/>
      <w:b/>
      <w:bCs/>
      <w:iCs/>
      <w:szCs w:val="28"/>
    </w:rPr>
  </w:style>
  <w:style w:type="paragraph" w:customStyle="1" w:styleId="zOawDeliveryOption">
    <w:name w:val="zOawDeliveryOption"/>
    <w:basedOn w:val="Standard"/>
    <w:semiHidden/>
    <w:qFormat/>
    <w:rsid w:val="00FE2DBE"/>
    <w:pPr>
      <w:spacing w:after="40"/>
    </w:pPr>
    <w:rPr>
      <w:b/>
    </w:rPr>
  </w:style>
  <w:style w:type="paragraph" w:customStyle="1" w:styleId="zOawDeliveryOption2">
    <w:name w:val="zOawDeliveryOption2"/>
    <w:basedOn w:val="zOawDeliveryOption"/>
    <w:semiHidden/>
    <w:qFormat/>
    <w:rsid w:val="00C63833"/>
    <w:pPr>
      <w:spacing w:line="240" w:lineRule="auto"/>
    </w:pPr>
    <w:rPr>
      <w:sz w:val="16"/>
    </w:rPr>
  </w:style>
  <w:style w:type="paragraph" w:customStyle="1" w:styleId="zOawRecipient">
    <w:name w:val="zOawRecipient"/>
    <w:basedOn w:val="Standard"/>
    <w:semiHidden/>
    <w:qFormat/>
    <w:rsid w:val="00FE2DBE"/>
  </w:style>
  <w:style w:type="paragraph" w:styleId="Titel">
    <w:name w:val="Title"/>
    <w:basedOn w:val="Standard"/>
    <w:next w:val="Standard"/>
    <w:link w:val="TitelZchn"/>
    <w:uiPriority w:val="10"/>
    <w:rsid w:val="00E103E2"/>
    <w:pPr>
      <w:spacing w:line="440" w:lineRule="exact"/>
      <w:outlineLvl w:val="0"/>
    </w:pPr>
    <w:rPr>
      <w:rFonts w:eastAsia="Times New Roman"/>
      <w:b/>
      <w:bCs/>
      <w:kern w:val="28"/>
      <w:sz w:val="24"/>
      <w:szCs w:val="32"/>
    </w:rPr>
  </w:style>
  <w:style w:type="character" w:customStyle="1" w:styleId="TitelZchn">
    <w:name w:val="Titel Zchn"/>
    <w:link w:val="Titel"/>
    <w:uiPriority w:val="10"/>
    <w:rsid w:val="00E103E2"/>
    <w:rPr>
      <w:rFonts w:eastAsia="Times New Roman"/>
      <w:b/>
      <w:bCs/>
      <w:kern w:val="28"/>
      <w:sz w:val="24"/>
      <w:szCs w:val="32"/>
    </w:rPr>
  </w:style>
  <w:style w:type="character" w:customStyle="1" w:styleId="berschrift1Zchn">
    <w:name w:val="Überschrift 1 Zchn"/>
    <w:link w:val="berschrift1"/>
    <w:uiPriority w:val="9"/>
    <w:rsid w:val="00AA18AF"/>
    <w:rPr>
      <w:rFonts w:eastAsia="Times New Roman"/>
      <w:b/>
      <w:bCs/>
      <w:kern w:val="32"/>
      <w:sz w:val="22"/>
      <w:szCs w:val="32"/>
    </w:rPr>
  </w:style>
  <w:style w:type="character" w:customStyle="1" w:styleId="berschrift3Zchn">
    <w:name w:val="Überschrift 3 Zchn"/>
    <w:link w:val="berschrift3"/>
    <w:uiPriority w:val="9"/>
    <w:rsid w:val="0019692B"/>
    <w:rPr>
      <w:rFonts w:ascii="Arial" w:eastAsia="Times New Roman" w:hAnsi="Arial"/>
      <w:b/>
      <w:bCs/>
      <w:sz w:val="19"/>
      <w:szCs w:val="26"/>
      <w:lang w:eastAsia="en-US"/>
    </w:rPr>
  </w:style>
  <w:style w:type="character" w:styleId="Hervorhebung">
    <w:name w:val="Emphasis"/>
    <w:basedOn w:val="Absatz-Standardschriftart"/>
    <w:uiPriority w:val="20"/>
    <w:rsid w:val="0019692B"/>
    <w:rPr>
      <w:rFonts w:ascii="Arial" w:hAnsi="Arial"/>
      <w:b/>
      <w:i w:val="0"/>
      <w:iCs/>
      <w:lang w:val="de-CH"/>
    </w:rPr>
  </w:style>
  <w:style w:type="character" w:customStyle="1" w:styleId="berschrift4Zchn">
    <w:name w:val="Überschrift 4 Zchn"/>
    <w:basedOn w:val="Absatz-Standardschriftart"/>
    <w:link w:val="berschrift4"/>
    <w:uiPriority w:val="9"/>
    <w:rsid w:val="0019692B"/>
    <w:rPr>
      <w:rFonts w:ascii="Arial" w:eastAsiaTheme="majorEastAsia" w:hAnsi="Arial" w:cstheme="majorBidi"/>
      <w:iCs/>
      <w:sz w:val="19"/>
      <w:szCs w:val="26"/>
      <w:lang w:val="de-CH" w:eastAsia="en-US"/>
    </w:rPr>
  </w:style>
  <w:style w:type="character" w:customStyle="1" w:styleId="berschrift5Zchn">
    <w:name w:val="Überschrift 5 Zchn"/>
    <w:basedOn w:val="Absatz-Standardschriftart"/>
    <w:link w:val="berschrift5"/>
    <w:uiPriority w:val="9"/>
    <w:semiHidden/>
    <w:rsid w:val="0019692B"/>
    <w:rPr>
      <w:rFonts w:ascii="Arial" w:eastAsiaTheme="majorEastAsia" w:hAnsi="Arial" w:cstheme="majorBidi"/>
      <w:iCs/>
      <w:sz w:val="19"/>
      <w:szCs w:val="26"/>
      <w:lang w:val="de-CH" w:eastAsia="en-US"/>
    </w:rPr>
  </w:style>
  <w:style w:type="character" w:styleId="Fett">
    <w:name w:val="Strong"/>
    <w:basedOn w:val="Absatz-Standardschriftart"/>
    <w:uiPriority w:val="22"/>
    <w:semiHidden/>
    <w:qFormat/>
    <w:rsid w:val="0019692B"/>
    <w:rPr>
      <w:b/>
      <w:bCs/>
      <w:lang w:val="de-CH"/>
    </w:rPr>
  </w:style>
  <w:style w:type="numbering" w:customStyle="1" w:styleId="AufzhlungPunkte">
    <w:name w:val="AufzählungPunkte"/>
    <w:basedOn w:val="KeineListe"/>
    <w:uiPriority w:val="99"/>
    <w:rsid w:val="00AD71D8"/>
    <w:pPr>
      <w:numPr>
        <w:numId w:val="1"/>
      </w:numPr>
    </w:pPr>
  </w:style>
  <w:style w:type="paragraph" w:styleId="Untertitel">
    <w:name w:val="Subtitle"/>
    <w:basedOn w:val="Standard"/>
    <w:next w:val="Standard"/>
    <w:link w:val="UntertitelZchn"/>
    <w:uiPriority w:val="11"/>
    <w:rsid w:val="00E103E2"/>
    <w:pPr>
      <w:numPr>
        <w:ilvl w:val="1"/>
      </w:numPr>
      <w:spacing w:line="340" w:lineRule="exact"/>
    </w:pPr>
    <w:rPr>
      <w:rFonts w:eastAsiaTheme="majorEastAsia" w:cstheme="majorBidi"/>
      <w:b/>
      <w:iCs/>
      <w:sz w:val="20"/>
      <w:szCs w:val="24"/>
    </w:rPr>
  </w:style>
  <w:style w:type="character" w:customStyle="1" w:styleId="UntertitelZchn">
    <w:name w:val="Untertitel Zchn"/>
    <w:basedOn w:val="Absatz-Standardschriftart"/>
    <w:link w:val="Untertitel"/>
    <w:uiPriority w:val="11"/>
    <w:rsid w:val="00E103E2"/>
    <w:rPr>
      <w:rFonts w:eastAsiaTheme="majorEastAsia" w:cstheme="majorBidi"/>
      <w:b/>
      <w:iCs/>
      <w:sz w:val="20"/>
      <w:szCs w:val="24"/>
      <w:lang w:val="de-CH"/>
    </w:rPr>
  </w:style>
  <w:style w:type="paragraph" w:styleId="Listenabsatz">
    <w:name w:val="List Paragraph"/>
    <w:basedOn w:val="Standard"/>
    <w:uiPriority w:val="1"/>
    <w:rsid w:val="0019692B"/>
    <w:pPr>
      <w:ind w:left="720"/>
      <w:contextualSpacing/>
    </w:pPr>
  </w:style>
  <w:style w:type="numbering" w:customStyle="1" w:styleId="AufzhlungStrich">
    <w:name w:val="AufzählungStrich"/>
    <w:basedOn w:val="AufzhlungPunkte"/>
    <w:uiPriority w:val="99"/>
    <w:rsid w:val="00AD71D8"/>
    <w:pPr>
      <w:numPr>
        <w:numId w:val="3"/>
      </w:numPr>
    </w:pPr>
  </w:style>
  <w:style w:type="numbering" w:customStyle="1" w:styleId="AufzhlungNummer">
    <w:name w:val="AufzählungNummer"/>
    <w:basedOn w:val="AufzhlungStrich"/>
    <w:uiPriority w:val="99"/>
    <w:rsid w:val="00AD7B2C"/>
    <w:pPr>
      <w:numPr>
        <w:numId w:val="4"/>
      </w:numPr>
    </w:pPr>
  </w:style>
  <w:style w:type="numbering" w:customStyle="1" w:styleId="AufzhlungLit">
    <w:name w:val="AufzählungLit"/>
    <w:basedOn w:val="KeineListe"/>
    <w:uiPriority w:val="99"/>
    <w:rsid w:val="00AD71D8"/>
    <w:pPr>
      <w:numPr>
        <w:numId w:val="6"/>
      </w:numPr>
    </w:pPr>
  </w:style>
  <w:style w:type="paragraph" w:customStyle="1" w:styleId="Betreff">
    <w:name w:val="Betreff"/>
    <w:basedOn w:val="Standard"/>
    <w:rsid w:val="00C21314"/>
    <w:rPr>
      <w:b/>
      <w:sz w:val="21"/>
    </w:rPr>
  </w:style>
  <w:style w:type="paragraph" w:styleId="Verzeichnis2">
    <w:name w:val="toc 2"/>
    <w:basedOn w:val="Standard"/>
    <w:next w:val="Standard"/>
    <w:autoRedefine/>
    <w:uiPriority w:val="39"/>
    <w:semiHidden/>
    <w:rsid w:val="00D41B83"/>
    <w:pPr>
      <w:tabs>
        <w:tab w:val="right" w:leader="dot" w:pos="9356"/>
      </w:tabs>
      <w:ind w:left="312"/>
    </w:pPr>
  </w:style>
  <w:style w:type="paragraph" w:styleId="Verzeichnis1">
    <w:name w:val="toc 1"/>
    <w:basedOn w:val="Standard"/>
    <w:next w:val="Standard"/>
    <w:autoRedefine/>
    <w:uiPriority w:val="39"/>
    <w:semiHidden/>
    <w:rsid w:val="00D41B83"/>
    <w:pPr>
      <w:tabs>
        <w:tab w:val="right" w:leader="dot" w:pos="9356"/>
      </w:tabs>
      <w:spacing w:before="140"/>
    </w:pPr>
    <w:rPr>
      <w:b/>
    </w:rPr>
  </w:style>
  <w:style w:type="paragraph" w:styleId="Verzeichnis3">
    <w:name w:val="toc 3"/>
    <w:basedOn w:val="Standard"/>
    <w:next w:val="Standard"/>
    <w:autoRedefine/>
    <w:uiPriority w:val="39"/>
    <w:semiHidden/>
    <w:rsid w:val="00D41B83"/>
    <w:pPr>
      <w:tabs>
        <w:tab w:val="right" w:leader="dot" w:pos="9356"/>
      </w:tabs>
      <w:ind w:left="312"/>
    </w:pPr>
  </w:style>
  <w:style w:type="character" w:styleId="Hyperlink">
    <w:name w:val="Hyperlink"/>
    <w:basedOn w:val="Absatz-Standardschriftart"/>
    <w:uiPriority w:val="99"/>
    <w:rsid w:val="003A7C0C"/>
    <w:rPr>
      <w:color w:val="0000FF" w:themeColor="hyperlink"/>
      <w:u w:val="single"/>
      <w:lang w:val="de-CH"/>
    </w:rPr>
  </w:style>
  <w:style w:type="paragraph" w:styleId="Index4">
    <w:name w:val="index 4"/>
    <w:basedOn w:val="Standard"/>
    <w:next w:val="Standard"/>
    <w:autoRedefine/>
    <w:uiPriority w:val="99"/>
    <w:semiHidden/>
    <w:unhideWhenUsed/>
    <w:rsid w:val="003A7C0C"/>
    <w:pPr>
      <w:tabs>
        <w:tab w:val="right" w:pos="9356"/>
      </w:tabs>
      <w:ind w:left="1248" w:hanging="624"/>
    </w:pPr>
  </w:style>
  <w:style w:type="paragraph" w:customStyle="1" w:styleId="Grussformel">
    <w:name w:val="Grussformel"/>
    <w:basedOn w:val="Standard"/>
    <w:semiHidden/>
    <w:qFormat/>
    <w:rsid w:val="006F2AEA"/>
    <w:pPr>
      <w:keepNext/>
      <w:keepLines/>
    </w:pPr>
  </w:style>
  <w:style w:type="paragraph" w:styleId="Verzeichnis4">
    <w:name w:val="toc 4"/>
    <w:basedOn w:val="Standard"/>
    <w:next w:val="Standard"/>
    <w:autoRedefine/>
    <w:uiPriority w:val="39"/>
    <w:semiHidden/>
    <w:unhideWhenUsed/>
    <w:rsid w:val="00D41B83"/>
    <w:pPr>
      <w:tabs>
        <w:tab w:val="right" w:leader="dot" w:pos="9356"/>
      </w:tabs>
      <w:spacing w:after="100"/>
      <w:ind w:left="570"/>
    </w:pPr>
  </w:style>
  <w:style w:type="paragraph" w:customStyle="1" w:styleId="Titel1">
    <w:name w:val="Titel 1"/>
    <w:basedOn w:val="Standard"/>
    <w:next w:val="Standard"/>
    <w:rsid w:val="00F63FBF"/>
    <w:pPr>
      <w:keepNext/>
      <w:keepLines/>
      <w:numPr>
        <w:numId w:val="12"/>
      </w:numPr>
      <w:spacing w:before="420" w:after="20"/>
      <w:ind w:left="709" w:hanging="709"/>
      <w:outlineLvl w:val="0"/>
    </w:pPr>
    <w:rPr>
      <w:b/>
      <w:sz w:val="24"/>
    </w:rPr>
  </w:style>
  <w:style w:type="paragraph" w:customStyle="1" w:styleId="Titel2">
    <w:name w:val="Titel 2"/>
    <w:basedOn w:val="Standard"/>
    <w:next w:val="Standard"/>
    <w:rsid w:val="00F63FBF"/>
    <w:pPr>
      <w:keepNext/>
      <w:keepLines/>
      <w:numPr>
        <w:ilvl w:val="1"/>
        <w:numId w:val="12"/>
      </w:numPr>
      <w:spacing w:before="280" w:after="20"/>
      <w:ind w:left="709" w:hanging="709"/>
      <w:outlineLvl w:val="1"/>
    </w:pPr>
    <w:rPr>
      <w:b/>
      <w:sz w:val="21"/>
    </w:rPr>
  </w:style>
  <w:style w:type="paragraph" w:customStyle="1" w:styleId="Titel3">
    <w:name w:val="Titel 3"/>
    <w:basedOn w:val="Standard"/>
    <w:next w:val="Standard"/>
    <w:rsid w:val="00F63FBF"/>
    <w:pPr>
      <w:keepNext/>
      <w:keepLines/>
      <w:numPr>
        <w:ilvl w:val="2"/>
        <w:numId w:val="12"/>
      </w:numPr>
      <w:spacing w:before="280" w:after="20"/>
      <w:ind w:left="709" w:hanging="709"/>
      <w:textboxTightWrap w:val="allLines"/>
      <w:outlineLvl w:val="2"/>
    </w:pPr>
    <w:rPr>
      <w:b/>
    </w:rPr>
  </w:style>
  <w:style w:type="paragraph" w:customStyle="1" w:styleId="Titel4">
    <w:name w:val="Titel 4"/>
    <w:basedOn w:val="Titel3"/>
    <w:next w:val="Standard"/>
    <w:rsid w:val="00F63FBF"/>
    <w:pPr>
      <w:numPr>
        <w:ilvl w:val="3"/>
      </w:numPr>
      <w:ind w:left="709" w:hanging="709"/>
      <w:outlineLvl w:val="3"/>
    </w:pPr>
  </w:style>
  <w:style w:type="paragraph" w:customStyle="1" w:styleId="Titel5">
    <w:name w:val="Titel 5"/>
    <w:basedOn w:val="Titel4"/>
    <w:next w:val="Standard"/>
    <w:unhideWhenUsed/>
    <w:rsid w:val="006069F4"/>
    <w:pPr>
      <w:numPr>
        <w:ilvl w:val="4"/>
      </w:numPr>
      <w:outlineLvl w:val="4"/>
    </w:pPr>
  </w:style>
  <w:style w:type="paragraph" w:customStyle="1" w:styleId="Beilagen">
    <w:name w:val="Beilagen"/>
    <w:basedOn w:val="Standard"/>
    <w:rsid w:val="00AD71D8"/>
    <w:pPr>
      <w:keepNext/>
      <w:keepLines/>
    </w:pPr>
    <w:rPr>
      <w:sz w:val="15"/>
      <w:lang w:val="fr-CH"/>
    </w:rPr>
  </w:style>
  <w:style w:type="paragraph" w:customStyle="1" w:styleId="1Pt0">
    <w:name w:val="1Pt"/>
    <w:basedOn w:val="Standard"/>
    <w:rsid w:val="00F716CF"/>
    <w:pPr>
      <w:spacing w:line="14" w:lineRule="exact"/>
    </w:pPr>
    <w:rPr>
      <w:noProof/>
      <w:color w:val="FFFFFF" w:themeColor="background1"/>
      <w:sz w:val="2"/>
      <w:szCs w:val="2"/>
    </w:rPr>
  </w:style>
  <w:style w:type="character" w:styleId="Platzhaltertext">
    <w:name w:val="Placeholder Text"/>
    <w:basedOn w:val="Absatz-Standardschriftart"/>
    <w:uiPriority w:val="99"/>
    <w:semiHidden/>
    <w:rsid w:val="0008791E"/>
    <w:rPr>
      <w:color w:val="808080"/>
      <w:lang w:val="de-CH"/>
    </w:rPr>
  </w:style>
  <w:style w:type="paragraph" w:styleId="Textkrper">
    <w:name w:val="Body Text"/>
    <w:basedOn w:val="Standard"/>
    <w:link w:val="TextkrperZchn"/>
    <w:uiPriority w:val="99"/>
    <w:semiHidden/>
    <w:unhideWhenUsed/>
    <w:qFormat/>
    <w:rsid w:val="00E103E2"/>
    <w:pPr>
      <w:spacing w:after="120"/>
    </w:pPr>
  </w:style>
  <w:style w:type="character" w:customStyle="1" w:styleId="TextkrperZchn">
    <w:name w:val="Textkörper Zchn"/>
    <w:basedOn w:val="Absatz-Standardschriftart"/>
    <w:link w:val="Textkrper"/>
    <w:uiPriority w:val="99"/>
    <w:semiHidden/>
    <w:rsid w:val="00E103E2"/>
    <w:rPr>
      <w:lang w:val="de-CH"/>
    </w:rPr>
  </w:style>
  <w:style w:type="table" w:customStyle="1" w:styleId="TableNormal">
    <w:name w:val="Table Normal"/>
    <w:uiPriority w:val="2"/>
    <w:semiHidden/>
    <w:unhideWhenUsed/>
    <w:qFormat/>
    <w:rsid w:val="00E103E2"/>
    <w:pPr>
      <w:widowControl w:val="0"/>
      <w:autoSpaceDE w:val="0"/>
      <w:autoSpaceDN w:val="0"/>
      <w:spacing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rsid w:val="00E103E2"/>
    <w:pPr>
      <w:widowControl w:val="0"/>
      <w:autoSpaceDE w:val="0"/>
      <w:autoSpaceDN w:val="0"/>
      <w:spacing w:before="44" w:line="216" w:lineRule="exact"/>
      <w:jc w:val="right"/>
    </w:pPr>
    <w:rPr>
      <w:rFonts w:eastAsia="Arial" w:cs="Arial"/>
      <w:szCs w:val="22"/>
      <w:lang w:eastAsia="en-US"/>
    </w:rPr>
  </w:style>
  <w:style w:type="paragraph" w:customStyle="1" w:styleId="TitelDokument">
    <w:name w:val="Titel Dokument"/>
    <w:basedOn w:val="Titel"/>
    <w:link w:val="TitelDokumentZchn"/>
    <w:qFormat/>
    <w:rsid w:val="00F240A6"/>
    <w:pPr>
      <w:spacing w:after="240"/>
    </w:pPr>
  </w:style>
  <w:style w:type="paragraph" w:customStyle="1" w:styleId="Lauftext">
    <w:name w:val="Lauftext"/>
    <w:basedOn w:val="Standard"/>
    <w:link w:val="LauftextZchn"/>
    <w:qFormat/>
    <w:rsid w:val="007B551E"/>
    <w:pPr>
      <w:spacing w:after="60"/>
    </w:pPr>
  </w:style>
  <w:style w:type="character" w:customStyle="1" w:styleId="TitelDokumentZchn">
    <w:name w:val="Titel Dokument Zchn"/>
    <w:basedOn w:val="TitelZchn"/>
    <w:link w:val="TitelDokument"/>
    <w:rsid w:val="00F240A6"/>
    <w:rPr>
      <w:rFonts w:eastAsia="Times New Roman"/>
      <w:b/>
      <w:bCs/>
      <w:kern w:val="28"/>
      <w:sz w:val="24"/>
      <w:szCs w:val="32"/>
    </w:rPr>
  </w:style>
  <w:style w:type="paragraph" w:customStyle="1" w:styleId="Untertitel1">
    <w:name w:val="Untertitel 1"/>
    <w:basedOn w:val="Lauftext"/>
    <w:link w:val="Untertitel1Zchn"/>
    <w:qFormat/>
    <w:rsid w:val="000A7251"/>
    <w:pPr>
      <w:spacing w:before="280" w:after="20"/>
    </w:pPr>
    <w:rPr>
      <w:b/>
    </w:rPr>
  </w:style>
  <w:style w:type="character" w:customStyle="1" w:styleId="LauftextZchn">
    <w:name w:val="Lauftext Zchn"/>
    <w:basedOn w:val="Absatz-Standardschriftart"/>
    <w:link w:val="Lauftext"/>
    <w:rsid w:val="007B551E"/>
    <w:rPr>
      <w:lang w:val="de-CH"/>
    </w:rPr>
  </w:style>
  <w:style w:type="paragraph" w:customStyle="1" w:styleId="berschriftKapitel">
    <w:name w:val="Überschrift Kapitel"/>
    <w:basedOn w:val="Standard"/>
    <w:next w:val="Standard"/>
    <w:rsid w:val="00F240A6"/>
    <w:pPr>
      <w:keepNext/>
      <w:keepLines/>
      <w:spacing w:before="420" w:after="120"/>
      <w:ind w:left="709" w:hanging="709"/>
      <w:outlineLvl w:val="0"/>
    </w:pPr>
    <w:rPr>
      <w:b/>
      <w:sz w:val="24"/>
    </w:rPr>
  </w:style>
  <w:style w:type="character" w:customStyle="1" w:styleId="Untertitel1Zchn">
    <w:name w:val="Untertitel 1 Zchn"/>
    <w:basedOn w:val="LauftextZchn"/>
    <w:link w:val="Untertitel1"/>
    <w:rsid w:val="000A7251"/>
    <w:rPr>
      <w:b/>
      <w:lang w:val="de-CH"/>
    </w:rPr>
  </w:style>
  <w:style w:type="paragraph" w:customStyle="1" w:styleId="berschrift11">
    <w:name w:val="Überschrift 1.1"/>
    <w:basedOn w:val="Standard"/>
    <w:next w:val="Standard"/>
    <w:rsid w:val="00F240A6"/>
    <w:pPr>
      <w:keepNext/>
      <w:keepLines/>
      <w:spacing w:before="280" w:after="20"/>
      <w:ind w:left="709" w:hanging="709"/>
      <w:outlineLvl w:val="1"/>
    </w:pPr>
    <w:rPr>
      <w:b/>
      <w:lang w:eastAsia="en-US"/>
    </w:rPr>
  </w:style>
  <w:style w:type="paragraph" w:customStyle="1" w:styleId="berschrift111">
    <w:name w:val="Überschrift 1.1.1"/>
    <w:basedOn w:val="Standard"/>
    <w:next w:val="Standard"/>
    <w:rsid w:val="00F240A6"/>
    <w:pPr>
      <w:keepNext/>
      <w:keepLines/>
      <w:spacing w:before="280" w:after="20"/>
      <w:ind w:left="709" w:hanging="709"/>
      <w:textboxTightWrap w:val="allLines"/>
      <w:outlineLvl w:val="2"/>
    </w:pPr>
  </w:style>
  <w:style w:type="paragraph" w:customStyle="1" w:styleId="Aufzhlung">
    <w:name w:val="Aufzählung"/>
    <w:basedOn w:val="Listenabsatz"/>
    <w:link w:val="AufzhlungZchn"/>
    <w:qFormat/>
    <w:rsid w:val="00F3301F"/>
    <w:pPr>
      <w:numPr>
        <w:numId w:val="28"/>
      </w:numPr>
      <w:spacing w:after="120"/>
      <w:ind w:left="454" w:hanging="227"/>
      <w:contextualSpacing w:val="0"/>
    </w:pPr>
    <w:rPr>
      <w:lang w:eastAsia="en-US"/>
    </w:rPr>
  </w:style>
  <w:style w:type="paragraph" w:customStyle="1" w:styleId="Abbildung">
    <w:name w:val="Abbildung"/>
    <w:basedOn w:val="Standard"/>
    <w:link w:val="AbbildungZchn"/>
    <w:qFormat/>
    <w:rsid w:val="00F240A6"/>
    <w:pPr>
      <w:spacing w:before="60" w:after="120"/>
    </w:pPr>
    <w:rPr>
      <w:sz w:val="16"/>
      <w:szCs w:val="16"/>
      <w:lang w:eastAsia="en-US"/>
    </w:rPr>
  </w:style>
  <w:style w:type="character" w:customStyle="1" w:styleId="AufzhlungZchn">
    <w:name w:val="Aufzählung Zchn"/>
    <w:basedOn w:val="Absatz-Standardschriftart"/>
    <w:link w:val="Aufzhlung"/>
    <w:rsid w:val="00F3301F"/>
    <w:rPr>
      <w:lang w:val="de-CH" w:eastAsia="en-US"/>
    </w:rPr>
  </w:style>
  <w:style w:type="character" w:customStyle="1" w:styleId="AbbildungZchn">
    <w:name w:val="Abbildung Zchn"/>
    <w:basedOn w:val="Absatz-Standardschriftart"/>
    <w:link w:val="Abbildung"/>
    <w:rsid w:val="00F240A6"/>
    <w:rPr>
      <w:sz w:val="16"/>
      <w:szCs w:val="16"/>
      <w:lang w:val="de-CH" w:eastAsia="en-US"/>
    </w:rPr>
  </w:style>
  <w:style w:type="paragraph" w:styleId="Funotentext">
    <w:name w:val="footnote text"/>
    <w:basedOn w:val="Standard"/>
    <w:link w:val="FunotentextZchn"/>
    <w:uiPriority w:val="99"/>
    <w:semiHidden/>
    <w:unhideWhenUsed/>
    <w:rsid w:val="0030365A"/>
    <w:pPr>
      <w:spacing w:line="240" w:lineRule="auto"/>
    </w:pPr>
    <w:rPr>
      <w:sz w:val="20"/>
      <w:szCs w:val="20"/>
    </w:rPr>
  </w:style>
  <w:style w:type="character" w:customStyle="1" w:styleId="FunotentextZchn">
    <w:name w:val="Fußnotentext Zchn"/>
    <w:basedOn w:val="Absatz-Standardschriftart"/>
    <w:link w:val="Funotentext"/>
    <w:uiPriority w:val="99"/>
    <w:semiHidden/>
    <w:rsid w:val="0030365A"/>
    <w:rPr>
      <w:sz w:val="20"/>
      <w:szCs w:val="20"/>
      <w:lang w:val="de-CH"/>
    </w:rPr>
  </w:style>
  <w:style w:type="character" w:styleId="Funotenzeichen">
    <w:name w:val="footnote reference"/>
    <w:basedOn w:val="Absatz-Standardschriftart"/>
    <w:uiPriority w:val="99"/>
    <w:semiHidden/>
    <w:unhideWhenUsed/>
    <w:rsid w:val="0030365A"/>
    <w:rPr>
      <w:vertAlign w:val="superscript"/>
      <w:lang w:val="de-CH"/>
    </w:rPr>
  </w:style>
  <w:style w:type="character" w:customStyle="1" w:styleId="FussnoteEndnoteZchn">
    <w:name w:val="Fussnote Endnote Zchn"/>
    <w:basedOn w:val="Absatz-Standardschriftart"/>
    <w:link w:val="FussnoteEndnote"/>
    <w:locked/>
    <w:rsid w:val="0030365A"/>
    <w:rPr>
      <w:sz w:val="16"/>
      <w:szCs w:val="20"/>
      <w:lang w:val="de-CH"/>
    </w:rPr>
  </w:style>
  <w:style w:type="paragraph" w:customStyle="1" w:styleId="FussnoteEndnote">
    <w:name w:val="Fussnote Endnote"/>
    <w:basedOn w:val="Funotentext"/>
    <w:link w:val="FussnoteEndnoteZchn"/>
    <w:qFormat/>
    <w:rsid w:val="0030365A"/>
    <w:pPr>
      <w:spacing w:after="120"/>
      <w:ind w:left="142" w:hanging="142"/>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Data\DBK\AVS\Amtsleitung\Rechtliches\Vorlagen\2023-12-14_CI-Vorlage%20Richtlinie%20Leitfaden%20Empfehlung_v1.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Introduction>​</Introduction>
  <RecipientAddress>​</RecipientAddress>
  <PPAbsender>Amt für Volksschule und Sport, 9102 Herisau</PPAbsender>
  <PPPost>​</PPPost>
  <PPOrt>​</PPOrt>
  <Signature2>​</Signature2>
  <Signature1>​</Signature1>
  <Closing>​</Closing>
  <Initials>​</Initials>
  <Ort>Herisau</Ort>
  <Contactperson>​</Contactperson>
  <ContactpersonBold>​</ContactpersonBold>
  <AmtAddress>
Obstmarkt 3
9102 Herisau
www.volksschule.ar.ch</AmtAddress>
  <AmtZeilen>Amt für Volksschule
und Sport</AmtZeilen>
  <Department>Departement
Bildung und Kultur</Department>
</officeatwork>
</file>

<file path=customXml/item2.xml><?xml version="1.0" encoding="utf-8"?>
<officeatwork xmlns="http://schemas.officeatwork.com/Document">eNp7v3u/jUt+cmlual6JnU1wfk5pSWZ+nmeKnY0+MscnMS+9NDE91c7IwNTURh/OtQnLTC0HqoVQAUCh4NSc1GSgUfooHLgVAFOAKK8=</officeatwork>
</file>

<file path=customXml/item3.xml><?xml version="1.0" encoding="utf-8"?>
<officeatwork xmlns="http://schemas.officeatwork.com/MasterProperties">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</officeatwork>
</file>

<file path=customXml/item4.xml><?xml version="1.0" encoding="utf-8"?>
<officeatwork xmlns="http://schemas.officeatwork.com/Media">
</officeatwork>
</file>

<file path=customXml/item5.xml><?xml version="1.0" encoding="utf-8"?>
<b:Sources xmlns:b="http://schemas.openxmlformats.org/officeDocument/2006/bibliography" xmlns="http://schemas.openxmlformats.org/officeDocument/2006/bibliography" SelectedStyle="\APA.XSL" StyleName="APA">
</b:Sources>
</file>

<file path=customXml/item6.xml><?xml version="1.0" encoding="utf-8"?>
<officeatwork xmlns="http://schemas.officeatwork.com/Formulas">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</officeatwork>
</file>

<file path=customXml/itemProps1.xml><?xml version="1.0" encoding="utf-8"?>
<ds:datastoreItem xmlns:ds="http://schemas.openxmlformats.org/officeDocument/2006/customXml" ds:itemID="{52772010-F340-40B9-B48C-8853D30CBB1A}">
  <ds:schemaRefs>
    <ds:schemaRef ds:uri="http://schemas.officeatwork.com/CustomXMLPart"/>
  </ds:schemaRefs>
</ds:datastoreItem>
</file>

<file path=customXml/itemProps2.xml><?xml version="1.0" encoding="utf-8"?>
<ds:datastoreItem xmlns:ds="http://schemas.openxmlformats.org/officeDocument/2006/customXml" ds:itemID="{0A6658C9-4A37-4FA6-81E4-7783384A0D00}">
  <ds:schemaRefs>
    <ds:schemaRef ds:uri="http://schemas.officeatwork.com/Document"/>
  </ds:schemaRefs>
</ds:datastoreItem>
</file>

<file path=customXml/itemProps3.xml><?xml version="1.0" encoding="utf-8"?>
<ds:datastoreItem xmlns:ds="http://schemas.openxmlformats.org/officeDocument/2006/customXml" ds:itemID="{47925E38-68A9-4732-B1C4-123755ACCFF4}">
  <ds:schemaRefs>
    <ds:schemaRef ds:uri="http://schemas.officeatwork.com/MasterProperties"/>
  </ds:schemaRefs>
</ds:datastoreItem>
</file>

<file path=customXml/itemProps4.xml><?xml version="1.0" encoding="utf-8"?>
<ds:datastoreItem xmlns:ds="http://schemas.openxmlformats.org/officeDocument/2006/customXml" ds:itemID="{DC258FEF-38F8-4CF9-8A6F-6AEF6D713979}">
  <ds:schemaRefs>
    <ds:schemaRef ds:uri="http://schemas.officeatwork.com/Media"/>
  </ds:schemaRefs>
</ds:datastoreItem>
</file>

<file path=customXml/itemProps5.xml><?xml version="1.0" encoding="utf-8"?>
<ds:datastoreItem xmlns:ds="http://schemas.openxmlformats.org/officeDocument/2006/customXml" ds:itemID="{8504386A-6A1F-4993-9FCD-4A7B42FD7790}">
  <ds:schemaRefs>
    <ds:schemaRef ds:uri="http://schemas.openxmlformats.org/officeDocument/2006/bibliography"/>
  </ds:schemaRefs>
</ds:datastoreItem>
</file>

<file path=customXml/itemProps6.xml><?xml version="1.0" encoding="utf-8"?>
<ds:datastoreItem xmlns:ds="http://schemas.openxmlformats.org/officeDocument/2006/customXml" ds:itemID="{F9EB0F10-35D5-4C02-A1CB-504069DD5262}">
  <ds:schemaRefs>
    <ds:schemaRef ds:uri="http://schemas.officeatwork.com/Formulas"/>
  </ds:schemaRefs>
</ds:datastoreItem>
</file>

<file path=docProps/app.xml><?xml version="1.0" encoding="utf-8"?>
<Properties xmlns="http://schemas.openxmlformats.org/officeDocument/2006/extended-properties" xmlns:vt="http://schemas.openxmlformats.org/officeDocument/2006/docPropsVTypes">
  <Template>2023-12-14_CI-Vorlage Richtlinie Leitfaden Empfehlung_v1.0.dotx</Template>
  <TotalTime>0</TotalTime>
  <Pages>2</Pages>
  <Words>485</Words>
  <Characters>3061</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CI-Vorlage Sept_2023</vt:lpstr>
    </vt:vector>
  </TitlesOfParts>
  <Company>CM Informatik AG</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CI-Vorlage Sept_2023</dc:title>
  <dc:subject/>
  <dc:creator>Göldi-Schöni Marianne</dc:creator>
  <cp:keywords/>
  <dc:description/>
  <cp:lastModifiedBy>Buhl Gerda</cp:lastModifiedBy>
  <cp:revision>2</cp:revision>
  <dcterms:created xsi:type="dcterms:W3CDTF">2024-03-08T11:39:00Z</dcterms:created>
  <dcterms:modified xsi:type="dcterms:W3CDTF">2024-03-08T11:39:00Z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Organisation.DepartementZeile1">
    <vt:lpwstr>Departement</vt:lpwstr>
  </property>
  <property fmtid="{D5CDD505-2E9C-101B-9397-08002B2CF9AE}" pid="4" name="Organisation.DepartementZeile2">
    <vt:lpwstr>Bildung und Kultur</vt:lpwstr>
  </property>
  <property fmtid="{D5CDD505-2E9C-101B-9397-08002B2CF9AE}" pid="5" name="Organisation.DepartementZeile3">
    <vt:lpwstr/>
  </property>
  <property fmtid="{D5CDD505-2E9C-101B-9397-08002B2CF9AE}" pid="6" name="Organisation.DepartementKomplett">
    <vt:lpwstr>Departement Bildung und Kultur</vt:lpwstr>
  </property>
  <property fmtid="{D5CDD505-2E9C-101B-9397-08002B2CF9AE}" pid="7" name="Organisation.AmtKomplett">
    <vt:lpwstr>Amt für Volksschule und Sport</vt:lpwstr>
  </property>
  <property fmtid="{D5CDD505-2E9C-101B-9397-08002B2CF9AE}" pid="8" name="Organisation.AmtZeile1">
    <vt:lpwstr>Amt für Volksschule</vt:lpwstr>
  </property>
  <property fmtid="{D5CDD505-2E9C-101B-9397-08002B2CF9AE}" pid="9" name="Organisation.AmtZeile2">
    <vt:lpwstr>und Sport</vt:lpwstr>
  </property>
  <property fmtid="{D5CDD505-2E9C-101B-9397-08002B2CF9AE}" pid="10" name="Organisation.AmtZeile3">
    <vt:lpwstr/>
  </property>
  <property fmtid="{D5CDD505-2E9C-101B-9397-08002B2CF9AE}" pid="11" name="Organisation.FachstelleZeile1">
    <vt:lpwstr/>
  </property>
  <property fmtid="{D5CDD505-2E9C-101B-9397-08002B2CF9AE}" pid="12" name="Organisation.FachstelleZeile2">
    <vt:lpwstr/>
  </property>
  <property fmtid="{D5CDD505-2E9C-101B-9397-08002B2CF9AE}" pid="13" name="Organisation.FachstelleZeile3">
    <vt:lpwstr/>
  </property>
  <property fmtid="{D5CDD505-2E9C-101B-9397-08002B2CF9AE}" pid="14" name="Organisation.Adresszeile1">
    <vt:lpwstr>Obstmarkt 3</vt:lpwstr>
  </property>
  <property fmtid="{D5CDD505-2E9C-101B-9397-08002B2CF9AE}" pid="15" name="Organisation.Adresszeile2">
    <vt:lpwstr>9102 Herisau</vt:lpwstr>
  </property>
  <property fmtid="{D5CDD505-2E9C-101B-9397-08002B2CF9AE}" pid="16" name="Organisation.Adresszeile3">
    <vt:lpwstr/>
  </property>
  <property fmtid="{D5CDD505-2E9C-101B-9397-08002B2CF9AE}" pid="17" name="Organisation.Adresszeile4">
    <vt:lpwstr/>
  </property>
  <property fmtid="{D5CDD505-2E9C-101B-9397-08002B2CF9AE}" pid="18" name="Organisation.Telefon">
    <vt:lpwstr/>
  </property>
  <property fmtid="{D5CDD505-2E9C-101B-9397-08002B2CF9AE}" pid="19" name="Organisation.Fax">
    <vt:lpwstr/>
  </property>
  <property fmtid="{D5CDD505-2E9C-101B-9397-08002B2CF9AE}" pid="20" name="Organisation.Internet">
    <vt:lpwstr>www.volksschule.ar.ch</vt:lpwstr>
  </property>
  <property fmtid="{D5CDD505-2E9C-101B-9397-08002B2CF9AE}" pid="21" name="Organisation.Email">
    <vt:lpwstr/>
  </property>
  <property fmtid="{D5CDD505-2E9C-101B-9397-08002B2CF9AE}" pid="22" name="Organisation.PLZ">
    <vt:lpwstr>9102</vt:lpwstr>
  </property>
  <property fmtid="{D5CDD505-2E9C-101B-9397-08002B2CF9AE}" pid="23" name="Organisation.Ort">
    <vt:lpwstr>Herisau</vt:lpwstr>
  </property>
  <property fmtid="{D5CDD505-2E9C-101B-9397-08002B2CF9AE}" pid="24" name="Organisation.ImAuftrageVon">
    <vt:lpwstr/>
  </property>
  <property fmtid="{D5CDD505-2E9C-101B-9397-08002B2CF9AE}" pid="25" name="Organisation.FachstelleKomplett">
    <vt:lpwstr/>
  </property>
  <property fmtid="{D5CDD505-2E9C-101B-9397-08002B2CF9AE}" pid="26" name="Recipient.Closing">
    <vt:lpwstr/>
  </property>
  <property fmtid="{D5CDD505-2E9C-101B-9397-08002B2CF9AE}" pid="27" name="Recipient.EMail">
    <vt:lpwstr/>
  </property>
  <property fmtid="{D5CDD505-2E9C-101B-9397-08002B2CF9AE}" pid="28" name="Author.Initials">
    <vt:lpwstr/>
  </property>
  <property fmtid="{D5CDD505-2E9C-101B-9397-08002B2CF9AE}" pid="29" name="Contactperson.Title">
    <vt:lpwstr/>
  </property>
  <property fmtid="{D5CDD505-2E9C-101B-9397-08002B2CF9AE}" pid="30" name="Contactperson.Name">
    <vt:lpwstr/>
  </property>
  <property fmtid="{D5CDD505-2E9C-101B-9397-08002B2CF9AE}" pid="31" name="Contactperson.DirectPhone">
    <vt:lpwstr/>
  </property>
  <property fmtid="{D5CDD505-2E9C-101B-9397-08002B2CF9AE}" pid="32" name="Contactperson.DirectFax">
    <vt:lpwstr/>
  </property>
  <property fmtid="{D5CDD505-2E9C-101B-9397-08002B2CF9AE}" pid="33" name="Contactperson.EMail">
    <vt:lpwstr/>
  </property>
  <property fmtid="{D5CDD505-2E9C-101B-9397-08002B2CF9AE}" pid="34" name="Contactperson.OnBehalfOf">
    <vt:lpwstr/>
  </property>
  <property fmtid="{D5CDD505-2E9C-101B-9397-08002B2CF9AE}" pid="35" name="ContactpersonFunction.Description">
    <vt:lpwstr/>
  </property>
  <property fmtid="{D5CDD505-2E9C-101B-9397-08002B2CF9AE}" pid="36" name="ContactpersonFunction.Description2">
    <vt:lpwstr/>
  </property>
  <property fmtid="{D5CDD505-2E9C-101B-9397-08002B2CF9AE}" pid="37" name="ContactpersonOptions.Flag">
    <vt:lpwstr/>
  </property>
  <property fmtid="{D5CDD505-2E9C-101B-9397-08002B2CF9AE}" pid="38" name="Signature1.Title">
    <vt:lpwstr/>
  </property>
  <property fmtid="{D5CDD505-2E9C-101B-9397-08002B2CF9AE}" pid="39" name="Signature1.Name">
    <vt:lpwstr/>
  </property>
  <property fmtid="{D5CDD505-2E9C-101B-9397-08002B2CF9AE}" pid="40" name="Signature1Function.SignatureText">
    <vt:lpwstr/>
  </property>
  <property fmtid="{D5CDD505-2E9C-101B-9397-08002B2CF9AE}" pid="41" name="Signature2.Title">
    <vt:lpwstr/>
  </property>
  <property fmtid="{D5CDD505-2E9C-101B-9397-08002B2CF9AE}" pid="42" name="Signature2.Name">
    <vt:lpwstr/>
  </property>
  <property fmtid="{D5CDD505-2E9C-101B-9397-08002B2CF9AE}" pid="43" name="Signature2Function.SignatureText">
    <vt:lpwstr/>
  </property>
  <property fmtid="{D5CDD505-2E9C-101B-9397-08002B2CF9AE}" pid="44" name="Doc.Subject">
    <vt:lpwstr>[Betreff]</vt:lpwstr>
  </property>
</Properties>
</file>