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DA880" w14:textId="77777777" w:rsidR="006A1E7D" w:rsidRPr="00EE2573" w:rsidRDefault="006A1E7D" w:rsidP="00BA743E">
      <w:pPr>
        <w:sectPr w:rsidR="006A1E7D" w:rsidRPr="00EE2573" w:rsidSect="004823A4">
          <w:headerReference w:type="default" r:id="rId13"/>
          <w:footerReference w:type="default" r:id="rId14"/>
          <w:type w:val="continuous"/>
          <w:pgSz w:w="11906" w:h="16838" w:code="9"/>
          <w:pgMar w:top="-2608" w:right="851" w:bottom="1361" w:left="1701" w:header="862" w:footer="284" w:gutter="0"/>
          <w:cols w:space="708"/>
          <w:docGrid w:linePitch="360"/>
        </w:sectPr>
      </w:pPr>
    </w:p>
    <w:p w14:paraId="3A45EFE5" w14:textId="77777777" w:rsidR="004823A4" w:rsidRPr="00EE2573" w:rsidRDefault="004823A4" w:rsidP="004823A4">
      <w:pPr>
        <w:pStyle w:val="TitelDokument"/>
        <w:rPr>
          <w:rFonts w:eastAsia="Times"/>
        </w:rPr>
      </w:pPr>
      <w:r w:rsidRPr="00EE2573">
        <w:rPr>
          <w:rFonts w:eastAsia="Times"/>
        </w:rPr>
        <w:t>Formular Kostengutsprache für Lernende aus Privatschulen</w:t>
      </w:r>
    </w:p>
    <w:p w14:paraId="28110347" w14:textId="77777777" w:rsidR="004823A4" w:rsidRPr="00EE2573" w:rsidRDefault="004823A4" w:rsidP="004823A4">
      <w:pPr>
        <w:rPr>
          <w:b/>
        </w:rPr>
      </w:pPr>
      <w:r w:rsidRPr="00EE2573">
        <w:rPr>
          <w:b/>
        </w:rPr>
        <w:t>Die Abklärung und/oder Therapie kann nur bei freier Kapazität angeboten werden.</w:t>
      </w:r>
    </w:p>
    <w:p w14:paraId="2FB78187" w14:textId="77777777" w:rsidR="004823A4" w:rsidRPr="00EE2573" w:rsidRDefault="004823A4" w:rsidP="004823A4">
      <w:pPr>
        <w:rPr>
          <w:rFonts w:eastAsia="Times"/>
        </w:rPr>
      </w:pPr>
    </w:p>
    <w:p w14:paraId="2DF0DD81" w14:textId="77777777" w:rsidR="004823A4" w:rsidRPr="00EE2573" w:rsidRDefault="004823A4" w:rsidP="004823A4">
      <w:pPr>
        <w:widowControl w:val="0"/>
        <w:rPr>
          <w:rFonts w:cs="Arial"/>
        </w:rPr>
      </w:pPr>
      <w:r w:rsidRPr="00EE2573">
        <w:rPr>
          <w:rFonts w:cs="Arial"/>
        </w:rPr>
        <w:t>Für:</w:t>
      </w:r>
      <w:r w:rsidRPr="00EE2573">
        <w:rPr>
          <w:rFonts w:cs="Arial"/>
        </w:rPr>
        <w:tab/>
      </w:r>
      <w:r w:rsidRPr="00EE2573">
        <w:rPr>
          <w:rFonts w:cs="Arial"/>
        </w:rPr>
        <w:tab/>
      </w:r>
      <w:r w:rsidRPr="00EE2573">
        <w:rPr>
          <w:rFonts w:cs="Arial"/>
        </w:rPr>
        <w:tab/>
      </w:r>
      <w:r w:rsidRPr="00EE2573">
        <w:fldChar w:fldCharType="begin">
          <w:ffData>
            <w:name w:val="Text1"/>
            <w:enabled/>
            <w:calcOnExit w:val="0"/>
            <w:textInput>
              <w:type w:val="date"/>
            </w:textInput>
          </w:ffData>
        </w:fldChar>
      </w:r>
      <w:r w:rsidRPr="00EE2573">
        <w:instrText xml:space="preserve"> FORMTEXT </w:instrText>
      </w:r>
      <w:r w:rsidRPr="00EE2573">
        <w:fldChar w:fldCharType="separate"/>
      </w:r>
      <w:r w:rsidRPr="00EE2573">
        <w:rPr>
          <w:noProof/>
        </w:rPr>
        <w:t> </w:t>
      </w:r>
      <w:r w:rsidRPr="00EE2573">
        <w:rPr>
          <w:noProof/>
        </w:rPr>
        <w:t> </w:t>
      </w:r>
      <w:r w:rsidRPr="00EE2573">
        <w:rPr>
          <w:noProof/>
        </w:rPr>
        <w:t> </w:t>
      </w:r>
      <w:r w:rsidRPr="00EE2573">
        <w:rPr>
          <w:noProof/>
        </w:rPr>
        <w:t> </w:t>
      </w:r>
      <w:r w:rsidRPr="00EE2573">
        <w:rPr>
          <w:noProof/>
        </w:rPr>
        <w:t> </w:t>
      </w:r>
      <w:r w:rsidRPr="00EE2573">
        <w:fldChar w:fldCharType="end"/>
      </w:r>
    </w:p>
    <w:p w14:paraId="0C6E5FF4" w14:textId="77777777" w:rsidR="004823A4" w:rsidRPr="00EE2573" w:rsidRDefault="004823A4" w:rsidP="004823A4">
      <w:pPr>
        <w:pStyle w:val="Betreff"/>
        <w:rPr>
          <w:b w:val="0"/>
          <w:sz w:val="19"/>
        </w:rPr>
      </w:pPr>
      <w:r w:rsidRPr="00EE2573">
        <w:rPr>
          <w:b w:val="0"/>
          <w:sz w:val="19"/>
        </w:rPr>
        <w:t>Geburtsdatum:</w:t>
      </w:r>
      <w:r w:rsidRPr="00EE2573">
        <w:rPr>
          <w:b w:val="0"/>
          <w:sz w:val="19"/>
        </w:rPr>
        <w:tab/>
      </w:r>
      <w:r w:rsidRPr="00EE2573">
        <w:rPr>
          <w:b w:val="0"/>
          <w:sz w:val="19"/>
        </w:rPr>
        <w:tab/>
      </w:r>
      <w:r w:rsidRPr="00EE2573">
        <w:rPr>
          <w:b w:val="0"/>
          <w:sz w:val="19"/>
        </w:rPr>
        <w:fldChar w:fldCharType="begin">
          <w:ffData>
            <w:name w:val="Text1"/>
            <w:enabled/>
            <w:calcOnExit w:val="0"/>
            <w:textInput>
              <w:type w:val="date"/>
            </w:textInput>
          </w:ffData>
        </w:fldChar>
      </w:r>
      <w:r w:rsidRPr="00EE2573">
        <w:rPr>
          <w:b w:val="0"/>
          <w:sz w:val="19"/>
        </w:rPr>
        <w:instrText xml:space="preserve"> FORMTEXT </w:instrText>
      </w:r>
      <w:r w:rsidRPr="00EE2573">
        <w:rPr>
          <w:b w:val="0"/>
          <w:sz w:val="19"/>
        </w:rPr>
      </w:r>
      <w:r w:rsidRPr="00EE2573">
        <w:rPr>
          <w:b w:val="0"/>
          <w:sz w:val="19"/>
        </w:rPr>
        <w:fldChar w:fldCharType="separate"/>
      </w:r>
      <w:r w:rsidRPr="00EE2573">
        <w:rPr>
          <w:b w:val="0"/>
          <w:noProof/>
          <w:sz w:val="19"/>
        </w:rPr>
        <w:t> </w:t>
      </w:r>
      <w:r w:rsidRPr="00EE2573">
        <w:rPr>
          <w:b w:val="0"/>
          <w:noProof/>
          <w:sz w:val="19"/>
        </w:rPr>
        <w:t> </w:t>
      </w:r>
      <w:r w:rsidRPr="00EE2573">
        <w:rPr>
          <w:b w:val="0"/>
          <w:noProof/>
          <w:sz w:val="19"/>
        </w:rPr>
        <w:t> </w:t>
      </w:r>
      <w:r w:rsidRPr="00EE2573">
        <w:rPr>
          <w:b w:val="0"/>
          <w:noProof/>
          <w:sz w:val="19"/>
        </w:rPr>
        <w:t> </w:t>
      </w:r>
      <w:r w:rsidRPr="00EE2573">
        <w:rPr>
          <w:b w:val="0"/>
          <w:noProof/>
          <w:sz w:val="19"/>
        </w:rPr>
        <w:t> </w:t>
      </w:r>
      <w:r w:rsidRPr="00EE2573">
        <w:rPr>
          <w:b w:val="0"/>
          <w:sz w:val="19"/>
        </w:rPr>
        <w:fldChar w:fldCharType="end"/>
      </w:r>
    </w:p>
    <w:p w14:paraId="0163CF10" w14:textId="77777777" w:rsidR="004823A4" w:rsidRPr="00EE2573" w:rsidRDefault="004823A4" w:rsidP="004823A4">
      <w:pPr>
        <w:widowControl w:val="0"/>
        <w:rPr>
          <w:rFonts w:cs="Arial"/>
        </w:rPr>
      </w:pPr>
    </w:p>
    <w:p w14:paraId="6D0B4DDC" w14:textId="77777777" w:rsidR="004823A4" w:rsidRPr="00EE2573" w:rsidRDefault="004823A4" w:rsidP="004823A4">
      <w:pPr>
        <w:widowControl w:val="0"/>
        <w:rPr>
          <w:rFonts w:cs="Arial"/>
        </w:rPr>
      </w:pPr>
    </w:p>
    <w:p w14:paraId="65B6E1D7" w14:textId="77777777" w:rsidR="004823A4" w:rsidRPr="00EE2573" w:rsidRDefault="004823A4" w:rsidP="004823A4">
      <w:pPr>
        <w:widowControl w:val="0"/>
        <w:rPr>
          <w:rFonts w:cs="Arial"/>
        </w:rPr>
      </w:pPr>
      <w:r w:rsidRPr="00EE2573">
        <w:rPr>
          <w:rFonts w:cs="Arial"/>
        </w:rPr>
        <w:t>Hiermit erteilen wir (Erziehungsberechtigte/Privatschule) die Kostengutsprache für die beantragte Massnahme.</w:t>
      </w:r>
    </w:p>
    <w:p w14:paraId="3402D04B" w14:textId="77777777" w:rsidR="004823A4" w:rsidRPr="00EE2573" w:rsidRDefault="004823A4" w:rsidP="004823A4">
      <w:pPr>
        <w:widowControl w:val="0"/>
        <w:rPr>
          <w:rFonts w:cs="Arial"/>
        </w:rPr>
      </w:pPr>
    </w:p>
    <w:p w14:paraId="6AFDA941" w14:textId="77777777" w:rsidR="004823A4" w:rsidRPr="00EE2573" w:rsidRDefault="004823A4" w:rsidP="004823A4">
      <w:pPr>
        <w:widowControl w:val="0"/>
        <w:rPr>
          <w:rFonts w:cs="Arial"/>
        </w:rPr>
      </w:pPr>
    </w:p>
    <w:p w14:paraId="205324EA" w14:textId="77777777" w:rsidR="004823A4" w:rsidRPr="00EE2573" w:rsidRDefault="00EE2573" w:rsidP="004823A4">
      <w:pPr>
        <w:tabs>
          <w:tab w:val="left" w:pos="426"/>
          <w:tab w:val="left" w:pos="1701"/>
        </w:tabs>
        <w:ind w:left="426" w:hanging="426"/>
      </w:pPr>
      <w:sdt>
        <w:sdtPr>
          <w:id w:val="271823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23A4" w:rsidRPr="00EE2573">
            <w:rPr>
              <w:rFonts w:ascii="MS Gothic" w:eastAsia="MS Gothic" w:hAnsi="MS Gothic" w:hint="eastAsia"/>
            </w:rPr>
            <w:t>☐</w:t>
          </w:r>
        </w:sdtContent>
      </w:sdt>
      <w:r w:rsidR="004823A4" w:rsidRPr="00EE2573">
        <w:t xml:space="preserve">    Kostengutsprache für eine </w:t>
      </w:r>
      <w:r w:rsidR="004823A4" w:rsidRPr="00EE2573">
        <w:rPr>
          <w:b/>
          <w:bCs/>
        </w:rPr>
        <w:t>Abklärung</w:t>
      </w:r>
      <w:r w:rsidR="004823A4" w:rsidRPr="00EE2573">
        <w:t xml:space="preserve">: Pauschal CHF 400.00. </w:t>
      </w:r>
    </w:p>
    <w:p w14:paraId="30BBFA0D" w14:textId="77777777" w:rsidR="004823A4" w:rsidRPr="00EE2573" w:rsidRDefault="004823A4" w:rsidP="004823A4">
      <w:pPr>
        <w:tabs>
          <w:tab w:val="left" w:pos="426"/>
          <w:tab w:val="left" w:pos="1701"/>
        </w:tabs>
        <w:ind w:left="426" w:hanging="426"/>
      </w:pPr>
    </w:p>
    <w:p w14:paraId="3674A4C8" w14:textId="77777777" w:rsidR="004823A4" w:rsidRPr="00EE2573" w:rsidRDefault="004823A4" w:rsidP="004823A4">
      <w:pPr>
        <w:pStyle w:val="Betreff"/>
        <w:rPr>
          <w:b w:val="0"/>
          <w:sz w:val="19"/>
        </w:rPr>
      </w:pPr>
      <w:r w:rsidRPr="00EE2573">
        <w:rPr>
          <w:b w:val="0"/>
          <w:sz w:val="19"/>
        </w:rPr>
        <w:t>Falls eine Therapie nötig wird, werden wir uns mit einem kurzen Bericht und einem entsprechenden Antrag an Sie wenden, damit Sie uns die Kostengutsprache erteilen können.</w:t>
      </w:r>
    </w:p>
    <w:p w14:paraId="33E26140" w14:textId="77777777" w:rsidR="004823A4" w:rsidRPr="00EE2573" w:rsidRDefault="004823A4" w:rsidP="004823A4">
      <w:pPr>
        <w:tabs>
          <w:tab w:val="left" w:pos="426"/>
          <w:tab w:val="left" w:pos="1701"/>
        </w:tabs>
        <w:ind w:left="426" w:hanging="426"/>
      </w:pPr>
    </w:p>
    <w:p w14:paraId="0EB9B0DD" w14:textId="77777777" w:rsidR="004823A4" w:rsidRPr="00EE2573" w:rsidRDefault="004823A4" w:rsidP="004823A4">
      <w:pPr>
        <w:tabs>
          <w:tab w:val="left" w:pos="426"/>
          <w:tab w:val="left" w:pos="1701"/>
        </w:tabs>
      </w:pPr>
    </w:p>
    <w:p w14:paraId="04C2D53F" w14:textId="77777777" w:rsidR="004823A4" w:rsidRPr="00EE2573" w:rsidRDefault="00EE2573" w:rsidP="004823A4">
      <w:pPr>
        <w:tabs>
          <w:tab w:val="left" w:pos="426"/>
          <w:tab w:val="left" w:pos="1701"/>
        </w:tabs>
        <w:ind w:left="426" w:hanging="426"/>
      </w:pPr>
      <w:sdt>
        <w:sdtPr>
          <w:id w:val="818459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23A4" w:rsidRPr="00EE2573">
            <w:rPr>
              <w:rFonts w:ascii="MS Gothic" w:eastAsia="MS Gothic" w:hAnsi="MS Gothic" w:hint="eastAsia"/>
            </w:rPr>
            <w:t>☐</w:t>
          </w:r>
        </w:sdtContent>
      </w:sdt>
      <w:r w:rsidR="004823A4" w:rsidRPr="00EE2573">
        <w:t xml:space="preserve">    Kostengutsprache für eine </w:t>
      </w:r>
      <w:r w:rsidR="004823A4" w:rsidRPr="00EE2573">
        <w:rPr>
          <w:b/>
          <w:bCs/>
        </w:rPr>
        <w:t>Therapie</w:t>
      </w:r>
      <w:r w:rsidR="004823A4" w:rsidRPr="00EE2573">
        <w:t xml:space="preserve"> für max. </w:t>
      </w:r>
      <w:r w:rsidR="004823A4" w:rsidRPr="00EE2573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823A4" w:rsidRPr="00EE2573">
        <w:instrText xml:space="preserve"> FORMTEXT </w:instrText>
      </w:r>
      <w:r w:rsidR="004823A4" w:rsidRPr="00EE2573">
        <w:fldChar w:fldCharType="separate"/>
      </w:r>
      <w:r w:rsidR="004823A4" w:rsidRPr="00EE2573">
        <w:rPr>
          <w:noProof/>
        </w:rPr>
        <w:t> </w:t>
      </w:r>
      <w:r w:rsidR="004823A4" w:rsidRPr="00EE2573">
        <w:rPr>
          <w:noProof/>
        </w:rPr>
        <w:t> </w:t>
      </w:r>
      <w:r w:rsidR="004823A4" w:rsidRPr="00EE2573">
        <w:rPr>
          <w:noProof/>
        </w:rPr>
        <w:t> </w:t>
      </w:r>
      <w:r w:rsidR="004823A4" w:rsidRPr="00EE2573">
        <w:rPr>
          <w:noProof/>
        </w:rPr>
        <w:t> </w:t>
      </w:r>
      <w:r w:rsidR="004823A4" w:rsidRPr="00EE2573">
        <w:rPr>
          <w:noProof/>
        </w:rPr>
        <w:t> </w:t>
      </w:r>
      <w:r w:rsidR="004823A4" w:rsidRPr="00EE2573">
        <w:fldChar w:fldCharType="end"/>
      </w:r>
      <w:bookmarkEnd w:id="0"/>
      <w:r w:rsidR="004823A4" w:rsidRPr="00EE2573">
        <w:t xml:space="preserve"> Einheiten à 50 Minuten,</w:t>
      </w:r>
    </w:p>
    <w:p w14:paraId="417B85E3" w14:textId="77777777" w:rsidR="004823A4" w:rsidRPr="00EE2573" w:rsidRDefault="004823A4" w:rsidP="004823A4">
      <w:pPr>
        <w:tabs>
          <w:tab w:val="left" w:pos="426"/>
          <w:tab w:val="left" w:pos="1701"/>
        </w:tabs>
        <w:ind w:left="426" w:hanging="426"/>
      </w:pPr>
      <w:r w:rsidRPr="00EE2573">
        <w:t xml:space="preserve">gemäss Antrag vom </w:t>
      </w:r>
      <w:r w:rsidRPr="00EE2573"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EE2573">
        <w:instrText xml:space="preserve"> FORMTEXT </w:instrText>
      </w:r>
      <w:r w:rsidRPr="00EE2573">
        <w:fldChar w:fldCharType="separate"/>
      </w:r>
      <w:r w:rsidRPr="00EE2573">
        <w:rPr>
          <w:noProof/>
        </w:rPr>
        <w:t> </w:t>
      </w:r>
      <w:r w:rsidRPr="00EE2573">
        <w:rPr>
          <w:noProof/>
        </w:rPr>
        <w:t> </w:t>
      </w:r>
      <w:r w:rsidRPr="00EE2573">
        <w:rPr>
          <w:noProof/>
        </w:rPr>
        <w:t> </w:t>
      </w:r>
      <w:r w:rsidRPr="00EE2573">
        <w:rPr>
          <w:noProof/>
        </w:rPr>
        <w:t> </w:t>
      </w:r>
      <w:r w:rsidRPr="00EE2573">
        <w:rPr>
          <w:noProof/>
        </w:rPr>
        <w:t> </w:t>
      </w:r>
      <w:r w:rsidRPr="00EE2573">
        <w:fldChar w:fldCharType="end"/>
      </w:r>
      <w:bookmarkEnd w:id="1"/>
      <w:r w:rsidRPr="00EE2573">
        <w:t>. (CHF 144.60 / Einheit)</w:t>
      </w:r>
    </w:p>
    <w:p w14:paraId="3ACC318D" w14:textId="77777777" w:rsidR="004823A4" w:rsidRPr="00EE2573" w:rsidRDefault="004823A4" w:rsidP="004823A4">
      <w:pPr>
        <w:tabs>
          <w:tab w:val="left" w:pos="709"/>
          <w:tab w:val="left" w:pos="1418"/>
        </w:tabs>
        <w:ind w:left="1418" w:hanging="1418"/>
      </w:pPr>
    </w:p>
    <w:p w14:paraId="4695D121" w14:textId="77777777" w:rsidR="004823A4" w:rsidRPr="00EE2573" w:rsidRDefault="004823A4" w:rsidP="004823A4">
      <w:pPr>
        <w:tabs>
          <w:tab w:val="left" w:pos="709"/>
          <w:tab w:val="left" w:pos="1418"/>
        </w:tabs>
        <w:ind w:left="1418" w:hanging="1418"/>
      </w:pPr>
    </w:p>
    <w:p w14:paraId="7C84AFD5" w14:textId="77777777" w:rsidR="004823A4" w:rsidRPr="00EE2573" w:rsidRDefault="004823A4" w:rsidP="004823A4">
      <w:pPr>
        <w:tabs>
          <w:tab w:val="left" w:pos="426"/>
          <w:tab w:val="left" w:pos="1701"/>
        </w:tabs>
        <w:ind w:left="426" w:hanging="426"/>
        <w:rPr>
          <w:b/>
        </w:rPr>
      </w:pPr>
      <w:r w:rsidRPr="00EE2573">
        <w:t>Kostenträger:</w:t>
      </w:r>
      <w:r w:rsidRPr="00EE2573">
        <w:tab/>
      </w:r>
      <w:r w:rsidRPr="00EE2573">
        <w:tab/>
      </w:r>
      <w:r w:rsidRPr="00EE2573">
        <w:fldChar w:fldCharType="begin">
          <w:ffData>
            <w:name w:val="Text1"/>
            <w:enabled/>
            <w:calcOnExit w:val="0"/>
            <w:textInput>
              <w:type w:val="date"/>
            </w:textInput>
          </w:ffData>
        </w:fldChar>
      </w:r>
      <w:r w:rsidRPr="00EE2573">
        <w:instrText xml:space="preserve"> FORMTEXT </w:instrText>
      </w:r>
      <w:r w:rsidRPr="00EE2573">
        <w:fldChar w:fldCharType="separate"/>
      </w:r>
      <w:r w:rsidRPr="00EE2573">
        <w:rPr>
          <w:noProof/>
        </w:rPr>
        <w:t> </w:t>
      </w:r>
      <w:r w:rsidRPr="00EE2573">
        <w:rPr>
          <w:noProof/>
        </w:rPr>
        <w:t> </w:t>
      </w:r>
      <w:r w:rsidRPr="00EE2573">
        <w:rPr>
          <w:noProof/>
        </w:rPr>
        <w:t> </w:t>
      </w:r>
      <w:r w:rsidRPr="00EE2573">
        <w:rPr>
          <w:noProof/>
        </w:rPr>
        <w:t> </w:t>
      </w:r>
      <w:r w:rsidRPr="00EE2573">
        <w:rPr>
          <w:noProof/>
        </w:rPr>
        <w:t> </w:t>
      </w:r>
      <w:r w:rsidRPr="00EE2573">
        <w:fldChar w:fldCharType="end"/>
      </w:r>
    </w:p>
    <w:p w14:paraId="095A7E36" w14:textId="77777777" w:rsidR="004823A4" w:rsidRPr="00EE2573" w:rsidRDefault="004823A4" w:rsidP="004823A4">
      <w:pPr>
        <w:tabs>
          <w:tab w:val="left" w:pos="426"/>
          <w:tab w:val="left" w:pos="1701"/>
        </w:tabs>
        <w:ind w:left="426" w:hanging="426"/>
      </w:pPr>
      <w:r w:rsidRPr="00EE2573">
        <w:t>Adresse:</w:t>
      </w:r>
      <w:r w:rsidRPr="00EE2573">
        <w:tab/>
      </w:r>
      <w:r w:rsidRPr="00EE2573">
        <w:tab/>
      </w:r>
      <w:r w:rsidRPr="00EE2573">
        <w:fldChar w:fldCharType="begin">
          <w:ffData>
            <w:name w:val="Text1"/>
            <w:enabled/>
            <w:calcOnExit w:val="0"/>
            <w:textInput>
              <w:type w:val="date"/>
            </w:textInput>
          </w:ffData>
        </w:fldChar>
      </w:r>
      <w:r w:rsidRPr="00EE2573">
        <w:instrText xml:space="preserve"> FORMTEXT </w:instrText>
      </w:r>
      <w:r w:rsidRPr="00EE2573">
        <w:fldChar w:fldCharType="separate"/>
      </w:r>
      <w:r w:rsidRPr="00EE2573">
        <w:rPr>
          <w:noProof/>
        </w:rPr>
        <w:t> </w:t>
      </w:r>
      <w:r w:rsidRPr="00EE2573">
        <w:rPr>
          <w:noProof/>
        </w:rPr>
        <w:t> </w:t>
      </w:r>
      <w:r w:rsidRPr="00EE2573">
        <w:rPr>
          <w:noProof/>
        </w:rPr>
        <w:t> </w:t>
      </w:r>
      <w:r w:rsidRPr="00EE2573">
        <w:rPr>
          <w:noProof/>
        </w:rPr>
        <w:t> </w:t>
      </w:r>
      <w:r w:rsidRPr="00EE2573">
        <w:rPr>
          <w:noProof/>
        </w:rPr>
        <w:t> </w:t>
      </w:r>
      <w:r w:rsidRPr="00EE2573">
        <w:fldChar w:fldCharType="end"/>
      </w:r>
    </w:p>
    <w:p w14:paraId="6FA88C98" w14:textId="77777777" w:rsidR="004823A4" w:rsidRPr="00EE2573" w:rsidRDefault="004823A4" w:rsidP="004823A4">
      <w:pPr>
        <w:tabs>
          <w:tab w:val="left" w:pos="426"/>
          <w:tab w:val="left" w:pos="1701"/>
        </w:tabs>
        <w:ind w:left="426" w:hanging="426"/>
      </w:pPr>
      <w:r w:rsidRPr="00EE2573">
        <w:t>PLZ / Ort:</w:t>
      </w:r>
      <w:r w:rsidRPr="00EE2573">
        <w:tab/>
      </w:r>
      <w:r w:rsidRPr="00EE2573">
        <w:tab/>
      </w:r>
      <w:r w:rsidRPr="00EE2573">
        <w:fldChar w:fldCharType="begin">
          <w:ffData>
            <w:name w:val="Text1"/>
            <w:enabled/>
            <w:calcOnExit w:val="0"/>
            <w:textInput>
              <w:type w:val="date"/>
            </w:textInput>
          </w:ffData>
        </w:fldChar>
      </w:r>
      <w:r w:rsidRPr="00EE2573">
        <w:instrText xml:space="preserve"> FORMTEXT </w:instrText>
      </w:r>
      <w:r w:rsidRPr="00EE2573">
        <w:fldChar w:fldCharType="separate"/>
      </w:r>
      <w:r w:rsidRPr="00EE2573">
        <w:rPr>
          <w:noProof/>
        </w:rPr>
        <w:t> </w:t>
      </w:r>
      <w:r w:rsidRPr="00EE2573">
        <w:rPr>
          <w:noProof/>
        </w:rPr>
        <w:t> </w:t>
      </w:r>
      <w:r w:rsidRPr="00EE2573">
        <w:rPr>
          <w:noProof/>
        </w:rPr>
        <w:t> </w:t>
      </w:r>
      <w:r w:rsidRPr="00EE2573">
        <w:rPr>
          <w:noProof/>
        </w:rPr>
        <w:t> </w:t>
      </w:r>
      <w:r w:rsidRPr="00EE2573">
        <w:rPr>
          <w:noProof/>
        </w:rPr>
        <w:t> </w:t>
      </w:r>
      <w:r w:rsidRPr="00EE2573">
        <w:fldChar w:fldCharType="end"/>
      </w:r>
    </w:p>
    <w:p w14:paraId="30269F27" w14:textId="77777777" w:rsidR="004823A4" w:rsidRPr="00EE2573" w:rsidRDefault="004823A4" w:rsidP="004823A4">
      <w:pPr>
        <w:tabs>
          <w:tab w:val="left" w:pos="426"/>
          <w:tab w:val="left" w:pos="1701"/>
        </w:tabs>
        <w:ind w:left="426" w:hanging="426"/>
      </w:pPr>
      <w:r w:rsidRPr="00EE2573">
        <w:t>Telefonnummer:</w:t>
      </w:r>
      <w:r w:rsidRPr="00EE2573">
        <w:tab/>
      </w:r>
      <w:r w:rsidRPr="00EE2573">
        <w:tab/>
      </w:r>
      <w:r w:rsidRPr="00EE2573">
        <w:fldChar w:fldCharType="begin">
          <w:ffData>
            <w:name w:val="Text1"/>
            <w:enabled/>
            <w:calcOnExit w:val="0"/>
            <w:textInput>
              <w:type w:val="date"/>
            </w:textInput>
          </w:ffData>
        </w:fldChar>
      </w:r>
      <w:r w:rsidRPr="00EE2573">
        <w:instrText xml:space="preserve"> FORMTEXT </w:instrText>
      </w:r>
      <w:r w:rsidRPr="00EE2573">
        <w:fldChar w:fldCharType="separate"/>
      </w:r>
      <w:r w:rsidRPr="00EE2573">
        <w:rPr>
          <w:noProof/>
        </w:rPr>
        <w:t> </w:t>
      </w:r>
      <w:r w:rsidRPr="00EE2573">
        <w:rPr>
          <w:noProof/>
        </w:rPr>
        <w:t> </w:t>
      </w:r>
      <w:r w:rsidRPr="00EE2573">
        <w:rPr>
          <w:noProof/>
        </w:rPr>
        <w:t> </w:t>
      </w:r>
      <w:r w:rsidRPr="00EE2573">
        <w:rPr>
          <w:noProof/>
        </w:rPr>
        <w:t> </w:t>
      </w:r>
      <w:r w:rsidRPr="00EE2573">
        <w:rPr>
          <w:noProof/>
        </w:rPr>
        <w:t> </w:t>
      </w:r>
      <w:r w:rsidRPr="00EE2573">
        <w:fldChar w:fldCharType="end"/>
      </w:r>
    </w:p>
    <w:p w14:paraId="54B45F6D" w14:textId="77777777" w:rsidR="004823A4" w:rsidRPr="00EE2573" w:rsidRDefault="004823A4" w:rsidP="004823A4">
      <w:pPr>
        <w:tabs>
          <w:tab w:val="left" w:pos="426"/>
          <w:tab w:val="left" w:pos="1701"/>
        </w:tabs>
        <w:ind w:left="426" w:hanging="426"/>
      </w:pPr>
      <w:r w:rsidRPr="00EE2573">
        <w:t>Mail-Adresse:</w:t>
      </w:r>
      <w:r w:rsidRPr="00EE2573">
        <w:tab/>
      </w:r>
      <w:r w:rsidRPr="00EE2573">
        <w:tab/>
      </w:r>
      <w:r w:rsidRPr="00EE2573">
        <w:fldChar w:fldCharType="begin">
          <w:ffData>
            <w:name w:val="Text1"/>
            <w:enabled/>
            <w:calcOnExit w:val="0"/>
            <w:textInput>
              <w:type w:val="date"/>
            </w:textInput>
          </w:ffData>
        </w:fldChar>
      </w:r>
      <w:r w:rsidRPr="00EE2573">
        <w:instrText xml:space="preserve"> FORMTEXT </w:instrText>
      </w:r>
      <w:r w:rsidRPr="00EE2573">
        <w:fldChar w:fldCharType="separate"/>
      </w:r>
      <w:r w:rsidRPr="00EE2573">
        <w:rPr>
          <w:noProof/>
        </w:rPr>
        <w:t> </w:t>
      </w:r>
      <w:r w:rsidRPr="00EE2573">
        <w:rPr>
          <w:noProof/>
        </w:rPr>
        <w:t> </w:t>
      </w:r>
      <w:r w:rsidRPr="00EE2573">
        <w:rPr>
          <w:noProof/>
        </w:rPr>
        <w:t> </w:t>
      </w:r>
      <w:r w:rsidRPr="00EE2573">
        <w:rPr>
          <w:noProof/>
        </w:rPr>
        <w:t> </w:t>
      </w:r>
      <w:r w:rsidRPr="00EE2573">
        <w:rPr>
          <w:noProof/>
        </w:rPr>
        <w:t> </w:t>
      </w:r>
      <w:r w:rsidRPr="00EE2573">
        <w:fldChar w:fldCharType="end"/>
      </w:r>
    </w:p>
    <w:p w14:paraId="26BDC4A5" w14:textId="77777777" w:rsidR="004823A4" w:rsidRPr="00EE2573" w:rsidRDefault="004823A4" w:rsidP="004823A4">
      <w:pPr>
        <w:tabs>
          <w:tab w:val="left" w:pos="709"/>
          <w:tab w:val="left" w:pos="1418"/>
        </w:tabs>
      </w:pPr>
    </w:p>
    <w:p w14:paraId="592DC4EF" w14:textId="77777777" w:rsidR="004823A4" w:rsidRPr="00EE2573" w:rsidRDefault="004823A4" w:rsidP="004823A4">
      <w:pPr>
        <w:pStyle w:val="Betreff"/>
        <w:rPr>
          <w:b w:val="0"/>
          <w:sz w:val="19"/>
        </w:rPr>
      </w:pPr>
      <w:r w:rsidRPr="00EE2573">
        <w:t xml:space="preserve">Bemerkungen: </w:t>
      </w:r>
      <w:r w:rsidRPr="00EE2573">
        <w:rPr>
          <w:b w:val="0"/>
          <w:sz w:val="19"/>
        </w:rPr>
        <w:t>Bei einer allfälligen Verlängerung werden wir uns frühzeitig mit einem entsprechenden Antrag an Sie wenden.</w:t>
      </w:r>
    </w:p>
    <w:p w14:paraId="4BE8DA3E" w14:textId="77777777" w:rsidR="004823A4" w:rsidRPr="00EE2573" w:rsidRDefault="004823A4" w:rsidP="004823A4">
      <w:pPr>
        <w:pStyle w:val="Betreff"/>
        <w:rPr>
          <w:b w:val="0"/>
          <w:sz w:val="19"/>
        </w:rPr>
      </w:pPr>
      <w:r w:rsidRPr="00EE2573">
        <w:rPr>
          <w:b w:val="0"/>
          <w:sz w:val="19"/>
        </w:rPr>
        <w:t>Wird die Therapie beendet, so senden wir Ihnen einen kurzen Abschlussbericht zu.</w:t>
      </w:r>
    </w:p>
    <w:p w14:paraId="3F09590F" w14:textId="77777777" w:rsidR="004823A4" w:rsidRPr="00EE2573" w:rsidRDefault="004823A4" w:rsidP="004823A4">
      <w:pPr>
        <w:pStyle w:val="Adressat"/>
        <w:tabs>
          <w:tab w:val="left" w:pos="708"/>
        </w:tabs>
        <w:rPr>
          <w:lang w:val="de-CH"/>
        </w:rPr>
      </w:pPr>
    </w:p>
    <w:p w14:paraId="64AA7ACD" w14:textId="77777777" w:rsidR="00EA3EFA" w:rsidRPr="00EE2573" w:rsidRDefault="00EA3EFA" w:rsidP="004823A4">
      <w:pPr>
        <w:pStyle w:val="Adressat"/>
        <w:tabs>
          <w:tab w:val="left" w:pos="708"/>
        </w:tabs>
        <w:rPr>
          <w:lang w:val="de-CH"/>
        </w:rPr>
      </w:pPr>
    </w:p>
    <w:p w14:paraId="7B35E8F4" w14:textId="77777777" w:rsidR="004823A4" w:rsidRPr="00EE2573" w:rsidRDefault="004823A4" w:rsidP="004823A4">
      <w:pPr>
        <w:tabs>
          <w:tab w:val="left" w:pos="5529"/>
        </w:tabs>
      </w:pPr>
    </w:p>
    <w:p w14:paraId="5E36DAB7" w14:textId="77777777" w:rsidR="004823A4" w:rsidRPr="00EE2573" w:rsidRDefault="004823A4" w:rsidP="004823A4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tabs>
          <w:tab w:val="left" w:pos="3261"/>
          <w:tab w:val="left" w:pos="5529"/>
        </w:tabs>
      </w:pPr>
      <w:r w:rsidRPr="00EE2573">
        <w:t xml:space="preserve">Ort, Datum: </w:t>
      </w:r>
      <w:r w:rsidRPr="00EE2573"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 w:rsidRPr="00EE2573">
        <w:instrText xml:space="preserve"> FORMTEXT </w:instrText>
      </w:r>
      <w:r w:rsidRPr="00EE2573">
        <w:fldChar w:fldCharType="separate"/>
      </w:r>
      <w:r w:rsidRPr="00EE2573">
        <w:rPr>
          <w:noProof/>
        </w:rPr>
        <w:t> </w:t>
      </w:r>
      <w:r w:rsidRPr="00EE2573">
        <w:rPr>
          <w:noProof/>
        </w:rPr>
        <w:t> </w:t>
      </w:r>
      <w:r w:rsidRPr="00EE2573">
        <w:rPr>
          <w:noProof/>
        </w:rPr>
        <w:t> </w:t>
      </w:r>
      <w:r w:rsidRPr="00EE2573">
        <w:rPr>
          <w:noProof/>
        </w:rPr>
        <w:t> </w:t>
      </w:r>
      <w:r w:rsidRPr="00EE2573">
        <w:rPr>
          <w:noProof/>
        </w:rPr>
        <w:t> </w:t>
      </w:r>
      <w:bookmarkEnd w:id="2"/>
      <w:r w:rsidRPr="00EE2573">
        <w:fldChar w:fldCharType="end"/>
      </w:r>
      <w:r w:rsidRPr="00EE2573">
        <w:tab/>
        <w:t xml:space="preserve">Unterschrift Kostenträger: </w:t>
      </w:r>
      <w:r w:rsidRPr="00EE2573">
        <w:fldChar w:fldCharType="begin">
          <w:ffData>
            <w:name w:val="Text12"/>
            <w:enabled/>
            <w:calcOnExit w:val="0"/>
            <w:textInput/>
          </w:ffData>
        </w:fldChar>
      </w:r>
      <w:r w:rsidRPr="00EE2573">
        <w:instrText xml:space="preserve"> FORMTEXT </w:instrText>
      </w:r>
      <w:r w:rsidRPr="00EE2573">
        <w:fldChar w:fldCharType="separate"/>
      </w:r>
      <w:r w:rsidRPr="00EE2573">
        <w:rPr>
          <w:noProof/>
        </w:rPr>
        <w:t> </w:t>
      </w:r>
      <w:r w:rsidRPr="00EE2573">
        <w:rPr>
          <w:noProof/>
        </w:rPr>
        <w:t> </w:t>
      </w:r>
      <w:r w:rsidRPr="00EE2573">
        <w:rPr>
          <w:noProof/>
        </w:rPr>
        <w:t> </w:t>
      </w:r>
      <w:r w:rsidRPr="00EE2573">
        <w:rPr>
          <w:noProof/>
        </w:rPr>
        <w:t> </w:t>
      </w:r>
      <w:r w:rsidRPr="00EE2573">
        <w:rPr>
          <w:noProof/>
        </w:rPr>
        <w:t> </w:t>
      </w:r>
      <w:r w:rsidRPr="00EE2573">
        <w:fldChar w:fldCharType="end"/>
      </w:r>
    </w:p>
    <w:p w14:paraId="797184E7" w14:textId="77777777" w:rsidR="004823A4" w:rsidRPr="00EE2573" w:rsidRDefault="004823A4" w:rsidP="004823A4">
      <w:pPr>
        <w:tabs>
          <w:tab w:val="left" w:pos="3261"/>
          <w:tab w:val="left" w:pos="5529"/>
        </w:tabs>
        <w:rPr>
          <w:sz w:val="17"/>
        </w:rPr>
      </w:pPr>
    </w:p>
    <w:p w14:paraId="13049DBD" w14:textId="77777777" w:rsidR="00C27C72" w:rsidRPr="00EE2573" w:rsidRDefault="004823A4" w:rsidP="004823A4">
      <w:r w:rsidRPr="00EE2573">
        <w:rPr>
          <w:sz w:val="17"/>
        </w:rPr>
        <w:t>Kostengutsprache senden an: Amt für Volkschule und Sport, Sekretariat, Regierungsgebäude, 9100 Herisau</w:t>
      </w:r>
    </w:p>
    <w:sectPr w:rsidR="00C27C72" w:rsidRPr="00EE2573" w:rsidSect="004823A4">
      <w:headerReference w:type="default" r:id="rId15"/>
      <w:type w:val="continuous"/>
      <w:pgSz w:w="11906" w:h="16838" w:code="9"/>
      <w:pgMar w:top="-2608" w:right="851" w:bottom="1361" w:left="1701" w:header="86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430F0" w14:textId="77777777" w:rsidR="004823A4" w:rsidRPr="00EE2573" w:rsidRDefault="004823A4" w:rsidP="003913CD">
      <w:pPr>
        <w:spacing w:line="240" w:lineRule="auto"/>
      </w:pPr>
      <w:r w:rsidRPr="00EE2573">
        <w:separator/>
      </w:r>
    </w:p>
  </w:endnote>
  <w:endnote w:type="continuationSeparator" w:id="0">
    <w:p w14:paraId="418EEE57" w14:textId="77777777" w:rsidR="004823A4" w:rsidRPr="00EE2573" w:rsidRDefault="004823A4" w:rsidP="003913CD">
      <w:pPr>
        <w:spacing w:line="240" w:lineRule="auto"/>
      </w:pPr>
      <w:r w:rsidRPr="00EE257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B5A9C" w14:textId="7AE27CE7" w:rsidR="00EA3EFA" w:rsidRPr="00EE2573" w:rsidRDefault="00EA3EFA" w:rsidP="00EA3EFA">
    <w:pPr>
      <w:pStyle w:val="Fuzeile"/>
    </w:pPr>
    <w:r w:rsidRPr="00EE2573">
      <w:t>Formular Kostengutsprache</w:t>
    </w:r>
    <w:r w:rsidR="00EE2573" w:rsidRPr="00EE2573">
      <w:t xml:space="preserve"> für</w:t>
    </w:r>
    <w:r w:rsidRPr="00EE2573">
      <w:t xml:space="preserve"> Lernende aus Privatschulen</w:t>
    </w:r>
    <w:r w:rsidRPr="00EE2573">
      <w:ptab w:relativeTo="margin" w:alignment="center" w:leader="none"/>
    </w:r>
    <w:r w:rsidRPr="00EE2573">
      <w:t>01.08.2023 / Version 1.0</w:t>
    </w:r>
    <w:r w:rsidRPr="00EE2573">
      <w:ptab w:relativeTo="margin" w:alignment="right" w:leader="none"/>
    </w:r>
    <w:r w:rsidRPr="00EE2573">
      <w:t xml:space="preserve"> Seite </w:t>
    </w:r>
    <w:r w:rsidRPr="00EE2573">
      <w:fldChar w:fldCharType="begin"/>
    </w:r>
    <w:r w:rsidRPr="00EE2573">
      <w:instrText xml:space="preserve"> PAGE   \* MERGEFORMAT \&lt;OawJumpToField value=0/&gt;</w:instrText>
    </w:r>
    <w:r w:rsidRPr="00EE2573">
      <w:fldChar w:fldCharType="separate"/>
    </w:r>
    <w:r w:rsidR="00142607" w:rsidRPr="00EE2573">
      <w:rPr>
        <w:noProof/>
        <w:highlight w:val="white"/>
      </w:rPr>
      <w:t>1</w:t>
    </w:r>
    <w:r w:rsidRPr="00EE2573">
      <w:fldChar w:fldCharType="end"/>
    </w:r>
    <w:r w:rsidRPr="00EE2573">
      <w:t>/</w:t>
    </w:r>
    <w:r w:rsidR="00EE2573" w:rsidRPr="00EE2573">
      <w:fldChar w:fldCharType="begin"/>
    </w:r>
    <w:r w:rsidR="00EE2573" w:rsidRPr="00EE2573">
      <w:instrText xml:space="preserve"> NUMPAGES   \* MERGEFORMAT \&lt;OawJumpToField value=0/&gt;</w:instrText>
    </w:r>
    <w:r w:rsidR="00EE2573" w:rsidRPr="00EE2573">
      <w:fldChar w:fldCharType="separate"/>
    </w:r>
    <w:r w:rsidR="00142607" w:rsidRPr="00EE2573">
      <w:rPr>
        <w:noProof/>
        <w:highlight w:val="white"/>
      </w:rPr>
      <w:t>1</w:t>
    </w:r>
    <w:r w:rsidR="00EE2573" w:rsidRPr="00EE2573">
      <w:rPr>
        <w:noProof/>
        <w:highlight w:val="whit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40D0A" w14:textId="77777777" w:rsidR="004823A4" w:rsidRPr="00EE2573" w:rsidRDefault="004823A4" w:rsidP="003913CD">
      <w:pPr>
        <w:spacing w:line="240" w:lineRule="auto"/>
      </w:pPr>
      <w:r w:rsidRPr="00EE2573">
        <w:separator/>
      </w:r>
    </w:p>
  </w:footnote>
  <w:footnote w:type="continuationSeparator" w:id="0">
    <w:p w14:paraId="06BAB16B" w14:textId="77777777" w:rsidR="004823A4" w:rsidRPr="00EE2573" w:rsidRDefault="004823A4" w:rsidP="003913CD">
      <w:pPr>
        <w:spacing w:line="240" w:lineRule="auto"/>
      </w:pPr>
      <w:r w:rsidRPr="00EE2573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21" w:type="dxa"/>
      <w:tblInd w:w="-113" w:type="dxa"/>
      <w:tblLayout w:type="fixed"/>
      <w:tblCellMar>
        <w:top w:w="15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41"/>
      <w:gridCol w:w="1928"/>
      <w:gridCol w:w="2552"/>
    </w:tblGrid>
    <w:tr w:rsidR="005B47A2" w:rsidRPr="00EE2573" w14:paraId="726313ED" w14:textId="77777777" w:rsidTr="00995A2D">
      <w:trPr>
        <w:trHeight w:hRule="exact" w:val="567"/>
      </w:trPr>
      <w:tc>
        <w:tcPr>
          <w:tcW w:w="5641" w:type="dxa"/>
          <w:shd w:val="clear" w:color="auto" w:fill="auto"/>
        </w:tcPr>
        <w:p w14:paraId="5A828EF7" w14:textId="77777777" w:rsidR="001D3CE9" w:rsidRPr="00EE2573" w:rsidRDefault="00F716CF" w:rsidP="00F716CF">
          <w:pPr>
            <w:pStyle w:val="1Pt0"/>
          </w:pPr>
          <w:r w:rsidRPr="00EE2573">
            <w:t> </w:t>
          </w:r>
        </w:p>
        <w:p w14:paraId="5DB38D58" w14:textId="77777777" w:rsidR="005B47A2" w:rsidRPr="00EE2573" w:rsidRDefault="004823A4" w:rsidP="009000EB">
          <w:pPr>
            <w:pStyle w:val="1pt"/>
          </w:pPr>
          <w:r w:rsidRPr="00EE2573">
            <w:rPr>
              <w:noProof/>
            </w:rPr>
            <w:drawing>
              <wp:anchor distT="0" distB="0" distL="114300" distR="114300" simplePos="0" relativeHeight="251661312" behindDoc="1" locked="1" layoutInCell="1" allowOverlap="1" wp14:anchorId="26880FD8">
                <wp:simplePos x="0" y="0"/>
                <wp:positionH relativeFrom="page">
                  <wp:posOffset>-1007745</wp:posOffset>
                </wp:positionH>
                <wp:positionV relativeFrom="page">
                  <wp:posOffset>-647700</wp:posOffset>
                </wp:positionV>
                <wp:extent cx="7559675" cy="971550"/>
                <wp:effectExtent l="0" t="0" r="0" b="0"/>
                <wp:wrapNone/>
                <wp:docPr id="5" name="b7a39de3-60f9-4580-bad1-22f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9675" cy="971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sdt>
        <w:sdtPr>
          <w:tag w:val="Department"/>
          <w:id w:val="1445191275"/>
          <w:dataBinding w:prefixMappings="xmlns:ns='http://schemas.officeatwork.com/CustomXMLPart'" w:xpath="/ns:officeatwork/ns:Department" w:storeItemID="{52772010-F340-40B9-B48C-8853D30CBB1A}"/>
          <w:text w:multiLine="1"/>
        </w:sdtPr>
        <w:sdtEndPr/>
        <w:sdtContent>
          <w:tc>
            <w:tcPr>
              <w:tcW w:w="1928" w:type="dxa"/>
              <w:vMerge w:val="restart"/>
              <w:shd w:val="clear" w:color="auto" w:fill="auto"/>
            </w:tcPr>
            <w:p w14:paraId="4C424D39" w14:textId="77777777" w:rsidR="005B47A2" w:rsidRPr="00EE2573" w:rsidRDefault="004823A4" w:rsidP="00FA5AAB">
              <w:pPr>
                <w:pStyle w:val="Kopfzeilefett"/>
              </w:pPr>
              <w:r w:rsidRPr="00EE2573">
                <w:t>Departement</w:t>
              </w:r>
              <w:r w:rsidRPr="00EE2573">
                <w:br/>
                <w:t>Bildung und Kultur</w:t>
              </w:r>
            </w:p>
          </w:tc>
        </w:sdtContent>
      </w:sdt>
      <w:tc>
        <w:tcPr>
          <w:tcW w:w="2552" w:type="dxa"/>
          <w:vMerge w:val="restart"/>
          <w:shd w:val="clear" w:color="auto" w:fill="auto"/>
        </w:tcPr>
        <w:p w14:paraId="26995EE6" w14:textId="77777777" w:rsidR="005B47A2" w:rsidRPr="00EE2573" w:rsidRDefault="00EE2573" w:rsidP="0008791E">
          <w:pPr>
            <w:pStyle w:val="Kopfzeile"/>
          </w:pPr>
          <w:sdt>
            <w:sdtPr>
              <w:rPr>
                <w:b/>
              </w:rPr>
              <w:tag w:val="AmtZeilen"/>
              <w:id w:val="1490521653"/>
              <w:dataBinding w:prefixMappings="xmlns:ns='http://schemas.officeatwork.com/CustomXMLPart'" w:xpath="/ns:officeatwork/ns:AmtZeilen" w:storeItemID="{52772010-F340-40B9-B48C-8853D30CBB1A}"/>
              <w:text w:multiLine="1"/>
            </w:sdtPr>
            <w:sdtEndPr/>
            <w:sdtContent>
              <w:r w:rsidR="004823A4" w:rsidRPr="00EE2573">
                <w:rPr>
                  <w:b/>
                </w:rPr>
                <w:t>Amt für Volksschule</w:t>
              </w:r>
              <w:r w:rsidR="004823A4" w:rsidRPr="00EE2573">
                <w:rPr>
                  <w:b/>
                </w:rPr>
                <w:br/>
                <w:t>und Sport</w:t>
              </w:r>
            </w:sdtContent>
          </w:sdt>
          <w:sdt>
            <w:sdtPr>
              <w:tag w:val="AmtAddress"/>
              <w:id w:val="-140273465"/>
              <w:dataBinding w:prefixMappings="xmlns:ns='http://schemas.officeatwork.com/CustomXMLPart'" w:xpath="/ns:officeatwork/ns:AmtAddress" w:storeItemID="{52772010-F340-40B9-B48C-8853D30CBB1A}"/>
              <w:text w:multiLine="1"/>
            </w:sdtPr>
            <w:sdtEndPr/>
            <w:sdtContent>
              <w:r w:rsidR="004823A4" w:rsidRPr="00EE2573">
                <w:br/>
              </w:r>
              <w:r w:rsidR="004823A4" w:rsidRPr="00EE2573">
                <w:br/>
                <w:t>Obstmarkt 3</w:t>
              </w:r>
              <w:r w:rsidR="004823A4" w:rsidRPr="00EE2573">
                <w:br/>
                <w:t>9102 Herisau</w:t>
              </w:r>
              <w:r w:rsidR="004823A4" w:rsidRPr="00EE2573">
                <w:br/>
                <w:t>www.volksschule.ar.ch</w:t>
              </w:r>
            </w:sdtContent>
          </w:sdt>
        </w:p>
        <w:p w14:paraId="64DA5334" w14:textId="77777777" w:rsidR="0008791E" w:rsidRPr="00EE2573" w:rsidRDefault="0008791E" w:rsidP="0008791E">
          <w:pPr>
            <w:pStyle w:val="Kopfzeile"/>
          </w:pPr>
        </w:p>
        <w:p w14:paraId="26B6CDD4" w14:textId="77777777" w:rsidR="0008791E" w:rsidRPr="00EE2573" w:rsidRDefault="0008791E" w:rsidP="0008791E">
          <w:pPr>
            <w:pStyle w:val="Kopfzeile"/>
          </w:pPr>
        </w:p>
        <w:sdt>
          <w:sdtPr>
            <w:rPr>
              <w:b/>
            </w:rPr>
            <w:tag w:val="ContactpersonBold"/>
            <w:id w:val="1957836732"/>
            <w:dataBinding w:prefixMappings="xmlns:ns='http://schemas.officeatwork.com/CustomXMLPart'" w:xpath="/ns:officeatwork/ns:ContactpersonBold" w:storeItemID="{52772010-F340-40B9-B48C-8853D30CBB1A}"/>
            <w:text w:multiLine="1"/>
          </w:sdtPr>
          <w:sdtEndPr/>
          <w:sdtContent>
            <w:p w14:paraId="4E0312FC" w14:textId="77777777" w:rsidR="0008791E" w:rsidRPr="00EE2573" w:rsidRDefault="004823A4" w:rsidP="0008791E">
              <w:pPr>
                <w:pStyle w:val="Kopfzeile"/>
                <w:rPr>
                  <w:b/>
                </w:rPr>
              </w:pPr>
              <w:r w:rsidRPr="00EE2573">
                <w:rPr>
                  <w:b/>
                </w:rPr>
                <w:t>​</w:t>
              </w:r>
            </w:p>
          </w:sdtContent>
        </w:sdt>
        <w:sdt>
          <w:sdtPr>
            <w:tag w:val="Contactperson"/>
            <w:id w:val="-1232141867"/>
            <w:dataBinding w:prefixMappings="xmlns:ns='http://schemas.officeatwork.com/CustomXMLPart'" w:xpath="/ns:officeatwork/ns:Contactperson" w:storeItemID="{52772010-F340-40B9-B48C-8853D30CBB1A}"/>
            <w:text w:multiLine="1"/>
          </w:sdtPr>
          <w:sdtEndPr/>
          <w:sdtContent>
            <w:p w14:paraId="66FC26A2" w14:textId="77777777" w:rsidR="0008791E" w:rsidRPr="00EE2573" w:rsidRDefault="004823A4" w:rsidP="00FA5AAB">
              <w:pPr>
                <w:pStyle w:val="Kopfzeile"/>
              </w:pPr>
              <w:r w:rsidRPr="00EE2573">
                <w:t>​</w:t>
              </w:r>
            </w:p>
          </w:sdtContent>
        </w:sdt>
      </w:tc>
    </w:tr>
    <w:tr w:rsidR="005B47A2" w:rsidRPr="00EE2573" w14:paraId="644AEC7B" w14:textId="77777777" w:rsidTr="00995A2D">
      <w:tc>
        <w:tcPr>
          <w:tcW w:w="5641" w:type="dxa"/>
          <w:shd w:val="clear" w:color="auto" w:fill="auto"/>
        </w:tcPr>
        <w:p w14:paraId="5E006DB2" w14:textId="77777777" w:rsidR="005B47A2" w:rsidRPr="00EE2573" w:rsidRDefault="005B47A2" w:rsidP="009000EB">
          <w:pPr>
            <w:pStyle w:val="1pt"/>
          </w:pPr>
        </w:p>
      </w:tc>
      <w:tc>
        <w:tcPr>
          <w:tcW w:w="1928" w:type="dxa"/>
          <w:vMerge/>
          <w:shd w:val="clear" w:color="auto" w:fill="auto"/>
        </w:tcPr>
        <w:p w14:paraId="517D3695" w14:textId="77777777" w:rsidR="005B47A2" w:rsidRPr="00EE2573" w:rsidRDefault="005B47A2"/>
      </w:tc>
      <w:tc>
        <w:tcPr>
          <w:tcW w:w="2552" w:type="dxa"/>
          <w:vMerge/>
          <w:shd w:val="clear" w:color="auto" w:fill="auto"/>
        </w:tcPr>
        <w:p w14:paraId="4BA3C1B4" w14:textId="77777777" w:rsidR="005B47A2" w:rsidRPr="00EE2573" w:rsidRDefault="005B47A2"/>
      </w:tc>
    </w:tr>
  </w:tbl>
  <w:p w14:paraId="295F1F93" w14:textId="77777777" w:rsidR="001D3CE9" w:rsidRPr="00EE2573" w:rsidRDefault="00AF48FD" w:rsidP="006F2AEA">
    <w:pPr>
      <w:pStyle w:val="1pt"/>
    </w:pPr>
    <w:r w:rsidRPr="00EE2573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CD49115" wp14:editId="7A697BA6">
              <wp:simplePos x="0" y="0"/>
              <wp:positionH relativeFrom="page">
                <wp:posOffset>5687695</wp:posOffset>
              </wp:positionH>
              <wp:positionV relativeFrom="page">
                <wp:posOffset>547370</wp:posOffset>
              </wp:positionV>
              <wp:extent cx="0" cy="252000"/>
              <wp:effectExtent l="0" t="0" r="19050" b="3429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0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6B52E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47.85pt;margin-top:43.1pt;width:0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" o:allowincell="f" strokeweight=".3pt">
              <w10:wrap anchorx="page" anchory="page"/>
            </v:shape>
          </w:pict>
        </mc:Fallback>
      </mc:AlternateContent>
    </w:r>
    <w:r w:rsidRPr="00EE2573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1CEB4A3" wp14:editId="56257E2E">
              <wp:simplePos x="0" y="0"/>
              <wp:positionH relativeFrom="page">
                <wp:posOffset>4464685</wp:posOffset>
              </wp:positionH>
              <wp:positionV relativeFrom="page">
                <wp:posOffset>547370</wp:posOffset>
              </wp:positionV>
              <wp:extent cx="0" cy="252000"/>
              <wp:effectExtent l="0" t="0" r="19050" b="342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0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954EF5" id="AutoShape 1" o:spid="_x0000_s1026" type="#_x0000_t32" style="position:absolute;margin-left:351.55pt;margin-top:43.1pt;width:0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" o:allowincell="f" strokeweight=".3pt"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89E61" w14:textId="77777777" w:rsidR="00110163" w:rsidRDefault="004823A4" w:rsidP="004823A4">
    <w:pPr>
      <w:pStyle w:val="1Pt0"/>
    </w:pPr>
    <w:r>
      <w:drawing>
        <wp:anchor distT="0" distB="0" distL="114300" distR="114300" simplePos="0" relativeHeight="251662336" behindDoc="1" locked="1" layoutInCell="1" allowOverlap="1" wp14:anchorId="41F49B2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971550"/>
          <wp:effectExtent l="0" t="0" r="0" b="0"/>
          <wp:wrapNone/>
          <wp:docPr id="6" name="542f0154-0072-42fe-adcb-a80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16CF"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8345C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05E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92C3F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9C7A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3247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4542E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7A60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D07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29C51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42FA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01191"/>
    <w:multiLevelType w:val="multilevel"/>
    <w:tmpl w:val="6EB214FE"/>
    <w:styleLink w:val="AufzhlungPunkte"/>
    <w:lvl w:ilvl="0">
      <w:start w:val="1"/>
      <w:numFmt w:val="bullet"/>
      <w:lvlText w:val=""/>
      <w:lvlJc w:val="left"/>
      <w:pPr>
        <w:ind w:left="213" w:hanging="21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425" w:hanging="21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638" w:hanging="213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2784731"/>
    <w:multiLevelType w:val="multilevel"/>
    <w:tmpl w:val="267E03CE"/>
    <w:styleLink w:val="AufzhlungNummer"/>
    <w:lvl w:ilvl="0">
      <w:start w:val="1"/>
      <w:numFmt w:val="ordin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ordinal"/>
      <w:lvlText w:val="%2"/>
      <w:lvlJc w:val="left"/>
      <w:pPr>
        <w:ind w:left="425" w:hanging="210"/>
      </w:pPr>
      <w:rPr>
        <w:rFonts w:hint="default"/>
      </w:rPr>
    </w:lvl>
    <w:lvl w:ilvl="2">
      <w:start w:val="1"/>
      <w:numFmt w:val="ordinal"/>
      <w:lvlText w:val="%3"/>
      <w:lvlJc w:val="left"/>
      <w:pPr>
        <w:ind w:left="638" w:hanging="21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8B523CF"/>
    <w:multiLevelType w:val="multilevel"/>
    <w:tmpl w:val="3E70A604"/>
    <w:lvl w:ilvl="0">
      <w:start w:val="1"/>
      <w:numFmt w:val="decimal"/>
      <w:pStyle w:val="Titel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el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el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el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el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470C55E8"/>
    <w:multiLevelType w:val="multilevel"/>
    <w:tmpl w:val="00620118"/>
    <w:numStyleLink w:val="AufzhlungStrich"/>
  </w:abstractNum>
  <w:abstractNum w:abstractNumId="14" w15:restartNumberingAfterBreak="0">
    <w:nsid w:val="57E65915"/>
    <w:multiLevelType w:val="multilevel"/>
    <w:tmpl w:val="EA321F66"/>
    <w:numStyleLink w:val="AufzhlungLit"/>
  </w:abstractNum>
  <w:abstractNum w:abstractNumId="15" w15:restartNumberingAfterBreak="0">
    <w:nsid w:val="5AD84DC7"/>
    <w:multiLevelType w:val="multilevel"/>
    <w:tmpl w:val="267E03CE"/>
    <w:numStyleLink w:val="AufzhlungNummer"/>
  </w:abstractNum>
  <w:abstractNum w:abstractNumId="16" w15:restartNumberingAfterBreak="0">
    <w:nsid w:val="61584104"/>
    <w:multiLevelType w:val="multilevel"/>
    <w:tmpl w:val="EA321F66"/>
    <w:styleLink w:val="AufzhlungLit"/>
    <w:lvl w:ilvl="0">
      <w:start w:val="1"/>
      <w:numFmt w:val="lowerLetter"/>
      <w:lvlText w:val="%1)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25" w:hanging="21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38" w:hanging="21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7" w15:restartNumberingAfterBreak="0">
    <w:nsid w:val="71BD2841"/>
    <w:multiLevelType w:val="multilevel"/>
    <w:tmpl w:val="00620118"/>
    <w:styleLink w:val="AufzhlungStrich"/>
    <w:lvl w:ilvl="0">
      <w:start w:val="1"/>
      <w:numFmt w:val="bullet"/>
      <w:lvlText w:val=""/>
      <w:lvlJc w:val="left"/>
      <w:pPr>
        <w:ind w:left="215" w:hanging="21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425" w:hanging="21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638" w:hanging="213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346244722">
    <w:abstractNumId w:val="10"/>
  </w:num>
  <w:num w:numId="2" w16cid:durableId="157579343">
    <w:abstractNumId w:val="13"/>
  </w:num>
  <w:num w:numId="3" w16cid:durableId="913009914">
    <w:abstractNumId w:val="17"/>
  </w:num>
  <w:num w:numId="4" w16cid:durableId="2100759383">
    <w:abstractNumId w:val="11"/>
  </w:num>
  <w:num w:numId="5" w16cid:durableId="1895577358">
    <w:abstractNumId w:val="15"/>
  </w:num>
  <w:num w:numId="6" w16cid:durableId="923228374">
    <w:abstractNumId w:val="16"/>
  </w:num>
  <w:num w:numId="7" w16cid:durableId="296839492">
    <w:abstractNumId w:val="14"/>
  </w:num>
  <w:num w:numId="8" w16cid:durableId="1413044413">
    <w:abstractNumId w:val="12"/>
  </w:num>
  <w:num w:numId="9" w16cid:durableId="1305622297">
    <w:abstractNumId w:val="12"/>
  </w:num>
  <w:num w:numId="10" w16cid:durableId="1839076202">
    <w:abstractNumId w:val="12"/>
  </w:num>
  <w:num w:numId="11" w16cid:durableId="415901333">
    <w:abstractNumId w:val="12"/>
  </w:num>
  <w:num w:numId="12" w16cid:durableId="1151096153">
    <w:abstractNumId w:val="12"/>
  </w:num>
  <w:num w:numId="13" w16cid:durableId="343674599">
    <w:abstractNumId w:val="16"/>
  </w:num>
  <w:num w:numId="14" w16cid:durableId="1705714719">
    <w:abstractNumId w:val="10"/>
  </w:num>
  <w:num w:numId="15" w16cid:durableId="1919486252">
    <w:abstractNumId w:val="17"/>
  </w:num>
  <w:num w:numId="16" w16cid:durableId="296762074">
    <w:abstractNumId w:val="11"/>
  </w:num>
  <w:num w:numId="17" w16cid:durableId="226114677">
    <w:abstractNumId w:val="9"/>
  </w:num>
  <w:num w:numId="18" w16cid:durableId="887688577">
    <w:abstractNumId w:val="7"/>
  </w:num>
  <w:num w:numId="19" w16cid:durableId="770661869">
    <w:abstractNumId w:val="6"/>
  </w:num>
  <w:num w:numId="20" w16cid:durableId="1195538357">
    <w:abstractNumId w:val="5"/>
  </w:num>
  <w:num w:numId="21" w16cid:durableId="802700869">
    <w:abstractNumId w:val="4"/>
  </w:num>
  <w:num w:numId="22" w16cid:durableId="493450103">
    <w:abstractNumId w:val="8"/>
  </w:num>
  <w:num w:numId="23" w16cid:durableId="1494372640">
    <w:abstractNumId w:val="3"/>
  </w:num>
  <w:num w:numId="24" w16cid:durableId="1272321057">
    <w:abstractNumId w:val="2"/>
  </w:num>
  <w:num w:numId="25" w16cid:durableId="1438254795">
    <w:abstractNumId w:val="1"/>
  </w:num>
  <w:num w:numId="26" w16cid:durableId="55251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ate.Format.Long" w:val="29. Februar 2024"/>
    <w:docVar w:name="Date.Format.Long.dateValue" w:val="45351"/>
    <w:docVar w:name="OawAttachedTemplate" w:val="MT_Arbeitsdokument_mit_Absender_ohne Ort Datum Betreff.owt"/>
    <w:docVar w:name="OawBuiltInDocProps" w:val="&lt;OawBuiltInDocProps&gt;&lt;default profileUID=&quot;0&quot;&gt;&lt;word&gt;&lt;manager&gt;&lt;/manager&gt;&lt;comments&gt;&lt;/comments&gt;&lt;contentType&gt;&lt;/contentType&gt;&lt;contentStatus&gt;&lt;/contentStatus&gt;&lt;language&gt;&lt;/language&gt;&lt;documentVersion&gt;&lt;/documentVersion&gt;&lt;fileName&gt;&lt;/fileName&gt;&lt;/word&gt;&lt;PDF&gt;&lt;manager&gt;&lt;/manager&gt;&lt;comments&gt;&lt;/comments&gt;&lt;contentType&gt;&lt;/contentType&gt;&lt;contentStatus&gt;&lt;/contentStatus&gt;&lt;language&gt;&lt;/language&gt;&lt;documentVersion&gt;&lt;/documentVersion&gt;&lt;fileName&gt;&lt;/fileName&gt;&lt;/PDF&gt;&lt;/default&gt;&lt;/OawBuiltInDocProps&gt;_x000d_"/>
    <w:docVar w:name="OawCreatedWithOfficeatworkVersion" w:val=" (4.15.1.8951)"/>
    <w:docVar w:name="OawCreatedWithProjectID" w:val="arch"/>
    <w:docVar w:name="OawCreatedWithProjectVersion" w:val="25"/>
    <w:docVar w:name="OawDate.Manual" w:val="&lt;document&gt;&lt;OawDateManual name=&quot;Date.Format.Long&quot;&gt;&lt;profile type=&quot;default&quot; UID=&quot;&quot; sameAsDefault=&quot;0&quot;&gt;&lt;format UID=&quot;2012100414293354802745&quot; type=&quot;6&quot; defaultValue=&quot;%OawCreationDate%&quot; dateFormat=&quot;Date.Format.Long&quot;/&gt;&lt;/profile&gt;&lt;/OawDateManual&gt;&lt;/document&gt;"/>
    <w:docVar w:name="oawDefinitionTmpl" w:val="&lt;document&gt;&lt;OawDateManual name=&quot;Date.Format.Long&quot;&gt;&lt;profile type=&quot;default&quot; UID=&quot;&quot; sameAsDefault=&quot;0&quot;&gt;&lt;format UID=&quot;2012100414293354802745&quot; type=&quot;6&quot; defaultValue=&quot;%OawCreationDate%&quot; dateFormat=&quot;Date.Format.Long&quot;/&gt;&lt;/profile&gt;&lt;/OawDateManual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&lt;/document&gt;_x000d_"/>
    <w:docVar w:name="OawDistributionEnabled" w:val="&lt;empty/&gt;"/>
    <w:docVar w:name="OawDocProp.200212191811121321310321301031x" w:val="&lt;source&gt;&lt;Fields List=&quot;Title|Name|DirectPhone|DirectFax|EMail|OnBehalfOf&quot;/&gt;&lt;profile type=&quot;default&quot; UID=&quot;&quot; sameAsDefault=&quot;0&quot;&gt;&lt;OawDocProperty name=&quot;Contactperson.Title&quot; field=&quot;Title&quot;/&gt;&lt;OawDocProperty name=&quot;Contactperson.Name&quot; field=&quot;Name&quot;/&gt;&lt;OawDocProperty name=&quot;Contactperson.DirectPhone&quot; field=&quot;DirectPhone&quot;/&gt;&lt;OawDocProperty name=&quot;Contactperson.DirectFax&quot; field=&quot;DirectFax&quot;/&gt;&lt;OawDocProperty name=&quot;Contactperson.EMail&quot; field=&quot;EMail&quot;/&gt;&lt;OawDocProperty name=&quot;Contactperson.OnBehalfOf&quot; field=&quot;OnBehalfOf&quot;/&gt;&lt;/profile&gt;&lt;/source&gt;"/>
    <w:docVar w:name="OawDocProp.2002122010583847234010578" w:val="&lt;source&gt;&lt;Fields List=&quot;Title|Name|Signature|Signature|Signature|Signature|Signature&quot;/&gt;&lt;profile type=&quot;default&quot; UID=&quot;&quot; sameAsDefault=&quot;0&quot;&gt;&lt;OawDocProperty name=&quot;Signature1.Title&quot; field=&quot;Title&quot;/&gt;&lt;OawDocProperty name=&quot;Signature1.Name&quot; field=&quot;Name&quot;/&gt;&lt;/profile&gt;&lt;profile type=&quot;print&quot; UID=&quot;2012100310258892233394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print&quot; UID=&quot;2012100310258892233669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print&quot; UID=&quot;2012100310258892233890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send&quot; UID=&quot;2006120514175878093883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save&quot; UID=&quot;2006120514401556040061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/source&gt;"/>
    <w:docVar w:name="OawDocProp.2002122011014149059130932" w:val="&lt;source&gt;&lt;Fields List=&quot;DepartementZeile1|DepartementZeile2|DepartementZeile3|DepartementKomplett|AmtKomplett|AmtZeile1|AmtZeile2|AmtZeile3|FachstelleZeile1|FachstelleZeile2|FachstelleZeile3|Adresszeile1|Adresszeile2|Adresszeile3|Adresszeile4|Telefon|Fax|Internet|Email|PLZ|Ort|EmblemColorN|EmblemColor|ImAuftrageVon|FachstelleKomplett|EmblemBWN|EmblemBW|EmblemBWN|EmblemBW|EmblemColor|EmblemColor&quot;/&gt;&lt;profile type=&quot;default&quot; UID=&quot;&quot; sameAsDefault=&quot;0&quot;&gt;&lt;OawDocProperty name=&quot;Organisation.DepartementZeile1&quot; field=&quot;DepartementZeile1&quot;/&gt;&lt;OawDocProperty name=&quot;Organisation.DepartementZeile2&quot; field=&quot;DepartementZeile2&quot;/&gt;&lt;OawDocProperty name=&quot;Organisation.DepartementZeile3&quot; field=&quot;DepartementZeile3&quot;/&gt;&lt;OawDocProperty name=&quot;Organisation.DepartementKomplett&quot; field=&quot;DepartementKomplett&quot;/&gt;&lt;OawDocProperty name=&quot;Organisation.AmtKomplett&quot; field=&quot;AmtKomplett&quot;/&gt;&lt;OawDocProperty name=&quot;Organisation.AmtZeile1&quot; field=&quot;AmtZeile1&quot;/&gt;&lt;OawDocProperty name=&quot;Organisation.AmtZeile2&quot; field=&quot;AmtZeile2&quot;/&gt;&lt;OawDocProperty name=&quot;Organisation.AmtZeile3&quot; field=&quot;AmtZeile3&quot;/&gt;&lt;OawDocProperty name=&quot;Organisation.FachstelleZeile1&quot; field=&quot;FachstelleZeile1&quot;/&gt;&lt;OawDocProperty name=&quot;Organisation.FachstelleZeile2&quot; field=&quot;FachstelleZeile2&quot;/&gt;&lt;OawDocProperty name=&quot;Organisation.FachstelleZeile3&quot; field=&quot;FachstelleZeile3&quot;/&gt;&lt;OawDocProperty name=&quot;Organisation.Adresszeile1&quot; field=&quot;Adresszeile1&quot;/&gt;&lt;OawDocProperty name=&quot;Organisation.Adresszeile2&quot; field=&quot;Adresszeile2&quot;/&gt;&lt;OawDocProperty name=&quot;Organisation.Adresszeile3&quot; field=&quot;Adresszeile3&quot;/&gt;&lt;OawDocProperty name=&quot;Organisation.Adresszeile4&quot; field=&quot;Adresszeile4&quot;/&gt;&lt;OawDocProperty name=&quot;Organisation.Telefon&quot; field=&quot;Telefon&quot;/&gt;&lt;OawDocProperty name=&quot;Organisation.Fax&quot; field=&quot;Fax&quot;/&gt;&lt;OawDocProperty name=&quot;Organisation.Internet&quot; field=&quot;Internet&quot;/&gt;&lt;OawDocProperty name=&quot;Organisation.Email&quot; field=&quot;Email&quot;/&gt;&lt;OawDocProperty name=&quot;Organisation.PLZ&quot; field=&quot;PLZ&quot;/&gt;&lt;OawDocProperty name=&quot;Organisation.Ort&quot; field=&quot;Ort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OawDocProperty name=&quot;Organisation.ImAuftrageVon&quot; field=&quot;ImAuftrageVon&quot;/&gt;&lt;OawDocProperty name=&quot;Organisation.FachstelleKomplett&quot; field=&quot;FachstelleKomplett&quot;/&gt;&lt;/profile&gt;&lt;profile type=&quot;print&quot; UID=&quot;2012100310258892227113&quot; sameAsDefault=&quot;0&quot;&gt;&lt;OawPicture name=&quot;Organisation.EmblemColorN&quot; field=&quot;EmblemBW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BW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100310258892233394&quot; sameAsDefault=&quot;0&quot;&gt;&lt;OawPicture name=&quot;Organisation.EmblemColorN&quot; field=&quot;EmblemBW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BW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100310258892233533&quot; sameAsDefault=&quot;0&quot;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100310258892233669&quot; sameAsDefault=&quot;0&quot;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/profile&gt;&lt;/source&gt;"/>
    <w:docVar w:name="OawDocProp.2003061115381095709037" w:val="&lt;source&gt;&lt;Fields List=&quot;Title|Name|Signature|Signature|Signature|Signature|Signature&quot;/&gt;&lt;profile type=&quot;default&quot; UID=&quot;&quot; sameAsDefault=&quot;0&quot;&gt;&lt;OawDocProperty name=&quot;Signature2.Title&quot; field=&quot;Title&quot;/&gt;&lt;OawDocProperty name=&quot;Signature2.Name&quot; field=&quot;Name&quot;/&gt;&lt;/profile&gt;&lt;profile type=&quot;print&quot; UID=&quot;2012100310258892233394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print&quot; UID=&quot;2012100310258892233669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print&quot; UID=&quot;2012100310258892233890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send&quot; UID=&quot;2006120514175878093883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save&quot; UID=&quot;2006120514401556040061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/source&gt;"/>
    <w:docVar w:name="OawDocProp.2003080714212273705547" w:val="&lt;source&gt;&lt;Fields List=&quot;FormattedFullAddress|Introduction|Closing|EMail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DocProperty name=&quot;Recipient.Closing&quot; field=&quot;Closing&quot;/&gt;&lt;OawDocProperty name=&quot;Recipient.EMail&quot; field=&quot;EMail&quot;/&gt;&lt;/profile&gt;&lt;/source&gt;"/>
    <w:docVar w:name="OawDocProp.2006040509495284662868" w:val="&lt;source&gt;&lt;Fields List=&quot;Initials&quot;/&gt;&lt;profile type=&quot;default&quot; UID=&quot;&quot; sameAsDefault=&quot;0&quot;&gt;&lt;OawDocProperty name=&quot;Author.Initials&quot; field=&quot;Initials&quot;/&gt;&lt;/profile&gt;&lt;/source&gt;"/>
    <w:docVar w:name="OawDocProp.2012100312282905492617" w:val="&lt;source&gt;&lt;Fields List=&quot;Description|Description2&quot;/&gt;&lt;profile type=&quot;default&quot; UID=&quot;&quot; sameAsDefault=&quot;0&quot;&gt;&lt;OawDocProperty name=&quot;ContactpersonFunction.Description&quot; field=&quot;Description&quot;/&gt;&lt;OawDocProperty name=&quot;ContactpersonFunction.Description2&quot; field=&quot;Description2&quot;/&gt;&lt;/profile&gt;&lt;/source&gt;"/>
    <w:docVar w:name="OawDocProp.2012100313286566195364" w:val="&lt;source&gt;&lt;Fields List=&quot;SignatureText&quot;/&gt;&lt;profile type=&quot;default&quot; UID=&quot;&quot; sameAsDefault=&quot;0&quot;&gt;&lt;OawDocProperty name=&quot;Signature1Function.SignatureText&quot; field=&quot;SignatureText&quot;/&gt;&lt;/profile&gt;&lt;/source&gt;"/>
    <w:docVar w:name="OawDocProp.2012100313286585085139" w:val="&lt;source&gt;&lt;Fields List=&quot;SignatureText&quot;/&gt;&lt;profile type=&quot;default&quot; UID=&quot;&quot; sameAsDefault=&quot;0&quot;&gt;&lt;OawDocProperty name=&quot;Signature2Function.SignatureText&quot; field=&quot;SignatureText&quot;/&gt;&lt;/profile&gt;&lt;/source&gt;"/>
    <w:docVar w:name="OawDocProp.2012103108238508919188" w:val="&lt;source&gt;&lt;Fields List=&quot;Flag&quot;/&gt;&lt;profile type=&quot;default&quot; UID=&quot;&quot; sameAsDefault=&quot;0&quot;&gt;&lt;OawDocProperty name=&quot;ContactpersonOptions.Flag&quot; field=&quot;Flag&quot;/&gt;&lt;/profile&gt;&lt;/source&gt;"/>
    <w:docVar w:name="OawDocPropSource" w:val="&lt;DocProps&gt;&lt;DocProp UID=&quot;2003080714212273705547&quot; EntryUID=&quot;2024022918274682035695&quot; PrimaryUID=&quot;ClientSuite&quot; Active=&quot;false&quot;&gt;&lt;Field Name=&quot;CompleteAddress&quot; Value=&quot;&quot;/&gt;&lt;Field Name=&quot;UID&quot; Value=&quot;2024022918274682035695&quot;/&gt;&lt;Field Name=&quot;MappingTableActive&quot; Value=&quot;-1&quot;/&gt;&lt;Field Name=&quot;FormattedFullAddress&quot; Value=&quot;&quot;/&gt;&lt;/DocProp&gt;&lt;DocProp UID=&quot;2018021909440631321163&quot; EntryUID=&quot;&quot; PrimaryUID=&quot;ClientSuite&quot; Active=&quot;false&quot;&gt;&lt;Field Name=&quot;UID&quot; Value=&quot;&quot;/&gt;&lt;/DocProp&gt;&lt;DocProp UID=&quot;2018021909434816189953&quot; EntryUID=&quot;&quot; PrimaryUID=&quot;ClientSuite&quot; Active=&quot;false&quot;&gt;&lt;Field Name=&quot;UID&quot; Value=&quot;&quot;/&gt;&lt;/DocProp&gt;&lt;DocProp UID=&quot;2010020409223900652065&quot; EntryUID=&quot;&quot; PrimaryUID=&quot;ClientSuite&quot; Active=&quot;false&quot;&gt;&lt;Field Name=&quot;UID&quot; Value=&quot;&quot;/&gt;&lt;/DocProp&gt;&lt;DocProp UID=&quot;2004112217333376588294&quot; EntryUID=&quot;2004123010144120300001&quot; PrimaryUID=&quot;ClientSuite&quot; Active=&quot;false&quot;&gt;&lt;Field Name=&quot;UID&quot; Value=&quot;&quot;/&gt;&lt;/DocProp&gt;&lt;DocProp UID=&quot;2019082310512348293420&quot; EntryUID=&quot;&quot; PrimaryUID=&quot;ClientSuite&quot; Active=&quot;false&quot;&gt;&lt;Field Name=&quot;UID&quot; Value=&quot;&quot;/&gt;&lt;/DocProp&gt;&lt;DocProp UID=&quot;2017062114002548568455&quot; EntryUID=&quot;&quot; PrimaryUID=&quot;ClientSuite&quot; Active=&quot;false&quot;&gt;&lt;Field Name=&quot;UID&quot; Value=&quot;&quot;/&gt;&lt;/DocProp&gt;&lt;DocProp UID=&quot;2002122011014149059130932&quot; EntryUID=&quot;201303070922317841828&quot; PrimaryUID=&quot;ClientSuite&quot; Active=&quot;false&quot;&gt;&lt;Field Name=&quot;UID&quot; Value=&quot;201303070922317841828&quot;/&gt;&lt;Field Name=&quot;IDName&quot; Value=&quot;Bildung und Kultur - Amt für Volksschule und Sport&quot;/&gt;&lt;Field Name=&quot;DepartementKomplett&quot; Value=&quot;Departement Bildung und Kultur&quot;/&gt;&lt;Field Name=&quot;DepartementZeile1&quot; Value=&quot;Departement&quot;/&gt;&lt;Field Name=&quot;DepartementZeile2&quot; Value=&quot;Bildung und Kultur&quot;/&gt;&lt;Field Name=&quot;DepartementZeile3&quot; Value=&quot;&quot;/&gt;&lt;Field Name=&quot;AmtKomplett&quot; Value=&quot;Amt für Volksschule und Sport&quot;/&gt;&lt;Field Name=&quot;AmtZeile1&quot; Value=&quot;Amt für Volksschule&quot;/&gt;&lt;Field Name=&quot;AmtZeile2&quot; Value=&quot;und Sport&quot;/&gt;&lt;Field Name=&quot;AmtZeile3&quot; Value=&quot;&quot;/&gt;&lt;Field Name=&quot;FachstelleKomplett&quot; Value=&quot;&quot;/&gt;&lt;Field Name=&quot;FachstelleZeile1&quot; Value=&quot;&quot;/&gt;&lt;Field Name=&quot;FachstelleZeile2&quot; Value=&quot;&quot;/&gt;&lt;Field Name=&quot;FachstelleZeile3&quot; Value=&quot;&quot;/&gt;&lt;Field Name=&quot;Adresszeile1&quot; Value=&quot;Obstmarkt 3&quot;/&gt;&lt;Field Name=&quot;Adresszeile2&quot; Value=&quot;9102 Herisau&quot;/&gt;&lt;Field Name=&quot;Adresszeile3&quot; Value=&quot;&quot;/&gt;&lt;Field Name=&quot;Adresszeile4&quot; Value=&quot;&quot;/&gt;&lt;Field Name=&quot;PLZ&quot; Value=&quot;9102&quot;/&gt;&lt;Field Name=&quot;Ort&quot; Value=&quot;Herisau&quot;/&gt;&lt;Field Name=&quot;Telefon&quot; Value=&quot;&quot;/&gt;&lt;Field Name=&quot;Fax&quot; Value=&quot;&quot;/&gt;&lt;Field Name=&quot;Email&quot; Value=&quot;&quot;/&gt;&lt;Field Name=&quot;Internet&quot; Value=&quot;www.volksschule.ar.ch&quot;/&gt;&lt;Field Name=&quot;ImAuftragVon&quot; Value=&quot;&quot;/&gt;&lt;Field Name=&quot;EmblemColor&quot; Value=&quot;%Logos%\AR.Logo.Farbe.2100.270.emf&quot;/&gt;&lt;Field Name=&quot;EmblemBW&quot; Value=&quot;%Logos%\AR.Logo.SW.2100.270.emf&quot;/&gt;&lt;Field Name=&quot;EmblemColorN&quot; Value=&quot;%Logos%\AR.Logo.Farbe.2100.270.emf&quot;/&gt;&lt;Field Name=&quot;EmblemBWN&quot; Value=&quot;%Logos%\AR.Logo.SW.2100.270.emf&quot;/&gt;&lt;Field Name=&quot;Wasserzeichen&quot; Value=&quot;%Logos%\Entwurf.1196.1222.png&quot;/&gt;&lt;Field Name=&quot;EmblemColorZentriert&quot; Value=&quot;%Logos%\AR.Logo.zentriert.Farbe.2100.500.emf&quot;/&gt;&lt;Field Name=&quot;EmblemBWZentriert&quot; Value=&quot;%Logos%\AR.Logo.zentriert.SW.2100.500.emf&quot;/&gt;&lt;Field Name=&quot;Data_UID&quot; Value=&quot;201303070922317841828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4022918275912604946&quot;/&gt;&lt;/DocProp&gt;&lt;DocProp UID=&quot;2006040509495284662868&quot; EntryUID=&quot;2003121817293296325874&quot; PrimaryUID=&quot;ClientSuite&quot; Active=&quot;false&quot;&gt;&lt;Field Name=&quot;UID&quot; Value=&quot;2003121817293296325874&quot;/&gt;&lt;Field Name=&quot;IDName&quot; Value=&quot;(Leer)&quot;/&gt;&lt;Field Name=&quot;SelectedUID&quot; Value=&quot;2024022918275912604946&quot;/&gt;&lt;/DocProp&gt;&lt;DocProp UID=&quot;200212191811121321310321301031x&quot; EntryUID=&quot;2003121817293296325874&quot; PrimaryUID=&quot;ClientSuite&quot; Active=&quot;false&quot;&gt;&lt;Field Name=&quot;UID&quot; Value=&quot;2003121817293296325874&quot;/&gt;&lt;Field Name=&quot;IDName&quot; Value=&quot;(Leer)&quot;/&gt;&lt;Field Name=&quot;SelectedUID&quot; Value=&quot;2024022918275912604946&quot;/&gt;&lt;/DocProp&gt;&lt;DocProp UID=&quot;2012100312282905492617&quot; EntryUID=&quot;2003121817293296325874&quot; PrimaryUID=&quot;ClientSuite&quot; Active=&quot;false&quot;&gt;&lt;Field Name=&quot;UID&quot; Value=&quot;2003121817293296325874&quot;/&gt;&lt;Field Name=&quot;IDName&quot; Value=&quot;(Leer)&quot;/&gt;&lt;Field Name=&quot;SelectedUID&quot; Value=&quot;2024022918275912604946&quot;/&gt;&lt;/DocProp&gt;&lt;DocProp UID=&quot;2012103108238508919188&quot; EntryUID=&quot;2003121817293296325874&quot; PrimaryUID=&quot;ClientSuite&quot; Active=&quot;false&quot;&gt;&lt;Field Name=&quot;UID&quot; Value=&quot;2003121817293296325874&quot;/&gt;&lt;Field Name=&quot;IDName&quot; Value=&quot;(Leer)&quot;/&gt;&lt;Field Name=&quot;SelectedUID&quot; Value=&quot;2024022918275912604946&quot;/&gt;&lt;/DocProp&gt;&lt;DocProp UID=&quot;2002122010583847234010578&quot; EntryUID=&quot;2003121817293296325874&quot; PrimaryUID=&quot;ClientSuite&quot; Active=&quot;false&quot;&gt;&lt;Field Name=&quot;UID&quot; Value=&quot;2003121817293296325874&quot;/&gt;&lt;Field Name=&quot;IDName&quot; Value=&quot;(Leer)&quot;/&gt;&lt;Field Name=&quot;SelectedUID&quot; Value=&quot;2024022918275912604946&quot;/&gt;&lt;/DocProp&gt;&lt;DocProp UID=&quot;2012100313286566195364&quot; EntryUID=&quot;2003121817293296325874&quot; PrimaryUID=&quot;ClientSuite&quot; Active=&quot;false&quot;&gt;&lt;Field Name=&quot;UID&quot; Value=&quot;2003121817293296325874&quot;/&gt;&lt;Field Name=&quot;IDName&quot; Value=&quot;(Leer)&quot;/&gt;&lt;Field Name=&quot;SelectedUID&quot; Value=&quot;2024022918275912604946&quot;/&gt;&lt;/DocProp&gt;&lt;DocProp UID=&quot;2003061115381095709037&quot; EntryUID=&quot;2003121817293296325874&quot; PrimaryUID=&quot;ClientSuite&quot; Active=&quot;false&quot;&gt;&lt;Field Name=&quot;UID&quot; Value=&quot;2003121817293296325874&quot;/&gt;&lt;Field Name=&quot;IDName&quot; Value=&quot;(Leer)&quot;/&gt;&lt;Field Name=&quot;SelectedUID&quot; Value=&quot;2024022918275912604946&quot;/&gt;&lt;/DocProp&gt;&lt;DocProp UID=&quot;2012100313286585085139&quot; EntryUID=&quot;2003121817293296325874&quot; PrimaryUID=&quot;ClientSuite&quot; Active=&quot;false&quot;&gt;&lt;Field Name=&quot;UID&quot; Value=&quot;2003121817293296325874&quot;/&gt;&lt;Field Name=&quot;IDName&quot; Value=&quot;(Leer)&quot;/&gt;&lt;Field Name=&quot;SelectedUID&quot; Value=&quot;2024022918275912604946&quot;/&gt;&lt;/DocProp&gt;&lt;DocProp UID=&quot;2004112217290390304928&quot; EntryUID=&quot;&quot; PrimaryUID=&quot;ClientSuite&quot; Active=&quot;false&quot;&gt;&lt;Field Name=&quot;UID&quot; Value=&quot;&quot;/&gt;&lt;/DocProp&gt;&lt;DocProp UID=&quot;2016042211075796380642&quot; EntryUID=&quot;&quot; PrimaryUID=&quot;ClientSuite&quot; Active=&quot;false&quot;&gt;&lt;Field Name=&quot;UID&quot; Value=&quot;&quot;/&gt;&lt;/DocProp&gt;&lt;DocProp UID=&quot;2022031716190632495968&quot; EntryUID=&quot;&quot; PrimaryUID=&quot;ClientSuite&quot; Active=&quot;false&quot;&gt;&lt;Field Name=&quot;UID&quot; Value=&quot;&quot;/&gt;&lt;/DocProp&gt;&lt;DocProp UID=&quot;2015032011051909242061&quot; EntryUID=&quot;&quot; PrimaryUID=&quot;ClientSuite&quot; Active=&quot;false&quot;&gt;&lt;Field Name=&quot;UID&quot; Value=&quot;&quot;/&gt;&lt;/DocProp&gt;&lt;DocProp UID=&quot;2017121211081239878999&quot; EntryUID=&quot;&quot; PrimaryUID=&quot;ClientSuite&quot; Active=&quot;false&quot;&gt;&lt;Field Name=&quot;UID&quot; Value=&quot;&quot;/&gt;&lt;/DocProp&gt;&lt;DocProp UID=&quot;2017082915232200515758&quot; EntryUID=&quot;&quot; PrimaryUID=&quot;ClientSuite&quot; Active=&quot;false&quot;&gt;&lt;Field Name=&quot;UID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    &lt;Item Type=&quot;SubMenu&quot; IDName=&quot;CharacterStyles&quot;&gt;_x000d_        &lt;Item Type=&quot;Button&quot; IDName=&quot;DefaultParagraphFont&quot;  Icon=&quot;3114&quot; Label=&quot;Standard&quot; Command=&quot;StyleApply&quot; Parameter=&quot;-66&quot;/&gt;_x000d_        &lt;Item Type=&quot;Button&quot; IDName=&quot;Emphasis&quot;  Icon=&quot;3114&quot; Label=&quot;Auszeichnung&quot; Command=&quot;StyleApply&quot; Parameter=&quot;Hervorhebung&quot;/&gt;_x000d_    &lt;/Item&gt;_x000d_    &lt;Item Type=&quot;SubMenu&quot; IDName=&quot;StructureStyles&quot;&gt;_x000d_        &lt;Item Type=&quot;Button&quot; IDName=&quot;DocumentType&quot; Icon=&quot;3546&quot; Label=&quot;Standard&quot; Command=&quot;StyleApply&quot; Parameter=&quot;-1&quot;/&gt;_x000d_        &lt;Item Type=&quot;Button&quot; IDName=&quot;Subject&quot; Icon=&quot;3546&quot; Label=&quot;Betreff&quot; Command=&quot;StyleApply&quot; Parameter=&quot;Betreff&quot;/&gt;_x000d_        &lt;Item Type=&quot;Button&quot; IDName=&quot;Title&quot; Icon=&quot;3546&quot; Label=&quot;Titel&quot; Command=&quot;StyleApply&quot; Parameter=&quot;-63&quot;/&gt;_x000d_        &lt;Item Type=&quot;Button&quot; IDName=&quot;SubTitle&quot; Icon=&quot;3546&quot; Label=&quot;Untertitel&quot; Command=&quot;StyleApply&quot; Parameter=&quot;Untertitel&quot;/&gt;_x000d_        &lt;Item Type=&quot;Separator&quot;/&gt;_x000d_        &lt;Item Type=&quot;Button&quot; IDName=&quot;Title1&quot; Icon=&quot;3546&quot; Label=&quot;&amp;lt;translate&amp;gt;Style.Title1&amp;lt;/translate&amp;gt;&quot; Command=&quot;StyleApply&quot; Parameter=&quot;Titel 1&quot;/&gt;_x000d_        &lt;Item Type=&quot;Button&quot; IDName=&quot;Title2&quot; Icon=&quot;3546&quot; Label=&quot;&amp;lt;translate&amp;gt;Style.Title2&amp;lt;/translate&amp;gt;&quot; Command=&quot;StyleApply&quot; Parameter=&quot;Titel 2&quot;/&gt;_x000d_        &lt;Item Type=&quot;Button&quot; IDName=&quot;Title3&quot; Icon=&quot;3546&quot; Label=&quot;&amp;lt;translate&amp;gt;Style.Title3&amp;lt;/translate&amp;gt;&quot; Command=&quot;StyleApply&quot; Parameter=&quot;Titel 3&quot;/&gt;_x000d_        &lt;Item Type=&quot;Button&quot; IDName=&quot;Title4&quot; Icon=&quot;3546&quot; Label=&quot;&amp;lt;translate&amp;gt;Style.Title4&amp;lt;/translate&amp;gt;&quot; Command=&quot;StyleApply&quot; Parameter=&quot;Titel 4&quot;/&gt;_x000d_        &lt;Item Type=&quot;Separator&quot;/&gt;_x000d_        &lt;Item Type=&quot;Button&quot; IDName=&quot;Heading1&quot; Icon=&quot;3546&quot; Label=&quot;&amp;lt;translate&amp;gt;Style.Heading1&amp;lt;/translate&amp;gt;&quot; Command=&quot;StyleApply&quot; Parameter=&quot;-2&quot;/&gt;_x000d_        &lt;Item Type=&quot;Button&quot; IDName=&quot;Heading2&quot; Icon=&quot;3546&quot; Label=&quot;&amp;lt;translate&amp;gt;Style.Heading2&amp;lt;/translate&amp;gt;&quot; Command=&quot;StyleApply&quot; Parameter=&quot;-3&quot;/&gt;_x000d_        &lt;Item Type=&quot;Button&quot; IDName=&quot;Heading3&quot; Icon=&quot;3546&quot; Label=&quot;&amp;lt;translate&amp;gt;Style.Heading3&amp;lt;/translate&amp;gt;&quot; Command=&quot;StyleApply&quot; Parameter=&quot;-4&quot;/&gt;_x000d_        &lt;Item Type=&quot;Button&quot; IDName=&quot;Heading4&quot; Icon=&quot;3546&quot; Label=&quot;&amp;lt;translate&amp;gt;Style.Heading4&amp;lt;/translate&amp;gt;&quot; Command=&quot;StyleApply&quot; Parameter=&quot;-5&quot;/&gt;_x000d_    &lt;/Item&gt;_x000d_    &lt;Item Type=&quot;SubMenu&quot; IDName=&quot;ListStyles&quot;&gt;_x000d_        &lt;Item Type=&quot;Button&quot; IDName=&quot;ListWithSymbols&quot; Icon=&quot;3546&quot; Label=&quot;Punkte&quot; Command=&quot;StyleApply&quot; Parameter=&quot;AufzählungPunkte&quot;/&gt;_x000d_        &lt;Item Type=&quot;Button&quot; IDName=&quot;ListWithLetters&quot; Icon=&quot;3546&quot; Label=&quot;Spiegelstriche&quot; Command=&quot;StyleApply&quot; Parameter=&quot;AufzählungStrich&quot;/&gt;_x000d_        &lt;Item Type=&quot;Button&quot; IDName=&quot;ListWithNumbers&quot; Icon=&quot;3546&quot; Label=&quot;Ziffern&quot; Command=&quot;StyleApply&quot; Parameter=&quot;AufzählungNummer&quot;/&gt;_x000d_        &lt;Item Type=&quot;Button&quot; IDName=&quot;ListWithLit&quot; Icon=&quot;3546&quot; Label=&quot;Buchstaben&quot; Command=&quot;StyleApply&quot; Parameter=&quot;AufzählungLit&quot;/&gt;_x000d_    &lt;/Item&gt;_x000d_&lt;/MenusDef&gt;"/>
    <w:docVar w:name="OawOMS" w:val="&lt;OawOMS&gt;&lt;send profileUID=&quot;2003010711200895123470110&quot;&gt;&lt;mail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end profileUID=&quot;2006120514175878093883&quot;&gt;&lt;mail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ave profileUID=&quot;200406221642525525327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ojectID" w:val="arch"/>
    <w:docVar w:name="OawRecipients" w:val="&lt;Recipients&gt;&lt;Recipient PrimaryUID=&quot;ClientSuite&quot;&gt;&lt;CompleteAddress&gt;&lt;/CompleteAddress&gt;&lt;UID&gt;2024022918274682035695&lt;/UID&gt;&lt;MappingTableActive&gt;-1&lt;/MappingTableActive&gt;&lt;FormattedFullAddress&gt;&lt;/FormattedFullAddress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10020409223900652065" w:val="&lt;empty/&gt;"/>
    <w:docVar w:name="OawSelectedSource.2012100312282905492617" w:val="&lt;empty/&gt;"/>
    <w:docVar w:name="OawSelectedSource.2012100313286566195364" w:val="&lt;empty/&gt;"/>
    <w:docVar w:name="OawSelectedSource.2012100313286585085139" w:val="&lt;empty/&gt;"/>
    <w:docVar w:name="OawSelectedSource.2012103108238508919188" w:val="&lt;empty/&gt;"/>
    <w:docVar w:name="OawSelectedSource.2015032011051909242061" w:val="&lt;empty/&gt;"/>
    <w:docVar w:name="OawSelectedSource.2016042211075796380642" w:val="&lt;empty/&gt;"/>
    <w:docVar w:name="OawSelectedSource.2017062114002548568455" w:val="&lt;empty/&gt;"/>
    <w:docVar w:name="OawSelectedSource.2017082915232200515758" w:val="&lt;empty/&gt;"/>
    <w:docVar w:name="OawSelectedSource.2017121211081239878999" w:val="&lt;empty/&gt;"/>
    <w:docVar w:name="OawSelectedSource.2018021909434816189953" w:val="&lt;empty/&gt;"/>
    <w:docVar w:name="OawSelectedSource.2018021909440631321163" w:val="&lt;empty/&gt;"/>
    <w:docVar w:name="OawSelectedSource.2019082310512348293420" w:val="&lt;empty/&gt;"/>
    <w:docVar w:name="OawSelectedSource.2022031716190632495968" w:val="&lt;empty/&gt;"/>
    <w:docVar w:name="OawTemplateProperties" w:val="password:=&lt;Semicolon/&gt;MnO`rrvnqc.=;jumpToFirstField:=1;dotReverenceRemove:=1;resizeA4Letter:=1;unpdateDocPropsOnNewOnly:=0;showAllNoteItems:=0;CharCodeChecked:=;CharCodeUnchecked:=;WizardSteps:=0|1;DocumentTitle:=&lt;translate&gt;Template.Untitled&lt;/translate&gt;;DisplayName:=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7050913242359380718&quot; Label=&quot;&quot;/&gt;&lt;Field UID=&quot;2004031514011258946758&quot; Label=&quot;&quot;/&gt;&lt;Field UID=&quot;2004031514033396321577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awVersionPicture.2012100410273200663397" w:val="AR.Logo.Farbe.2100.270.emf;2020.06.16-12:41:46"/>
    <w:docVar w:name="OawVersionPicture.2012100417454460294761" w:val="AR.Logo.Farbe.2100.270.emf;2020.06.16-12:41:46"/>
    <w:docVar w:name="OawVersionPictureInline.2012100410273200663397" w:val="AR.Logo.Farbe.2100.270.emf;2020.06.16-12:41:46"/>
    <w:docVar w:name="OawVersionPictureInline.2012100417454460294761" w:val="AR.Logo.Farbe.2100.270.emf;2020.06.16-12:41:46"/>
    <w:docVar w:name="officeatworkWordMasterTemplateConfiguration" w:val="&lt;!--Created with officeatwork--&gt;_x000d__x000a_&lt;WordMasterTemplateConfiguration&gt;_x000d__x000a_  &lt;LayoutSets /&gt;_x000d__x000a_  &lt;Pictures&gt;_x000d__x000a_    &lt;Picture Id=&quot;b7a39de3-60f9-4580-bad1-22f9&quot; IdName=&quot;Logo&quot; IsSelected=&quot;False&quot; IsExpanded=&quot;True&quot;&gt;_x000d__x000a_      &lt;AlternativeText Title=&quot;&quot;&gt;&lt;/AlternativeText&gt;_x000d__x000a_      &lt;PageSetupSpecifics&gt;_x000d__x000a_        &lt;PageSetupSpecific IdName=&quot;LogoS1&quot; PaperSize=&quot;A4&quot; Orientation=&quot;Portrait&quot; IsSelected=&quot;false&quot;&gt;_x000d__x000a_          &lt;Source Value=&quot;[[MasterProperty('Organisation','EmblemColor')]]&quot; /&gt;_x000d__x000a_          &lt;HorizontalPosition Relative=&quot;Page&quot; Alignment=&quot;Left&quot; Unit=&quot;cm&quot;&gt;-2.8&lt;/HorizontalPosition&gt;_x000d__x000a_          &lt;VerticalPosition Relative=&quot;Page&quot; Alignment=&quot;Top&quot; Unit=&quot;cm&quot;&gt;-1.8&lt;/VerticalPosition&gt;_x000d__x000a_          &lt;OutputProfileSpecifics&gt;_x000d__x000a_            &lt;OutputProfileSpecific Type=&quot;Print&quot; Id=&quot;2012100310258892227113&quot; /&gt;_x000d__x000a_            &lt;OutputProfileSpecific Type=&quot;Print&quot; Id=&quot;2012100310258892233394&quot; /&gt;_x000d__x000a_            &lt;OutputProfileSpecific Type=&quot;Print&quot; Id=&quot;2012100310258892233533&quot;&gt;_x000d__x000a_              &lt;Source Value=&quot;[[MasterProperty('Organisation','EmblemColor')]]&quot; /&gt;_x000d__x000a_            &lt;/OutputProfileSpecific&gt;_x000d__x000a_            &lt;OutputProfileSpecific Type=&quot;Print&quot; Id=&quot;2012100310258892233669&quot;&gt;_x000d__x000a_              &lt;Source Value=&quot;[[MasterProperty('Organisation','EmblemColor')]]&quot; /&gt;_x000d__x000a_            &lt;/OutputProfileSpecific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1210221785709484544&quot; /&gt;_x000d__x000a_          &lt;/OutputProfileSpecifics&gt;_x000d__x000a_        &lt;/PageSetupSpecific&gt;_x000d__x000a_      &lt;/PageSetupSpecifics&gt;_x000d__x000a_    &lt;/Picture&gt;_x000d__x000a_    &lt;Picture Id=&quot;542f0154-0072-42fe-adcb-a80e&quot; IdName=&quot;LogoSn&quot; IsSelected=&quot;False&quot; IsExpanded=&quot;True&quot;&gt;_x000d__x000a_      &lt;AlternativeText Title=&quot;&quot;&gt;&lt;/AlternativeText&gt;_x000d__x000a_      &lt;PageSetupSpecifics&gt;_x000d__x000a_        &lt;PageSetupSpecific IdName=&quot;LogoSn&quot; PaperSize=&quot;A4&quot; Orientation=&quot;Portrait&quot; IsSelected=&quot;true&quot;&gt;_x000d__x000a_          &lt;Source Value=&quot;[[MasterProperty('Organisation','EmblemColorN'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2100310258892227113&quot; /&gt;_x000d__x000a_            &lt;OutputProfileSpecific Type=&quot;Print&quot; Id=&quot;2012100310258892233394&quot; /&gt;_x000d__x000a_            &lt;OutputProfileSpecific Type=&quot;Print&quot; Id=&quot;2012100310258892233533&quot;&gt;_x000d__x000a_              &lt;Source Value=&quot;[[MasterProperty('Organisation','EmblemColorN')]]&quot; /&gt;_x000d__x000a_            &lt;/OutputProfileSpecific&gt;_x000d__x000a_            &lt;OutputProfileSpecific Type=&quot;Print&quot; Id=&quot;2012100310258892233669&quot;&gt;_x000d__x000a_              &lt;Source Value=&quot;[[MasterProperty('Organisation','EmblemColorN')]]&quot; /&gt;_x000d__x000a_            &lt;/OutputProfileSpecific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1210221785709484544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4823A4"/>
    <w:rsid w:val="00010912"/>
    <w:rsid w:val="00013222"/>
    <w:rsid w:val="00013FBD"/>
    <w:rsid w:val="000140CF"/>
    <w:rsid w:val="00016FE6"/>
    <w:rsid w:val="00024A7B"/>
    <w:rsid w:val="00025A1A"/>
    <w:rsid w:val="00035EB2"/>
    <w:rsid w:val="00052E5F"/>
    <w:rsid w:val="000606F9"/>
    <w:rsid w:val="00063E6A"/>
    <w:rsid w:val="000715FE"/>
    <w:rsid w:val="000766CB"/>
    <w:rsid w:val="0008791E"/>
    <w:rsid w:val="00087B25"/>
    <w:rsid w:val="00087C40"/>
    <w:rsid w:val="00092C58"/>
    <w:rsid w:val="00097610"/>
    <w:rsid w:val="000A7EF9"/>
    <w:rsid w:val="000C1B98"/>
    <w:rsid w:val="000C5471"/>
    <w:rsid w:val="000D7BB6"/>
    <w:rsid w:val="000E0407"/>
    <w:rsid w:val="000E2168"/>
    <w:rsid w:val="000E77CF"/>
    <w:rsid w:val="000F3DB3"/>
    <w:rsid w:val="001001BB"/>
    <w:rsid w:val="00105A6C"/>
    <w:rsid w:val="00110163"/>
    <w:rsid w:val="001118C3"/>
    <w:rsid w:val="00112C37"/>
    <w:rsid w:val="00112C61"/>
    <w:rsid w:val="001145F4"/>
    <w:rsid w:val="001158C9"/>
    <w:rsid w:val="00120489"/>
    <w:rsid w:val="001246B2"/>
    <w:rsid w:val="001308FC"/>
    <w:rsid w:val="00134AB5"/>
    <w:rsid w:val="0013577D"/>
    <w:rsid w:val="00136DE4"/>
    <w:rsid w:val="00142607"/>
    <w:rsid w:val="001436DB"/>
    <w:rsid w:val="001516B9"/>
    <w:rsid w:val="0015203E"/>
    <w:rsid w:val="00160922"/>
    <w:rsid w:val="00172A39"/>
    <w:rsid w:val="00175064"/>
    <w:rsid w:val="0018507A"/>
    <w:rsid w:val="001858C3"/>
    <w:rsid w:val="001939F8"/>
    <w:rsid w:val="0019692B"/>
    <w:rsid w:val="001972B1"/>
    <w:rsid w:val="001B0EDA"/>
    <w:rsid w:val="001B1D90"/>
    <w:rsid w:val="001B47F8"/>
    <w:rsid w:val="001D1FE0"/>
    <w:rsid w:val="001D3588"/>
    <w:rsid w:val="001D3CE9"/>
    <w:rsid w:val="001F4480"/>
    <w:rsid w:val="00201B0E"/>
    <w:rsid w:val="0021576C"/>
    <w:rsid w:val="00216D5F"/>
    <w:rsid w:val="002278E3"/>
    <w:rsid w:val="002368F7"/>
    <w:rsid w:val="0024758B"/>
    <w:rsid w:val="0025006E"/>
    <w:rsid w:val="002555F9"/>
    <w:rsid w:val="00256CD5"/>
    <w:rsid w:val="00261F69"/>
    <w:rsid w:val="00263862"/>
    <w:rsid w:val="00264BC1"/>
    <w:rsid w:val="00273599"/>
    <w:rsid w:val="002830EE"/>
    <w:rsid w:val="00294E93"/>
    <w:rsid w:val="0029669E"/>
    <w:rsid w:val="002B3368"/>
    <w:rsid w:val="002B6497"/>
    <w:rsid w:val="002C1540"/>
    <w:rsid w:val="002C204B"/>
    <w:rsid w:val="002C2CCF"/>
    <w:rsid w:val="002C2F49"/>
    <w:rsid w:val="002C37F3"/>
    <w:rsid w:val="002C6816"/>
    <w:rsid w:val="002D79D0"/>
    <w:rsid w:val="002E6D20"/>
    <w:rsid w:val="002F2A5D"/>
    <w:rsid w:val="002F4FEA"/>
    <w:rsid w:val="00303775"/>
    <w:rsid w:val="00307A86"/>
    <w:rsid w:val="00317663"/>
    <w:rsid w:val="00320A13"/>
    <w:rsid w:val="00322000"/>
    <w:rsid w:val="00332AD0"/>
    <w:rsid w:val="00334E1A"/>
    <w:rsid w:val="003359DD"/>
    <w:rsid w:val="00336779"/>
    <w:rsid w:val="00340ED4"/>
    <w:rsid w:val="00344C47"/>
    <w:rsid w:val="0035460C"/>
    <w:rsid w:val="00363BB3"/>
    <w:rsid w:val="00367915"/>
    <w:rsid w:val="0038155E"/>
    <w:rsid w:val="00381F25"/>
    <w:rsid w:val="00382B0A"/>
    <w:rsid w:val="003913CD"/>
    <w:rsid w:val="00396C5E"/>
    <w:rsid w:val="003A7C0C"/>
    <w:rsid w:val="003B34FD"/>
    <w:rsid w:val="003B4B7E"/>
    <w:rsid w:val="003B55AB"/>
    <w:rsid w:val="003C377D"/>
    <w:rsid w:val="003C5166"/>
    <w:rsid w:val="003E0332"/>
    <w:rsid w:val="003F5513"/>
    <w:rsid w:val="0040763B"/>
    <w:rsid w:val="00411032"/>
    <w:rsid w:val="004119CC"/>
    <w:rsid w:val="00412468"/>
    <w:rsid w:val="0042288F"/>
    <w:rsid w:val="00424BCD"/>
    <w:rsid w:val="004270C7"/>
    <w:rsid w:val="004310FB"/>
    <w:rsid w:val="00434233"/>
    <w:rsid w:val="0043457D"/>
    <w:rsid w:val="00435D89"/>
    <w:rsid w:val="00446772"/>
    <w:rsid w:val="00451B79"/>
    <w:rsid w:val="004557A4"/>
    <w:rsid w:val="00456D87"/>
    <w:rsid w:val="004619AA"/>
    <w:rsid w:val="00466251"/>
    <w:rsid w:val="00471310"/>
    <w:rsid w:val="004772D1"/>
    <w:rsid w:val="004823A4"/>
    <w:rsid w:val="00490FEA"/>
    <w:rsid w:val="00492F07"/>
    <w:rsid w:val="004A5D0F"/>
    <w:rsid w:val="004B2A85"/>
    <w:rsid w:val="004B5EC8"/>
    <w:rsid w:val="004C22C6"/>
    <w:rsid w:val="004C5F68"/>
    <w:rsid w:val="004D2F99"/>
    <w:rsid w:val="004D60AC"/>
    <w:rsid w:val="004E510A"/>
    <w:rsid w:val="004E606D"/>
    <w:rsid w:val="004E71DD"/>
    <w:rsid w:val="004F042C"/>
    <w:rsid w:val="004F6811"/>
    <w:rsid w:val="00501210"/>
    <w:rsid w:val="00502363"/>
    <w:rsid w:val="005051D0"/>
    <w:rsid w:val="00517282"/>
    <w:rsid w:val="00527DCE"/>
    <w:rsid w:val="005330A5"/>
    <w:rsid w:val="0053476B"/>
    <w:rsid w:val="00535CA6"/>
    <w:rsid w:val="00542CC2"/>
    <w:rsid w:val="00544311"/>
    <w:rsid w:val="00546C08"/>
    <w:rsid w:val="0056024D"/>
    <w:rsid w:val="00564A43"/>
    <w:rsid w:val="005664A9"/>
    <w:rsid w:val="00570DAE"/>
    <w:rsid w:val="00571F40"/>
    <w:rsid w:val="005812F0"/>
    <w:rsid w:val="00592158"/>
    <w:rsid w:val="00596526"/>
    <w:rsid w:val="00597716"/>
    <w:rsid w:val="00597F93"/>
    <w:rsid w:val="005A638D"/>
    <w:rsid w:val="005A74DF"/>
    <w:rsid w:val="005B47A2"/>
    <w:rsid w:val="005C651A"/>
    <w:rsid w:val="005D0D14"/>
    <w:rsid w:val="005D6689"/>
    <w:rsid w:val="005D6B6B"/>
    <w:rsid w:val="005E1A02"/>
    <w:rsid w:val="005E2B11"/>
    <w:rsid w:val="005F6567"/>
    <w:rsid w:val="0060284A"/>
    <w:rsid w:val="00606312"/>
    <w:rsid w:val="006069F4"/>
    <w:rsid w:val="00622FCD"/>
    <w:rsid w:val="00623F59"/>
    <w:rsid w:val="006242AE"/>
    <w:rsid w:val="00625156"/>
    <w:rsid w:val="00630A73"/>
    <w:rsid w:val="0063449A"/>
    <w:rsid w:val="0064191F"/>
    <w:rsid w:val="00646AA5"/>
    <w:rsid w:val="00657F00"/>
    <w:rsid w:val="00660550"/>
    <w:rsid w:val="00666DAA"/>
    <w:rsid w:val="00670B38"/>
    <w:rsid w:val="006710EE"/>
    <w:rsid w:val="00684726"/>
    <w:rsid w:val="00690114"/>
    <w:rsid w:val="00690990"/>
    <w:rsid w:val="006A0E31"/>
    <w:rsid w:val="006A16E8"/>
    <w:rsid w:val="006A1BD0"/>
    <w:rsid w:val="006A1E41"/>
    <w:rsid w:val="006A1E7D"/>
    <w:rsid w:val="006B2B3D"/>
    <w:rsid w:val="006B2D01"/>
    <w:rsid w:val="006B76C3"/>
    <w:rsid w:val="006B79E8"/>
    <w:rsid w:val="006C29B4"/>
    <w:rsid w:val="006C5BB9"/>
    <w:rsid w:val="006C6AC3"/>
    <w:rsid w:val="006E1D84"/>
    <w:rsid w:val="006E379D"/>
    <w:rsid w:val="006E3F57"/>
    <w:rsid w:val="006E6AEB"/>
    <w:rsid w:val="006F009C"/>
    <w:rsid w:val="006F2AEA"/>
    <w:rsid w:val="006F6242"/>
    <w:rsid w:val="00706B75"/>
    <w:rsid w:val="0070768F"/>
    <w:rsid w:val="007109DB"/>
    <w:rsid w:val="00720FD1"/>
    <w:rsid w:val="007231BC"/>
    <w:rsid w:val="007252C5"/>
    <w:rsid w:val="00730ECA"/>
    <w:rsid w:val="0073308E"/>
    <w:rsid w:val="007333BF"/>
    <w:rsid w:val="00743929"/>
    <w:rsid w:val="007675D5"/>
    <w:rsid w:val="0078102D"/>
    <w:rsid w:val="00786BC0"/>
    <w:rsid w:val="00792508"/>
    <w:rsid w:val="007B474E"/>
    <w:rsid w:val="007C1C70"/>
    <w:rsid w:val="007C6386"/>
    <w:rsid w:val="007D69D0"/>
    <w:rsid w:val="007E1C52"/>
    <w:rsid w:val="007E68E3"/>
    <w:rsid w:val="007F0412"/>
    <w:rsid w:val="007F1688"/>
    <w:rsid w:val="007F3660"/>
    <w:rsid w:val="00800BB7"/>
    <w:rsid w:val="00811A50"/>
    <w:rsid w:val="00812566"/>
    <w:rsid w:val="0081417F"/>
    <w:rsid w:val="008172AE"/>
    <w:rsid w:val="00823627"/>
    <w:rsid w:val="00824A12"/>
    <w:rsid w:val="00825F1A"/>
    <w:rsid w:val="008265A4"/>
    <w:rsid w:val="008325EA"/>
    <w:rsid w:val="008329C9"/>
    <w:rsid w:val="00834BD0"/>
    <w:rsid w:val="008361C1"/>
    <w:rsid w:val="00837919"/>
    <w:rsid w:val="00842689"/>
    <w:rsid w:val="00843AF7"/>
    <w:rsid w:val="00851917"/>
    <w:rsid w:val="00854D2B"/>
    <w:rsid w:val="008675C1"/>
    <w:rsid w:val="008702DD"/>
    <w:rsid w:val="00872CF2"/>
    <w:rsid w:val="0087426E"/>
    <w:rsid w:val="00876938"/>
    <w:rsid w:val="0088281A"/>
    <w:rsid w:val="00884128"/>
    <w:rsid w:val="00887324"/>
    <w:rsid w:val="00895EF7"/>
    <w:rsid w:val="008A3BF1"/>
    <w:rsid w:val="008A7FFB"/>
    <w:rsid w:val="008B3FAF"/>
    <w:rsid w:val="008C0469"/>
    <w:rsid w:val="008D0205"/>
    <w:rsid w:val="008D52E4"/>
    <w:rsid w:val="008E1EDE"/>
    <w:rsid w:val="008F78D7"/>
    <w:rsid w:val="009000EB"/>
    <w:rsid w:val="009077BD"/>
    <w:rsid w:val="00911DF8"/>
    <w:rsid w:val="0092139C"/>
    <w:rsid w:val="0092501A"/>
    <w:rsid w:val="009318A2"/>
    <w:rsid w:val="00934E32"/>
    <w:rsid w:val="009543C9"/>
    <w:rsid w:val="009861C0"/>
    <w:rsid w:val="00986A54"/>
    <w:rsid w:val="00992D45"/>
    <w:rsid w:val="00995A2D"/>
    <w:rsid w:val="009A3185"/>
    <w:rsid w:val="009B0ECB"/>
    <w:rsid w:val="009B49E2"/>
    <w:rsid w:val="009C0604"/>
    <w:rsid w:val="009C625A"/>
    <w:rsid w:val="009D252A"/>
    <w:rsid w:val="009D4BFE"/>
    <w:rsid w:val="009E153B"/>
    <w:rsid w:val="009F13E9"/>
    <w:rsid w:val="009F7E9F"/>
    <w:rsid w:val="00A034FF"/>
    <w:rsid w:val="00A07468"/>
    <w:rsid w:val="00A111EA"/>
    <w:rsid w:val="00A24861"/>
    <w:rsid w:val="00A3082F"/>
    <w:rsid w:val="00A3666C"/>
    <w:rsid w:val="00A408CA"/>
    <w:rsid w:val="00A41C97"/>
    <w:rsid w:val="00A4592C"/>
    <w:rsid w:val="00A51AA6"/>
    <w:rsid w:val="00A53218"/>
    <w:rsid w:val="00A656E0"/>
    <w:rsid w:val="00A663E1"/>
    <w:rsid w:val="00A673FB"/>
    <w:rsid w:val="00A71734"/>
    <w:rsid w:val="00A72658"/>
    <w:rsid w:val="00A7705D"/>
    <w:rsid w:val="00A8316A"/>
    <w:rsid w:val="00A90396"/>
    <w:rsid w:val="00A95FC2"/>
    <w:rsid w:val="00AA2422"/>
    <w:rsid w:val="00AB2318"/>
    <w:rsid w:val="00AB4B4E"/>
    <w:rsid w:val="00AC13E0"/>
    <w:rsid w:val="00AC4517"/>
    <w:rsid w:val="00AC59A4"/>
    <w:rsid w:val="00AD1033"/>
    <w:rsid w:val="00AD18F5"/>
    <w:rsid w:val="00AD1D03"/>
    <w:rsid w:val="00AD5A97"/>
    <w:rsid w:val="00AD71D8"/>
    <w:rsid w:val="00AD7B2C"/>
    <w:rsid w:val="00AE0D5E"/>
    <w:rsid w:val="00AE5C41"/>
    <w:rsid w:val="00AF0071"/>
    <w:rsid w:val="00AF48FD"/>
    <w:rsid w:val="00AF4AA7"/>
    <w:rsid w:val="00B05C5A"/>
    <w:rsid w:val="00B079DD"/>
    <w:rsid w:val="00B146FF"/>
    <w:rsid w:val="00B14DA2"/>
    <w:rsid w:val="00B15EE2"/>
    <w:rsid w:val="00B21F3C"/>
    <w:rsid w:val="00B3005E"/>
    <w:rsid w:val="00B32624"/>
    <w:rsid w:val="00B452A4"/>
    <w:rsid w:val="00B51932"/>
    <w:rsid w:val="00B644CE"/>
    <w:rsid w:val="00B64968"/>
    <w:rsid w:val="00B67F06"/>
    <w:rsid w:val="00B715E9"/>
    <w:rsid w:val="00B737E4"/>
    <w:rsid w:val="00B77A03"/>
    <w:rsid w:val="00B92610"/>
    <w:rsid w:val="00B97585"/>
    <w:rsid w:val="00BA0ACC"/>
    <w:rsid w:val="00BA36A3"/>
    <w:rsid w:val="00BA6175"/>
    <w:rsid w:val="00BA743E"/>
    <w:rsid w:val="00BB2AEA"/>
    <w:rsid w:val="00BB760A"/>
    <w:rsid w:val="00BD0262"/>
    <w:rsid w:val="00BD76E6"/>
    <w:rsid w:val="00BE5431"/>
    <w:rsid w:val="00BE5BAC"/>
    <w:rsid w:val="00BE7C6F"/>
    <w:rsid w:val="00BF201D"/>
    <w:rsid w:val="00BF56D2"/>
    <w:rsid w:val="00BF573F"/>
    <w:rsid w:val="00BF6723"/>
    <w:rsid w:val="00C0010D"/>
    <w:rsid w:val="00C11D27"/>
    <w:rsid w:val="00C21314"/>
    <w:rsid w:val="00C27C72"/>
    <w:rsid w:val="00C31303"/>
    <w:rsid w:val="00C40C59"/>
    <w:rsid w:val="00C41EC0"/>
    <w:rsid w:val="00C503FC"/>
    <w:rsid w:val="00C51C5A"/>
    <w:rsid w:val="00C54791"/>
    <w:rsid w:val="00C57F3D"/>
    <w:rsid w:val="00C63833"/>
    <w:rsid w:val="00C67B32"/>
    <w:rsid w:val="00C7069C"/>
    <w:rsid w:val="00C728D0"/>
    <w:rsid w:val="00C81734"/>
    <w:rsid w:val="00C90B45"/>
    <w:rsid w:val="00C95C31"/>
    <w:rsid w:val="00C9674D"/>
    <w:rsid w:val="00CA48E7"/>
    <w:rsid w:val="00CB3022"/>
    <w:rsid w:val="00CB3994"/>
    <w:rsid w:val="00CC1563"/>
    <w:rsid w:val="00CC7A4A"/>
    <w:rsid w:val="00CD1858"/>
    <w:rsid w:val="00CE0C9A"/>
    <w:rsid w:val="00CE2678"/>
    <w:rsid w:val="00CE27D4"/>
    <w:rsid w:val="00CF54BB"/>
    <w:rsid w:val="00CF7A24"/>
    <w:rsid w:val="00D004F1"/>
    <w:rsid w:val="00D17A5C"/>
    <w:rsid w:val="00D21399"/>
    <w:rsid w:val="00D21E11"/>
    <w:rsid w:val="00D25B24"/>
    <w:rsid w:val="00D333B5"/>
    <w:rsid w:val="00D40259"/>
    <w:rsid w:val="00D41B83"/>
    <w:rsid w:val="00D42BAF"/>
    <w:rsid w:val="00D4516B"/>
    <w:rsid w:val="00D52ED1"/>
    <w:rsid w:val="00D60479"/>
    <w:rsid w:val="00D609C0"/>
    <w:rsid w:val="00D61262"/>
    <w:rsid w:val="00D62240"/>
    <w:rsid w:val="00D6413A"/>
    <w:rsid w:val="00D673B8"/>
    <w:rsid w:val="00D707A1"/>
    <w:rsid w:val="00D74692"/>
    <w:rsid w:val="00D746E3"/>
    <w:rsid w:val="00D776A6"/>
    <w:rsid w:val="00D804D1"/>
    <w:rsid w:val="00D80BFF"/>
    <w:rsid w:val="00D80E22"/>
    <w:rsid w:val="00D8247B"/>
    <w:rsid w:val="00D95E41"/>
    <w:rsid w:val="00D97E54"/>
    <w:rsid w:val="00DA02C7"/>
    <w:rsid w:val="00DA12C4"/>
    <w:rsid w:val="00DA486A"/>
    <w:rsid w:val="00DB414D"/>
    <w:rsid w:val="00DB5974"/>
    <w:rsid w:val="00DC4123"/>
    <w:rsid w:val="00DC6387"/>
    <w:rsid w:val="00DD4BC0"/>
    <w:rsid w:val="00DE2E13"/>
    <w:rsid w:val="00DE336F"/>
    <w:rsid w:val="00DF0F6B"/>
    <w:rsid w:val="00DF1BC3"/>
    <w:rsid w:val="00DF2B5F"/>
    <w:rsid w:val="00DF34E5"/>
    <w:rsid w:val="00DF6A82"/>
    <w:rsid w:val="00E10B5A"/>
    <w:rsid w:val="00E10CCA"/>
    <w:rsid w:val="00E12638"/>
    <w:rsid w:val="00E15D72"/>
    <w:rsid w:val="00E258C8"/>
    <w:rsid w:val="00E26B62"/>
    <w:rsid w:val="00E35513"/>
    <w:rsid w:val="00E577CA"/>
    <w:rsid w:val="00E62D83"/>
    <w:rsid w:val="00E64CCC"/>
    <w:rsid w:val="00E653E5"/>
    <w:rsid w:val="00E65913"/>
    <w:rsid w:val="00E66239"/>
    <w:rsid w:val="00E66B02"/>
    <w:rsid w:val="00E71461"/>
    <w:rsid w:val="00E71604"/>
    <w:rsid w:val="00E80CB3"/>
    <w:rsid w:val="00E9341F"/>
    <w:rsid w:val="00EA2DB1"/>
    <w:rsid w:val="00EA3EFA"/>
    <w:rsid w:val="00EC341D"/>
    <w:rsid w:val="00ED2DA9"/>
    <w:rsid w:val="00ED5120"/>
    <w:rsid w:val="00ED567A"/>
    <w:rsid w:val="00ED6E3C"/>
    <w:rsid w:val="00ED74C8"/>
    <w:rsid w:val="00EE2573"/>
    <w:rsid w:val="00EE316B"/>
    <w:rsid w:val="00EE6FB1"/>
    <w:rsid w:val="00EF6E15"/>
    <w:rsid w:val="00F0451C"/>
    <w:rsid w:val="00F04ECC"/>
    <w:rsid w:val="00F07D26"/>
    <w:rsid w:val="00F149DE"/>
    <w:rsid w:val="00F16162"/>
    <w:rsid w:val="00F2222A"/>
    <w:rsid w:val="00F31CE2"/>
    <w:rsid w:val="00F35969"/>
    <w:rsid w:val="00F36866"/>
    <w:rsid w:val="00F40D88"/>
    <w:rsid w:val="00F42AC3"/>
    <w:rsid w:val="00F5231F"/>
    <w:rsid w:val="00F63FBF"/>
    <w:rsid w:val="00F66A31"/>
    <w:rsid w:val="00F716CF"/>
    <w:rsid w:val="00F7426D"/>
    <w:rsid w:val="00F74C64"/>
    <w:rsid w:val="00F82A7E"/>
    <w:rsid w:val="00F8437A"/>
    <w:rsid w:val="00F84786"/>
    <w:rsid w:val="00F921F4"/>
    <w:rsid w:val="00F94CD7"/>
    <w:rsid w:val="00FA23C1"/>
    <w:rsid w:val="00FA5AAB"/>
    <w:rsid w:val="00FB12EE"/>
    <w:rsid w:val="00FB5860"/>
    <w:rsid w:val="00FB6C9D"/>
    <w:rsid w:val="00FB6D27"/>
    <w:rsid w:val="00FC1FCD"/>
    <w:rsid w:val="00FC257E"/>
    <w:rsid w:val="00FC6E30"/>
    <w:rsid w:val="00FE20E1"/>
    <w:rsid w:val="00FE2619"/>
    <w:rsid w:val="00FE2DBE"/>
    <w:rsid w:val="00FE66EE"/>
    <w:rsid w:val="00FE7F74"/>
    <w:rsid w:val="00FF2642"/>
    <w:rsid w:val="00FF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545A800B"/>
  <w15:docId w15:val="{3CF1CBA3-97EC-4FFE-9B02-9BD53E3E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19"/>
        <w:szCs w:val="19"/>
        <w:lang w:val="de-CH" w:eastAsia="de-CH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C6E30"/>
  </w:style>
  <w:style w:type="paragraph" w:styleId="berschrift1">
    <w:name w:val="heading 1"/>
    <w:basedOn w:val="Standard"/>
    <w:next w:val="Standard"/>
    <w:link w:val="berschrift1Zchn"/>
    <w:uiPriority w:val="9"/>
    <w:qFormat/>
    <w:rsid w:val="0019692B"/>
    <w:pPr>
      <w:keepNext/>
      <w:keepLines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19692B"/>
    <w:pPr>
      <w:keepNext/>
      <w:outlineLvl w:val="1"/>
    </w:pPr>
    <w:rPr>
      <w:rFonts w:eastAsia="Times New Roman"/>
      <w:b/>
      <w:bCs/>
      <w:iCs/>
      <w:sz w:val="21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19692B"/>
    <w:pPr>
      <w:keepNext/>
      <w:outlineLvl w:val="2"/>
    </w:pPr>
    <w:rPr>
      <w:rFonts w:eastAsia="Times New Roman"/>
      <w:b/>
      <w:bCs/>
      <w:szCs w:val="26"/>
    </w:rPr>
  </w:style>
  <w:style w:type="paragraph" w:styleId="berschrift4">
    <w:name w:val="heading 4"/>
    <w:basedOn w:val="berschrift3"/>
    <w:next w:val="Standard"/>
    <w:link w:val="berschrift4Zchn"/>
    <w:uiPriority w:val="9"/>
    <w:qFormat/>
    <w:rsid w:val="0019692B"/>
    <w:pPr>
      <w:keepLines/>
      <w:outlineLvl w:val="3"/>
    </w:pPr>
    <w:rPr>
      <w:rFonts w:eastAsiaTheme="majorEastAsia" w:cstheme="majorBidi"/>
      <w:b w:val="0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9"/>
    <w:semiHidden/>
    <w:unhideWhenUsed/>
    <w:qFormat/>
    <w:rsid w:val="0019692B"/>
    <w:pPr>
      <w:outlineLvl w:val="4"/>
    </w:p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"/>
    <w:semiHidden/>
    <w:rsid w:val="00A4592C"/>
    <w:pPr>
      <w:tabs>
        <w:tab w:val="left" w:pos="340"/>
      </w:tabs>
      <w:spacing w:line="210" w:lineRule="exact"/>
    </w:pPr>
    <w:rPr>
      <w:sz w:val="15"/>
    </w:rPr>
  </w:style>
  <w:style w:type="character" w:customStyle="1" w:styleId="KopfzeileZchn">
    <w:name w:val="Kopfzeile Zchn"/>
    <w:link w:val="Kopfzeile"/>
    <w:uiPriority w:val="1"/>
    <w:semiHidden/>
    <w:rsid w:val="006069F4"/>
    <w:rPr>
      <w:sz w:val="15"/>
    </w:rPr>
  </w:style>
  <w:style w:type="paragraph" w:styleId="Fuzeile">
    <w:name w:val="footer"/>
    <w:basedOn w:val="Standard"/>
    <w:link w:val="FuzeileZchn"/>
    <w:uiPriority w:val="99"/>
    <w:semiHidden/>
    <w:rsid w:val="00E12638"/>
    <w:pPr>
      <w:tabs>
        <w:tab w:val="center" w:pos="4536"/>
        <w:tab w:val="right" w:pos="9072"/>
      </w:tabs>
      <w:spacing w:line="240" w:lineRule="auto"/>
      <w:jc w:val="right"/>
    </w:pPr>
    <w:rPr>
      <w:sz w:val="12"/>
    </w:rPr>
  </w:style>
  <w:style w:type="character" w:customStyle="1" w:styleId="FuzeileZchn">
    <w:name w:val="Fußzeile Zchn"/>
    <w:link w:val="Fuzeile"/>
    <w:uiPriority w:val="99"/>
    <w:semiHidden/>
    <w:rsid w:val="00E12638"/>
    <w:rPr>
      <w:sz w:val="12"/>
    </w:rPr>
  </w:style>
  <w:style w:type="table" w:styleId="Tabellenraster">
    <w:name w:val="Table Grid"/>
    <w:basedOn w:val="NormaleTabelle"/>
    <w:uiPriority w:val="59"/>
    <w:rsid w:val="00391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fett">
    <w:name w:val="Kopfzeile fett"/>
    <w:basedOn w:val="Kopfzeile"/>
    <w:uiPriority w:val="1"/>
    <w:semiHidden/>
    <w:qFormat/>
    <w:rsid w:val="00A72658"/>
    <w:rPr>
      <w:b/>
    </w:rPr>
  </w:style>
  <w:style w:type="paragraph" w:customStyle="1" w:styleId="Kurzabsender">
    <w:name w:val="Kurzabsender"/>
    <w:basedOn w:val="Standard"/>
    <w:uiPriority w:val="1"/>
    <w:semiHidden/>
    <w:qFormat/>
    <w:rsid w:val="00F921F4"/>
    <w:pPr>
      <w:pBdr>
        <w:bottom w:val="single" w:sz="4" w:space="1" w:color="000000"/>
      </w:pBdr>
      <w:tabs>
        <w:tab w:val="left" w:pos="3402"/>
        <w:tab w:val="left" w:pos="3686"/>
        <w:tab w:val="left" w:pos="3969"/>
        <w:tab w:val="left" w:pos="4253"/>
        <w:tab w:val="left" w:pos="4536"/>
        <w:tab w:val="left" w:pos="4820"/>
      </w:tabs>
      <w:spacing w:after="20" w:line="240" w:lineRule="auto"/>
    </w:pPr>
    <w:rPr>
      <w:sz w:val="12"/>
    </w:rPr>
  </w:style>
  <w:style w:type="paragraph" w:customStyle="1" w:styleId="1pt">
    <w:name w:val="1pt"/>
    <w:basedOn w:val="Standard"/>
    <w:semiHidden/>
    <w:qFormat/>
    <w:rsid w:val="00263862"/>
    <w:pPr>
      <w:spacing w:line="14" w:lineRule="exact"/>
    </w:pPr>
    <w:rPr>
      <w:color w:val="FFFFFF"/>
      <w:sz w:val="2"/>
    </w:rPr>
  </w:style>
  <w:style w:type="character" w:customStyle="1" w:styleId="berschrift2Zchn">
    <w:name w:val="Überschrift 2 Zchn"/>
    <w:link w:val="berschrift2"/>
    <w:uiPriority w:val="9"/>
    <w:rsid w:val="0019692B"/>
    <w:rPr>
      <w:rFonts w:ascii="Arial" w:eastAsia="Times New Roman" w:hAnsi="Arial"/>
      <w:b/>
      <w:bCs/>
      <w:iCs/>
      <w:sz w:val="21"/>
      <w:szCs w:val="28"/>
      <w:lang w:eastAsia="en-US"/>
    </w:rPr>
  </w:style>
  <w:style w:type="paragraph" w:customStyle="1" w:styleId="zOawDeliveryOption">
    <w:name w:val="zOawDeliveryOption"/>
    <w:basedOn w:val="Standard"/>
    <w:semiHidden/>
    <w:qFormat/>
    <w:rsid w:val="00FE2DBE"/>
    <w:pPr>
      <w:spacing w:after="40"/>
    </w:pPr>
    <w:rPr>
      <w:b/>
    </w:rPr>
  </w:style>
  <w:style w:type="paragraph" w:customStyle="1" w:styleId="zOawDeliveryOption2">
    <w:name w:val="zOawDeliveryOption2"/>
    <w:basedOn w:val="zOawDeliveryOption"/>
    <w:semiHidden/>
    <w:qFormat/>
    <w:rsid w:val="00C63833"/>
    <w:pPr>
      <w:spacing w:line="240" w:lineRule="auto"/>
    </w:pPr>
    <w:rPr>
      <w:sz w:val="16"/>
    </w:rPr>
  </w:style>
  <w:style w:type="paragraph" w:customStyle="1" w:styleId="zOawRecipient">
    <w:name w:val="zOawRecipient"/>
    <w:basedOn w:val="Standard"/>
    <w:semiHidden/>
    <w:qFormat/>
    <w:rsid w:val="00FE2DBE"/>
  </w:style>
  <w:style w:type="paragraph" w:styleId="Titel">
    <w:name w:val="Title"/>
    <w:basedOn w:val="Standard"/>
    <w:next w:val="Standard"/>
    <w:link w:val="TitelZchn"/>
    <w:uiPriority w:val="10"/>
    <w:qFormat/>
    <w:rsid w:val="001436DB"/>
    <w:pPr>
      <w:spacing w:line="440" w:lineRule="exact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1436DB"/>
    <w:rPr>
      <w:rFonts w:ascii="Arial" w:eastAsia="Times New Roman" w:hAnsi="Arial" w:cs="Times New Roman"/>
      <w:b/>
      <w:bCs/>
      <w:kern w:val="28"/>
      <w:sz w:val="32"/>
      <w:szCs w:val="32"/>
      <w:lang w:eastAsia="en-US"/>
    </w:rPr>
  </w:style>
  <w:style w:type="character" w:customStyle="1" w:styleId="berschrift1Zchn">
    <w:name w:val="Überschrift 1 Zchn"/>
    <w:link w:val="berschrift1"/>
    <w:uiPriority w:val="9"/>
    <w:rsid w:val="0019692B"/>
    <w:rPr>
      <w:rFonts w:ascii="Arial" w:eastAsia="Times New Roman" w:hAnsi="Arial"/>
      <w:b/>
      <w:bCs/>
      <w:kern w:val="32"/>
      <w:sz w:val="24"/>
      <w:szCs w:val="32"/>
      <w:lang w:eastAsia="en-US"/>
    </w:rPr>
  </w:style>
  <w:style w:type="character" w:customStyle="1" w:styleId="berschrift3Zchn">
    <w:name w:val="Überschrift 3 Zchn"/>
    <w:link w:val="berschrift3"/>
    <w:uiPriority w:val="9"/>
    <w:rsid w:val="0019692B"/>
    <w:rPr>
      <w:rFonts w:ascii="Arial" w:eastAsia="Times New Roman" w:hAnsi="Arial"/>
      <w:b/>
      <w:bCs/>
      <w:sz w:val="19"/>
      <w:szCs w:val="26"/>
      <w:lang w:eastAsia="en-US"/>
    </w:rPr>
  </w:style>
  <w:style w:type="character" w:styleId="Hervorhebung">
    <w:name w:val="Emphasis"/>
    <w:basedOn w:val="Absatz-Standardschriftart"/>
    <w:uiPriority w:val="20"/>
    <w:qFormat/>
    <w:rsid w:val="0019692B"/>
    <w:rPr>
      <w:rFonts w:ascii="Arial" w:hAnsi="Arial"/>
      <w:b/>
      <w:i w:val="0"/>
      <w:iCs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9692B"/>
    <w:rPr>
      <w:rFonts w:ascii="Arial" w:eastAsiaTheme="majorEastAsia" w:hAnsi="Arial" w:cstheme="majorBidi"/>
      <w:iCs/>
      <w:sz w:val="19"/>
      <w:szCs w:val="26"/>
      <w:lang w:val="de-CH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9692B"/>
    <w:rPr>
      <w:rFonts w:ascii="Arial" w:eastAsiaTheme="majorEastAsia" w:hAnsi="Arial" w:cstheme="majorBidi"/>
      <w:iCs/>
      <w:sz w:val="19"/>
      <w:szCs w:val="26"/>
      <w:lang w:val="de-CH" w:eastAsia="en-US"/>
    </w:rPr>
  </w:style>
  <w:style w:type="character" w:styleId="Fett">
    <w:name w:val="Strong"/>
    <w:basedOn w:val="Absatz-Standardschriftart"/>
    <w:uiPriority w:val="22"/>
    <w:semiHidden/>
    <w:qFormat/>
    <w:rsid w:val="0019692B"/>
    <w:rPr>
      <w:b/>
      <w:bCs/>
      <w:lang w:val="de-CH"/>
    </w:rPr>
  </w:style>
  <w:style w:type="numbering" w:customStyle="1" w:styleId="AufzhlungPunkte">
    <w:name w:val="AufzählungPunkte"/>
    <w:basedOn w:val="KeineListe"/>
    <w:uiPriority w:val="99"/>
    <w:rsid w:val="00AD71D8"/>
    <w:pPr>
      <w:numPr>
        <w:numId w:val="1"/>
      </w:numPr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C21314"/>
    <w:pPr>
      <w:numPr>
        <w:ilvl w:val="1"/>
      </w:numPr>
      <w:spacing w:line="340" w:lineRule="exact"/>
    </w:pPr>
    <w:rPr>
      <w:rFonts w:eastAsiaTheme="majorEastAsia" w:cstheme="majorBidi"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21314"/>
    <w:rPr>
      <w:rFonts w:eastAsiaTheme="majorEastAsia" w:cstheme="majorBidi"/>
      <w:iCs/>
      <w:sz w:val="24"/>
      <w:szCs w:val="24"/>
      <w:lang w:val="de-CH"/>
    </w:rPr>
  </w:style>
  <w:style w:type="paragraph" w:styleId="Listenabsatz">
    <w:name w:val="List Paragraph"/>
    <w:basedOn w:val="Standard"/>
    <w:uiPriority w:val="34"/>
    <w:semiHidden/>
    <w:qFormat/>
    <w:rsid w:val="0019692B"/>
    <w:pPr>
      <w:ind w:left="720"/>
      <w:contextualSpacing/>
    </w:pPr>
  </w:style>
  <w:style w:type="numbering" w:customStyle="1" w:styleId="AufzhlungStrich">
    <w:name w:val="AufzählungStrich"/>
    <w:basedOn w:val="AufzhlungPunkte"/>
    <w:uiPriority w:val="99"/>
    <w:rsid w:val="00AD71D8"/>
    <w:pPr>
      <w:numPr>
        <w:numId w:val="3"/>
      </w:numPr>
    </w:pPr>
  </w:style>
  <w:style w:type="numbering" w:customStyle="1" w:styleId="AufzhlungNummer">
    <w:name w:val="AufzählungNummer"/>
    <w:basedOn w:val="AufzhlungStrich"/>
    <w:uiPriority w:val="99"/>
    <w:rsid w:val="00AD7B2C"/>
    <w:pPr>
      <w:numPr>
        <w:numId w:val="4"/>
      </w:numPr>
    </w:pPr>
  </w:style>
  <w:style w:type="numbering" w:customStyle="1" w:styleId="AufzhlungLit">
    <w:name w:val="AufzählungLit"/>
    <w:basedOn w:val="KeineListe"/>
    <w:uiPriority w:val="99"/>
    <w:rsid w:val="00AD71D8"/>
    <w:pPr>
      <w:numPr>
        <w:numId w:val="6"/>
      </w:numPr>
    </w:pPr>
  </w:style>
  <w:style w:type="paragraph" w:customStyle="1" w:styleId="Betreff">
    <w:name w:val="Betreff"/>
    <w:basedOn w:val="Standard"/>
    <w:qFormat/>
    <w:rsid w:val="00C21314"/>
    <w:rPr>
      <w:b/>
      <w:sz w:val="21"/>
    </w:rPr>
  </w:style>
  <w:style w:type="paragraph" w:styleId="Verzeichnis2">
    <w:name w:val="toc 2"/>
    <w:basedOn w:val="Standard"/>
    <w:next w:val="Standard"/>
    <w:autoRedefine/>
    <w:uiPriority w:val="39"/>
    <w:semiHidden/>
    <w:rsid w:val="00D41B83"/>
    <w:pPr>
      <w:tabs>
        <w:tab w:val="right" w:leader="dot" w:pos="9356"/>
      </w:tabs>
      <w:ind w:left="312"/>
    </w:pPr>
  </w:style>
  <w:style w:type="paragraph" w:styleId="Verzeichnis1">
    <w:name w:val="toc 1"/>
    <w:basedOn w:val="Standard"/>
    <w:next w:val="Standard"/>
    <w:autoRedefine/>
    <w:uiPriority w:val="39"/>
    <w:semiHidden/>
    <w:rsid w:val="00D41B83"/>
    <w:pPr>
      <w:tabs>
        <w:tab w:val="right" w:leader="dot" w:pos="9356"/>
      </w:tabs>
      <w:spacing w:before="140"/>
    </w:pPr>
    <w:rPr>
      <w:b/>
    </w:rPr>
  </w:style>
  <w:style w:type="paragraph" w:styleId="Verzeichnis3">
    <w:name w:val="toc 3"/>
    <w:basedOn w:val="Standard"/>
    <w:next w:val="Standard"/>
    <w:autoRedefine/>
    <w:uiPriority w:val="39"/>
    <w:semiHidden/>
    <w:rsid w:val="00D41B83"/>
    <w:pPr>
      <w:tabs>
        <w:tab w:val="right" w:leader="dot" w:pos="9356"/>
      </w:tabs>
      <w:ind w:left="312"/>
    </w:pPr>
  </w:style>
  <w:style w:type="character" w:styleId="Hyperlink">
    <w:name w:val="Hyperlink"/>
    <w:basedOn w:val="Absatz-Standardschriftart"/>
    <w:uiPriority w:val="99"/>
    <w:semiHidden/>
    <w:rsid w:val="003A7C0C"/>
    <w:rPr>
      <w:color w:val="0000FF" w:themeColor="hyperlink"/>
      <w:u w:val="single"/>
      <w:lang w:val="de-CH"/>
    </w:r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A7C0C"/>
    <w:pPr>
      <w:tabs>
        <w:tab w:val="right" w:pos="9356"/>
      </w:tabs>
      <w:ind w:left="1248" w:hanging="624"/>
    </w:pPr>
  </w:style>
  <w:style w:type="paragraph" w:customStyle="1" w:styleId="Grussformel">
    <w:name w:val="Grussformel"/>
    <w:basedOn w:val="Standard"/>
    <w:semiHidden/>
    <w:qFormat/>
    <w:rsid w:val="006F2AEA"/>
    <w:pPr>
      <w:keepNext/>
      <w:keepLines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41B83"/>
    <w:pPr>
      <w:tabs>
        <w:tab w:val="right" w:leader="dot" w:pos="9356"/>
      </w:tabs>
      <w:spacing w:after="100"/>
      <w:ind w:left="570"/>
    </w:pPr>
  </w:style>
  <w:style w:type="paragraph" w:customStyle="1" w:styleId="Titel1">
    <w:name w:val="Titel 1"/>
    <w:basedOn w:val="Standard"/>
    <w:next w:val="Standard"/>
    <w:qFormat/>
    <w:rsid w:val="00F63FBF"/>
    <w:pPr>
      <w:keepNext/>
      <w:keepLines/>
      <w:numPr>
        <w:numId w:val="12"/>
      </w:numPr>
      <w:spacing w:before="420" w:after="20"/>
      <w:ind w:left="709" w:hanging="709"/>
      <w:outlineLvl w:val="0"/>
    </w:pPr>
    <w:rPr>
      <w:b/>
      <w:sz w:val="24"/>
    </w:rPr>
  </w:style>
  <w:style w:type="paragraph" w:customStyle="1" w:styleId="Titel2">
    <w:name w:val="Titel 2"/>
    <w:basedOn w:val="Standard"/>
    <w:next w:val="Standard"/>
    <w:qFormat/>
    <w:rsid w:val="00F63FBF"/>
    <w:pPr>
      <w:keepNext/>
      <w:keepLines/>
      <w:numPr>
        <w:ilvl w:val="1"/>
        <w:numId w:val="12"/>
      </w:numPr>
      <w:spacing w:before="280" w:after="20"/>
      <w:ind w:left="709" w:hanging="709"/>
      <w:outlineLvl w:val="1"/>
    </w:pPr>
    <w:rPr>
      <w:b/>
      <w:sz w:val="21"/>
    </w:rPr>
  </w:style>
  <w:style w:type="paragraph" w:customStyle="1" w:styleId="Titel3">
    <w:name w:val="Titel 3"/>
    <w:basedOn w:val="Standard"/>
    <w:next w:val="Standard"/>
    <w:qFormat/>
    <w:rsid w:val="00F63FBF"/>
    <w:pPr>
      <w:keepNext/>
      <w:keepLines/>
      <w:numPr>
        <w:ilvl w:val="2"/>
        <w:numId w:val="12"/>
      </w:numPr>
      <w:spacing w:before="280" w:after="20"/>
      <w:ind w:left="709" w:hanging="709"/>
      <w:textboxTightWrap w:val="allLines"/>
      <w:outlineLvl w:val="2"/>
    </w:pPr>
    <w:rPr>
      <w:b/>
    </w:rPr>
  </w:style>
  <w:style w:type="paragraph" w:customStyle="1" w:styleId="Titel4">
    <w:name w:val="Titel 4"/>
    <w:basedOn w:val="Titel3"/>
    <w:next w:val="Standard"/>
    <w:qFormat/>
    <w:rsid w:val="00F63FBF"/>
    <w:pPr>
      <w:numPr>
        <w:ilvl w:val="3"/>
      </w:numPr>
      <w:ind w:left="709" w:hanging="709"/>
      <w:outlineLvl w:val="3"/>
    </w:pPr>
  </w:style>
  <w:style w:type="paragraph" w:customStyle="1" w:styleId="Titel5">
    <w:name w:val="Titel 5"/>
    <w:basedOn w:val="Titel4"/>
    <w:next w:val="Standard"/>
    <w:unhideWhenUsed/>
    <w:qFormat/>
    <w:rsid w:val="006069F4"/>
    <w:pPr>
      <w:numPr>
        <w:ilvl w:val="4"/>
      </w:numPr>
      <w:outlineLvl w:val="4"/>
    </w:pPr>
  </w:style>
  <w:style w:type="paragraph" w:customStyle="1" w:styleId="Beilagen">
    <w:name w:val="Beilagen"/>
    <w:basedOn w:val="Standard"/>
    <w:qFormat/>
    <w:rsid w:val="00AD71D8"/>
    <w:pPr>
      <w:keepNext/>
      <w:keepLines/>
    </w:pPr>
    <w:rPr>
      <w:sz w:val="15"/>
      <w:lang w:val="fr-CH"/>
    </w:rPr>
  </w:style>
  <w:style w:type="paragraph" w:customStyle="1" w:styleId="1Pt0">
    <w:name w:val="1Pt"/>
    <w:basedOn w:val="Standard"/>
    <w:qFormat/>
    <w:rsid w:val="00F716CF"/>
    <w:pPr>
      <w:spacing w:line="14" w:lineRule="exact"/>
    </w:pPr>
    <w:rPr>
      <w:noProof/>
      <w:color w:val="FFFFFF" w:themeColor="background1"/>
      <w:sz w:val="2"/>
      <w:szCs w:val="2"/>
    </w:rPr>
  </w:style>
  <w:style w:type="character" w:styleId="Platzhaltertext">
    <w:name w:val="Placeholder Text"/>
    <w:basedOn w:val="Absatz-Standardschriftart"/>
    <w:uiPriority w:val="99"/>
    <w:semiHidden/>
    <w:rsid w:val="0008791E"/>
    <w:rPr>
      <w:color w:val="808080"/>
      <w:lang w:val="de-CH"/>
    </w:rPr>
  </w:style>
  <w:style w:type="paragraph" w:customStyle="1" w:styleId="TitelDokument">
    <w:name w:val="Titel Dokument"/>
    <w:basedOn w:val="Titel"/>
    <w:link w:val="TitelDokumentZchn"/>
    <w:qFormat/>
    <w:rsid w:val="004823A4"/>
    <w:pPr>
      <w:spacing w:after="240"/>
    </w:pPr>
    <w:rPr>
      <w:sz w:val="24"/>
      <w:lang w:eastAsia="en-US"/>
    </w:rPr>
  </w:style>
  <w:style w:type="character" w:customStyle="1" w:styleId="TitelDokumentZchn">
    <w:name w:val="Titel Dokument Zchn"/>
    <w:basedOn w:val="TitelZchn"/>
    <w:link w:val="TitelDokument"/>
    <w:rsid w:val="004823A4"/>
    <w:rPr>
      <w:rFonts w:ascii="Arial" w:eastAsia="Times New Roman" w:hAnsi="Arial" w:cs="Times New Roman"/>
      <w:b/>
      <w:bCs/>
      <w:kern w:val="28"/>
      <w:sz w:val="24"/>
      <w:szCs w:val="32"/>
      <w:lang w:eastAsia="en-US"/>
    </w:rPr>
  </w:style>
  <w:style w:type="paragraph" w:customStyle="1" w:styleId="Adressat">
    <w:name w:val="Adressat"/>
    <w:basedOn w:val="Standard"/>
    <w:autoRedefine/>
    <w:rsid w:val="004823A4"/>
    <w:pPr>
      <w:tabs>
        <w:tab w:val="right" w:pos="9354"/>
      </w:tabs>
      <w:spacing w:line="280" w:lineRule="atLeast"/>
    </w:pPr>
    <w:rPr>
      <w:rFonts w:eastAsia="Times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edia">
</officeatwork>
</file>

<file path=customXml/item2.xml><?xml version="1.0" encoding="utf-8"?>
<officeatwork xmlns="http://schemas.officeatwork.com/Formulas">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</officeatwork>
</file>

<file path=customXml/item3.xml><?xml version="1.0" encoding="utf-8"?>
<officeatwork xmlns="http://schemas.officeatwork.com/CustomXMLPart">
  <Introduction>​</Introduction>
  <RecipientAddress>​</RecipientAddress>
  <PPAbsender>Amt für Volksschule und Sport, 9102 Herisau</PPAbsender>
  <PPPost>​</PPPost>
  <PPOrt>​</PPOrt>
  <Signature2>​</Signature2>
  <Signature1>​</Signature1>
  <Closing>​</Closing>
  <Initials>​</Initials>
  <Ort>Herisau</Ort>
  <Contactperson>​</Contactperson>
  <ContactpersonBold>​</ContactpersonBold>
  <AmtAddress>
Obstmarkt 3
9102 Herisau
www.volksschule.ar.ch</AmtAddress>
  <AmtZeilen>Amt für Volksschule
und Sport</AmtZeilen>
  <Department>Departement
Bildung und Kultur</Department>
</officeatwork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5.xml><?xml version="1.0" encoding="utf-8"?>
<officeatwork xmlns="http://schemas.officeatwork.com/Document">eNp7v3u/jUt+cmlual6JnU1wfk5pSWZ+nmeKnY0+MscnMS+9NDE91c7IwNTURh/OtQnLTC0HqoVQAUCh4NSc1GSgUfooHLgVAFOAKK8=</officeatwork>
</file>

<file path=customXml/item6.xml><?xml version="1.0" encoding="utf-8"?>
<officeatwork xmlns="http://schemas.officeatwork.com/MasterProperties">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</officeatwork>
</file>

<file path=customXml/itemProps1.xml><?xml version="1.0" encoding="utf-8"?>
<ds:datastoreItem xmlns:ds="http://schemas.openxmlformats.org/officeDocument/2006/customXml" ds:itemID="{DC258FEF-38F8-4CF9-8A6F-6AEF6D713979}">
  <ds:schemaRefs>
    <ds:schemaRef ds:uri="http://schemas.officeatwork.com/Media"/>
  </ds:schemaRefs>
</ds:datastoreItem>
</file>

<file path=customXml/itemProps2.xml><?xml version="1.0" encoding="utf-8"?>
<ds:datastoreItem xmlns:ds="http://schemas.openxmlformats.org/officeDocument/2006/customXml" ds:itemID="{F9EB0F10-35D5-4C02-A1CB-504069DD5262}">
  <ds:schemaRefs>
    <ds:schemaRef ds:uri="http://schemas.officeatwork.com/Formulas"/>
  </ds:schemaRefs>
</ds:datastoreItem>
</file>

<file path=customXml/itemProps3.xml><?xml version="1.0" encoding="utf-8"?>
<ds:datastoreItem xmlns:ds="http://schemas.openxmlformats.org/officeDocument/2006/customXml" ds:itemID="{52772010-F340-40B9-B48C-8853D30CBB1A}">
  <ds:schemaRefs>
    <ds:schemaRef ds:uri="http://schemas.officeatwork.com/CustomXMLPart"/>
  </ds:schemaRefs>
</ds:datastoreItem>
</file>

<file path=customXml/itemProps4.xml><?xml version="1.0" encoding="utf-8"?>
<ds:datastoreItem xmlns:ds="http://schemas.openxmlformats.org/officeDocument/2006/customXml" ds:itemID="{2C4A4D9D-0691-49D0-BC94-C380566B08F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68FEDCF-E04C-48ED-8083-63F46758D122}">
  <ds:schemaRefs>
    <ds:schemaRef ds:uri="http://schemas.officeatwork.com/Document"/>
  </ds:schemaRefs>
</ds:datastoreItem>
</file>

<file path=customXml/itemProps6.xml><?xml version="1.0" encoding="utf-8"?>
<ds:datastoreItem xmlns:ds="http://schemas.openxmlformats.org/officeDocument/2006/customXml" ds:itemID="{13C5BA5A-4212-4F63-A7E6-E25EB42211A7}">
  <ds:schemaRefs>
    <ds:schemaRef ds:uri="http://schemas.officeatwork.com/Master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Template.Untitled</vt:lpstr>
    </vt:vector>
  </TitlesOfParts>
  <Company>CM Informatik AG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Template.Untitled</dc:title>
  <dc:subject/>
  <dc:creator>Test</dc:creator>
  <cp:keywords/>
  <dc:description/>
  <cp:lastModifiedBy>Egger Felicia</cp:lastModifiedBy>
  <cp:revision>4</cp:revision>
  <dcterms:created xsi:type="dcterms:W3CDTF">2024-02-29T17:27:00Z</dcterms:created>
  <dcterms:modified xsi:type="dcterms:W3CDTF">2024-03-04T08:54:00Z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Organisation.DepartementZeile1">
    <vt:lpwstr>Departement</vt:lpwstr>
  </property>
  <property fmtid="{D5CDD505-2E9C-101B-9397-08002B2CF9AE}" pid="4" name="Organisation.DepartementZeile2">
    <vt:lpwstr>Bildung und Kultur</vt:lpwstr>
  </property>
  <property fmtid="{D5CDD505-2E9C-101B-9397-08002B2CF9AE}" pid="5" name="Organisation.DepartementZeile3">
    <vt:lpwstr/>
  </property>
  <property fmtid="{D5CDD505-2E9C-101B-9397-08002B2CF9AE}" pid="6" name="Organisation.DepartementKomplett">
    <vt:lpwstr>Departement Bildung und Kultur</vt:lpwstr>
  </property>
  <property fmtid="{D5CDD505-2E9C-101B-9397-08002B2CF9AE}" pid="7" name="Organisation.AmtKomplett">
    <vt:lpwstr>Amt für Volksschule und Sport</vt:lpwstr>
  </property>
  <property fmtid="{D5CDD505-2E9C-101B-9397-08002B2CF9AE}" pid="8" name="Organisation.AmtZeile1">
    <vt:lpwstr>Amt für Volksschule</vt:lpwstr>
  </property>
  <property fmtid="{D5CDD505-2E9C-101B-9397-08002B2CF9AE}" pid="9" name="Organisation.AmtZeile2">
    <vt:lpwstr>und Sport</vt:lpwstr>
  </property>
  <property fmtid="{D5CDD505-2E9C-101B-9397-08002B2CF9AE}" pid="10" name="Organisation.AmtZeile3">
    <vt:lpwstr/>
  </property>
  <property fmtid="{D5CDD505-2E9C-101B-9397-08002B2CF9AE}" pid="11" name="Organisation.FachstelleZeile1">
    <vt:lpwstr/>
  </property>
  <property fmtid="{D5CDD505-2E9C-101B-9397-08002B2CF9AE}" pid="12" name="Organisation.FachstelleZeile2">
    <vt:lpwstr/>
  </property>
  <property fmtid="{D5CDD505-2E9C-101B-9397-08002B2CF9AE}" pid="13" name="Organisation.FachstelleZeile3">
    <vt:lpwstr/>
  </property>
  <property fmtid="{D5CDD505-2E9C-101B-9397-08002B2CF9AE}" pid="14" name="Organisation.Adresszeile1">
    <vt:lpwstr>Obstmarkt 3</vt:lpwstr>
  </property>
  <property fmtid="{D5CDD505-2E9C-101B-9397-08002B2CF9AE}" pid="15" name="Organisation.Adresszeile2">
    <vt:lpwstr>9102 Herisau</vt:lpwstr>
  </property>
  <property fmtid="{D5CDD505-2E9C-101B-9397-08002B2CF9AE}" pid="16" name="Organisation.Adresszeile3">
    <vt:lpwstr/>
  </property>
  <property fmtid="{D5CDD505-2E9C-101B-9397-08002B2CF9AE}" pid="17" name="Organisation.Adresszeile4">
    <vt:lpwstr/>
  </property>
  <property fmtid="{D5CDD505-2E9C-101B-9397-08002B2CF9AE}" pid="18" name="Organisation.Telefon">
    <vt:lpwstr/>
  </property>
  <property fmtid="{D5CDD505-2E9C-101B-9397-08002B2CF9AE}" pid="19" name="Organisation.Fax">
    <vt:lpwstr/>
  </property>
  <property fmtid="{D5CDD505-2E9C-101B-9397-08002B2CF9AE}" pid="20" name="Organisation.Internet">
    <vt:lpwstr>www.volksschule.ar.ch</vt:lpwstr>
  </property>
  <property fmtid="{D5CDD505-2E9C-101B-9397-08002B2CF9AE}" pid="21" name="Organisation.Email">
    <vt:lpwstr/>
  </property>
  <property fmtid="{D5CDD505-2E9C-101B-9397-08002B2CF9AE}" pid="22" name="Organisation.PLZ">
    <vt:lpwstr>9102</vt:lpwstr>
  </property>
  <property fmtid="{D5CDD505-2E9C-101B-9397-08002B2CF9AE}" pid="23" name="Organisation.Ort">
    <vt:lpwstr>Herisau</vt:lpwstr>
  </property>
  <property fmtid="{D5CDD505-2E9C-101B-9397-08002B2CF9AE}" pid="24" name="Organisation.ImAuftrageVon">
    <vt:lpwstr/>
  </property>
  <property fmtid="{D5CDD505-2E9C-101B-9397-08002B2CF9AE}" pid="25" name="Organisation.FachstelleKomplett">
    <vt:lpwstr/>
  </property>
  <property fmtid="{D5CDD505-2E9C-101B-9397-08002B2CF9AE}" pid="26" name="Recipient.Closing">
    <vt:lpwstr/>
  </property>
  <property fmtid="{D5CDD505-2E9C-101B-9397-08002B2CF9AE}" pid="27" name="Recipient.EMail">
    <vt:lpwstr/>
  </property>
  <property fmtid="{D5CDD505-2E9C-101B-9397-08002B2CF9AE}" pid="28" name="Author.Initials">
    <vt:lpwstr/>
  </property>
  <property fmtid="{D5CDD505-2E9C-101B-9397-08002B2CF9AE}" pid="29" name="Contactperson.Title">
    <vt:lpwstr/>
  </property>
  <property fmtid="{D5CDD505-2E9C-101B-9397-08002B2CF9AE}" pid="30" name="Contactperson.Name">
    <vt:lpwstr/>
  </property>
  <property fmtid="{D5CDD505-2E9C-101B-9397-08002B2CF9AE}" pid="31" name="Contactperson.DirectPhone">
    <vt:lpwstr/>
  </property>
  <property fmtid="{D5CDD505-2E9C-101B-9397-08002B2CF9AE}" pid="32" name="Contactperson.DirectFax">
    <vt:lpwstr/>
  </property>
  <property fmtid="{D5CDD505-2E9C-101B-9397-08002B2CF9AE}" pid="33" name="Contactperson.EMail">
    <vt:lpwstr/>
  </property>
  <property fmtid="{D5CDD505-2E9C-101B-9397-08002B2CF9AE}" pid="34" name="Contactperson.OnBehalfOf">
    <vt:lpwstr/>
  </property>
  <property fmtid="{D5CDD505-2E9C-101B-9397-08002B2CF9AE}" pid="35" name="ContactpersonFunction.Description">
    <vt:lpwstr/>
  </property>
  <property fmtid="{D5CDD505-2E9C-101B-9397-08002B2CF9AE}" pid="36" name="ContactpersonFunction.Description2">
    <vt:lpwstr/>
  </property>
  <property fmtid="{D5CDD505-2E9C-101B-9397-08002B2CF9AE}" pid="37" name="ContactpersonOptions.Flag">
    <vt:lpwstr/>
  </property>
  <property fmtid="{D5CDD505-2E9C-101B-9397-08002B2CF9AE}" pid="38" name="Signature1.Title">
    <vt:lpwstr/>
  </property>
  <property fmtid="{D5CDD505-2E9C-101B-9397-08002B2CF9AE}" pid="39" name="Signature1.Name">
    <vt:lpwstr/>
  </property>
  <property fmtid="{D5CDD505-2E9C-101B-9397-08002B2CF9AE}" pid="40" name="Signature1Function.SignatureText">
    <vt:lpwstr/>
  </property>
  <property fmtid="{D5CDD505-2E9C-101B-9397-08002B2CF9AE}" pid="41" name="Signature2.Title">
    <vt:lpwstr/>
  </property>
  <property fmtid="{D5CDD505-2E9C-101B-9397-08002B2CF9AE}" pid="42" name="Signature2.Name">
    <vt:lpwstr/>
  </property>
  <property fmtid="{D5CDD505-2E9C-101B-9397-08002B2CF9AE}" pid="43" name="Signature2Function.SignatureText">
    <vt:lpwstr/>
  </property>
  <property fmtid="{D5CDD505-2E9C-101B-9397-08002B2CF9AE}" pid="44" name="Doc.Subject">
    <vt:lpwstr>[Betreff]</vt:lpwstr>
  </property>
</Properties>
</file>