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FDBF8" w14:textId="56B6FDDC" w:rsidR="00597754" w:rsidRPr="001A0288" w:rsidRDefault="00597754" w:rsidP="00597754">
      <w:pPr>
        <w:pStyle w:val="TitelDokument"/>
      </w:pPr>
      <w:r w:rsidRPr="001A0288">
        <w:t>Formular Offenlegungspflicht Bewilligung Privatschule</w:t>
      </w:r>
    </w:p>
    <w:p w14:paraId="64C69FD2" w14:textId="77777777" w:rsidR="00597754" w:rsidRPr="001A0288" w:rsidRDefault="00597754" w:rsidP="00597754">
      <w:pPr>
        <w:pStyle w:val="Lauftext"/>
        <w:tabs>
          <w:tab w:val="left" w:pos="2268"/>
        </w:tabs>
      </w:pPr>
      <w:r w:rsidRPr="001A0288">
        <w:t>Name der Privatschule</w:t>
      </w:r>
      <w:r w:rsidRPr="001A0288">
        <w:tab/>
      </w:r>
      <w:r w:rsidRPr="001A0288">
        <w:fldChar w:fldCharType="begin">
          <w:ffData>
            <w:name w:val="Text1"/>
            <w:enabled/>
            <w:calcOnExit w:val="0"/>
            <w:textInput/>
          </w:ffData>
        </w:fldChar>
      </w:r>
      <w:bookmarkStart w:id="0" w:name="Text1"/>
      <w:r w:rsidRPr="001A0288">
        <w:instrText xml:space="preserve"> FORMTEXT </w:instrText>
      </w:r>
      <w:r w:rsidRPr="001A0288">
        <w:fldChar w:fldCharType="separate"/>
      </w:r>
      <w:r w:rsidRPr="001A0288">
        <w:rPr>
          <w:noProof/>
        </w:rPr>
        <w:t> </w:t>
      </w:r>
      <w:r w:rsidRPr="001A0288">
        <w:rPr>
          <w:noProof/>
        </w:rPr>
        <w:t> </w:t>
      </w:r>
      <w:r w:rsidRPr="001A0288">
        <w:rPr>
          <w:noProof/>
        </w:rPr>
        <w:t> </w:t>
      </w:r>
      <w:r w:rsidRPr="001A0288">
        <w:rPr>
          <w:noProof/>
        </w:rPr>
        <w:t> </w:t>
      </w:r>
      <w:r w:rsidRPr="001A0288">
        <w:rPr>
          <w:noProof/>
        </w:rPr>
        <w:t> </w:t>
      </w:r>
      <w:r w:rsidRPr="001A0288">
        <w:fldChar w:fldCharType="end"/>
      </w:r>
      <w:bookmarkEnd w:id="0"/>
      <w:r w:rsidRPr="001A0288">
        <w:br/>
        <w:t xml:space="preserve">Adresse </w:t>
      </w:r>
      <w:r w:rsidRPr="001A0288">
        <w:tab/>
      </w:r>
      <w:r w:rsidRPr="001A0288">
        <w:fldChar w:fldCharType="begin">
          <w:ffData>
            <w:name w:val="Text2"/>
            <w:enabled/>
            <w:calcOnExit w:val="0"/>
            <w:textInput/>
          </w:ffData>
        </w:fldChar>
      </w:r>
      <w:bookmarkStart w:id="1" w:name="Text2"/>
      <w:r w:rsidRPr="001A0288">
        <w:instrText xml:space="preserve"> FORMTEXT </w:instrText>
      </w:r>
      <w:r w:rsidRPr="001A0288">
        <w:fldChar w:fldCharType="separate"/>
      </w:r>
      <w:r w:rsidRPr="001A0288">
        <w:rPr>
          <w:noProof/>
        </w:rPr>
        <w:t> </w:t>
      </w:r>
      <w:r w:rsidRPr="001A0288">
        <w:rPr>
          <w:noProof/>
        </w:rPr>
        <w:t> </w:t>
      </w:r>
      <w:r w:rsidRPr="001A0288">
        <w:rPr>
          <w:noProof/>
        </w:rPr>
        <w:t> </w:t>
      </w:r>
      <w:r w:rsidRPr="001A0288">
        <w:rPr>
          <w:noProof/>
        </w:rPr>
        <w:t> </w:t>
      </w:r>
      <w:r w:rsidRPr="001A0288">
        <w:rPr>
          <w:noProof/>
        </w:rPr>
        <w:t> </w:t>
      </w:r>
      <w:r w:rsidRPr="001A0288">
        <w:fldChar w:fldCharType="end"/>
      </w:r>
      <w:bookmarkEnd w:id="1"/>
    </w:p>
    <w:p w14:paraId="32EE1641" w14:textId="77777777" w:rsidR="00597754" w:rsidRPr="001A0288" w:rsidRDefault="00597754" w:rsidP="00597754">
      <w:pPr>
        <w:pStyle w:val="Lauftext"/>
        <w:tabs>
          <w:tab w:val="left" w:pos="2268"/>
        </w:tabs>
      </w:pPr>
      <w:r w:rsidRPr="001A0288">
        <w:t>…………………………………………………………………………………………………………………………………</w:t>
      </w:r>
    </w:p>
    <w:p w14:paraId="72D882B8" w14:textId="77777777" w:rsidR="00597754" w:rsidRPr="001A0288" w:rsidRDefault="00597754" w:rsidP="00597754">
      <w:pPr>
        <w:pStyle w:val="Lauftext"/>
        <w:tabs>
          <w:tab w:val="left" w:pos="2268"/>
        </w:tabs>
      </w:pPr>
      <w:r w:rsidRPr="001A0288">
        <w:t xml:space="preserve">Name der Trägerschaft </w:t>
      </w:r>
      <w:r w:rsidRPr="001A0288">
        <w:tab/>
      </w:r>
      <w:r w:rsidRPr="001A0288">
        <w:fldChar w:fldCharType="begin">
          <w:ffData>
            <w:name w:val="Text3"/>
            <w:enabled/>
            <w:calcOnExit w:val="0"/>
            <w:textInput/>
          </w:ffData>
        </w:fldChar>
      </w:r>
      <w:bookmarkStart w:id="2" w:name="Text3"/>
      <w:r w:rsidRPr="001A0288">
        <w:instrText xml:space="preserve"> FORMTEXT </w:instrText>
      </w:r>
      <w:r w:rsidRPr="001A0288">
        <w:fldChar w:fldCharType="separate"/>
      </w:r>
      <w:r w:rsidRPr="001A0288">
        <w:rPr>
          <w:noProof/>
        </w:rPr>
        <w:t> </w:t>
      </w:r>
      <w:r w:rsidRPr="001A0288">
        <w:rPr>
          <w:noProof/>
        </w:rPr>
        <w:t> </w:t>
      </w:r>
      <w:r w:rsidRPr="001A0288">
        <w:rPr>
          <w:noProof/>
        </w:rPr>
        <w:t> </w:t>
      </w:r>
      <w:r w:rsidRPr="001A0288">
        <w:rPr>
          <w:noProof/>
        </w:rPr>
        <w:t> </w:t>
      </w:r>
      <w:r w:rsidRPr="001A0288">
        <w:rPr>
          <w:noProof/>
        </w:rPr>
        <w:t> </w:t>
      </w:r>
      <w:r w:rsidRPr="001A0288">
        <w:fldChar w:fldCharType="end"/>
      </w:r>
      <w:bookmarkEnd w:id="2"/>
      <w:r w:rsidRPr="001A0288">
        <w:br/>
        <w:t>Sitz: Adresse, PLZ, Ort</w:t>
      </w:r>
      <w:r w:rsidRPr="001A0288">
        <w:tab/>
      </w:r>
      <w:r w:rsidRPr="001A0288">
        <w:fldChar w:fldCharType="begin">
          <w:ffData>
            <w:name w:val="Text4"/>
            <w:enabled/>
            <w:calcOnExit w:val="0"/>
            <w:textInput/>
          </w:ffData>
        </w:fldChar>
      </w:r>
      <w:bookmarkStart w:id="3" w:name="Text4"/>
      <w:r w:rsidRPr="001A0288">
        <w:instrText xml:space="preserve"> FORMTEXT </w:instrText>
      </w:r>
      <w:r w:rsidRPr="001A0288">
        <w:fldChar w:fldCharType="separate"/>
      </w:r>
      <w:r w:rsidRPr="001A0288">
        <w:rPr>
          <w:noProof/>
        </w:rPr>
        <w:t> </w:t>
      </w:r>
      <w:r w:rsidRPr="001A0288">
        <w:rPr>
          <w:noProof/>
        </w:rPr>
        <w:t> </w:t>
      </w:r>
      <w:r w:rsidRPr="001A0288">
        <w:rPr>
          <w:noProof/>
        </w:rPr>
        <w:t> </w:t>
      </w:r>
      <w:r w:rsidRPr="001A0288">
        <w:rPr>
          <w:noProof/>
        </w:rPr>
        <w:t> </w:t>
      </w:r>
      <w:r w:rsidRPr="001A0288">
        <w:rPr>
          <w:noProof/>
        </w:rPr>
        <w:t> </w:t>
      </w:r>
      <w:r w:rsidRPr="001A0288">
        <w:fldChar w:fldCharType="end"/>
      </w:r>
      <w:bookmarkEnd w:id="3"/>
      <w:r w:rsidRPr="001A0288">
        <w:br/>
      </w:r>
    </w:p>
    <w:p w14:paraId="771BB524" w14:textId="77777777" w:rsidR="00597754" w:rsidRPr="001A0288" w:rsidRDefault="00597754" w:rsidP="00597754">
      <w:pPr>
        <w:pStyle w:val="Lauftext"/>
        <w:tabs>
          <w:tab w:val="left" w:pos="2268"/>
          <w:tab w:val="left" w:pos="4536"/>
          <w:tab w:val="left" w:pos="7088"/>
        </w:tabs>
      </w:pPr>
      <w:r w:rsidRPr="001A0288">
        <w:t>Art der Trägerschaft</w:t>
      </w:r>
      <w:r w:rsidRPr="001A0288">
        <w:tab/>
      </w:r>
      <w:r w:rsidRPr="001A0288">
        <w:fldChar w:fldCharType="begin">
          <w:ffData>
            <w:name w:val="Kontrollkästchen20"/>
            <w:enabled/>
            <w:calcOnExit w:val="0"/>
            <w:checkBox>
              <w:sizeAuto/>
              <w:default w:val="0"/>
            </w:checkBox>
          </w:ffData>
        </w:fldChar>
      </w:r>
      <w:bookmarkStart w:id="4" w:name="Kontrollkästchen20"/>
      <w:r w:rsidRPr="001A0288">
        <w:instrText xml:space="preserve"> FORMCHECKBOX </w:instrText>
      </w:r>
      <w:r w:rsidR="001A0288" w:rsidRPr="001A0288">
        <w:fldChar w:fldCharType="separate"/>
      </w:r>
      <w:r w:rsidRPr="001A0288">
        <w:fldChar w:fldCharType="end"/>
      </w:r>
      <w:bookmarkEnd w:id="4"/>
      <w:r w:rsidRPr="001A0288">
        <w:t xml:space="preserve"> Einzelfirma </w:t>
      </w:r>
      <w:r w:rsidRPr="001A0288">
        <w:tab/>
      </w:r>
      <w:r w:rsidRPr="001A0288">
        <w:fldChar w:fldCharType="begin">
          <w:ffData>
            <w:name w:val="Kontrollkästchen21"/>
            <w:enabled/>
            <w:calcOnExit w:val="0"/>
            <w:checkBox>
              <w:sizeAuto/>
              <w:default w:val="0"/>
            </w:checkBox>
          </w:ffData>
        </w:fldChar>
      </w:r>
      <w:bookmarkStart w:id="5" w:name="Kontrollkästchen21"/>
      <w:r w:rsidRPr="001A0288">
        <w:instrText xml:space="preserve"> FORMCHECKBOX </w:instrText>
      </w:r>
      <w:r w:rsidR="001A0288" w:rsidRPr="001A0288">
        <w:fldChar w:fldCharType="separate"/>
      </w:r>
      <w:r w:rsidRPr="001A0288">
        <w:fldChar w:fldCharType="end"/>
      </w:r>
      <w:bookmarkEnd w:id="5"/>
      <w:r w:rsidRPr="001A0288">
        <w:t xml:space="preserve"> Einfache Gesellschaft </w:t>
      </w:r>
      <w:r w:rsidRPr="001A0288">
        <w:tab/>
      </w:r>
      <w:r w:rsidRPr="001A0288">
        <w:fldChar w:fldCharType="begin">
          <w:ffData>
            <w:name w:val="Kontrollkästchen22"/>
            <w:enabled/>
            <w:calcOnExit w:val="0"/>
            <w:checkBox>
              <w:sizeAuto/>
              <w:default w:val="0"/>
            </w:checkBox>
          </w:ffData>
        </w:fldChar>
      </w:r>
      <w:bookmarkStart w:id="6" w:name="Kontrollkästchen22"/>
      <w:r w:rsidRPr="001A0288">
        <w:instrText xml:space="preserve"> FORMCHECKBOX </w:instrText>
      </w:r>
      <w:r w:rsidR="001A0288" w:rsidRPr="001A0288">
        <w:fldChar w:fldCharType="separate"/>
      </w:r>
      <w:r w:rsidRPr="001A0288">
        <w:fldChar w:fldCharType="end"/>
      </w:r>
      <w:bookmarkEnd w:id="6"/>
      <w:r w:rsidRPr="001A0288">
        <w:t xml:space="preserve"> Kollektivgesellschaft</w:t>
      </w:r>
      <w:r w:rsidRPr="001A0288">
        <w:br/>
      </w:r>
      <w:r w:rsidRPr="001A0288">
        <w:tab/>
      </w:r>
      <w:r w:rsidRPr="001A0288">
        <w:fldChar w:fldCharType="begin">
          <w:ffData>
            <w:name w:val="Kontrollkästchen20"/>
            <w:enabled/>
            <w:calcOnExit w:val="0"/>
            <w:checkBox>
              <w:sizeAuto/>
              <w:default w:val="0"/>
            </w:checkBox>
          </w:ffData>
        </w:fldChar>
      </w:r>
      <w:r w:rsidRPr="001A0288">
        <w:instrText xml:space="preserve"> FORMCHECKBOX </w:instrText>
      </w:r>
      <w:r w:rsidR="001A0288" w:rsidRPr="001A0288">
        <w:fldChar w:fldCharType="separate"/>
      </w:r>
      <w:r w:rsidRPr="001A0288">
        <w:fldChar w:fldCharType="end"/>
      </w:r>
      <w:r w:rsidRPr="001A0288">
        <w:t xml:space="preserve"> Stiftung </w:t>
      </w:r>
      <w:r w:rsidRPr="001A0288">
        <w:tab/>
      </w:r>
      <w:r w:rsidRPr="001A0288">
        <w:fldChar w:fldCharType="begin">
          <w:ffData>
            <w:name w:val="Kontrollkästchen21"/>
            <w:enabled/>
            <w:calcOnExit w:val="0"/>
            <w:checkBox>
              <w:sizeAuto/>
              <w:default w:val="0"/>
            </w:checkBox>
          </w:ffData>
        </w:fldChar>
      </w:r>
      <w:r w:rsidRPr="001A0288">
        <w:instrText xml:space="preserve"> FORMCHECKBOX </w:instrText>
      </w:r>
      <w:r w:rsidR="001A0288" w:rsidRPr="001A0288">
        <w:fldChar w:fldCharType="separate"/>
      </w:r>
      <w:r w:rsidRPr="001A0288">
        <w:fldChar w:fldCharType="end"/>
      </w:r>
      <w:r w:rsidRPr="001A0288">
        <w:t xml:space="preserve"> Verein </w:t>
      </w:r>
      <w:r w:rsidRPr="001A0288">
        <w:tab/>
      </w:r>
      <w:r w:rsidRPr="001A0288">
        <w:fldChar w:fldCharType="begin">
          <w:ffData>
            <w:name w:val="Kontrollkästchen22"/>
            <w:enabled/>
            <w:calcOnExit w:val="0"/>
            <w:checkBox>
              <w:sizeAuto/>
              <w:default w:val="0"/>
            </w:checkBox>
          </w:ffData>
        </w:fldChar>
      </w:r>
      <w:r w:rsidRPr="001A0288">
        <w:instrText xml:space="preserve"> FORMCHECKBOX </w:instrText>
      </w:r>
      <w:r w:rsidR="001A0288" w:rsidRPr="001A0288">
        <w:fldChar w:fldCharType="separate"/>
      </w:r>
      <w:r w:rsidRPr="001A0288">
        <w:fldChar w:fldCharType="end"/>
      </w:r>
      <w:r w:rsidRPr="001A0288">
        <w:t xml:space="preserve"> Genossenschaft</w:t>
      </w:r>
      <w:r w:rsidRPr="001A0288">
        <w:br/>
      </w:r>
      <w:r w:rsidRPr="001A0288">
        <w:tab/>
      </w:r>
      <w:r w:rsidRPr="001A0288">
        <w:fldChar w:fldCharType="begin">
          <w:ffData>
            <w:name w:val="Kontrollkästchen20"/>
            <w:enabled/>
            <w:calcOnExit w:val="0"/>
            <w:checkBox>
              <w:sizeAuto/>
              <w:default w:val="0"/>
            </w:checkBox>
          </w:ffData>
        </w:fldChar>
      </w:r>
      <w:r w:rsidRPr="001A0288">
        <w:instrText xml:space="preserve"> FORMCHECKBOX </w:instrText>
      </w:r>
      <w:r w:rsidR="001A0288" w:rsidRPr="001A0288">
        <w:fldChar w:fldCharType="separate"/>
      </w:r>
      <w:r w:rsidRPr="001A0288">
        <w:fldChar w:fldCharType="end"/>
      </w:r>
      <w:r w:rsidRPr="001A0288">
        <w:t xml:space="preserve"> Aktiengesellschaft </w:t>
      </w:r>
      <w:r w:rsidRPr="001A0288">
        <w:tab/>
      </w:r>
      <w:r w:rsidRPr="001A0288">
        <w:fldChar w:fldCharType="begin">
          <w:ffData>
            <w:name w:val="Kontrollkästchen21"/>
            <w:enabled/>
            <w:calcOnExit w:val="0"/>
            <w:checkBox>
              <w:sizeAuto/>
              <w:default w:val="0"/>
            </w:checkBox>
          </w:ffData>
        </w:fldChar>
      </w:r>
      <w:r w:rsidRPr="001A0288">
        <w:instrText xml:space="preserve"> FORMCHECKBOX </w:instrText>
      </w:r>
      <w:r w:rsidR="001A0288" w:rsidRPr="001A0288">
        <w:fldChar w:fldCharType="separate"/>
      </w:r>
      <w:r w:rsidRPr="001A0288">
        <w:fldChar w:fldCharType="end"/>
      </w:r>
      <w:r w:rsidRPr="001A0288">
        <w:t xml:space="preserve"> GmbH</w:t>
      </w:r>
      <w:r w:rsidRPr="001A0288">
        <w:tab/>
      </w:r>
      <w:r w:rsidRPr="001A0288">
        <w:fldChar w:fldCharType="begin">
          <w:ffData>
            <w:name w:val="Kontrollkästchen22"/>
            <w:enabled/>
            <w:calcOnExit w:val="0"/>
            <w:checkBox>
              <w:sizeAuto/>
              <w:default w:val="0"/>
            </w:checkBox>
          </w:ffData>
        </w:fldChar>
      </w:r>
      <w:r w:rsidRPr="001A0288">
        <w:instrText xml:space="preserve"> FORMCHECKBOX </w:instrText>
      </w:r>
      <w:r w:rsidR="001A0288" w:rsidRPr="001A0288">
        <w:fldChar w:fldCharType="separate"/>
      </w:r>
      <w:r w:rsidRPr="001A0288">
        <w:fldChar w:fldCharType="end"/>
      </w:r>
      <w:r w:rsidRPr="001A0288">
        <w:t xml:space="preserve"> </w:t>
      </w:r>
      <w:r w:rsidRPr="001A0288">
        <w:fldChar w:fldCharType="begin">
          <w:ffData>
            <w:name w:val="Text11"/>
            <w:enabled/>
            <w:calcOnExit w:val="0"/>
            <w:textInput/>
          </w:ffData>
        </w:fldChar>
      </w:r>
      <w:bookmarkStart w:id="7" w:name="Text11"/>
      <w:r w:rsidRPr="001A0288">
        <w:instrText xml:space="preserve"> FORMTEXT </w:instrText>
      </w:r>
      <w:r w:rsidRPr="001A0288">
        <w:fldChar w:fldCharType="separate"/>
      </w:r>
      <w:r w:rsidRPr="001A0288">
        <w:rPr>
          <w:noProof/>
        </w:rPr>
        <w:t> </w:t>
      </w:r>
      <w:r w:rsidRPr="001A0288">
        <w:rPr>
          <w:noProof/>
        </w:rPr>
        <w:t> </w:t>
      </w:r>
      <w:r w:rsidRPr="001A0288">
        <w:rPr>
          <w:noProof/>
        </w:rPr>
        <w:t> </w:t>
      </w:r>
      <w:r w:rsidRPr="001A0288">
        <w:rPr>
          <w:noProof/>
        </w:rPr>
        <w:t> </w:t>
      </w:r>
      <w:r w:rsidRPr="001A0288">
        <w:rPr>
          <w:noProof/>
        </w:rPr>
        <w:t> </w:t>
      </w:r>
      <w:r w:rsidRPr="001A0288">
        <w:fldChar w:fldCharType="end"/>
      </w:r>
      <w:bookmarkEnd w:id="7"/>
    </w:p>
    <w:p w14:paraId="7D012048" w14:textId="77777777" w:rsidR="00597754" w:rsidRPr="001A0288" w:rsidRDefault="00597754" w:rsidP="00597754">
      <w:pPr>
        <w:pStyle w:val="Lauftext"/>
        <w:tabs>
          <w:tab w:val="left" w:pos="2268"/>
        </w:tabs>
      </w:pPr>
      <w:r w:rsidRPr="001A0288">
        <w:t>…………………………………………………………………………………………………………………………………</w:t>
      </w:r>
    </w:p>
    <w:p w14:paraId="2F407440" w14:textId="77777777" w:rsidR="00597754" w:rsidRPr="001A0288" w:rsidRDefault="00597754" w:rsidP="00597754">
      <w:pPr>
        <w:pStyle w:val="Lauftext"/>
        <w:tabs>
          <w:tab w:val="left" w:pos="2268"/>
          <w:tab w:val="left" w:pos="2552"/>
        </w:tabs>
      </w:pPr>
      <w:r w:rsidRPr="001A0288">
        <w:tab/>
      </w:r>
      <w:r w:rsidRPr="001A0288">
        <w:fldChar w:fldCharType="begin">
          <w:ffData>
            <w:name w:val="Kontrollkästchen23"/>
            <w:enabled/>
            <w:calcOnExit w:val="0"/>
            <w:checkBox>
              <w:sizeAuto/>
              <w:default w:val="0"/>
            </w:checkBox>
          </w:ffData>
        </w:fldChar>
      </w:r>
      <w:bookmarkStart w:id="8" w:name="Kontrollkästchen23"/>
      <w:r w:rsidRPr="001A0288">
        <w:instrText xml:space="preserve"> FORMCHECKBOX </w:instrText>
      </w:r>
      <w:r w:rsidR="001A0288" w:rsidRPr="001A0288">
        <w:fldChar w:fldCharType="separate"/>
      </w:r>
      <w:r w:rsidRPr="001A0288">
        <w:fldChar w:fldCharType="end"/>
      </w:r>
      <w:bookmarkEnd w:id="8"/>
      <w:r w:rsidRPr="001A0288">
        <w:t xml:space="preserve"> Handelsregisterauszug (zwingend bei im Handelsregister eingetragenen </w:t>
      </w:r>
      <w:r w:rsidRPr="001A0288">
        <w:tab/>
      </w:r>
      <w:r w:rsidRPr="001A0288">
        <w:tab/>
      </w:r>
      <w:r w:rsidRPr="001A0288">
        <w:tab/>
        <w:t>Trägerschaften)</w:t>
      </w:r>
    </w:p>
    <w:p w14:paraId="56B88C19" w14:textId="77777777" w:rsidR="00597754" w:rsidRPr="001A0288" w:rsidRDefault="00597754" w:rsidP="00597754">
      <w:pPr>
        <w:pStyle w:val="Lauftext"/>
        <w:tabs>
          <w:tab w:val="left" w:pos="2268"/>
        </w:tabs>
      </w:pPr>
      <w:r w:rsidRPr="001A0288">
        <w:tab/>
      </w:r>
      <w:r w:rsidRPr="001A0288">
        <w:fldChar w:fldCharType="begin">
          <w:ffData>
            <w:name w:val="Kontrollkästchen24"/>
            <w:enabled/>
            <w:calcOnExit w:val="0"/>
            <w:checkBox>
              <w:sizeAuto/>
              <w:default w:val="0"/>
            </w:checkBox>
          </w:ffData>
        </w:fldChar>
      </w:r>
      <w:bookmarkStart w:id="9" w:name="Kontrollkästchen24"/>
      <w:r w:rsidRPr="001A0288">
        <w:instrText xml:space="preserve"> FORMCHECKBOX </w:instrText>
      </w:r>
      <w:r w:rsidR="001A0288" w:rsidRPr="001A0288">
        <w:fldChar w:fldCharType="separate"/>
      </w:r>
      <w:r w:rsidRPr="001A0288">
        <w:fldChar w:fldCharType="end"/>
      </w:r>
      <w:bookmarkEnd w:id="9"/>
      <w:r w:rsidRPr="001A0288">
        <w:t xml:space="preserve"> Statuten</w:t>
      </w:r>
    </w:p>
    <w:p w14:paraId="00E3748D" w14:textId="77777777" w:rsidR="00597754" w:rsidRPr="001A0288" w:rsidRDefault="00597754" w:rsidP="00597754">
      <w:pPr>
        <w:pStyle w:val="Lauftext"/>
        <w:tabs>
          <w:tab w:val="left" w:pos="2268"/>
        </w:tabs>
      </w:pPr>
      <w:r w:rsidRPr="001A0288">
        <w:tab/>
      </w:r>
      <w:r w:rsidRPr="001A0288">
        <w:fldChar w:fldCharType="begin">
          <w:ffData>
            <w:name w:val="Kontrollkästchen25"/>
            <w:enabled/>
            <w:calcOnExit w:val="0"/>
            <w:checkBox>
              <w:sizeAuto/>
              <w:default w:val="0"/>
            </w:checkBox>
          </w:ffData>
        </w:fldChar>
      </w:r>
      <w:bookmarkStart w:id="10" w:name="Kontrollkästchen25"/>
      <w:r w:rsidRPr="001A0288">
        <w:instrText xml:space="preserve"> FORMCHECKBOX </w:instrText>
      </w:r>
      <w:r w:rsidR="001A0288" w:rsidRPr="001A0288">
        <w:fldChar w:fldCharType="separate"/>
      </w:r>
      <w:r w:rsidRPr="001A0288">
        <w:fldChar w:fldCharType="end"/>
      </w:r>
      <w:bookmarkEnd w:id="10"/>
      <w:r w:rsidRPr="001A0288">
        <w:t xml:space="preserve"> Gründungsprotokolle</w:t>
      </w:r>
    </w:p>
    <w:p w14:paraId="30FAF40E" w14:textId="77777777" w:rsidR="00597754" w:rsidRPr="001A0288" w:rsidRDefault="00597754" w:rsidP="00597754">
      <w:pPr>
        <w:pStyle w:val="Lauftext"/>
        <w:tabs>
          <w:tab w:val="left" w:pos="2268"/>
        </w:tabs>
      </w:pPr>
      <w:r w:rsidRPr="001A0288">
        <w:t>…………………………………………………………………………………………………………………………………</w:t>
      </w:r>
    </w:p>
    <w:p w14:paraId="267184B8" w14:textId="77777777" w:rsidR="00597754" w:rsidRPr="001A0288" w:rsidRDefault="00597754" w:rsidP="00597754">
      <w:pPr>
        <w:pStyle w:val="Lauftext"/>
        <w:tabs>
          <w:tab w:val="left" w:pos="2268"/>
        </w:tabs>
      </w:pPr>
      <w:r w:rsidRPr="001A0288">
        <w:t>Weitere Beilagen</w:t>
      </w:r>
      <w:r w:rsidRPr="001A0288">
        <w:tab/>
      </w:r>
      <w:r w:rsidRPr="001A0288">
        <w:fldChar w:fldCharType="begin">
          <w:ffData>
            <w:name w:val="Text12"/>
            <w:enabled/>
            <w:calcOnExit w:val="0"/>
            <w:textInput/>
          </w:ffData>
        </w:fldChar>
      </w:r>
      <w:bookmarkStart w:id="11" w:name="Text12"/>
      <w:r w:rsidRPr="001A0288">
        <w:instrText xml:space="preserve"> FORMTEXT </w:instrText>
      </w:r>
      <w:r w:rsidRPr="001A0288">
        <w:fldChar w:fldCharType="separate"/>
      </w:r>
      <w:r w:rsidRPr="001A0288">
        <w:rPr>
          <w:noProof/>
        </w:rPr>
        <w:t> </w:t>
      </w:r>
      <w:r w:rsidRPr="001A0288">
        <w:rPr>
          <w:noProof/>
        </w:rPr>
        <w:t> </w:t>
      </w:r>
      <w:r w:rsidRPr="001A0288">
        <w:rPr>
          <w:noProof/>
        </w:rPr>
        <w:t> </w:t>
      </w:r>
      <w:r w:rsidRPr="001A0288">
        <w:rPr>
          <w:noProof/>
        </w:rPr>
        <w:t> </w:t>
      </w:r>
      <w:r w:rsidRPr="001A0288">
        <w:rPr>
          <w:noProof/>
        </w:rPr>
        <w:t> </w:t>
      </w:r>
      <w:r w:rsidRPr="001A0288">
        <w:fldChar w:fldCharType="end"/>
      </w:r>
      <w:bookmarkEnd w:id="11"/>
      <w:r w:rsidRPr="001A0288">
        <w:br/>
        <w:t>Pädagogische Leitung</w:t>
      </w:r>
      <w:r w:rsidRPr="001A0288">
        <w:tab/>
      </w:r>
      <w:r w:rsidRPr="001A0288">
        <w:fldChar w:fldCharType="begin">
          <w:ffData>
            <w:name w:val="Text13"/>
            <w:enabled/>
            <w:calcOnExit w:val="0"/>
            <w:textInput/>
          </w:ffData>
        </w:fldChar>
      </w:r>
      <w:bookmarkStart w:id="12" w:name="Text13"/>
      <w:r w:rsidRPr="001A0288">
        <w:instrText xml:space="preserve"> FORMTEXT </w:instrText>
      </w:r>
      <w:r w:rsidRPr="001A0288">
        <w:fldChar w:fldCharType="separate"/>
      </w:r>
      <w:r w:rsidRPr="001A0288">
        <w:rPr>
          <w:noProof/>
        </w:rPr>
        <w:t> </w:t>
      </w:r>
      <w:r w:rsidRPr="001A0288">
        <w:rPr>
          <w:noProof/>
        </w:rPr>
        <w:t> </w:t>
      </w:r>
      <w:r w:rsidRPr="001A0288">
        <w:rPr>
          <w:noProof/>
        </w:rPr>
        <w:t> </w:t>
      </w:r>
      <w:r w:rsidRPr="001A0288">
        <w:rPr>
          <w:noProof/>
        </w:rPr>
        <w:t> </w:t>
      </w:r>
      <w:r w:rsidRPr="001A0288">
        <w:rPr>
          <w:noProof/>
        </w:rPr>
        <w:t> </w:t>
      </w:r>
      <w:r w:rsidRPr="001A0288">
        <w:fldChar w:fldCharType="end"/>
      </w:r>
      <w:bookmarkEnd w:id="12"/>
      <w:r w:rsidRPr="001A0288">
        <w:br/>
        <w:t>(Name, Vorname, Geburtsdatum)</w:t>
      </w:r>
      <w:r w:rsidRPr="001A0288">
        <w:br/>
        <w:t>Administrative Leitung</w:t>
      </w:r>
      <w:r w:rsidRPr="001A0288">
        <w:tab/>
      </w:r>
      <w:r w:rsidRPr="001A0288">
        <w:fldChar w:fldCharType="begin">
          <w:ffData>
            <w:name w:val="Text14"/>
            <w:enabled/>
            <w:calcOnExit w:val="0"/>
            <w:textInput/>
          </w:ffData>
        </w:fldChar>
      </w:r>
      <w:bookmarkStart w:id="13" w:name="Text14"/>
      <w:r w:rsidRPr="001A0288">
        <w:instrText xml:space="preserve"> FORMTEXT </w:instrText>
      </w:r>
      <w:r w:rsidRPr="001A0288">
        <w:fldChar w:fldCharType="separate"/>
      </w:r>
      <w:r w:rsidRPr="001A0288">
        <w:rPr>
          <w:noProof/>
        </w:rPr>
        <w:t> </w:t>
      </w:r>
      <w:r w:rsidRPr="001A0288">
        <w:rPr>
          <w:noProof/>
        </w:rPr>
        <w:t> </w:t>
      </w:r>
      <w:r w:rsidRPr="001A0288">
        <w:rPr>
          <w:noProof/>
        </w:rPr>
        <w:t> </w:t>
      </w:r>
      <w:r w:rsidRPr="001A0288">
        <w:rPr>
          <w:noProof/>
        </w:rPr>
        <w:t> </w:t>
      </w:r>
      <w:r w:rsidRPr="001A0288">
        <w:rPr>
          <w:noProof/>
        </w:rPr>
        <w:t> </w:t>
      </w:r>
      <w:r w:rsidRPr="001A0288">
        <w:fldChar w:fldCharType="end"/>
      </w:r>
      <w:bookmarkEnd w:id="13"/>
      <w:r w:rsidRPr="001A0288">
        <w:br/>
        <w:t>(Name, Vorname, Geburtsdatum)</w:t>
      </w:r>
    </w:p>
    <w:p w14:paraId="6BFD5EB2" w14:textId="77777777" w:rsidR="00597754" w:rsidRPr="001A0288" w:rsidRDefault="00597754" w:rsidP="00597754">
      <w:pPr>
        <w:pStyle w:val="Lauftext"/>
        <w:tabs>
          <w:tab w:val="left" w:pos="2268"/>
        </w:tabs>
      </w:pPr>
      <w:r w:rsidRPr="001A0288">
        <w:t>…………………………………………………………………………………………………………………………………</w:t>
      </w:r>
    </w:p>
    <w:p w14:paraId="7226BEAC" w14:textId="77777777" w:rsidR="00597754" w:rsidRPr="001A0288" w:rsidRDefault="00597754" w:rsidP="00597754">
      <w:pPr>
        <w:pStyle w:val="Lauftext"/>
        <w:tabs>
          <w:tab w:val="left" w:pos="2268"/>
        </w:tabs>
      </w:pPr>
      <w:r w:rsidRPr="001A0288">
        <w:t>Verbindungen</w:t>
      </w:r>
      <w:r w:rsidRPr="001A0288">
        <w:tab/>
        <w:t>Bestehen Verbindungen der Trägerschaft zu ideellen Vereinigungen?</w:t>
      </w:r>
    </w:p>
    <w:p w14:paraId="536DB336" w14:textId="77777777" w:rsidR="00597754" w:rsidRPr="001A0288" w:rsidRDefault="00597754" w:rsidP="00597754">
      <w:pPr>
        <w:pStyle w:val="Lauftext"/>
        <w:tabs>
          <w:tab w:val="left" w:pos="2268"/>
        </w:tabs>
      </w:pPr>
      <w:r w:rsidRPr="001A0288">
        <w:fldChar w:fldCharType="begin">
          <w:ffData>
            <w:name w:val="Kontrollkästchen26"/>
            <w:enabled/>
            <w:calcOnExit w:val="0"/>
            <w:checkBox>
              <w:sizeAuto/>
              <w:default w:val="0"/>
            </w:checkBox>
          </w:ffData>
        </w:fldChar>
      </w:r>
      <w:bookmarkStart w:id="14" w:name="Kontrollkästchen26"/>
      <w:r w:rsidRPr="001A0288">
        <w:instrText xml:space="preserve"> FORMCHECKBOX </w:instrText>
      </w:r>
      <w:r w:rsidR="001A0288" w:rsidRPr="001A0288">
        <w:fldChar w:fldCharType="separate"/>
      </w:r>
      <w:r w:rsidRPr="001A0288">
        <w:fldChar w:fldCharType="end"/>
      </w:r>
      <w:bookmarkEnd w:id="14"/>
      <w:r w:rsidRPr="001A0288">
        <w:t xml:space="preserve"> Ja</w:t>
      </w:r>
      <w:r w:rsidRPr="001A0288">
        <w:tab/>
      </w:r>
      <w:r w:rsidRPr="001A0288">
        <w:fldChar w:fldCharType="begin">
          <w:ffData>
            <w:name w:val="Kontrollkästchen27"/>
            <w:enabled/>
            <w:calcOnExit w:val="0"/>
            <w:checkBox>
              <w:sizeAuto/>
              <w:default w:val="0"/>
            </w:checkBox>
          </w:ffData>
        </w:fldChar>
      </w:r>
      <w:bookmarkStart w:id="15" w:name="Kontrollkästchen27"/>
      <w:r w:rsidRPr="001A0288">
        <w:instrText xml:space="preserve"> FORMCHECKBOX </w:instrText>
      </w:r>
      <w:r w:rsidR="001A0288" w:rsidRPr="001A0288">
        <w:fldChar w:fldCharType="separate"/>
      </w:r>
      <w:r w:rsidRPr="001A0288">
        <w:fldChar w:fldCharType="end"/>
      </w:r>
      <w:bookmarkEnd w:id="15"/>
      <w:r w:rsidRPr="001A0288">
        <w:t xml:space="preserve"> Nein</w:t>
      </w:r>
      <w:r w:rsidRPr="001A0288">
        <w:tab/>
      </w:r>
      <w:r w:rsidRPr="001A0288">
        <w:tab/>
      </w:r>
      <w:r w:rsidRPr="001A0288">
        <w:br/>
      </w:r>
      <w:r w:rsidRPr="001A0288">
        <w:br/>
        <w:t>Wenn Ja, welche:</w:t>
      </w:r>
      <w:r w:rsidRPr="001A0288">
        <w:tab/>
      </w:r>
      <w:r w:rsidRPr="001A0288">
        <w:fldChar w:fldCharType="begin">
          <w:ffData>
            <w:name w:val="Text15"/>
            <w:enabled/>
            <w:calcOnExit w:val="0"/>
            <w:textInput/>
          </w:ffData>
        </w:fldChar>
      </w:r>
      <w:bookmarkStart w:id="16" w:name="Text15"/>
      <w:r w:rsidRPr="001A0288">
        <w:instrText xml:space="preserve"> FORMTEXT </w:instrText>
      </w:r>
      <w:r w:rsidRPr="001A0288">
        <w:fldChar w:fldCharType="separate"/>
      </w:r>
      <w:r w:rsidRPr="001A0288">
        <w:rPr>
          <w:noProof/>
        </w:rPr>
        <w:t> </w:t>
      </w:r>
      <w:r w:rsidRPr="001A0288">
        <w:rPr>
          <w:noProof/>
        </w:rPr>
        <w:t> </w:t>
      </w:r>
      <w:r w:rsidRPr="001A0288">
        <w:rPr>
          <w:noProof/>
        </w:rPr>
        <w:t> </w:t>
      </w:r>
      <w:r w:rsidRPr="001A0288">
        <w:rPr>
          <w:noProof/>
        </w:rPr>
        <w:t> </w:t>
      </w:r>
      <w:r w:rsidRPr="001A0288">
        <w:rPr>
          <w:noProof/>
        </w:rPr>
        <w:t> </w:t>
      </w:r>
      <w:r w:rsidRPr="001A0288">
        <w:fldChar w:fldCharType="end"/>
      </w:r>
      <w:bookmarkEnd w:id="16"/>
    </w:p>
    <w:p w14:paraId="3280F9A8" w14:textId="77777777" w:rsidR="00597754" w:rsidRPr="001A0288" w:rsidRDefault="00597754" w:rsidP="00597754">
      <w:pPr>
        <w:pStyle w:val="Lauftext"/>
        <w:tabs>
          <w:tab w:val="left" w:pos="2268"/>
        </w:tabs>
        <w:rPr>
          <w:rFonts w:cs="Arial"/>
          <w:b/>
        </w:rPr>
      </w:pPr>
      <w:r w:rsidRPr="001A0288">
        <w:rPr>
          <w:rFonts w:cs="Arial"/>
        </w:rPr>
        <w:br/>
      </w:r>
      <w:r w:rsidRPr="001A0288">
        <w:rPr>
          <w:rFonts w:cs="Arial"/>
          <w:b/>
        </w:rPr>
        <w:t>Die Angaben sind richtig und vollständig.</w:t>
      </w:r>
    </w:p>
    <w:p w14:paraId="18F6701C" w14:textId="77777777" w:rsidR="00597754" w:rsidRPr="001A0288" w:rsidRDefault="00597754" w:rsidP="00597754">
      <w:pPr>
        <w:pStyle w:val="Lauftext"/>
        <w:tabs>
          <w:tab w:val="left" w:pos="2268"/>
        </w:tabs>
        <w:rPr>
          <w:rFonts w:cs="Arial"/>
        </w:rPr>
      </w:pPr>
    </w:p>
    <w:p w14:paraId="41379FFD" w14:textId="77777777" w:rsidR="00597754" w:rsidRPr="001A0288" w:rsidRDefault="00597754" w:rsidP="00597754">
      <w:pPr>
        <w:pStyle w:val="Lauftext"/>
        <w:tabs>
          <w:tab w:val="left" w:pos="2268"/>
        </w:tabs>
        <w:rPr>
          <w:rFonts w:cs="Arial"/>
        </w:rPr>
      </w:pPr>
    </w:p>
    <w:p w14:paraId="0E018122" w14:textId="77777777" w:rsidR="00597754" w:rsidRPr="001A0288" w:rsidRDefault="00597754" w:rsidP="00597754">
      <w:pPr>
        <w:pStyle w:val="Lauftext"/>
      </w:pPr>
      <w:r w:rsidRPr="001A0288">
        <w:t xml:space="preserve">Ort, Datum </w:t>
      </w:r>
      <w:r w:rsidRPr="001A0288">
        <w:fldChar w:fldCharType="begin">
          <w:ffData>
            <w:name w:val="Text16"/>
            <w:enabled/>
            <w:calcOnExit w:val="0"/>
            <w:textInput/>
          </w:ffData>
        </w:fldChar>
      </w:r>
      <w:bookmarkStart w:id="17" w:name="Text16"/>
      <w:r w:rsidRPr="001A0288">
        <w:instrText xml:space="preserve"> FORMTEXT </w:instrText>
      </w:r>
      <w:r w:rsidRPr="001A0288">
        <w:fldChar w:fldCharType="separate"/>
      </w:r>
      <w:r w:rsidRPr="001A0288">
        <w:rPr>
          <w:noProof/>
        </w:rPr>
        <w:t> </w:t>
      </w:r>
      <w:r w:rsidRPr="001A0288">
        <w:rPr>
          <w:noProof/>
        </w:rPr>
        <w:t> </w:t>
      </w:r>
      <w:r w:rsidRPr="001A0288">
        <w:rPr>
          <w:noProof/>
        </w:rPr>
        <w:t> </w:t>
      </w:r>
      <w:r w:rsidRPr="001A0288">
        <w:rPr>
          <w:noProof/>
        </w:rPr>
        <w:t> </w:t>
      </w:r>
      <w:r w:rsidRPr="001A0288">
        <w:rPr>
          <w:noProof/>
        </w:rPr>
        <w:t> </w:t>
      </w:r>
      <w:r w:rsidRPr="001A0288">
        <w:fldChar w:fldCharType="end"/>
      </w:r>
      <w:bookmarkEnd w:id="17"/>
    </w:p>
    <w:p w14:paraId="6AC3AF1E" w14:textId="77777777" w:rsidR="00597754" w:rsidRPr="001A0288" w:rsidRDefault="00597754" w:rsidP="00597754">
      <w:pPr>
        <w:pStyle w:val="Lauftext"/>
      </w:pPr>
      <w:r w:rsidRPr="001A0288">
        <w:t xml:space="preserve">(rechtsgültige Unterschrift(en) der Trägerschaft) </w:t>
      </w:r>
    </w:p>
    <w:p w14:paraId="702213D2" w14:textId="77777777" w:rsidR="00597754" w:rsidRPr="001A0288" w:rsidRDefault="00597754" w:rsidP="00597754">
      <w:pPr>
        <w:pStyle w:val="Lauftext"/>
      </w:pPr>
    </w:p>
    <w:p w14:paraId="665F5E24" w14:textId="77777777" w:rsidR="00597754" w:rsidRPr="001A0288" w:rsidRDefault="00597754" w:rsidP="00597754">
      <w:pPr>
        <w:pStyle w:val="Lauftext"/>
      </w:pPr>
    </w:p>
    <w:p w14:paraId="73AB78D8" w14:textId="77777777" w:rsidR="00597754" w:rsidRPr="001A0288" w:rsidRDefault="00597754" w:rsidP="00597754">
      <w:pPr>
        <w:pStyle w:val="Lauftext"/>
      </w:pPr>
    </w:p>
    <w:p w14:paraId="1447FAA5" w14:textId="77777777" w:rsidR="00597754" w:rsidRPr="001A0288" w:rsidRDefault="00597754" w:rsidP="00597754">
      <w:pPr>
        <w:pStyle w:val="Lauftext"/>
      </w:pPr>
      <w:r w:rsidRPr="001A0288">
        <w:fldChar w:fldCharType="begin">
          <w:ffData>
            <w:name w:val="Text17"/>
            <w:enabled/>
            <w:calcOnExit w:val="0"/>
            <w:textInput/>
          </w:ffData>
        </w:fldChar>
      </w:r>
      <w:bookmarkStart w:id="18" w:name="Text17"/>
      <w:r w:rsidRPr="001A0288">
        <w:instrText xml:space="preserve"> FORMTEXT </w:instrText>
      </w:r>
      <w:r w:rsidRPr="001A0288">
        <w:fldChar w:fldCharType="separate"/>
      </w:r>
      <w:r w:rsidRPr="001A0288">
        <w:rPr>
          <w:noProof/>
        </w:rPr>
        <w:t> </w:t>
      </w:r>
      <w:r w:rsidRPr="001A0288">
        <w:rPr>
          <w:noProof/>
        </w:rPr>
        <w:t> </w:t>
      </w:r>
      <w:r w:rsidRPr="001A0288">
        <w:rPr>
          <w:noProof/>
        </w:rPr>
        <w:t> </w:t>
      </w:r>
      <w:r w:rsidRPr="001A0288">
        <w:rPr>
          <w:noProof/>
        </w:rPr>
        <w:t> </w:t>
      </w:r>
      <w:r w:rsidRPr="001A0288">
        <w:rPr>
          <w:noProof/>
        </w:rPr>
        <w:t> </w:t>
      </w:r>
      <w:r w:rsidRPr="001A0288">
        <w:fldChar w:fldCharType="end"/>
      </w:r>
      <w:bookmarkEnd w:id="18"/>
    </w:p>
    <w:p w14:paraId="28674F4E" w14:textId="77777777" w:rsidR="00597754" w:rsidRPr="001A0288" w:rsidRDefault="00597754" w:rsidP="00597754">
      <w:pPr>
        <w:pStyle w:val="Lauftext"/>
      </w:pPr>
      <w:r w:rsidRPr="001A0288">
        <w:t>(Name, Vorname, Funktionen der Unterzeichnenden in Druckschrift)</w:t>
      </w:r>
    </w:p>
    <w:p w14:paraId="1E5A2221" w14:textId="77777777" w:rsidR="00597754" w:rsidRPr="001A0288" w:rsidRDefault="00597754" w:rsidP="00597754">
      <w:pPr>
        <w:pStyle w:val="Lauftext"/>
      </w:pPr>
    </w:p>
    <w:p w14:paraId="02DC07B6" w14:textId="77777777" w:rsidR="00597754" w:rsidRPr="001A0288" w:rsidRDefault="00597754" w:rsidP="00597754">
      <w:pPr>
        <w:pStyle w:val="Untertitel1"/>
      </w:pPr>
      <w:r w:rsidRPr="001A0288">
        <w:br w:type="page"/>
      </w:r>
      <w:r w:rsidRPr="001A0288">
        <w:lastRenderedPageBreak/>
        <w:t>Rechtliche Grundlagen</w:t>
      </w:r>
    </w:p>
    <w:p w14:paraId="4E207BAD" w14:textId="77777777" w:rsidR="00597754" w:rsidRPr="001A0288" w:rsidRDefault="00597754" w:rsidP="00597754">
      <w:pPr>
        <w:pStyle w:val="Lauftext"/>
        <w:tabs>
          <w:tab w:val="left" w:pos="2268"/>
        </w:tabs>
      </w:pPr>
      <w:r w:rsidRPr="001A0288">
        <w:t xml:space="preserve">Die Trägerschaft einer Privatschule muss Gewähr bieten, dass die Lernenden keinen pädagogischen oder weltanschaulichen Einflüssen ausgesetzt werden, die den Zielen der Volksschule in grundlegender Weise zuwiderlaufen. Sie ist verpflichtet, ihre Verbindungen zu ideellen Vereinigungen zu veröffentlichen, über ihre Eigentumsverhältnisse und die personelle Besetzung der leitenden Funktionen Auskunft zu erteilen. </w:t>
      </w:r>
    </w:p>
    <w:p w14:paraId="4F357C48" w14:textId="77777777" w:rsidR="00597754" w:rsidRPr="001A0288" w:rsidRDefault="00597754" w:rsidP="00597754">
      <w:pPr>
        <w:pStyle w:val="Lauftext"/>
        <w:tabs>
          <w:tab w:val="left" w:pos="2268"/>
        </w:tabs>
      </w:pPr>
      <w:r w:rsidRPr="001A0288">
        <w:t xml:space="preserve">Die Privatschulen geben dem Departement Bildung und Kultur bekannt: </w:t>
      </w:r>
    </w:p>
    <w:p w14:paraId="51EDBE3B" w14:textId="77777777" w:rsidR="00597754" w:rsidRPr="001A0288" w:rsidRDefault="00597754" w:rsidP="00597754">
      <w:pPr>
        <w:pStyle w:val="Aufzhlung"/>
      </w:pPr>
      <w:r w:rsidRPr="001A0288">
        <w:t xml:space="preserve">die Namen der Personen, welche Eigentums- oder Mitwirkungsrechte in der Trägerschaft ausüben, insbesondere Teilhaber von Gesellschaften sowie Mitglieder von Vereinen und Genossenschaften, </w:t>
      </w:r>
    </w:p>
    <w:p w14:paraId="28A7C2BD" w14:textId="77777777" w:rsidR="00597754" w:rsidRPr="001A0288" w:rsidRDefault="00597754" w:rsidP="00597754">
      <w:pPr>
        <w:pStyle w:val="Aufzhlung"/>
      </w:pPr>
      <w:r w:rsidRPr="001A0288">
        <w:t xml:space="preserve">die Namen der Personen, die in der Schule pädagogische oder administrative Leitungsfunktionen ausüben, </w:t>
      </w:r>
    </w:p>
    <w:p w14:paraId="46E69651" w14:textId="77777777" w:rsidR="00597754" w:rsidRPr="001A0288" w:rsidRDefault="00597754" w:rsidP="00597754">
      <w:pPr>
        <w:pStyle w:val="Aufzhlung"/>
      </w:pPr>
      <w:r w:rsidRPr="001A0288">
        <w:t xml:space="preserve">Verbindungen der Trägerschaft zu ideellen Vereinigungen. </w:t>
      </w:r>
    </w:p>
    <w:p w14:paraId="17216A1C" w14:textId="77777777" w:rsidR="00597754" w:rsidRPr="001A0288" w:rsidRDefault="00597754" w:rsidP="00597754">
      <w:pPr>
        <w:pStyle w:val="Lauftext"/>
        <w:tabs>
          <w:tab w:val="left" w:pos="2268"/>
        </w:tabs>
      </w:pPr>
      <w:r w:rsidRPr="001A0288">
        <w:t>Die Privatschulen melden dem Departement Bildung und Kultur Änderungen unverzüglich.</w:t>
      </w:r>
    </w:p>
    <w:p w14:paraId="77F06EFD" w14:textId="77777777" w:rsidR="00597754" w:rsidRPr="001A0288" w:rsidRDefault="00597754" w:rsidP="00597754">
      <w:pPr>
        <w:pStyle w:val="Lauftext"/>
        <w:tabs>
          <w:tab w:val="left" w:pos="2268"/>
        </w:tabs>
      </w:pPr>
      <w:r w:rsidRPr="001A0288">
        <w:t xml:space="preserve">Das Amt für Volksschule und Sport führt über die Angaben ein öffentliches Register. Es kann überdies die Schule verpflichten, diese Angaben in geeigneter Weise zu veröffentlichen, insbesondere in Werbe- und Informationsbroschüren zu erwähnen. </w:t>
      </w:r>
    </w:p>
    <w:p w14:paraId="5DDED04D" w14:textId="77777777" w:rsidR="00597754" w:rsidRPr="001A0288" w:rsidRDefault="00597754" w:rsidP="00597754">
      <w:pPr>
        <w:pStyle w:val="Untertitel1"/>
      </w:pPr>
      <w:r w:rsidRPr="001A0288">
        <w:t>Erklärungen</w:t>
      </w:r>
    </w:p>
    <w:p w14:paraId="47EA057F" w14:textId="77777777" w:rsidR="00597754" w:rsidRPr="001A0288" w:rsidRDefault="00597754" w:rsidP="00597754">
      <w:pPr>
        <w:pStyle w:val="Lauftext"/>
        <w:tabs>
          <w:tab w:val="left" w:pos="2268"/>
        </w:tabs>
      </w:pPr>
      <w:r w:rsidRPr="001A0288">
        <w:t xml:space="preserve">Das Formular Offenlegungspflicht kann in elektronischer Form ausgefüllt werden (Download unter www.volksschule.ar.ch). </w:t>
      </w:r>
    </w:p>
    <w:p w14:paraId="77E1A5B6" w14:textId="77777777" w:rsidR="00597754" w:rsidRPr="001A0288" w:rsidRDefault="00597754" w:rsidP="00597754">
      <w:pPr>
        <w:pStyle w:val="Lauftext"/>
        <w:tabs>
          <w:tab w:val="left" w:pos="2268"/>
        </w:tabs>
      </w:pPr>
      <w:r w:rsidRPr="001A0288">
        <w:t>Das Formular Offenlegungspflicht muss mit rechtsgültigen Unterschriften versehen werden (Einzelunterschrift oder Kollektivunterschriften gemäss Statuten bzw. Handelsregisterauszug bei eingetragenen Trägerschaften).</w:t>
      </w:r>
    </w:p>
    <w:p w14:paraId="269F2962" w14:textId="77777777" w:rsidR="00597754" w:rsidRPr="001A0288" w:rsidRDefault="00597754" w:rsidP="00597754">
      <w:pPr>
        <w:pStyle w:val="Untertitel1"/>
      </w:pPr>
      <w:r w:rsidRPr="001A0288">
        <w:t>Öffentliches Register</w:t>
      </w:r>
    </w:p>
    <w:p w14:paraId="43036E97" w14:textId="77777777" w:rsidR="00597754" w:rsidRPr="001A0288" w:rsidRDefault="00597754" w:rsidP="00597754">
      <w:pPr>
        <w:pStyle w:val="Lauftext"/>
        <w:tabs>
          <w:tab w:val="left" w:pos="2268"/>
        </w:tabs>
        <w:rPr>
          <w:rFonts w:cs="Arial"/>
        </w:rPr>
      </w:pPr>
      <w:r w:rsidRPr="001A0288">
        <w:rPr>
          <w:rFonts w:cs="Arial"/>
        </w:rPr>
        <w:t xml:space="preserve">Die Aufsicht Privatschulen veröffentlicht neben dem Namen der Schule, der Trägerschaft, die Standorte der Schule, das Angebot und die Art der Schule, die Kontaktmöglichkeiten via Telefon, E-Mail und Internetadresse sowie die Personen mit Leitungsfunktion. </w:t>
      </w:r>
    </w:p>
    <w:p w14:paraId="75B67676" w14:textId="77777777" w:rsidR="00597754" w:rsidRPr="001A0288" w:rsidRDefault="00597754" w:rsidP="00597754">
      <w:pPr>
        <w:pStyle w:val="Lauftext"/>
        <w:tabs>
          <w:tab w:val="left" w:pos="2268"/>
        </w:tabs>
      </w:pPr>
    </w:p>
    <w:p w14:paraId="73EB8460" w14:textId="77777777" w:rsidR="00597754" w:rsidRPr="001A0288" w:rsidRDefault="00597754" w:rsidP="00597754"/>
    <w:p w14:paraId="2D424C4A" w14:textId="77777777" w:rsidR="00597754" w:rsidRPr="001A0288" w:rsidRDefault="00597754" w:rsidP="00597754"/>
    <w:p w14:paraId="63757EA2" w14:textId="77777777" w:rsidR="00597754" w:rsidRPr="001A0288" w:rsidRDefault="00597754" w:rsidP="00597754"/>
    <w:p w14:paraId="2D87FF32" w14:textId="77777777" w:rsidR="00597754" w:rsidRPr="001A0288" w:rsidRDefault="00597754" w:rsidP="00597754"/>
    <w:p w14:paraId="0A10AB2B" w14:textId="5555DBAF" w:rsidR="005170CB" w:rsidRPr="001A0288" w:rsidRDefault="005170CB" w:rsidP="00F240A6">
      <w:pPr>
        <w:pStyle w:val="1Pt0"/>
      </w:pPr>
    </w:p>
    <w:sectPr w:rsidR="005170CB" w:rsidRPr="001A0288" w:rsidSect="00F33E92">
      <w:headerReference w:type="default" r:id="rId13"/>
      <w:footerReference w:type="default" r:id="rId14"/>
      <w:pgSz w:w="11906" w:h="16838" w:code="9"/>
      <w:pgMar w:top="-2608" w:right="851" w:bottom="567" w:left="1701" w:header="862"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1C378" w14:textId="77777777" w:rsidR="007B1F6E" w:rsidRPr="001A0288" w:rsidRDefault="007B1F6E" w:rsidP="003913CD">
      <w:pPr>
        <w:spacing w:line="240" w:lineRule="auto"/>
      </w:pPr>
      <w:r w:rsidRPr="001A0288">
        <w:separator/>
      </w:r>
    </w:p>
  </w:endnote>
  <w:endnote w:type="continuationSeparator" w:id="0">
    <w:p w14:paraId="6A21DF62" w14:textId="77777777" w:rsidR="007B1F6E" w:rsidRPr="001A0288" w:rsidRDefault="007B1F6E" w:rsidP="003913CD">
      <w:pPr>
        <w:spacing w:line="240" w:lineRule="auto"/>
      </w:pPr>
      <w:r w:rsidRPr="001A028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3D62C" w14:textId="766E3669" w:rsidR="00B12E10" w:rsidRPr="001A0288" w:rsidRDefault="00597754">
    <w:pPr>
      <w:pStyle w:val="Fuzeile"/>
    </w:pPr>
    <w:r w:rsidRPr="001A0288">
      <w:t>Formular Offenlegung Bewilligung Privatschulen</w:t>
    </w:r>
    <w:r w:rsidR="00B12E10" w:rsidRPr="001A0288">
      <w:ptab w:relativeTo="margin" w:alignment="center" w:leader="none"/>
    </w:r>
    <w:r w:rsidRPr="001A0288">
      <w:t>01</w:t>
    </w:r>
    <w:r w:rsidR="00B12E10" w:rsidRPr="001A0288">
      <w:t>.</w:t>
    </w:r>
    <w:r w:rsidRPr="001A0288">
      <w:t>08</w:t>
    </w:r>
    <w:r w:rsidR="00B12E10" w:rsidRPr="001A0288">
      <w:t>.</w:t>
    </w:r>
    <w:r w:rsidRPr="001A0288">
      <w:t>2023</w:t>
    </w:r>
    <w:r w:rsidR="00B12E10" w:rsidRPr="001A0288">
      <w:t xml:space="preserve"> / Version 1.0</w:t>
    </w:r>
    <w:r w:rsidR="00B12E10" w:rsidRPr="001A0288">
      <w:ptab w:relativeTo="margin" w:alignment="right" w:leader="none"/>
    </w:r>
    <w:r w:rsidR="00B12E10" w:rsidRPr="001A0288">
      <w:t xml:space="preserve">Seite </w:t>
    </w:r>
    <w:r w:rsidR="00B12E10" w:rsidRPr="001A0288">
      <w:rPr>
        <w:bCs/>
      </w:rPr>
      <w:fldChar w:fldCharType="begin"/>
    </w:r>
    <w:r w:rsidR="00B12E10" w:rsidRPr="001A0288">
      <w:rPr>
        <w:bCs/>
      </w:rPr>
      <w:instrText>PAGE  \* Arabic  \* MERGEFORMAT</w:instrText>
    </w:r>
    <w:r w:rsidR="00B12E10" w:rsidRPr="001A0288">
      <w:rPr>
        <w:bCs/>
      </w:rPr>
      <w:fldChar w:fldCharType="separate"/>
    </w:r>
    <w:r w:rsidR="00B12E10" w:rsidRPr="001A0288">
      <w:rPr>
        <w:bCs/>
        <w:noProof/>
      </w:rPr>
      <w:t>2</w:t>
    </w:r>
    <w:r w:rsidR="00B12E10" w:rsidRPr="001A0288">
      <w:rPr>
        <w:bCs/>
      </w:rPr>
      <w:fldChar w:fldCharType="end"/>
    </w:r>
    <w:r w:rsidR="00B12E10" w:rsidRPr="001A0288">
      <w:t xml:space="preserve"> von </w:t>
    </w:r>
    <w:r w:rsidR="00B12E10" w:rsidRPr="001A0288">
      <w:rPr>
        <w:bCs/>
      </w:rPr>
      <w:fldChar w:fldCharType="begin"/>
    </w:r>
    <w:r w:rsidR="00B12E10" w:rsidRPr="001A0288">
      <w:rPr>
        <w:bCs/>
      </w:rPr>
      <w:instrText>NUMPAGES  \* Arabic  \* MERGEFORMAT</w:instrText>
    </w:r>
    <w:r w:rsidR="00B12E10" w:rsidRPr="001A0288">
      <w:rPr>
        <w:bCs/>
      </w:rPr>
      <w:fldChar w:fldCharType="separate"/>
    </w:r>
    <w:r w:rsidR="00B12E10" w:rsidRPr="001A0288">
      <w:rPr>
        <w:bCs/>
        <w:noProof/>
      </w:rPr>
      <w:t>2</w:t>
    </w:r>
    <w:r w:rsidR="00B12E10" w:rsidRPr="001A0288">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23A4D" w14:textId="77777777" w:rsidR="007B1F6E" w:rsidRPr="001A0288" w:rsidRDefault="007B1F6E" w:rsidP="003913CD">
      <w:pPr>
        <w:spacing w:line="240" w:lineRule="auto"/>
      </w:pPr>
      <w:r w:rsidRPr="001A0288">
        <w:separator/>
      </w:r>
    </w:p>
  </w:footnote>
  <w:footnote w:type="continuationSeparator" w:id="0">
    <w:p w14:paraId="5F52D278" w14:textId="77777777" w:rsidR="007B1F6E" w:rsidRPr="001A0288" w:rsidRDefault="007B1F6E" w:rsidP="003913CD">
      <w:pPr>
        <w:spacing w:line="240" w:lineRule="auto"/>
      </w:pPr>
      <w:r w:rsidRPr="001A028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21" w:type="dxa"/>
      <w:tblInd w:w="-113" w:type="dxa"/>
      <w:tblLayout w:type="fixed"/>
      <w:tblCellMar>
        <w:top w:w="153" w:type="dxa"/>
        <w:left w:w="0" w:type="dxa"/>
        <w:right w:w="0" w:type="dxa"/>
      </w:tblCellMar>
      <w:tblLook w:val="04A0" w:firstRow="1" w:lastRow="0" w:firstColumn="1" w:lastColumn="0" w:noHBand="0" w:noVBand="1"/>
    </w:tblPr>
    <w:tblGrid>
      <w:gridCol w:w="5641"/>
      <w:gridCol w:w="1928"/>
      <w:gridCol w:w="2552"/>
    </w:tblGrid>
    <w:tr w:rsidR="00B12E10" w:rsidRPr="001A0288" w14:paraId="06457493" w14:textId="77777777" w:rsidTr="00995A2D">
      <w:trPr>
        <w:trHeight w:hRule="exact" w:val="567"/>
      </w:trPr>
      <w:tc>
        <w:tcPr>
          <w:tcW w:w="5641" w:type="dxa"/>
          <w:shd w:val="clear" w:color="auto" w:fill="auto"/>
        </w:tcPr>
        <w:p w14:paraId="4621E982" w14:textId="77777777" w:rsidR="00B12E10" w:rsidRPr="001A0288" w:rsidRDefault="00B12E10" w:rsidP="00F716CF">
          <w:pPr>
            <w:pStyle w:val="1Pt0"/>
          </w:pPr>
          <w:r w:rsidRPr="001A0288">
            <w:t> </w:t>
          </w:r>
        </w:p>
        <w:p w14:paraId="1E080B4D" w14:textId="77777777" w:rsidR="00B12E10" w:rsidRPr="001A0288" w:rsidRDefault="00B12E10" w:rsidP="009000EB">
          <w:pPr>
            <w:pStyle w:val="1pt"/>
          </w:pPr>
          <w:r w:rsidRPr="001A0288">
            <w:rPr>
              <w:noProof/>
            </w:rPr>
            <w:drawing>
              <wp:anchor distT="0" distB="0" distL="114300" distR="114300" simplePos="0" relativeHeight="251665408" behindDoc="1" locked="1" layoutInCell="1" allowOverlap="1" wp14:anchorId="4AC36B3C" wp14:editId="4CB311C4">
                <wp:simplePos x="0" y="0"/>
                <wp:positionH relativeFrom="page">
                  <wp:posOffset>-1007745</wp:posOffset>
                </wp:positionH>
                <wp:positionV relativeFrom="page">
                  <wp:posOffset>-647700</wp:posOffset>
                </wp:positionV>
                <wp:extent cx="7559675" cy="971550"/>
                <wp:effectExtent l="0" t="0" r="0" b="0"/>
                <wp:wrapNone/>
                <wp:docPr id="9" name="b7a39de3-60f9-4580-bad1-22f9"/>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971550"/>
                        </a:xfrm>
                        <a:prstGeom prst="rect">
                          <a:avLst/>
                        </a:prstGeom>
                      </pic:spPr>
                    </pic:pic>
                  </a:graphicData>
                </a:graphic>
                <wp14:sizeRelH relativeFrom="margin">
                  <wp14:pctWidth>0</wp14:pctWidth>
                </wp14:sizeRelH>
                <wp14:sizeRelV relativeFrom="margin">
                  <wp14:pctHeight>0</wp14:pctHeight>
                </wp14:sizeRelV>
              </wp:anchor>
            </w:drawing>
          </w:r>
        </w:p>
      </w:tc>
      <w:sdt>
        <w:sdtPr>
          <w:tag w:val="Department"/>
          <w:id w:val="885445322"/>
          <w:dataBinding w:prefixMappings="xmlns:ns='http://schemas.officeatwork.com/CustomXMLPart'" w:xpath="/ns:officeatwork/ns:Department" w:storeItemID="{52772010-F340-40B9-B48C-8853D30CBB1A}"/>
          <w:text w:multiLine="1"/>
        </w:sdtPr>
        <w:sdtEndPr/>
        <w:sdtContent>
          <w:tc>
            <w:tcPr>
              <w:tcW w:w="1928" w:type="dxa"/>
              <w:vMerge w:val="restart"/>
              <w:shd w:val="clear" w:color="auto" w:fill="auto"/>
            </w:tcPr>
            <w:p w14:paraId="35A6521B" w14:textId="77777777" w:rsidR="00B12E10" w:rsidRPr="001A0288" w:rsidRDefault="00B12E10" w:rsidP="00FA5AAB">
              <w:pPr>
                <w:pStyle w:val="Kopfzeilefett"/>
              </w:pPr>
              <w:r w:rsidRPr="001A0288">
                <w:t>Departement</w:t>
              </w:r>
              <w:r w:rsidRPr="001A0288">
                <w:br/>
                <w:t>Bildung und Kultur</w:t>
              </w:r>
            </w:p>
          </w:tc>
        </w:sdtContent>
      </w:sdt>
      <w:tc>
        <w:tcPr>
          <w:tcW w:w="2552" w:type="dxa"/>
          <w:vMerge w:val="restart"/>
          <w:shd w:val="clear" w:color="auto" w:fill="auto"/>
        </w:tcPr>
        <w:p w14:paraId="48A89413" w14:textId="77777777" w:rsidR="00B12E10" w:rsidRPr="001A0288" w:rsidRDefault="001A0288" w:rsidP="00FA5AAB">
          <w:pPr>
            <w:pStyle w:val="Kopfzeile"/>
          </w:pPr>
          <w:sdt>
            <w:sdtPr>
              <w:rPr>
                <w:b/>
              </w:rPr>
              <w:tag w:val="AmtZeilen"/>
              <w:id w:val="20913744"/>
              <w:dataBinding w:prefixMappings="xmlns:ns='http://schemas.officeatwork.com/CustomXMLPart'" w:xpath="/ns:officeatwork/ns:AmtZeilen" w:storeItemID="{52772010-F340-40B9-B48C-8853D30CBB1A}"/>
              <w:text w:multiLine="1"/>
            </w:sdtPr>
            <w:sdtEndPr/>
            <w:sdtContent>
              <w:r w:rsidR="00B12E10" w:rsidRPr="001A0288">
                <w:rPr>
                  <w:b/>
                </w:rPr>
                <w:t>Amt für Volksschule</w:t>
              </w:r>
              <w:r w:rsidR="00B12E10" w:rsidRPr="001A0288">
                <w:rPr>
                  <w:b/>
                </w:rPr>
                <w:br/>
                <w:t>und Sport</w:t>
              </w:r>
            </w:sdtContent>
          </w:sdt>
          <w:sdt>
            <w:sdtPr>
              <w:tag w:val="AmtAddress"/>
              <w:id w:val="769121485"/>
              <w:dataBinding w:prefixMappings="xmlns:ns='http://schemas.officeatwork.com/CustomXMLPart'" w:xpath="/ns:officeatwork/ns:AmtAddress" w:storeItemID="{52772010-F340-40B9-B48C-8853D30CBB1A}"/>
              <w:text w:multiLine="1"/>
            </w:sdtPr>
            <w:sdtEndPr/>
            <w:sdtContent>
              <w:r w:rsidR="00B12E10" w:rsidRPr="001A0288">
                <w:br/>
              </w:r>
              <w:r w:rsidR="00B12E10" w:rsidRPr="001A0288">
                <w:br/>
                <w:t>Obstmarkt 3</w:t>
              </w:r>
              <w:r w:rsidR="00B12E10" w:rsidRPr="001A0288">
                <w:br/>
                <w:t>9102 Herisau</w:t>
              </w:r>
              <w:r w:rsidR="00B12E10" w:rsidRPr="001A0288">
                <w:br/>
                <w:t>www.volksschule.ar.ch</w:t>
              </w:r>
            </w:sdtContent>
          </w:sdt>
        </w:p>
      </w:tc>
    </w:tr>
    <w:tr w:rsidR="00B12E10" w:rsidRPr="001A0288" w14:paraId="78584C1C" w14:textId="77777777" w:rsidTr="00995A2D">
      <w:tc>
        <w:tcPr>
          <w:tcW w:w="5641" w:type="dxa"/>
          <w:shd w:val="clear" w:color="auto" w:fill="auto"/>
        </w:tcPr>
        <w:p w14:paraId="3195CC72" w14:textId="77777777" w:rsidR="00B12E10" w:rsidRPr="001A0288" w:rsidRDefault="00B12E10" w:rsidP="009000EB">
          <w:pPr>
            <w:pStyle w:val="1pt"/>
          </w:pPr>
        </w:p>
      </w:tc>
      <w:tc>
        <w:tcPr>
          <w:tcW w:w="1928" w:type="dxa"/>
          <w:vMerge/>
          <w:shd w:val="clear" w:color="auto" w:fill="auto"/>
        </w:tcPr>
        <w:p w14:paraId="5AD10F39" w14:textId="77777777" w:rsidR="00B12E10" w:rsidRPr="001A0288" w:rsidRDefault="00B12E10"/>
      </w:tc>
      <w:tc>
        <w:tcPr>
          <w:tcW w:w="2552" w:type="dxa"/>
          <w:vMerge/>
          <w:shd w:val="clear" w:color="auto" w:fill="auto"/>
        </w:tcPr>
        <w:p w14:paraId="2141E76F" w14:textId="77777777" w:rsidR="00B12E10" w:rsidRPr="001A0288" w:rsidRDefault="00B12E10"/>
      </w:tc>
    </w:tr>
  </w:tbl>
  <w:p w14:paraId="6E6CD69D" w14:textId="77777777" w:rsidR="00B12E10" w:rsidRPr="001A0288" w:rsidRDefault="00B12E10" w:rsidP="006F2AEA">
    <w:pPr>
      <w:pStyle w:val="1pt"/>
    </w:pPr>
    <w:r w:rsidRPr="001A0288">
      <w:rPr>
        <w:noProof/>
      </w:rPr>
      <mc:AlternateContent>
        <mc:Choice Requires="wps">
          <w:drawing>
            <wp:anchor distT="0" distB="0" distL="114300" distR="114300" simplePos="0" relativeHeight="251664384" behindDoc="0" locked="0" layoutInCell="0" allowOverlap="1" wp14:anchorId="45F5BAC2" wp14:editId="574B9953">
              <wp:simplePos x="0" y="0"/>
              <wp:positionH relativeFrom="page">
                <wp:posOffset>5687695</wp:posOffset>
              </wp:positionH>
              <wp:positionV relativeFrom="page">
                <wp:posOffset>547370</wp:posOffset>
              </wp:positionV>
              <wp:extent cx="0" cy="252000"/>
              <wp:effectExtent l="0" t="0" r="19050" b="3429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0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A1BFB6" id="_x0000_t32" coordsize="21600,21600" o:spt="32" o:oned="t" path="m,l21600,21600e" filled="f">
              <v:path arrowok="t" fillok="f" o:connecttype="none"/>
              <o:lock v:ext="edit" shapetype="t"/>
            </v:shapetype>
            <v:shape id="AutoShape 2" o:spid="_x0000_s1026" type="#_x0000_t32" style="position:absolute;margin-left:447.85pt;margin-top:43.1pt;width:0;height:19.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" o:allowincell="f" strokeweight=".3pt">
              <w10:wrap anchorx="page" anchory="page"/>
            </v:shape>
          </w:pict>
        </mc:Fallback>
      </mc:AlternateContent>
    </w:r>
    <w:r w:rsidRPr="001A0288">
      <w:rPr>
        <w:noProof/>
      </w:rPr>
      <mc:AlternateContent>
        <mc:Choice Requires="wps">
          <w:drawing>
            <wp:anchor distT="0" distB="0" distL="114300" distR="114300" simplePos="0" relativeHeight="251663360" behindDoc="0" locked="0" layoutInCell="0" allowOverlap="1" wp14:anchorId="7F0A75C5" wp14:editId="375A32FF">
              <wp:simplePos x="0" y="0"/>
              <wp:positionH relativeFrom="page">
                <wp:posOffset>4464685</wp:posOffset>
              </wp:positionH>
              <wp:positionV relativeFrom="page">
                <wp:posOffset>547370</wp:posOffset>
              </wp:positionV>
              <wp:extent cx="0" cy="252000"/>
              <wp:effectExtent l="0" t="0" r="19050" b="34290"/>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0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C0D820" id="AutoShape 1" o:spid="_x0000_s1026" type="#_x0000_t32" style="position:absolute;margin-left:351.55pt;margin-top:43.1pt;width:0;height:19.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" o:allowincell="f" strokeweight=".3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F8A3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E46E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0C3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4C53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02CC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D0C3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946B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8406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7E94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A8B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01191"/>
    <w:multiLevelType w:val="multilevel"/>
    <w:tmpl w:val="6EB214FE"/>
    <w:styleLink w:val="AufzhlungPunkte"/>
    <w:lvl w:ilvl="0">
      <w:start w:val="1"/>
      <w:numFmt w:val="bullet"/>
      <w:lvlText w:val=""/>
      <w:lvlJc w:val="left"/>
      <w:pPr>
        <w:ind w:left="213" w:hanging="213"/>
      </w:pPr>
      <w:rPr>
        <w:rFonts w:ascii="Symbol" w:hAnsi="Symbol" w:hint="default"/>
        <w:color w:val="auto"/>
      </w:rPr>
    </w:lvl>
    <w:lvl w:ilvl="1">
      <w:start w:val="1"/>
      <w:numFmt w:val="bullet"/>
      <w:lvlText w:val=""/>
      <w:lvlJc w:val="left"/>
      <w:pPr>
        <w:ind w:left="425" w:hanging="210"/>
      </w:pPr>
      <w:rPr>
        <w:rFonts w:ascii="Symbol" w:hAnsi="Symbol" w:hint="default"/>
        <w:color w:val="auto"/>
      </w:rPr>
    </w:lvl>
    <w:lvl w:ilvl="2">
      <w:start w:val="1"/>
      <w:numFmt w:val="bullet"/>
      <w:lvlText w:val=""/>
      <w:lvlJc w:val="left"/>
      <w:pPr>
        <w:ind w:left="638" w:hanging="213"/>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47F364A"/>
    <w:multiLevelType w:val="hybridMultilevel"/>
    <w:tmpl w:val="96B63ADE"/>
    <w:lvl w:ilvl="0" w:tplc="D20A51A8">
      <w:start w:val="3"/>
      <w:numFmt w:val="bullet"/>
      <w:pStyle w:val="Aufzhlung"/>
      <w:lvlText w:val="-"/>
      <w:lvlJc w:val="left"/>
      <w:pPr>
        <w:ind w:left="360" w:hanging="360"/>
      </w:pPr>
      <w:rPr>
        <w:rFonts w:ascii="Arial" w:eastAsia="Calibr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12784731"/>
    <w:multiLevelType w:val="multilevel"/>
    <w:tmpl w:val="267E03CE"/>
    <w:styleLink w:val="AufzhlungNummer"/>
    <w:lvl w:ilvl="0">
      <w:start w:val="1"/>
      <w:numFmt w:val="ordinal"/>
      <w:lvlText w:val="%1"/>
      <w:lvlJc w:val="left"/>
      <w:pPr>
        <w:ind w:left="284" w:hanging="284"/>
      </w:pPr>
      <w:rPr>
        <w:rFonts w:hint="default"/>
      </w:rPr>
    </w:lvl>
    <w:lvl w:ilvl="1">
      <w:start w:val="1"/>
      <w:numFmt w:val="ordinal"/>
      <w:lvlText w:val="%2"/>
      <w:lvlJc w:val="left"/>
      <w:pPr>
        <w:ind w:left="425" w:hanging="210"/>
      </w:pPr>
      <w:rPr>
        <w:rFonts w:hint="default"/>
      </w:rPr>
    </w:lvl>
    <w:lvl w:ilvl="2">
      <w:start w:val="1"/>
      <w:numFmt w:val="ordinal"/>
      <w:lvlText w:val="%3"/>
      <w:lvlJc w:val="left"/>
      <w:pPr>
        <w:ind w:left="638" w:hanging="21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5DD060F"/>
    <w:multiLevelType w:val="hybridMultilevel"/>
    <w:tmpl w:val="5EE020E8"/>
    <w:lvl w:ilvl="0" w:tplc="D2BAE564">
      <w:numFmt w:val="bullet"/>
      <w:lvlText w:val=""/>
      <w:lvlJc w:val="left"/>
      <w:pPr>
        <w:ind w:left="3462" w:hanging="425"/>
      </w:pPr>
      <w:rPr>
        <w:rFonts w:ascii="Symbol" w:eastAsia="Symbol" w:hAnsi="Symbol" w:cs="Symbol" w:hint="default"/>
        <w:b w:val="0"/>
        <w:bCs w:val="0"/>
        <w:i w:val="0"/>
        <w:iCs w:val="0"/>
        <w:w w:val="99"/>
        <w:sz w:val="19"/>
        <w:szCs w:val="19"/>
        <w:lang w:val="de-CH" w:eastAsia="en-US" w:bidi="ar-SA"/>
      </w:rPr>
    </w:lvl>
    <w:lvl w:ilvl="1" w:tplc="D4B24ACE">
      <w:numFmt w:val="bullet"/>
      <w:lvlText w:val="•"/>
      <w:lvlJc w:val="left"/>
      <w:pPr>
        <w:ind w:left="4082" w:hanging="425"/>
      </w:pPr>
      <w:rPr>
        <w:rFonts w:hint="default"/>
        <w:lang w:val="de-CH" w:eastAsia="en-US" w:bidi="ar-SA"/>
      </w:rPr>
    </w:lvl>
    <w:lvl w:ilvl="2" w:tplc="144ABDAA">
      <w:numFmt w:val="bullet"/>
      <w:lvlText w:val="•"/>
      <w:lvlJc w:val="left"/>
      <w:pPr>
        <w:ind w:left="4705" w:hanging="425"/>
      </w:pPr>
      <w:rPr>
        <w:rFonts w:hint="default"/>
        <w:lang w:val="de-CH" w:eastAsia="en-US" w:bidi="ar-SA"/>
      </w:rPr>
    </w:lvl>
    <w:lvl w:ilvl="3" w:tplc="D8D63432">
      <w:numFmt w:val="bullet"/>
      <w:lvlText w:val="•"/>
      <w:lvlJc w:val="left"/>
      <w:pPr>
        <w:ind w:left="5327" w:hanging="425"/>
      </w:pPr>
      <w:rPr>
        <w:rFonts w:hint="default"/>
        <w:lang w:val="de-CH" w:eastAsia="en-US" w:bidi="ar-SA"/>
      </w:rPr>
    </w:lvl>
    <w:lvl w:ilvl="4" w:tplc="D8CA5FE8">
      <w:numFmt w:val="bullet"/>
      <w:lvlText w:val="•"/>
      <w:lvlJc w:val="left"/>
      <w:pPr>
        <w:ind w:left="5950" w:hanging="425"/>
      </w:pPr>
      <w:rPr>
        <w:rFonts w:hint="default"/>
        <w:lang w:val="de-CH" w:eastAsia="en-US" w:bidi="ar-SA"/>
      </w:rPr>
    </w:lvl>
    <w:lvl w:ilvl="5" w:tplc="D7C8D70C">
      <w:numFmt w:val="bullet"/>
      <w:lvlText w:val="•"/>
      <w:lvlJc w:val="left"/>
      <w:pPr>
        <w:ind w:left="6573" w:hanging="425"/>
      </w:pPr>
      <w:rPr>
        <w:rFonts w:hint="default"/>
        <w:lang w:val="de-CH" w:eastAsia="en-US" w:bidi="ar-SA"/>
      </w:rPr>
    </w:lvl>
    <w:lvl w:ilvl="6" w:tplc="8C225A48">
      <w:numFmt w:val="bullet"/>
      <w:lvlText w:val="•"/>
      <w:lvlJc w:val="left"/>
      <w:pPr>
        <w:ind w:left="7195" w:hanging="425"/>
      </w:pPr>
      <w:rPr>
        <w:rFonts w:hint="default"/>
        <w:lang w:val="de-CH" w:eastAsia="en-US" w:bidi="ar-SA"/>
      </w:rPr>
    </w:lvl>
    <w:lvl w:ilvl="7" w:tplc="05B09C2E">
      <w:numFmt w:val="bullet"/>
      <w:lvlText w:val="•"/>
      <w:lvlJc w:val="left"/>
      <w:pPr>
        <w:ind w:left="7818" w:hanging="425"/>
      </w:pPr>
      <w:rPr>
        <w:rFonts w:hint="default"/>
        <w:lang w:val="de-CH" w:eastAsia="en-US" w:bidi="ar-SA"/>
      </w:rPr>
    </w:lvl>
    <w:lvl w:ilvl="8" w:tplc="F7C85FFC">
      <w:numFmt w:val="bullet"/>
      <w:lvlText w:val="•"/>
      <w:lvlJc w:val="left"/>
      <w:pPr>
        <w:ind w:left="8441" w:hanging="425"/>
      </w:pPr>
      <w:rPr>
        <w:rFonts w:hint="default"/>
        <w:lang w:val="de-CH" w:eastAsia="en-US" w:bidi="ar-SA"/>
      </w:rPr>
    </w:lvl>
  </w:abstractNum>
  <w:abstractNum w:abstractNumId="14" w15:restartNumberingAfterBreak="0">
    <w:nsid w:val="38B523CF"/>
    <w:multiLevelType w:val="multilevel"/>
    <w:tmpl w:val="3E70A604"/>
    <w:lvl w:ilvl="0">
      <w:start w:val="1"/>
      <w:numFmt w:val="decimal"/>
      <w:pStyle w:val="Titel1"/>
      <w:lvlText w:val="%1"/>
      <w:lvlJc w:val="left"/>
      <w:pPr>
        <w:ind w:left="432" w:hanging="432"/>
      </w:pPr>
      <w:rPr>
        <w:rFonts w:hint="default"/>
      </w:rPr>
    </w:lvl>
    <w:lvl w:ilvl="1">
      <w:start w:val="1"/>
      <w:numFmt w:val="decimal"/>
      <w:pStyle w:val="Titel2"/>
      <w:lvlText w:val="%1.%2"/>
      <w:lvlJc w:val="left"/>
      <w:pPr>
        <w:ind w:left="576" w:hanging="576"/>
      </w:pPr>
      <w:rPr>
        <w:rFonts w:hint="default"/>
      </w:rPr>
    </w:lvl>
    <w:lvl w:ilvl="2">
      <w:start w:val="1"/>
      <w:numFmt w:val="decimal"/>
      <w:pStyle w:val="Titel3"/>
      <w:lvlText w:val="%1.%2.%3"/>
      <w:lvlJc w:val="left"/>
      <w:pPr>
        <w:ind w:left="720" w:hanging="720"/>
      </w:pPr>
      <w:rPr>
        <w:rFonts w:hint="default"/>
      </w:rPr>
    </w:lvl>
    <w:lvl w:ilvl="3">
      <w:start w:val="1"/>
      <w:numFmt w:val="decimal"/>
      <w:pStyle w:val="Titel4"/>
      <w:lvlText w:val="%1.%2.%3.%4"/>
      <w:lvlJc w:val="left"/>
      <w:pPr>
        <w:ind w:left="864" w:hanging="864"/>
      </w:pPr>
      <w:rPr>
        <w:rFonts w:hint="default"/>
      </w:rPr>
    </w:lvl>
    <w:lvl w:ilvl="4">
      <w:start w:val="1"/>
      <w:numFmt w:val="decimal"/>
      <w:pStyle w:val="Titel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70C55E8"/>
    <w:multiLevelType w:val="multilevel"/>
    <w:tmpl w:val="00620118"/>
    <w:numStyleLink w:val="AufzhlungStrich"/>
  </w:abstractNum>
  <w:abstractNum w:abstractNumId="16" w15:restartNumberingAfterBreak="0">
    <w:nsid w:val="57E65915"/>
    <w:multiLevelType w:val="multilevel"/>
    <w:tmpl w:val="EA321F66"/>
    <w:numStyleLink w:val="AufzhlungLit"/>
  </w:abstractNum>
  <w:abstractNum w:abstractNumId="17" w15:restartNumberingAfterBreak="0">
    <w:nsid w:val="5AD84DC7"/>
    <w:multiLevelType w:val="multilevel"/>
    <w:tmpl w:val="267E03CE"/>
    <w:numStyleLink w:val="AufzhlungNummer"/>
  </w:abstractNum>
  <w:abstractNum w:abstractNumId="18" w15:restartNumberingAfterBreak="0">
    <w:nsid w:val="61584104"/>
    <w:multiLevelType w:val="multilevel"/>
    <w:tmpl w:val="EA321F66"/>
    <w:styleLink w:val="AufzhlungLit"/>
    <w:lvl w:ilvl="0">
      <w:start w:val="1"/>
      <w:numFmt w:val="lowerLetter"/>
      <w:lvlText w:val="%1)"/>
      <w:lvlJc w:val="left"/>
      <w:pPr>
        <w:ind w:left="215" w:hanging="215"/>
      </w:pPr>
      <w:rPr>
        <w:rFonts w:hint="default"/>
      </w:rPr>
    </w:lvl>
    <w:lvl w:ilvl="1">
      <w:start w:val="1"/>
      <w:numFmt w:val="lowerLetter"/>
      <w:lvlText w:val="%2)"/>
      <w:lvlJc w:val="left"/>
      <w:pPr>
        <w:ind w:left="425" w:hanging="210"/>
      </w:pPr>
      <w:rPr>
        <w:rFonts w:hint="default"/>
      </w:rPr>
    </w:lvl>
    <w:lvl w:ilvl="2">
      <w:start w:val="1"/>
      <w:numFmt w:val="lowerLetter"/>
      <w:lvlText w:val="%3)"/>
      <w:lvlJc w:val="left"/>
      <w:pPr>
        <w:ind w:left="638" w:hanging="213"/>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15:restartNumberingAfterBreak="0">
    <w:nsid w:val="71BD2841"/>
    <w:multiLevelType w:val="multilevel"/>
    <w:tmpl w:val="00620118"/>
    <w:styleLink w:val="AufzhlungStrich"/>
    <w:lvl w:ilvl="0">
      <w:start w:val="1"/>
      <w:numFmt w:val="bullet"/>
      <w:lvlText w:val=""/>
      <w:lvlJc w:val="left"/>
      <w:pPr>
        <w:ind w:left="215" w:hanging="215"/>
      </w:pPr>
      <w:rPr>
        <w:rFonts w:ascii="Symbol" w:hAnsi="Symbol" w:hint="default"/>
        <w:color w:val="auto"/>
      </w:rPr>
    </w:lvl>
    <w:lvl w:ilvl="1">
      <w:start w:val="1"/>
      <w:numFmt w:val="bullet"/>
      <w:lvlText w:val=""/>
      <w:lvlJc w:val="left"/>
      <w:pPr>
        <w:ind w:left="425" w:hanging="210"/>
      </w:pPr>
      <w:rPr>
        <w:rFonts w:ascii="Symbol" w:hAnsi="Symbol" w:hint="default"/>
        <w:color w:val="auto"/>
      </w:rPr>
    </w:lvl>
    <w:lvl w:ilvl="2">
      <w:start w:val="1"/>
      <w:numFmt w:val="bullet"/>
      <w:lvlText w:val=""/>
      <w:lvlJc w:val="left"/>
      <w:pPr>
        <w:ind w:left="638" w:hanging="213"/>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80233981">
    <w:abstractNumId w:val="10"/>
  </w:num>
  <w:num w:numId="2" w16cid:durableId="2066487467">
    <w:abstractNumId w:val="15"/>
  </w:num>
  <w:num w:numId="3" w16cid:durableId="600650322">
    <w:abstractNumId w:val="19"/>
  </w:num>
  <w:num w:numId="4" w16cid:durableId="1756315279">
    <w:abstractNumId w:val="12"/>
  </w:num>
  <w:num w:numId="5" w16cid:durableId="196940353">
    <w:abstractNumId w:val="17"/>
  </w:num>
  <w:num w:numId="6" w16cid:durableId="1953393564">
    <w:abstractNumId w:val="18"/>
  </w:num>
  <w:num w:numId="7" w16cid:durableId="1924146437">
    <w:abstractNumId w:val="16"/>
  </w:num>
  <w:num w:numId="8" w16cid:durableId="1039665105">
    <w:abstractNumId w:val="14"/>
  </w:num>
  <w:num w:numId="9" w16cid:durableId="341665723">
    <w:abstractNumId w:val="14"/>
  </w:num>
  <w:num w:numId="10" w16cid:durableId="1891845868">
    <w:abstractNumId w:val="14"/>
  </w:num>
  <w:num w:numId="11" w16cid:durableId="1398749728">
    <w:abstractNumId w:val="14"/>
  </w:num>
  <w:num w:numId="12" w16cid:durableId="435369241">
    <w:abstractNumId w:val="14"/>
  </w:num>
  <w:num w:numId="13" w16cid:durableId="61216897">
    <w:abstractNumId w:val="18"/>
  </w:num>
  <w:num w:numId="14" w16cid:durableId="314845976">
    <w:abstractNumId w:val="10"/>
  </w:num>
  <w:num w:numId="15" w16cid:durableId="1204095339">
    <w:abstractNumId w:val="19"/>
  </w:num>
  <w:num w:numId="16" w16cid:durableId="514929996">
    <w:abstractNumId w:val="12"/>
  </w:num>
  <w:num w:numId="17" w16cid:durableId="139157019">
    <w:abstractNumId w:val="9"/>
  </w:num>
  <w:num w:numId="18" w16cid:durableId="256596893">
    <w:abstractNumId w:val="7"/>
  </w:num>
  <w:num w:numId="19" w16cid:durableId="613367495">
    <w:abstractNumId w:val="6"/>
  </w:num>
  <w:num w:numId="20" w16cid:durableId="1670331325">
    <w:abstractNumId w:val="5"/>
  </w:num>
  <w:num w:numId="21" w16cid:durableId="247547024">
    <w:abstractNumId w:val="4"/>
  </w:num>
  <w:num w:numId="22" w16cid:durableId="745222884">
    <w:abstractNumId w:val="8"/>
  </w:num>
  <w:num w:numId="23" w16cid:durableId="889465648">
    <w:abstractNumId w:val="3"/>
  </w:num>
  <w:num w:numId="24" w16cid:durableId="1047146340">
    <w:abstractNumId w:val="2"/>
  </w:num>
  <w:num w:numId="25" w16cid:durableId="76944178">
    <w:abstractNumId w:val="1"/>
  </w:num>
  <w:num w:numId="26" w16cid:durableId="1835339510">
    <w:abstractNumId w:val="0"/>
  </w:num>
  <w:num w:numId="27" w16cid:durableId="974717475">
    <w:abstractNumId w:val="13"/>
  </w:num>
  <w:num w:numId="28" w16cid:durableId="3679988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8813AyuimNDi95+56oXvZfqW2jegRAX3EWUD2dsMY1Z+FNa4qQSDXyhWpGsZtmhSFYCro9Hf4b4rJ2ZRhoIzPw==" w:salt="72uT6DwMUVW04ly4rwhQKg=="/>
  <w:defaultTabStop w:val="708"/>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e.Format.Long" w:val="12. September 2023"/>
    <w:docVar w:name="Date.Format.Long.dateValue" w:val="45181"/>
    <w:docVar w:name="OawAttachedTemplate" w:val="MT_Arbeitsdokument_mit_Absender_ohne Ort Datum Betreff.owt"/>
    <w:docVar w:name="OawBuiltInDocProps" w:val="&lt;OawBuiltInDocProps&gt;&lt;default profileUID=&quot;0&quot;&gt;&lt;word&gt;&lt;manager&gt;&lt;/manager&gt;&lt;comments&gt;&lt;/comments&gt;&lt;contentType&gt;&lt;/contentType&gt;&lt;contentStatus&gt;&lt;/contentStatus&gt;&lt;language&gt;&lt;/language&gt;&lt;documentVersion&gt;&lt;/documentVersion&gt;&lt;fileName&gt;&lt;/fileName&gt;&lt;/word&gt;&lt;PDF&gt;&lt;manager&gt;&lt;/manager&gt;&lt;comments&gt;&lt;/comments&gt;&lt;contentType&gt;&lt;/contentType&gt;&lt;contentStatus&gt;&lt;/contentStatus&gt;&lt;language&gt;&lt;/language&gt;&lt;documentVersion&gt;&lt;/documentVersion&gt;&lt;fileName&gt;&lt;/fileName&gt;&lt;/PDF&gt;&lt;/default&gt;&lt;/OawBuiltInDocProps&gt;_x000d_"/>
    <w:docVar w:name="OawCreatedWithOfficeatworkVersion" w:val=" (4.15.1.8951)"/>
    <w:docVar w:name="OawCreatedWithProjectID" w:val="arch"/>
    <w:docVar w:name="OawCreatedWithProjectVersion" w:val="25"/>
    <w:docVar w:name="OawDate.Manual" w:val="&lt;document&gt;&lt;OawDateManual name=&quot;Date.Format.Long&quot;&gt;&lt;profile type=&quot;default&quot; UID=&quot;&quot; sameAsDefault=&quot;0&quot;&gt;&lt;format UID=&quot;2012100414293354802745&quot; type=&quot;6&quot; defaultValue=&quot;%OawCreationDate%&quot; dateFormat=&quot;Date.Format.Long&quot;/&gt;&lt;/profile&gt;&lt;/OawDateManual&gt;&lt;/document&gt;"/>
    <w:docVar w:name="oawDefinitionTmpl" w:val="&lt;document&gt;&lt;OawDateManual name=&quot;Date.Format.Long&quot;&gt;&lt;profile type=&quot;default&quot; UID=&quot;&quot; sameAsDefault=&quot;0&quot;&gt;&lt;format UID=&quot;2012100414293354802745&quot; type=&quot;6&quot; defaultValue=&quot;%OawCreationDate%&quot; dateFormat=&quot;Date.Format.Long&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Bookmark name=&quot;Text&quot;&gt;&lt;profile type=&quot;default&quot; UID=&quot;&quot; sameAsDefault=&quot;0&quot;&gt;&lt;/profile&gt;&lt;/OawBookmark&gt;_x000d_&lt;/document&gt;_x000d_"/>
    <w:docVar w:name="OawDistributionEnabled" w:val="&lt;empty/&gt;"/>
    <w:docVar w:name="OawDocProp.200212191811121321310321301031x" w:val="&lt;source&gt;&lt;Fields List=&quot;Title|Name|DirectPhone|DirectFax|EMail|OnBehalfOf&quot;/&gt;&lt;profile type=&quot;default&quot; UID=&quot;&quot; sameAsDefault=&quot;0&quot;&gt;&lt;OawDocProperty name=&quot;Contactperson.Title&quot; field=&quot;Title&quot;/&gt;&lt;OawDocProperty name=&quot;Contactperson.Name&quot; field=&quot;Name&quot;/&gt;&lt;OawDocProperty name=&quot;Contactperson.DirectPhone&quot; field=&quot;DirectPhone&quot;/&gt;&lt;OawDocProperty name=&quot;Contactperson.DirectFax&quot; field=&quot;DirectFax&quot;/&gt;&lt;OawDocProperty name=&quot;Contactperson.EMail&quot; field=&quot;EMail&quot;/&gt;&lt;OawDocProperty name=&quot;Contactperson.OnBehalfOf&quot; field=&quot;OnBehalfOf&quot;/&gt;&lt;/profile&gt;&lt;/source&gt;"/>
    <w:docVar w:name="OawDocProp.2002122010583847234010578" w:val="&lt;source&gt;&lt;Fields List=&quot;Title|Name|Signature|Signature|Signature|Signature|Signature&quot;/&gt;&lt;profile type=&quot;default&quot; UID=&quot;&quot; sameAsDefault=&quot;0&quot;&gt;&lt;OawDocProperty name=&quot;Signature1.Title&quot; field=&quot;Title&quot;/&gt;&lt;OawDocProperty name=&quot;Signature1.Name&quot; field=&quot;Name&quot;/&gt;&lt;/profile&gt;&lt;profile type=&quot;print&quot; UID=&quot;2012100310258892233394&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print&quot; UID=&quot;2012100310258892233669&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print&quot; UID=&quot;2012100310258892233890&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send&quot; UID=&quot;2006120514175878093883&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save&quot; UID=&quot;2006120514401556040061&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source&gt;"/>
    <w:docVar w:name="OawDocProp.2002122011014149059130932" w:val="&lt;source&gt;&lt;Fields List=&quot;DepartementZeile1|DepartementZeile2|DepartementZeile3|DepartementKomplett|AmtKomplett|AmtZeile1|AmtZeile2|AmtZeile3|FachstelleZeile1|FachstelleZeile2|FachstelleZeile3|Adresszeile1|Adresszeile2|Adresszeile3|Adresszeile4|Telefon|Fax|Internet|Email|PLZ|Ort|EmblemColorN|EmblemColor|ImAuftrageVon|FachstelleKomplett|EmblemBWN|EmblemBW|EmblemBWN|EmblemBW|EmblemColor|EmblemColor&quot;/&gt;&lt;profile type=&quot;default&quot; UID=&quot;&quot; sameAsDefault=&quot;0&quot;&gt;&lt;OawDocProperty name=&quot;Organisation.DepartementZeile1&quot; field=&quot;DepartementZeile1&quot;/&gt;&lt;OawDocProperty name=&quot;Organisation.DepartementZeile2&quot; field=&quot;DepartementZeile2&quot;/&gt;&lt;OawDocProperty name=&quot;Organisation.DepartementZeile3&quot; field=&quot;DepartementZeile3&quot;/&gt;&lt;OawDocProperty name=&quot;Organisation.DepartementKomplett&quot; field=&quot;DepartementKomplett&quot;/&gt;&lt;OawDocProperty name=&quot;Organisation.AmtKomplett&quot; field=&quot;AmtKomplett&quot;/&gt;&lt;OawDocProperty name=&quot;Organisation.AmtZeile1&quot; field=&quot;AmtZeile1&quot;/&gt;&lt;OawDocProperty name=&quot;Organisation.AmtZeile2&quot; field=&quot;AmtZeile2&quot;/&gt;&lt;OawDocProperty name=&quot;Organisation.AmtZeile3&quot; field=&quot;AmtZeile3&quot;/&gt;&lt;OawDocProperty name=&quot;Organisation.FachstelleZeile1&quot; field=&quot;FachstelleZeile1&quot;/&gt;&lt;OawDocProperty name=&quot;Organisation.FachstelleZeile2&quot; field=&quot;FachstelleZeile2&quot;/&gt;&lt;OawDocProperty name=&quot;Organisation.FachstelleZeile3&quot; field=&quot;FachstelleZeile3&quot;/&gt;&lt;OawDocProperty name=&quot;Organisation.Adresszeile1&quot; field=&quot;Adresszeile1&quot;/&gt;&lt;OawDocProperty name=&quot;Organisation.Adresszeile2&quot; field=&quot;Adresszeile2&quot;/&gt;&lt;OawDocProperty name=&quot;Organisation.Adresszeile3&quot; field=&quot;Adresszeile3&quot;/&gt;&lt;OawDocProperty name=&quot;Organisation.Adresszeile4&quot; field=&quot;Adresszeile4&quot;/&gt;&lt;OawDocProperty name=&quot;Organisation.Telefon&quot; field=&quot;Telefon&quot;/&gt;&lt;OawDocProperty name=&quot;Organisation.Fax&quot; field=&quot;Fax&quot;/&gt;&lt;OawDocProperty name=&quot;Organisation.Internet&quot; field=&quot;Internet&quot;/&gt;&lt;OawDocProperty name=&quot;Organisation.Email&quot; field=&quot;Email&quot;/&gt;&lt;OawDocProperty name=&quot;Organisation.PLZ&quot; field=&quot;PLZ&quot;/&gt;&lt;OawDocProperty name=&quot;Organisation.Ort&quot; field=&quot;Ort&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OawDocProperty name=&quot;Organisation.ImAuftrageVon&quot; field=&quot;ImAuftrageVon&quot;/&gt;&lt;OawDocProperty name=&quot;Organisation.FachstelleKomplett&quot; field=&quot;FachstelleKomplett&quot;/&gt;&lt;/profile&gt;&lt;profile type=&quot;print&quot; UID=&quot;2012100310258892227113&quot; sameAsDefault=&quot;0&quot;&gt;&lt;OawPicture name=&quot;Organisation.EmblemColorN&quot; field=&quot;EmblemBW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BW&quot; UID=&quot;2012100417454460294761&quot; top=&quot;-180&quot; left=&quot;-280&quot; relativeHorizontalPosition=&quot;1&quot; relativeVerticalPosition=&quot;1&quot; horizontalAdjustment=&quot;0&quot; verticalAdjustment=&quot;0&quot; anchorBookmark=&quot;LogoS1&quot; inlineAnchorBookmark=&quot;&quot;/&gt;&lt;/profile&gt;&lt;profile type=&quot;print&quot; UID=&quot;2012100310258892233394&quot; sameAsDefault=&quot;0&quot;&gt;&lt;OawPicture name=&quot;Organisation.EmblemColorN&quot; field=&quot;EmblemBW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BW&quot; UID=&quot;2012100417454460294761&quot; top=&quot;-180&quot; left=&quot;-280&quot; relativeHorizontalPosition=&quot;1&quot; relativeVerticalPosition=&quot;1&quot; horizontalAdjustment=&quot;0&quot; verticalAdjustment=&quot;0&quot; anchorBookmark=&quot;LogoS1&quot; inlineAnchorBookmark=&quot;&quot;/&gt;&lt;/profile&gt;&lt;profile type=&quot;print&quot; UID=&quot;2012100310258892233533&quot; sameAsDefault=&quot;0&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profile&gt;&lt;profile type=&quot;print&quot; UID=&quot;2012100310258892233669&quot; sameAsDefault=&quot;0&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profile&gt;&lt;/source&gt;"/>
    <w:docVar w:name="OawDocProp.2003061115381095709037" w:val="&lt;source&gt;&lt;Fields List=&quot;Title|Name|Signature|Signature|Signature|Signature|Signature&quot;/&gt;&lt;profile type=&quot;default&quot; UID=&quot;&quot; sameAsDefault=&quot;0&quot;&gt;&lt;OawDocProperty name=&quot;Signature2.Title&quot; field=&quot;Title&quot;/&gt;&lt;OawDocProperty name=&quot;Signature2.Name&quot; field=&quot;Name&quot;/&gt;&lt;/profile&gt;&lt;profile type=&quot;print&quot; UID=&quot;2012100310258892233394&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print&quot; UID=&quot;2012100310258892233669&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print&quot; UID=&quot;2012100310258892233890&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send&quot; UID=&quot;2006120514175878093883&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save&quot; UID=&quot;2006120514401556040061&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DocProperty name=&quot;Recipient.Closing&quot; field=&quot;Closing&quot;/&gt;&lt;OawDocProperty name=&quot;Recipient.EMail&quot; field=&quot;EMail&quot;/&gt;&lt;/profile&gt;&lt;/source&gt;"/>
    <w:docVar w:name="OawDocProp.2006040509495284662868" w:val="&lt;source&gt;&lt;Fields List=&quot;Initials&quot;/&gt;&lt;profile type=&quot;default&quot; UID=&quot;&quot; sameAsDefault=&quot;0&quot;&gt;&lt;OawDocProperty name=&quot;Author.Initials&quot; field=&quot;Initials&quot;/&gt;&lt;/profile&gt;&lt;/source&gt;"/>
    <w:docVar w:name="OawDocProp.2012100312282905492617" w:val="&lt;source&gt;&lt;Fields List=&quot;Description|Description2&quot;/&gt;&lt;profile type=&quot;default&quot; UID=&quot;&quot; sameAsDefault=&quot;0&quot;&gt;&lt;OawDocProperty name=&quot;ContactpersonFunction.Description&quot; field=&quot;Description&quot;/&gt;&lt;OawDocProperty name=&quot;ContactpersonFunction.Description2&quot; field=&quot;Description2&quot;/&gt;&lt;/profile&gt;&lt;/source&gt;"/>
    <w:docVar w:name="OawDocProp.2012100313286566195364" w:val="&lt;source&gt;&lt;Fields List=&quot;SignatureText&quot;/&gt;&lt;profile type=&quot;default&quot; UID=&quot;&quot; sameAsDefault=&quot;0&quot;&gt;&lt;OawDocProperty name=&quot;Signature1Function.SignatureText&quot; field=&quot;SignatureText&quot;/&gt;&lt;/profile&gt;&lt;/source&gt;"/>
    <w:docVar w:name="OawDocProp.2012100313286585085139" w:val="&lt;source&gt;&lt;Fields List=&quot;SignatureText&quot;/&gt;&lt;profile type=&quot;default&quot; UID=&quot;&quot; sameAsDefault=&quot;0&quot;&gt;&lt;OawDocProperty name=&quot;Signature2Function.SignatureText&quot; field=&quot;SignatureText&quot;/&gt;&lt;/profile&gt;&lt;/source&gt;"/>
    <w:docVar w:name="OawDocProp.2012103108238508919188" w:val="&lt;source&gt;&lt;Fields List=&quot;Flag&quot;/&gt;&lt;profile type=&quot;default&quot; UID=&quot;&quot; sameAsDefault=&quot;0&quot;&gt;&lt;OawDocProperty name=&quot;ContactpersonOptions.Flag&quot; field=&quot;Flag&quot;/&gt;&lt;/profile&gt;&lt;/source&gt;"/>
    <w:docVar w:name="OawDocPropSource" w:val="&lt;DocProps&gt;&lt;DocProp UID=&quot;2003080714212273705547&quot; EntryUID=&quot;2023091213421448221322&quot; PrimaryUID=&quot;ClientSuite&quot; Active=&quot;false&quot;&gt;&lt;Field Name=&quot;CompleteAddress&quot; Value=&quot;&quot;/&gt;&lt;Field Name=&quot;UID&quot; Value=&quot;2023091213421448221322&quot;/&gt;&lt;Field Name=&quot;MappingTableActive&quot; Value=&quot;-1&quot;/&gt;&lt;Field Name=&quot;FormattedFullAddress&quot; Value=&quot;&quot;/&gt;&lt;/DocProp&gt;&lt;DocProp UID=&quot;2018021909440631321163&quot; EntryUID=&quot;&quot; PrimaryUID=&quot;ClientSuite&quot; Active=&quot;false&quot;&gt;&lt;Field Name=&quot;UID&quot; Value=&quot;&quot;/&gt;&lt;/DocProp&gt;&lt;DocProp UID=&quot;2018021909434816189953&quot; EntryUID=&quot;&quot; PrimaryUID=&quot;ClientSuite&quot; Active=&quot;false&quot;&gt;&lt;Field Name=&quot;UID&quot; Value=&quot;&quot;/&gt;&lt;/DocProp&gt;&lt;DocProp UID=&quot;2010020409223900652065&quot; EntryUID=&quot;&quot; PrimaryUID=&quot;ClientSuite&quot; Active=&quot;false&quot;&gt;&lt;Field Name=&quot;UID&quot; Value=&quot;&quot;/&gt;&lt;/DocProp&gt;&lt;DocProp UID=&quot;2004112217333376588294&quot; EntryUID=&quot;2004123010144120300001&quot; PrimaryUID=&quot;ClientSuite&quot; Active=&quot;false&quot;&gt;&lt;Field Name=&quot;UID&quot; Value=&quot;&quot;/&gt;&lt;/DocProp&gt;&lt;DocProp UID=&quot;2019082310512348293420&quot; EntryUID=&quot;&quot; PrimaryUID=&quot;ClientSuite&quot; Active=&quot;false&quot;&gt;&lt;Field Name=&quot;UID&quot; Value=&quot;&quot;/&gt;&lt;/DocProp&gt;&lt;DocProp UID=&quot;2017062114002548568455&quot; EntryUID=&quot;&quot; PrimaryUID=&quot;ClientSuite&quot; Active=&quot;false&quot;&gt;&lt;Field Name=&quot;UID&quot; Value=&quot;&quot;/&gt;&lt;/DocProp&gt;&lt;DocProp UID=&quot;2002122011014149059130932&quot; EntryUID=&quot;201303070922317841828&quot; PrimaryUID=&quot;ClientSuite&quot; Active=&quot;false&quot;&gt;&lt;Field Name=&quot;UID&quot; Value=&quot;201303070922317841828&quot;/&gt;&lt;Field Name=&quot;IDName&quot; Value=&quot;Bildung und Kultur - Amt für Volksschule und Sport&quot;/&gt;&lt;Field Name=&quot;DepartementKomplett&quot; Value=&quot;Departement Bildung und Kultur&quot;/&gt;&lt;Field Name=&quot;DepartementZeile1&quot; Value=&quot;Departement&quot;/&gt;&lt;Field Name=&quot;DepartementZeile2&quot; Value=&quot;Bildung und Kultur&quot;/&gt;&lt;Field Name=&quot;DepartementZeile3&quot; Value=&quot;&quot;/&gt;&lt;Field Name=&quot;AmtKomplett&quot; Value=&quot;Amt für Volksschule und Sport&quot;/&gt;&lt;Field Name=&quot;AmtZeile1&quot; Value=&quot;Amt für Volksschule&quot;/&gt;&lt;Field Name=&quot;AmtZeile2&quot; Value=&quot;und Sport&quot;/&gt;&lt;Field Name=&quot;AmtZeile3&quot; Value=&quot;&quot;/&gt;&lt;Field Name=&quot;FachstelleKomplett&quot; Value=&quot;&quot;/&gt;&lt;Field Name=&quot;FachstelleZeile1&quot; Value=&quot;&quot;/&gt;&lt;Field Name=&quot;FachstelleZeile2&quot; Value=&quot;&quot;/&gt;&lt;Field Name=&quot;FachstelleZeile3&quot; Value=&quot;&quot;/&gt;&lt;Field Name=&quot;Adresszeile1&quot; Value=&quot;Obstmarkt 3&quot;/&gt;&lt;Field Name=&quot;Adresszeile2&quot; Value=&quot;9102 Herisau&quot;/&gt;&lt;Field Name=&quot;Adresszeile3&quot; Value=&quot;&quot;/&gt;&lt;Field Name=&quot;Adresszeile4&quot; Value=&quot;&quot;/&gt;&lt;Field Name=&quot;PLZ&quot; Value=&quot;9102&quot;/&gt;&lt;Field Name=&quot;Ort&quot; Value=&quot;Herisau&quot;/&gt;&lt;Field Name=&quot;Telefon&quot; Value=&quot;&quot;/&gt;&lt;Field Name=&quot;Fax&quot; Value=&quot;&quot;/&gt;&lt;Field Name=&quot;Email&quot; Value=&quot;&quot;/&gt;&lt;Field Name=&quot;Internet&quot; Value=&quot;www.volksschule.ar.ch&quot;/&gt;&lt;Field Name=&quot;ImAuftragVon&quot; Value=&quot;&quot;/&gt;&lt;Field Name=&quot;EmblemColor&quot; Value=&quot;%Logos%\AR.Logo.Farbe.2100.270.emf&quot;/&gt;&lt;Field Name=&quot;EmblemBW&quot; Value=&quot;%Logos%\AR.Logo.SW.2100.270.emf&quot;/&gt;&lt;Field Name=&quot;EmblemColorN&quot; Value=&quot;%Logos%\AR.Logo.Farbe.2100.270.emf&quot;/&gt;&lt;Field Name=&quot;EmblemBWN&quot; Value=&quot;%Logos%\AR.Logo.SW.2100.270.emf&quot;/&gt;&lt;Field Name=&quot;Wasserzeichen&quot; Value=&quot;%Logos%\Entwurf.1196.1222.png&quot;/&gt;&lt;Field Name=&quot;EmblemColorZentriert&quot; Value=&quot;%Logos%\AR.Logo.zentriert.Farbe.2100.500.emf&quot;/&gt;&lt;Field Name=&quot;EmblemBWZentriert&quot; Value=&quot;%Logos%\AR.Logo.zentriert.SW.2100.500.emf&quot;/&gt;&lt;Field Name=&quot;Data_UID&quot; Value=&quot;201303070922317841828&quot;/&gt;&lt;Field Name=&quot;Field_Name&quot; Value=&quot;&quot;/&gt;&lt;Field Name=&quot;Field_UID&quot; Value=&quot;&quot;/&gt;&lt;Field Name=&quot;ML_LCID&quot; Value=&quot;&quot;/&gt;&lt;Field Name=&quot;ML_Value&quot; Value=&quot;&quot;/&gt;&lt;Field Name=&quot;SelectedUID&quot; Value=&quot;2004123010144120300001&quot;/&gt;&lt;/DocProp&gt;&lt;DocProp UID=&quot;2006040509495284662868&quot; EntryUID=&quot;&quot; PrimaryUID=&quot;ClientSuite&quot; Active=&quot;false&quot;&gt;&lt;Field Name=&quot;UID&quot; Value=&quot;&quot;/&gt;&lt;Field Name=&quot;IDName&quot; Value=&quot;&quot;/&gt;&lt;Field Name=&quot;SelectedUID&quot; Value=&quot;2004123010144120300001&quot;/&gt;&lt;/DocProp&gt;&lt;DocProp UID=&quot;200212191811121321310321301031x&quot; EntryUID=&quot;&quot; PrimaryUID=&quot;ClientSuite&quot; Active=&quot;false&quot;&gt;&lt;Field Name=&quot;UID&quot; Value=&quot;&quot;/&gt;&lt;Field Name=&quot;IDName&quot; Value=&quot;&quot;/&gt;&lt;Field Name=&quot;SelectedUID&quot; Value=&quot;2004123010144120300001&quot;/&gt;&lt;/DocProp&gt;&lt;DocProp UID=&quot;2012100312282905492617&quot; EntryUID=&quot;&quot; PrimaryUID=&quot;ClientSuite&quot; Active=&quot;false&quot;&gt;&lt;Field Name=&quot;UID&quot; Value=&quot;&quot;/&gt;&lt;Field Name=&quot;IDName&quot; Value=&quot;&quot;/&gt;&lt;Field Name=&quot;SelectedUID&quot; Value=&quot;2004123010144120300001&quot;/&gt;&lt;/DocProp&gt;&lt;DocProp UID=&quot;2012103108238508919188&quot; EntryUID=&quot;&quot; PrimaryUID=&quot;ClientSuite&quot; Active=&quot;false&quot;&gt;&lt;Field Name=&quot;UID&quot; Value=&quot;&quot;/&gt;&lt;Field Name=&quot;IDName&quot; Value=&quot;&quot;/&gt;&lt;Field Name=&quot;SelectedUID&quot; Value=&quot;2004123010144120300001&quot;/&gt;&lt;/DocProp&gt;&lt;DocProp UID=&quot;2002122010583847234010578&quot; EntryUID=&quot;&quot; PrimaryUID=&quot;ClientSuite&quot; Active=&quot;false&quot;&gt;&lt;Field Name=&quot;UID&quot; Value=&quot;&quot;/&gt;&lt;Field Name=&quot;IDName&quot; Value=&quot;&quot;/&gt;&lt;Field Name=&quot;SelectedUID&quot; Value=&quot;2004123010144120300001&quot;/&gt;&lt;/DocProp&gt;&lt;DocProp UID=&quot;2012100313286566195364&quot; EntryUID=&quot;&quot; PrimaryUID=&quot;ClientSuite&quot; Active=&quot;false&quot;&gt;&lt;Field Name=&quot;UID&quot; Value=&quot;&quot;/&gt;&lt;Field Name=&quot;IDName&quot; Value=&quot;&quot;/&gt;&lt;Field Name=&quot;SelectedUID&quot; Value=&quot;2004123010144120300001&quot;/&gt;&lt;/DocProp&gt;&lt;DocProp UID=&quot;2003061115381095709037&quot; EntryUID=&quot;&quot; PrimaryUID=&quot;ClientSuite&quot; Active=&quot;false&quot;&gt;&lt;Field Name=&quot;UID&quot; Value=&quot;&quot;/&gt;&lt;Field Name=&quot;IDName&quot; Value=&quot;&quot;/&gt;&lt;Field Name=&quot;SelectedUID&quot; Value=&quot;2004123010144120300001&quot;/&gt;&lt;/DocProp&gt;&lt;DocProp UID=&quot;2012100313286585085139&quot; EntryUID=&quot;&quot; PrimaryUID=&quot;ClientSuite&quot; Active=&quot;false&quot;&gt;&lt;Field Name=&quot;UID&quot; Value=&quot;&quot;/&gt;&lt;Field Name=&quot;IDName&quot; Value=&quot;&quot;/&gt;&lt;Field Name=&quot;SelectedUID&quot; Value=&quot;2004123010144120300001&quot;/&gt;&lt;/DocProp&gt;&lt;DocProp UID=&quot;2004112217290390304928&quot; EntryUID=&quot;&quot; PrimaryUID=&quot;ClientSuite&quot; Active=&quot;false&quot;&gt;&lt;Field Name=&quot;UID&quot; Value=&quot;&quot;/&gt;&lt;/DocProp&gt;&lt;DocProp UID=&quot;2016042211075796380642&quot; EntryUID=&quot;&quot; PrimaryUID=&quot;ClientSuite&quot; Active=&quot;false&quot;&gt;&lt;Field Name=&quot;UID&quot; Value=&quot;&quot;/&gt;&lt;/DocProp&gt;&lt;DocProp UID=&quot;2022031716190632495968&quot; EntryUID=&quot;&quot; PrimaryUID=&quot;ClientSuite&quot; Active=&quot;false&quot;&gt;&lt;Field Name=&quot;UID&quot; Value=&quot;&quot;/&gt;&lt;/DocProp&gt;&lt;DocProp UID=&quot;2015032011051909242061&quot; EntryUID=&quot;&quot; PrimaryUID=&quot;ClientSuite&quot; Active=&quot;false&quot;&gt;&lt;Field Name=&quot;UID&quot; Value=&quot;&quot;/&gt;&lt;/DocProp&gt;&lt;DocProp UID=&quot;2017121211081239878999&quot; EntryUID=&quot;&quot; PrimaryUID=&quot;ClientSuite&quot; Active=&quot;false&quot;&gt;&lt;Field Name=&quot;UID&quot; Value=&quot;&quot;/&gt;&lt;/DocProp&gt;&lt;DocProp UID=&quot;2017082915232200515758&quot; EntryUID=&quot;&quot; PrimaryUID=&quot;ClientSuite&quot; Active=&quot;false&quot;&gt;&lt;Field Name=&quot;UID&quot; Value=&quot;&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    &lt;Item Type=&quot;SubMenu&quot; IDName=&quot;CharacterStyles&quot;&gt;_x000d_        &lt;Item Type=&quot;Button&quot; IDName=&quot;DefaultParagraphFont&quot;  Icon=&quot;3114&quot; Label=&quot;Standard&quot; Command=&quot;StyleApply&quot; Parameter=&quot;-66&quot;/&gt;_x000d_        &lt;Item Type=&quot;Button&quot; IDName=&quot;Emphasis&quot;  Icon=&quot;3114&quot; Label=&quot;Auszeichnung&quot; Command=&quot;StyleApply&quot; Parameter=&quot;Hervorhebung&quot;/&gt;_x000d_    &lt;/Item&gt;_x000d_    &lt;Item Type=&quot;SubMenu&quot; IDName=&quot;StructureStyles&quot;&gt;_x000d_        &lt;Item Type=&quot;Button&quot; IDName=&quot;DocumentType&quot; Icon=&quot;3546&quot; Label=&quot;Standard&quot; Command=&quot;StyleApply&quot; Parameter=&quot;-1&quot;/&gt;_x000d_        &lt;Item Type=&quot;Button&quot; IDName=&quot;Subject&quot; Icon=&quot;3546&quot; Label=&quot;Betreff&quot; Command=&quot;StyleApply&quot; Parameter=&quot;Betreff&quot;/&gt;_x000d_        &lt;Item Type=&quot;Button&quot; IDName=&quot;Title&quot; Icon=&quot;3546&quot; Label=&quot;Titel&quot; Command=&quot;StyleApply&quot; Parameter=&quot;-63&quot;/&gt;_x000d_        &lt;Item Type=&quot;Button&quot; IDName=&quot;SubTitle&quot; Icon=&quot;3546&quot; Label=&quot;Untertitel&quot; Command=&quot;StyleApply&quot; Parameter=&quot;Untertitel&quot;/&gt;_x000d_        &lt;Item Type=&quot;Separator&quot;/&gt;_x000d_        &lt;Item Type=&quot;Button&quot; IDName=&quot;Title1&quot; Icon=&quot;3546&quot; Label=&quot;&amp;lt;translate&amp;gt;Style.Title1&amp;lt;/translate&amp;gt;&quot; Command=&quot;StyleApply&quot; Parameter=&quot;Titel 1&quot;/&gt;_x000d_        &lt;Item Type=&quot;Button&quot; IDName=&quot;Title2&quot; Icon=&quot;3546&quot; Label=&quot;&amp;lt;translate&amp;gt;Style.Title2&amp;lt;/translate&amp;gt;&quot; Command=&quot;StyleApply&quot; Parameter=&quot;Titel 2&quot;/&gt;_x000d_        &lt;Item Type=&quot;Button&quot; IDName=&quot;Title3&quot; Icon=&quot;3546&quot; Label=&quot;&amp;lt;translate&amp;gt;Style.Title3&amp;lt;/translate&amp;gt;&quot; Command=&quot;StyleApply&quot; Parameter=&quot;Titel 3&quot;/&gt;_x000d_        &lt;Item Type=&quot;Button&quot; IDName=&quot;Title4&quot; Icon=&quot;3546&quot; Label=&quot;&amp;lt;translate&amp;gt;Style.Title4&amp;lt;/translate&amp;gt;&quot; Command=&quot;StyleApply&quot; Parameter=&quot;Titel 4&quot;/&gt;_x000d_        &lt;Item Type=&quot;Separator&quot;/&gt;_x000d_        &lt;Item Type=&quot;Button&quot; IDName=&quot;Heading1&quot; Icon=&quot;3546&quot; Label=&quot;&amp;lt;translate&amp;gt;Style.Heading1&amp;lt;/translate&amp;gt;&quot; Command=&quot;StyleApply&quot; Parameter=&quot;-2&quot;/&gt;_x000d_        &lt;Item Type=&quot;Button&quot; IDName=&quot;Heading2&quot; Icon=&quot;3546&quot; Label=&quot;&amp;lt;translate&amp;gt;Style.Heading2&amp;lt;/translate&amp;gt;&quot; Command=&quot;StyleApply&quot; Parameter=&quot;-3&quot;/&gt;_x000d_        &lt;Item Type=&quot;Button&quot; IDName=&quot;Heading3&quot; Icon=&quot;3546&quot; Label=&quot;&amp;lt;translate&amp;gt;Style.Heading3&amp;lt;/translate&amp;gt;&quot; Command=&quot;StyleApply&quot; Parameter=&quot;-4&quot;/&gt;_x000d_        &lt;Item Type=&quot;Button&quot; IDName=&quot;Heading4&quot; Icon=&quot;3546&quot; Label=&quot;&amp;lt;translate&amp;gt;Style.Heading4&amp;lt;/translate&amp;gt;&quot; Command=&quot;StyleApply&quot; Parameter=&quot;-5&quot;/&gt;_x000d_    &lt;/Item&gt;_x000d_    &lt;Item Type=&quot;SubMenu&quot; IDName=&quot;ListStyles&quot;&gt;_x000d_        &lt;Item Type=&quot;Button&quot; IDName=&quot;ListWithSymbols&quot; Icon=&quot;3546&quot; Label=&quot;Punkte&quot; Command=&quot;StyleApply&quot; Parameter=&quot;AufzählungPunkte&quot;/&gt;_x000d_        &lt;Item Type=&quot;Button&quot; IDName=&quot;ListWithLetters&quot; Icon=&quot;3546&quot; Label=&quot;Spiegelstriche&quot; Command=&quot;StyleApply&quot; Parameter=&quot;AufzählungStrich&quot;/&gt;_x000d_        &lt;Item Type=&quot;Button&quot; IDName=&quot;ListWithNumbers&quot; Icon=&quot;3546&quot; Label=&quot;Ziffern&quot; Command=&quot;StyleApply&quot; Parameter=&quot;AufzählungNummer&quot;/&gt;_x000d_        &lt;Item Type=&quot;Button&quot; IDName=&quot;ListWithLit&quot; Icon=&quot;3546&quot; Label=&quot;Buchstaben&quot; Command=&quot;StyleApply&quot; Parameter=&quot;AufzählungLit&quot;/&gt;_x000d_    &lt;/Item&gt;_x000d_&lt;/MenusDef&gt;"/>
    <w:docVar w:name="OawOMS" w:val="&lt;OawOMS&gt;&lt;send profileUID=&quot;2003010711200895123470110&quot;&gt;&lt;mail&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0514175878093883&quot;&gt;&lt;mail&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ave profileUID=&quot;200406221642525525327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6120514401556040061&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OawOMS&gt;_x000d_"/>
    <w:docVar w:name="oawPaperSize" w:val="7"/>
    <w:docVar w:name="OawProjectID" w:val="arch"/>
    <w:docVar w:name="OawRecipients" w:val="&lt;Recipients&gt;&lt;Recipient PrimaryUID=&quot;ClientSuite&quot;&gt;&lt;CompleteAddress&gt;&lt;/CompleteAddress&gt;&lt;UID&gt;2023091213421448221322&lt;/UID&gt;&lt;MappingTableActive&gt;-1&lt;/MappingTableActive&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lt;empty/&gt;"/>
    <w:docVar w:name="OawSelectedSource.2006040509495284662868" w:val="&lt;empty/&gt;"/>
    <w:docVar w:name="OawSelectedSource.2010020409223900652065" w:val="&lt;empty/&gt;"/>
    <w:docVar w:name="OawSelectedSource.2012100312282905492617" w:val="&lt;empty/&gt;"/>
    <w:docVar w:name="OawSelectedSource.2012100313286566195364" w:val="&lt;empty/&gt;"/>
    <w:docVar w:name="OawSelectedSource.2012100313286585085139" w:val="&lt;empty/&gt;"/>
    <w:docVar w:name="OawSelectedSource.2012103108238508919188" w:val="&lt;empty/&gt;"/>
    <w:docVar w:name="OawSelectedSource.2015032011051909242061" w:val="&lt;empty/&gt;"/>
    <w:docVar w:name="OawSelectedSource.2016042211075796380642" w:val="&lt;empty/&gt;"/>
    <w:docVar w:name="OawSelectedSource.2017062114002548568455" w:val="&lt;empty/&gt;"/>
    <w:docVar w:name="OawSelectedSource.2017082915232200515758" w:val="&lt;empty/&gt;"/>
    <w:docVar w:name="OawSelectedSource.2017121211081239878999" w:val="&lt;empty/&gt;"/>
    <w:docVar w:name="OawSelectedSource.2018021909434816189953" w:val="&lt;empty/&gt;"/>
    <w:docVar w:name="OawSelectedSource.2018021909440631321163" w:val="&lt;empty/&gt;"/>
    <w:docVar w:name="OawSelectedSource.2019082310512348293420" w:val="&lt;empty/&gt;"/>
    <w:docVar w:name="OawSelectedSource.2022031716190632495968" w:val="&lt;empty/&gt;"/>
    <w:docVar w:name="OawTemplateProperties" w:val="password:=&lt;Semicolon/&gt;MnO`rrvnqc.=;jumpToFirstField:=1;dotReverenceRemove:=1;resizeA4Letter:=1;unpdateDocPropsOnNewOnly:=0;showAllNoteItems:=0;CharCodeChecked:=;CharCodeUnchecked:=;WizardSteps:=0|1;DocumentTitle:=&lt;translate&gt;Template.Untitled&lt;/translate&gt;;DisplayName:=;ID:=;protectionType:=2;"/>
    <w:docVar w:name="OawTemplatePropertiesXML" w:val="&lt;?xml version=&quot;1.0&quot;?&gt;_x000d_&lt;TemplateProperties&gt;&lt;RecipientFields&gt;&lt;Field UID=&quot;2008091113140639498668&quot; Label=&quot;&quot;/&gt;&lt;Field UID=&quot;2004031513575326984562&quot; Label=&quot;&quot;/&gt;&lt;Field UID=&quot;2007050913242359380718&quot; Label=&quot;&quot;/&gt;&lt;Field UID=&quot;2004031514011258946758&quot; Label=&quot;&quot;/&gt;&lt;Field UID=&quot;2004031514033396321577&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awVersionPicture.2012100410273200663397" w:val="AR.Logo.Farbe.2100.270.emf;2020.06.16-13:41:46"/>
    <w:docVar w:name="OawVersionPicture.2012100417454460294761" w:val="AR.Logo.Farbe.2100.270.emf;2020.06.16-13:41:46"/>
    <w:docVar w:name="OawVersionPictureInline.2012100410273200663397" w:val="AR.Logo.Farbe.2100.270.emf;2020.06.16-13:41:46"/>
    <w:docVar w:name="OawVersionPictureInline.2012100417454460294761" w:val="AR.Logo.Farbe.2100.270.emf;2020.06.16-13:41:46"/>
    <w:docVar w:name="officeatworkWordMasterTemplateConfiguration" w:val="&lt;!--Created with officeatwork--&gt;_x000d__x000a_&lt;WordMasterTemplateConfiguration&gt;_x000d__x000a_  &lt;LayoutSets /&gt;_x000d__x000a_  &lt;Pictures&gt;_x000d__x000a_    &lt;Picture Id=&quot;b7a39de3-60f9-4580-bad1-22f9&quot; IdName=&quot;Logo&quot; IsSelected=&quot;False&quot; IsExpanded=&quot;True&quot;&gt;_x000d__x000a_      &lt;AlternativeText Title=&quot;&quot;&gt;&lt;/AlternativeText&gt;_x000d__x000a_      &lt;PageSetupSpecifics&gt;_x000d__x000a_        &lt;PageSetupSpecific IdName=&quot;LogoS1&quot; PaperSize=&quot;A4&quot; Orientation=&quot;Portrait&quot; IsSelected=&quot;false&quot;&gt;_x000d__x000a_          &lt;Source Value=&quot;[[MasterProperty('Organisation','EmblemColor')]]&quot; /&gt;_x000d__x000a_          &lt;HorizontalPosition Relative=&quot;Page&quot; Alignment=&quot;Left&quot; Unit=&quot;cm&quot;&gt;-2.8&lt;/HorizontalPosition&gt;_x000d__x000a_          &lt;VerticalPosition Relative=&quot;Page&quot; Alignment=&quot;Top&quot; Unit=&quot;cm&quot;&gt;-1.8&lt;/VerticalPosition&gt;_x000d__x000a_          &lt;OutputProfileSpecifics&gt;_x000d__x000a_            &lt;OutputProfileSpecific Type=&quot;Print&quot; Id=&quot;2012100310258892227113&quot; /&gt;_x000d__x000a_            &lt;OutputProfileSpecific Type=&quot;Print&quot; Id=&quot;2012100310258892233394&quot; /&gt;_x000d__x000a_            &lt;OutputProfileSpecific Type=&quot;Print&quot; Id=&quot;2012100310258892233533&quot;&gt;_x000d__x000a_              &lt;Source Value=&quot;[[MasterProperty('Organisation','EmblemColor')]]&quot; /&gt;_x000d__x000a_            &lt;/OutputProfileSpecific&gt;_x000d__x000a_            &lt;OutputProfileSpecific Type=&quot;Print&quot; Id=&quot;2012100310258892233669&quot;&gt;_x000d__x000a_              &lt;Source Value=&quot;[[MasterProperty('Organisation','EmblemColor')]]&quot; /&gt;_x000d__x000a_            &lt;/OutputProfileSpecific&gt;_x000d__x000a_            &lt;OutputProfileSpecific Type=&quot;Save&quot; Id=&quot;2004062216425255253277&quot; /&gt;_x000d__x000a_            &lt;OutputProfileSpecific Type=&quot;Save&quot; Id=&quot;2006120514401556040061&quot; /&gt;_x000d__x000a_            &lt;OutputProfileSpecific Type=&quot;Send&quot; Id=&quot;2003010711200895123470110&quot; /&gt;_x000d__x000a_            &lt;OutputProfileSpecific Type=&quot;Send&quot; Id=&quot;2006120514175878093883&quot; /&gt;_x000d__x000a_            &lt;OutputProfileSpecific Type=&quot;Send&quot; Id=&quot;201210221785709484544&quot; /&gt;_x000d__x000a_          &lt;/OutputProfileSpecifics&gt;_x000d__x000a_        &lt;/PageSetupSpecific&gt;_x000d__x000a_      &lt;/PageSetupSpecifics&gt;_x000d__x000a_    &lt;/Picture&gt;_x000d__x000a_    &lt;Picture Id=&quot;542f0154-0072-42fe-adcb-a80e&quot; IdName=&quot;LogoSn&quot; IsSelected=&quot;False&quot; IsExpanded=&quot;True&quot;&gt;_x000d__x000a_      &lt;AlternativeText Title=&quot;&quot;&gt;&lt;/AlternativeText&gt;_x000d__x000a_      &lt;PageSetupSpecifics&gt;_x000d__x000a_        &lt;PageSetupSpecific IdName=&quot;LogoSn&quot; PaperSize=&quot;A4&quot; Orientation=&quot;Portrait&quot; IsSelected=&quot;true&quot;&gt;_x000d__x000a_          &lt;Source Value=&quot;[[MasterProperty('Organisation','EmblemColorN')]]&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2100310258892227113&quot; /&gt;_x000d__x000a_            &lt;OutputProfileSpecific Type=&quot;Print&quot; Id=&quot;2012100310258892233394&quot; /&gt;_x000d__x000a_            &lt;OutputProfileSpecific Type=&quot;Print&quot; Id=&quot;2012100310258892233533&quot;&gt;_x000d__x000a_              &lt;Source Value=&quot;[[MasterProperty('Organisation','EmblemColorN')]]&quot; /&gt;_x000d__x000a_            &lt;/OutputProfileSpecific&gt;_x000d__x000a_            &lt;OutputProfileSpecific Type=&quot;Print&quot; Id=&quot;2012100310258892233669&quot;&gt;_x000d__x000a_              &lt;Source Value=&quot;[[MasterProperty('Organisation','EmblemColorN')]]&quot; /&gt;_x000d__x000a_            &lt;/OutputProfileSpecific&gt;_x000d__x000a_            &lt;OutputProfileSpecific Type=&quot;Save&quot; Id=&quot;2004062216425255253277&quot; /&gt;_x000d__x000a_            &lt;OutputProfileSpecific Type=&quot;Save&quot; Id=&quot;2006120514401556040061&quot; /&gt;_x000d__x000a_            &lt;OutputProfileSpecific Type=&quot;Send&quot; Id=&quot;2003010711200895123470110&quot; /&gt;_x000d__x000a_            &lt;OutputProfileSpecific Type=&quot;Send&quot; Id=&quot;2006120514175878093883&quot; /&gt;_x000d__x000a_            &lt;OutputProfileSpecific Type=&quot;Send&quot; Id=&quot;201210221785709484544&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7B1F6E"/>
    <w:rsid w:val="0000177B"/>
    <w:rsid w:val="00010912"/>
    <w:rsid w:val="00013222"/>
    <w:rsid w:val="00013FBD"/>
    <w:rsid w:val="000140CF"/>
    <w:rsid w:val="00016FE6"/>
    <w:rsid w:val="00023A63"/>
    <w:rsid w:val="00024A7B"/>
    <w:rsid w:val="00025A1A"/>
    <w:rsid w:val="00035EB2"/>
    <w:rsid w:val="00052E5F"/>
    <w:rsid w:val="000606F9"/>
    <w:rsid w:val="00063E6A"/>
    <w:rsid w:val="000715FE"/>
    <w:rsid w:val="000766CB"/>
    <w:rsid w:val="0008791E"/>
    <w:rsid w:val="00087B25"/>
    <w:rsid w:val="00087C40"/>
    <w:rsid w:val="00092C58"/>
    <w:rsid w:val="00097610"/>
    <w:rsid w:val="000A7251"/>
    <w:rsid w:val="000A7EF9"/>
    <w:rsid w:val="000C1B98"/>
    <w:rsid w:val="000C5471"/>
    <w:rsid w:val="000D7BB6"/>
    <w:rsid w:val="000E0407"/>
    <w:rsid w:val="000E2168"/>
    <w:rsid w:val="000E77CF"/>
    <w:rsid w:val="000F3DB3"/>
    <w:rsid w:val="001001BB"/>
    <w:rsid w:val="001050C4"/>
    <w:rsid w:val="00105A6C"/>
    <w:rsid w:val="00110163"/>
    <w:rsid w:val="001118C3"/>
    <w:rsid w:val="00112C37"/>
    <w:rsid w:val="00112C61"/>
    <w:rsid w:val="001145F4"/>
    <w:rsid w:val="001158C9"/>
    <w:rsid w:val="00120489"/>
    <w:rsid w:val="001246B2"/>
    <w:rsid w:val="001263A2"/>
    <w:rsid w:val="00126999"/>
    <w:rsid w:val="001308FC"/>
    <w:rsid w:val="00134AB5"/>
    <w:rsid w:val="0013577D"/>
    <w:rsid w:val="00136DE4"/>
    <w:rsid w:val="001436DB"/>
    <w:rsid w:val="001516B9"/>
    <w:rsid w:val="0015203E"/>
    <w:rsid w:val="00160922"/>
    <w:rsid w:val="00172A39"/>
    <w:rsid w:val="00175064"/>
    <w:rsid w:val="0018507A"/>
    <w:rsid w:val="001858C3"/>
    <w:rsid w:val="001939F8"/>
    <w:rsid w:val="0019692B"/>
    <w:rsid w:val="001972B1"/>
    <w:rsid w:val="001A0288"/>
    <w:rsid w:val="001B0EDA"/>
    <w:rsid w:val="001B1D90"/>
    <w:rsid w:val="001B47F8"/>
    <w:rsid w:val="001D1FE0"/>
    <w:rsid w:val="001D3588"/>
    <w:rsid w:val="001D3CE9"/>
    <w:rsid w:val="001F4480"/>
    <w:rsid w:val="00201B0E"/>
    <w:rsid w:val="0021576C"/>
    <w:rsid w:val="00216D5F"/>
    <w:rsid w:val="002278E3"/>
    <w:rsid w:val="002368F7"/>
    <w:rsid w:val="0024758B"/>
    <w:rsid w:val="0025006E"/>
    <w:rsid w:val="002555F9"/>
    <w:rsid w:val="00256CD5"/>
    <w:rsid w:val="00261F69"/>
    <w:rsid w:val="00263862"/>
    <w:rsid w:val="00264BC1"/>
    <w:rsid w:val="00273599"/>
    <w:rsid w:val="002830EE"/>
    <w:rsid w:val="00294E93"/>
    <w:rsid w:val="0029669E"/>
    <w:rsid w:val="002A550C"/>
    <w:rsid w:val="002B3368"/>
    <w:rsid w:val="002B6497"/>
    <w:rsid w:val="002C1540"/>
    <w:rsid w:val="002C204B"/>
    <w:rsid w:val="002C2BD0"/>
    <w:rsid w:val="002C2CCF"/>
    <w:rsid w:val="002C2F49"/>
    <w:rsid w:val="002C37F3"/>
    <w:rsid w:val="002C6816"/>
    <w:rsid w:val="002D6B19"/>
    <w:rsid w:val="002D79D0"/>
    <w:rsid w:val="002E6D20"/>
    <w:rsid w:val="002F1B95"/>
    <w:rsid w:val="002F2A5D"/>
    <w:rsid w:val="002F4FEA"/>
    <w:rsid w:val="0030365A"/>
    <w:rsid w:val="00303775"/>
    <w:rsid w:val="00307A86"/>
    <w:rsid w:val="00317663"/>
    <w:rsid w:val="00320A13"/>
    <w:rsid w:val="00322000"/>
    <w:rsid w:val="00332AD0"/>
    <w:rsid w:val="003349FF"/>
    <w:rsid w:val="00334E1A"/>
    <w:rsid w:val="003359DD"/>
    <w:rsid w:val="00336779"/>
    <w:rsid w:val="00340ED4"/>
    <w:rsid w:val="00344C47"/>
    <w:rsid w:val="0035460C"/>
    <w:rsid w:val="00363BB3"/>
    <w:rsid w:val="00367915"/>
    <w:rsid w:val="0038155E"/>
    <w:rsid w:val="00381F25"/>
    <w:rsid w:val="00382B0A"/>
    <w:rsid w:val="003913CD"/>
    <w:rsid w:val="003943DF"/>
    <w:rsid w:val="00396C5E"/>
    <w:rsid w:val="003A7C0C"/>
    <w:rsid w:val="003B34FD"/>
    <w:rsid w:val="003B4B7E"/>
    <w:rsid w:val="003B55AB"/>
    <w:rsid w:val="003C377D"/>
    <w:rsid w:val="003C5166"/>
    <w:rsid w:val="003E0332"/>
    <w:rsid w:val="003F1D51"/>
    <w:rsid w:val="003F5513"/>
    <w:rsid w:val="0040763B"/>
    <w:rsid w:val="00411032"/>
    <w:rsid w:val="004119CC"/>
    <w:rsid w:val="00412468"/>
    <w:rsid w:val="0041625F"/>
    <w:rsid w:val="0042288F"/>
    <w:rsid w:val="00424BCD"/>
    <w:rsid w:val="004270C7"/>
    <w:rsid w:val="004310FB"/>
    <w:rsid w:val="00434233"/>
    <w:rsid w:val="0043457D"/>
    <w:rsid w:val="00435D89"/>
    <w:rsid w:val="00446772"/>
    <w:rsid w:val="00451B79"/>
    <w:rsid w:val="004557A4"/>
    <w:rsid w:val="00456D87"/>
    <w:rsid w:val="004619AA"/>
    <w:rsid w:val="00466251"/>
    <w:rsid w:val="00471310"/>
    <w:rsid w:val="00475759"/>
    <w:rsid w:val="004772D1"/>
    <w:rsid w:val="00490FEA"/>
    <w:rsid w:val="00492F07"/>
    <w:rsid w:val="004A5D0F"/>
    <w:rsid w:val="004B2A85"/>
    <w:rsid w:val="004B5EC8"/>
    <w:rsid w:val="004C22C6"/>
    <w:rsid w:val="004C5F68"/>
    <w:rsid w:val="004D2F99"/>
    <w:rsid w:val="004D60AC"/>
    <w:rsid w:val="004E510A"/>
    <w:rsid w:val="004E606D"/>
    <w:rsid w:val="004E71DD"/>
    <w:rsid w:val="004F042C"/>
    <w:rsid w:val="004F6811"/>
    <w:rsid w:val="00501210"/>
    <w:rsid w:val="00502363"/>
    <w:rsid w:val="005051D0"/>
    <w:rsid w:val="005170CB"/>
    <w:rsid w:val="00517282"/>
    <w:rsid w:val="00527DCE"/>
    <w:rsid w:val="005330A5"/>
    <w:rsid w:val="0053476B"/>
    <w:rsid w:val="00535CA6"/>
    <w:rsid w:val="00542CC2"/>
    <w:rsid w:val="00544311"/>
    <w:rsid w:val="00546C08"/>
    <w:rsid w:val="0056024D"/>
    <w:rsid w:val="00564A43"/>
    <w:rsid w:val="005664A9"/>
    <w:rsid w:val="00570DAE"/>
    <w:rsid w:val="00571F40"/>
    <w:rsid w:val="005812F0"/>
    <w:rsid w:val="00592158"/>
    <w:rsid w:val="00596526"/>
    <w:rsid w:val="00597716"/>
    <w:rsid w:val="00597754"/>
    <w:rsid w:val="00597F93"/>
    <w:rsid w:val="005A638D"/>
    <w:rsid w:val="005A74DF"/>
    <w:rsid w:val="005B47A2"/>
    <w:rsid w:val="005C651A"/>
    <w:rsid w:val="005D0D14"/>
    <w:rsid w:val="005D481A"/>
    <w:rsid w:val="005D6689"/>
    <w:rsid w:val="005D6B38"/>
    <w:rsid w:val="005D6B6B"/>
    <w:rsid w:val="005E1A02"/>
    <w:rsid w:val="005E2B11"/>
    <w:rsid w:val="005F6567"/>
    <w:rsid w:val="0060284A"/>
    <w:rsid w:val="00606312"/>
    <w:rsid w:val="006069F4"/>
    <w:rsid w:val="00622FCD"/>
    <w:rsid w:val="00623F59"/>
    <w:rsid w:val="006242AE"/>
    <w:rsid w:val="00625156"/>
    <w:rsid w:val="00630A73"/>
    <w:rsid w:val="0063449A"/>
    <w:rsid w:val="00636054"/>
    <w:rsid w:val="0064191F"/>
    <w:rsid w:val="00646AA5"/>
    <w:rsid w:val="00657F00"/>
    <w:rsid w:val="00660550"/>
    <w:rsid w:val="00662245"/>
    <w:rsid w:val="00666DAA"/>
    <w:rsid w:val="00670B38"/>
    <w:rsid w:val="00670F3A"/>
    <w:rsid w:val="006710EE"/>
    <w:rsid w:val="00684726"/>
    <w:rsid w:val="00690114"/>
    <w:rsid w:val="00690990"/>
    <w:rsid w:val="006A0E31"/>
    <w:rsid w:val="006A16E8"/>
    <w:rsid w:val="006A1BD0"/>
    <w:rsid w:val="006A1E41"/>
    <w:rsid w:val="006A1E7D"/>
    <w:rsid w:val="006A3813"/>
    <w:rsid w:val="006B2B3D"/>
    <w:rsid w:val="006B2D01"/>
    <w:rsid w:val="006B76C3"/>
    <w:rsid w:val="006B79E8"/>
    <w:rsid w:val="006C29B4"/>
    <w:rsid w:val="006C5BB9"/>
    <w:rsid w:val="006C6AC3"/>
    <w:rsid w:val="006E1D84"/>
    <w:rsid w:val="006E379D"/>
    <w:rsid w:val="006E3F57"/>
    <w:rsid w:val="006E6AEB"/>
    <w:rsid w:val="006F009C"/>
    <w:rsid w:val="006F2AEA"/>
    <w:rsid w:val="006F4E9C"/>
    <w:rsid w:val="006F6242"/>
    <w:rsid w:val="00706B75"/>
    <w:rsid w:val="0070768F"/>
    <w:rsid w:val="007109DB"/>
    <w:rsid w:val="00720FD1"/>
    <w:rsid w:val="007231BC"/>
    <w:rsid w:val="007252C5"/>
    <w:rsid w:val="00730ECA"/>
    <w:rsid w:val="0073308E"/>
    <w:rsid w:val="007333BF"/>
    <w:rsid w:val="00743929"/>
    <w:rsid w:val="007675D5"/>
    <w:rsid w:val="0078102D"/>
    <w:rsid w:val="00786BC0"/>
    <w:rsid w:val="00792508"/>
    <w:rsid w:val="007B1F6E"/>
    <w:rsid w:val="007B474E"/>
    <w:rsid w:val="007B551E"/>
    <w:rsid w:val="007C1C70"/>
    <w:rsid w:val="007C6386"/>
    <w:rsid w:val="007D0F92"/>
    <w:rsid w:val="007D69D0"/>
    <w:rsid w:val="007E068D"/>
    <w:rsid w:val="007E1C52"/>
    <w:rsid w:val="007E68E3"/>
    <w:rsid w:val="007F0412"/>
    <w:rsid w:val="007F1688"/>
    <w:rsid w:val="007F23AA"/>
    <w:rsid w:val="007F3660"/>
    <w:rsid w:val="008009CB"/>
    <w:rsid w:val="00800BB7"/>
    <w:rsid w:val="00811A50"/>
    <w:rsid w:val="00812566"/>
    <w:rsid w:val="0081417F"/>
    <w:rsid w:val="00816656"/>
    <w:rsid w:val="008172AE"/>
    <w:rsid w:val="00823627"/>
    <w:rsid w:val="00824A12"/>
    <w:rsid w:val="00825F1A"/>
    <w:rsid w:val="008265A4"/>
    <w:rsid w:val="008325EA"/>
    <w:rsid w:val="008329C9"/>
    <w:rsid w:val="00834BD0"/>
    <w:rsid w:val="008361C1"/>
    <w:rsid w:val="00837919"/>
    <w:rsid w:val="00842689"/>
    <w:rsid w:val="00843AF7"/>
    <w:rsid w:val="00851917"/>
    <w:rsid w:val="00854D2B"/>
    <w:rsid w:val="008675C1"/>
    <w:rsid w:val="008702DD"/>
    <w:rsid w:val="00872CF2"/>
    <w:rsid w:val="0087426E"/>
    <w:rsid w:val="00876938"/>
    <w:rsid w:val="0088281A"/>
    <w:rsid w:val="00884128"/>
    <w:rsid w:val="00887324"/>
    <w:rsid w:val="008919A7"/>
    <w:rsid w:val="00892A2F"/>
    <w:rsid w:val="00895EF7"/>
    <w:rsid w:val="008A3BF1"/>
    <w:rsid w:val="008A7FFB"/>
    <w:rsid w:val="008B3FAF"/>
    <w:rsid w:val="008C0469"/>
    <w:rsid w:val="008D0205"/>
    <w:rsid w:val="008D52E4"/>
    <w:rsid w:val="008E1EDE"/>
    <w:rsid w:val="008E77C7"/>
    <w:rsid w:val="008F78D7"/>
    <w:rsid w:val="009000EB"/>
    <w:rsid w:val="00906570"/>
    <w:rsid w:val="009077BD"/>
    <w:rsid w:val="00911DF8"/>
    <w:rsid w:val="0092139C"/>
    <w:rsid w:val="0092501A"/>
    <w:rsid w:val="009318A2"/>
    <w:rsid w:val="00934E32"/>
    <w:rsid w:val="009543C9"/>
    <w:rsid w:val="009861C0"/>
    <w:rsid w:val="00986A54"/>
    <w:rsid w:val="00992D45"/>
    <w:rsid w:val="00995A2D"/>
    <w:rsid w:val="009A3185"/>
    <w:rsid w:val="009B0ECB"/>
    <w:rsid w:val="009B49E2"/>
    <w:rsid w:val="009C0604"/>
    <w:rsid w:val="009C1D25"/>
    <w:rsid w:val="009C625A"/>
    <w:rsid w:val="009D252A"/>
    <w:rsid w:val="009D4BFE"/>
    <w:rsid w:val="009D7311"/>
    <w:rsid w:val="009E153B"/>
    <w:rsid w:val="009F13E9"/>
    <w:rsid w:val="009F7E9F"/>
    <w:rsid w:val="00A034FF"/>
    <w:rsid w:val="00A07468"/>
    <w:rsid w:val="00A111EA"/>
    <w:rsid w:val="00A24861"/>
    <w:rsid w:val="00A3082F"/>
    <w:rsid w:val="00A3666C"/>
    <w:rsid w:val="00A408CA"/>
    <w:rsid w:val="00A41C97"/>
    <w:rsid w:val="00A4592C"/>
    <w:rsid w:val="00A51AA6"/>
    <w:rsid w:val="00A53218"/>
    <w:rsid w:val="00A656E0"/>
    <w:rsid w:val="00A663E1"/>
    <w:rsid w:val="00A673FB"/>
    <w:rsid w:val="00A71734"/>
    <w:rsid w:val="00A72658"/>
    <w:rsid w:val="00A7705D"/>
    <w:rsid w:val="00A8316A"/>
    <w:rsid w:val="00A90396"/>
    <w:rsid w:val="00A95FC2"/>
    <w:rsid w:val="00AA18AF"/>
    <w:rsid w:val="00AA2422"/>
    <w:rsid w:val="00AB2318"/>
    <w:rsid w:val="00AB4B4E"/>
    <w:rsid w:val="00AC13E0"/>
    <w:rsid w:val="00AC4517"/>
    <w:rsid w:val="00AC59A4"/>
    <w:rsid w:val="00AD1033"/>
    <w:rsid w:val="00AD18F5"/>
    <w:rsid w:val="00AD1D03"/>
    <w:rsid w:val="00AD5A97"/>
    <w:rsid w:val="00AD71D8"/>
    <w:rsid w:val="00AD7B2C"/>
    <w:rsid w:val="00AE0D5E"/>
    <w:rsid w:val="00AE5C41"/>
    <w:rsid w:val="00AF0071"/>
    <w:rsid w:val="00AF48FD"/>
    <w:rsid w:val="00AF4AA7"/>
    <w:rsid w:val="00B05C5A"/>
    <w:rsid w:val="00B079DD"/>
    <w:rsid w:val="00B12E10"/>
    <w:rsid w:val="00B146FF"/>
    <w:rsid w:val="00B14DA2"/>
    <w:rsid w:val="00B15EE2"/>
    <w:rsid w:val="00B21F3C"/>
    <w:rsid w:val="00B3005E"/>
    <w:rsid w:val="00B32624"/>
    <w:rsid w:val="00B452A4"/>
    <w:rsid w:val="00B465C8"/>
    <w:rsid w:val="00B51932"/>
    <w:rsid w:val="00B644CE"/>
    <w:rsid w:val="00B64968"/>
    <w:rsid w:val="00B67F06"/>
    <w:rsid w:val="00B715E9"/>
    <w:rsid w:val="00B737E4"/>
    <w:rsid w:val="00B77A03"/>
    <w:rsid w:val="00B820D4"/>
    <w:rsid w:val="00B92610"/>
    <w:rsid w:val="00B97585"/>
    <w:rsid w:val="00BA0ACC"/>
    <w:rsid w:val="00BA36A3"/>
    <w:rsid w:val="00BA6175"/>
    <w:rsid w:val="00BA743E"/>
    <w:rsid w:val="00BB2AEA"/>
    <w:rsid w:val="00BB760A"/>
    <w:rsid w:val="00BD0262"/>
    <w:rsid w:val="00BD76E6"/>
    <w:rsid w:val="00BE5431"/>
    <w:rsid w:val="00BE5BAC"/>
    <w:rsid w:val="00BE6D1F"/>
    <w:rsid w:val="00BE7C6F"/>
    <w:rsid w:val="00BF201D"/>
    <w:rsid w:val="00BF56D2"/>
    <w:rsid w:val="00BF573F"/>
    <w:rsid w:val="00BF6723"/>
    <w:rsid w:val="00C0010D"/>
    <w:rsid w:val="00C11D27"/>
    <w:rsid w:val="00C21314"/>
    <w:rsid w:val="00C27C72"/>
    <w:rsid w:val="00C31303"/>
    <w:rsid w:val="00C40C59"/>
    <w:rsid w:val="00C41EC0"/>
    <w:rsid w:val="00C503FC"/>
    <w:rsid w:val="00C51C5A"/>
    <w:rsid w:val="00C54791"/>
    <w:rsid w:val="00C57F3D"/>
    <w:rsid w:val="00C63833"/>
    <w:rsid w:val="00C67B32"/>
    <w:rsid w:val="00C7069C"/>
    <w:rsid w:val="00C728D0"/>
    <w:rsid w:val="00C81734"/>
    <w:rsid w:val="00C90B45"/>
    <w:rsid w:val="00C95C31"/>
    <w:rsid w:val="00C9674D"/>
    <w:rsid w:val="00CA48E7"/>
    <w:rsid w:val="00CB3022"/>
    <w:rsid w:val="00CB3994"/>
    <w:rsid w:val="00CB5F79"/>
    <w:rsid w:val="00CC1563"/>
    <w:rsid w:val="00CC7A4A"/>
    <w:rsid w:val="00CD1858"/>
    <w:rsid w:val="00CD762B"/>
    <w:rsid w:val="00CE0C9A"/>
    <w:rsid w:val="00CE2678"/>
    <w:rsid w:val="00CE27D4"/>
    <w:rsid w:val="00CE66A0"/>
    <w:rsid w:val="00CF54BB"/>
    <w:rsid w:val="00CF7A24"/>
    <w:rsid w:val="00D004F1"/>
    <w:rsid w:val="00D17A5C"/>
    <w:rsid w:val="00D21399"/>
    <w:rsid w:val="00D21E11"/>
    <w:rsid w:val="00D22989"/>
    <w:rsid w:val="00D25B24"/>
    <w:rsid w:val="00D333B5"/>
    <w:rsid w:val="00D40259"/>
    <w:rsid w:val="00D41B83"/>
    <w:rsid w:val="00D42BAF"/>
    <w:rsid w:val="00D4516B"/>
    <w:rsid w:val="00D52ED1"/>
    <w:rsid w:val="00D60479"/>
    <w:rsid w:val="00D609C0"/>
    <w:rsid w:val="00D61262"/>
    <w:rsid w:val="00D62240"/>
    <w:rsid w:val="00D6413A"/>
    <w:rsid w:val="00D673B8"/>
    <w:rsid w:val="00D707A1"/>
    <w:rsid w:val="00D74692"/>
    <w:rsid w:val="00D746E3"/>
    <w:rsid w:val="00D776A6"/>
    <w:rsid w:val="00D804D1"/>
    <w:rsid w:val="00D80BFF"/>
    <w:rsid w:val="00D80E22"/>
    <w:rsid w:val="00D8247B"/>
    <w:rsid w:val="00D95E41"/>
    <w:rsid w:val="00D97E54"/>
    <w:rsid w:val="00DA02C7"/>
    <w:rsid w:val="00DA12C4"/>
    <w:rsid w:val="00DA486A"/>
    <w:rsid w:val="00DB414D"/>
    <w:rsid w:val="00DB5974"/>
    <w:rsid w:val="00DC4123"/>
    <w:rsid w:val="00DC6387"/>
    <w:rsid w:val="00DD4BC0"/>
    <w:rsid w:val="00DE2E13"/>
    <w:rsid w:val="00DE336F"/>
    <w:rsid w:val="00DF0F6B"/>
    <w:rsid w:val="00DF1BC3"/>
    <w:rsid w:val="00DF2B5F"/>
    <w:rsid w:val="00DF34E5"/>
    <w:rsid w:val="00DF6A82"/>
    <w:rsid w:val="00E103E2"/>
    <w:rsid w:val="00E10B5A"/>
    <w:rsid w:val="00E10CCA"/>
    <w:rsid w:val="00E12638"/>
    <w:rsid w:val="00E15D72"/>
    <w:rsid w:val="00E164B4"/>
    <w:rsid w:val="00E258C8"/>
    <w:rsid w:val="00E26B62"/>
    <w:rsid w:val="00E35513"/>
    <w:rsid w:val="00E577CA"/>
    <w:rsid w:val="00E62D83"/>
    <w:rsid w:val="00E64230"/>
    <w:rsid w:val="00E64CCC"/>
    <w:rsid w:val="00E653E5"/>
    <w:rsid w:val="00E65913"/>
    <w:rsid w:val="00E66239"/>
    <w:rsid w:val="00E66B02"/>
    <w:rsid w:val="00E71461"/>
    <w:rsid w:val="00E71604"/>
    <w:rsid w:val="00E80CB3"/>
    <w:rsid w:val="00E85A7B"/>
    <w:rsid w:val="00E9341F"/>
    <w:rsid w:val="00EA2DB1"/>
    <w:rsid w:val="00EC341D"/>
    <w:rsid w:val="00ED2DA9"/>
    <w:rsid w:val="00ED5120"/>
    <w:rsid w:val="00ED567A"/>
    <w:rsid w:val="00ED6E3C"/>
    <w:rsid w:val="00ED74C8"/>
    <w:rsid w:val="00EE316B"/>
    <w:rsid w:val="00EE6FB1"/>
    <w:rsid w:val="00EF6E15"/>
    <w:rsid w:val="00EF7EF2"/>
    <w:rsid w:val="00F0451C"/>
    <w:rsid w:val="00F04ECC"/>
    <w:rsid w:val="00F07D26"/>
    <w:rsid w:val="00F149DE"/>
    <w:rsid w:val="00F16162"/>
    <w:rsid w:val="00F20E62"/>
    <w:rsid w:val="00F2222A"/>
    <w:rsid w:val="00F240A6"/>
    <w:rsid w:val="00F31CE2"/>
    <w:rsid w:val="00F3301F"/>
    <w:rsid w:val="00F33E92"/>
    <w:rsid w:val="00F35969"/>
    <w:rsid w:val="00F36866"/>
    <w:rsid w:val="00F40D88"/>
    <w:rsid w:val="00F42AC3"/>
    <w:rsid w:val="00F5231F"/>
    <w:rsid w:val="00F53EAB"/>
    <w:rsid w:val="00F63FBF"/>
    <w:rsid w:val="00F66A31"/>
    <w:rsid w:val="00F716CF"/>
    <w:rsid w:val="00F7426D"/>
    <w:rsid w:val="00F74C64"/>
    <w:rsid w:val="00F82A7E"/>
    <w:rsid w:val="00F8437A"/>
    <w:rsid w:val="00F84786"/>
    <w:rsid w:val="00F855A9"/>
    <w:rsid w:val="00F921F4"/>
    <w:rsid w:val="00F94CD7"/>
    <w:rsid w:val="00FA23C1"/>
    <w:rsid w:val="00FA5AAB"/>
    <w:rsid w:val="00FB12EE"/>
    <w:rsid w:val="00FB35C5"/>
    <w:rsid w:val="00FB5860"/>
    <w:rsid w:val="00FB6C9D"/>
    <w:rsid w:val="00FB6D27"/>
    <w:rsid w:val="00FC1FCD"/>
    <w:rsid w:val="00FC257E"/>
    <w:rsid w:val="00FC6E30"/>
    <w:rsid w:val="00FE20E1"/>
    <w:rsid w:val="00FE2619"/>
    <w:rsid w:val="00FE2DBE"/>
    <w:rsid w:val="00FE66EE"/>
    <w:rsid w:val="00FE7F74"/>
    <w:rsid w:val="00FF2642"/>
    <w:rsid w:val="00FF7B98"/>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7B81DC3"/>
  <w15:docId w15:val="{FE5387B2-8DFE-4651-ACE3-A03DE8D89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19"/>
        <w:szCs w:val="19"/>
        <w:lang w:val="de-CH" w:eastAsia="de-CH" w:bidi="ar-SA"/>
      </w:rPr>
    </w:rPrDefault>
    <w:pPrDefault>
      <w:pPr>
        <w:spacing w:line="280" w:lineRule="exact"/>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97754"/>
  </w:style>
  <w:style w:type="paragraph" w:styleId="berschrift1">
    <w:name w:val="heading 1"/>
    <w:basedOn w:val="Standard"/>
    <w:next w:val="Standard"/>
    <w:link w:val="berschrift1Zchn"/>
    <w:uiPriority w:val="9"/>
    <w:rsid w:val="00AA18AF"/>
    <w:pPr>
      <w:keepNext/>
      <w:keepLines/>
      <w:outlineLvl w:val="0"/>
    </w:pPr>
    <w:rPr>
      <w:rFonts w:eastAsia="Times New Roman"/>
      <w:b/>
      <w:bCs/>
      <w:kern w:val="32"/>
      <w:sz w:val="22"/>
      <w:szCs w:val="32"/>
    </w:rPr>
  </w:style>
  <w:style w:type="paragraph" w:styleId="berschrift2">
    <w:name w:val="heading 2"/>
    <w:basedOn w:val="Standard"/>
    <w:next w:val="Standard"/>
    <w:link w:val="berschrift2Zchn"/>
    <w:uiPriority w:val="9"/>
    <w:rsid w:val="00AA18AF"/>
    <w:pPr>
      <w:keepNext/>
      <w:outlineLvl w:val="1"/>
    </w:pPr>
    <w:rPr>
      <w:rFonts w:eastAsia="Times New Roman"/>
      <w:b/>
      <w:bCs/>
      <w:iCs/>
      <w:szCs w:val="28"/>
    </w:rPr>
  </w:style>
  <w:style w:type="paragraph" w:styleId="berschrift3">
    <w:name w:val="heading 3"/>
    <w:basedOn w:val="Standard"/>
    <w:next w:val="Standard"/>
    <w:link w:val="berschrift3Zchn"/>
    <w:uiPriority w:val="9"/>
    <w:rsid w:val="0019692B"/>
    <w:pPr>
      <w:keepNext/>
      <w:outlineLvl w:val="2"/>
    </w:pPr>
    <w:rPr>
      <w:rFonts w:eastAsia="Times New Roman"/>
      <w:b/>
      <w:bCs/>
      <w:szCs w:val="26"/>
    </w:rPr>
  </w:style>
  <w:style w:type="paragraph" w:styleId="berschrift4">
    <w:name w:val="heading 4"/>
    <w:basedOn w:val="berschrift3"/>
    <w:next w:val="Standard"/>
    <w:link w:val="berschrift4Zchn"/>
    <w:uiPriority w:val="9"/>
    <w:rsid w:val="0019692B"/>
    <w:pPr>
      <w:keepLines/>
      <w:outlineLvl w:val="3"/>
    </w:pPr>
    <w:rPr>
      <w:rFonts w:eastAsiaTheme="majorEastAsia" w:cstheme="majorBidi"/>
      <w:b w:val="0"/>
      <w:bCs w:val="0"/>
      <w:iCs/>
    </w:rPr>
  </w:style>
  <w:style w:type="paragraph" w:styleId="berschrift5">
    <w:name w:val="heading 5"/>
    <w:basedOn w:val="berschrift4"/>
    <w:next w:val="Standard"/>
    <w:link w:val="berschrift5Zchn"/>
    <w:uiPriority w:val="9"/>
    <w:semiHidden/>
    <w:unhideWhenUsed/>
    <w:rsid w:val="0019692B"/>
    <w:pPr>
      <w:outlineLvl w:val="4"/>
    </w:p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4592C"/>
    <w:pPr>
      <w:tabs>
        <w:tab w:val="left" w:pos="340"/>
      </w:tabs>
      <w:spacing w:line="210" w:lineRule="exact"/>
    </w:pPr>
    <w:rPr>
      <w:sz w:val="15"/>
    </w:rPr>
  </w:style>
  <w:style w:type="character" w:customStyle="1" w:styleId="KopfzeileZchn">
    <w:name w:val="Kopfzeile Zchn"/>
    <w:link w:val="Kopfzeile"/>
    <w:uiPriority w:val="99"/>
    <w:rsid w:val="006069F4"/>
    <w:rPr>
      <w:sz w:val="15"/>
    </w:rPr>
  </w:style>
  <w:style w:type="paragraph" w:styleId="Fuzeile">
    <w:name w:val="footer"/>
    <w:basedOn w:val="Standard"/>
    <w:link w:val="FuzeileZchn"/>
    <w:uiPriority w:val="99"/>
    <w:semiHidden/>
    <w:rsid w:val="00E12638"/>
    <w:pPr>
      <w:tabs>
        <w:tab w:val="center" w:pos="4536"/>
        <w:tab w:val="right" w:pos="9072"/>
      </w:tabs>
      <w:spacing w:line="240" w:lineRule="auto"/>
      <w:jc w:val="right"/>
    </w:pPr>
    <w:rPr>
      <w:sz w:val="12"/>
    </w:rPr>
  </w:style>
  <w:style w:type="character" w:customStyle="1" w:styleId="FuzeileZchn">
    <w:name w:val="Fußzeile Zchn"/>
    <w:link w:val="Fuzeile"/>
    <w:uiPriority w:val="99"/>
    <w:semiHidden/>
    <w:rsid w:val="00E12638"/>
    <w:rPr>
      <w:sz w:val="12"/>
    </w:rPr>
  </w:style>
  <w:style w:type="table" w:styleId="Tabellenraster">
    <w:name w:val="Table Grid"/>
    <w:basedOn w:val="NormaleTabelle"/>
    <w:uiPriority w:val="59"/>
    <w:rsid w:val="00391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fett">
    <w:name w:val="Kopfzeile fett"/>
    <w:basedOn w:val="Kopfzeile"/>
    <w:uiPriority w:val="1"/>
    <w:semiHidden/>
    <w:qFormat/>
    <w:rsid w:val="00A72658"/>
    <w:rPr>
      <w:b/>
    </w:rPr>
  </w:style>
  <w:style w:type="paragraph" w:customStyle="1" w:styleId="Kurzabsender">
    <w:name w:val="Kurzabsender"/>
    <w:basedOn w:val="Standard"/>
    <w:uiPriority w:val="1"/>
    <w:semiHidden/>
    <w:qFormat/>
    <w:rsid w:val="00F921F4"/>
    <w:pPr>
      <w:pBdr>
        <w:bottom w:val="single" w:sz="4" w:space="1" w:color="000000"/>
      </w:pBdr>
      <w:tabs>
        <w:tab w:val="left" w:pos="3402"/>
        <w:tab w:val="left" w:pos="3686"/>
        <w:tab w:val="left" w:pos="3969"/>
        <w:tab w:val="left" w:pos="4253"/>
        <w:tab w:val="left" w:pos="4536"/>
        <w:tab w:val="left" w:pos="4820"/>
      </w:tabs>
      <w:spacing w:after="20" w:line="240" w:lineRule="auto"/>
    </w:pPr>
    <w:rPr>
      <w:sz w:val="12"/>
    </w:rPr>
  </w:style>
  <w:style w:type="paragraph" w:customStyle="1" w:styleId="1pt">
    <w:name w:val="1pt"/>
    <w:basedOn w:val="Standard"/>
    <w:semiHidden/>
    <w:qFormat/>
    <w:rsid w:val="00263862"/>
    <w:pPr>
      <w:spacing w:line="14" w:lineRule="exact"/>
    </w:pPr>
    <w:rPr>
      <w:color w:val="FFFFFF"/>
      <w:sz w:val="2"/>
    </w:rPr>
  </w:style>
  <w:style w:type="character" w:customStyle="1" w:styleId="berschrift2Zchn">
    <w:name w:val="Überschrift 2 Zchn"/>
    <w:link w:val="berschrift2"/>
    <w:uiPriority w:val="9"/>
    <w:rsid w:val="00AA18AF"/>
    <w:rPr>
      <w:rFonts w:eastAsia="Times New Roman"/>
      <w:b/>
      <w:bCs/>
      <w:iCs/>
      <w:szCs w:val="28"/>
    </w:rPr>
  </w:style>
  <w:style w:type="paragraph" w:customStyle="1" w:styleId="zOawDeliveryOption">
    <w:name w:val="zOawDeliveryOption"/>
    <w:basedOn w:val="Standard"/>
    <w:semiHidden/>
    <w:qFormat/>
    <w:rsid w:val="00FE2DBE"/>
    <w:pPr>
      <w:spacing w:after="40"/>
    </w:pPr>
    <w:rPr>
      <w:b/>
    </w:rPr>
  </w:style>
  <w:style w:type="paragraph" w:customStyle="1" w:styleId="zOawDeliveryOption2">
    <w:name w:val="zOawDeliveryOption2"/>
    <w:basedOn w:val="zOawDeliveryOption"/>
    <w:semiHidden/>
    <w:qFormat/>
    <w:rsid w:val="00C63833"/>
    <w:pPr>
      <w:spacing w:line="240" w:lineRule="auto"/>
    </w:pPr>
    <w:rPr>
      <w:sz w:val="16"/>
    </w:rPr>
  </w:style>
  <w:style w:type="paragraph" w:customStyle="1" w:styleId="zOawRecipient">
    <w:name w:val="zOawRecipient"/>
    <w:basedOn w:val="Standard"/>
    <w:semiHidden/>
    <w:qFormat/>
    <w:rsid w:val="00FE2DBE"/>
  </w:style>
  <w:style w:type="paragraph" w:styleId="Titel">
    <w:name w:val="Title"/>
    <w:basedOn w:val="Standard"/>
    <w:next w:val="Standard"/>
    <w:link w:val="TitelZchn"/>
    <w:uiPriority w:val="10"/>
    <w:rsid w:val="00E103E2"/>
    <w:pPr>
      <w:spacing w:line="440" w:lineRule="exact"/>
      <w:outlineLvl w:val="0"/>
    </w:pPr>
    <w:rPr>
      <w:rFonts w:eastAsia="Times New Roman"/>
      <w:b/>
      <w:bCs/>
      <w:kern w:val="28"/>
      <w:sz w:val="24"/>
      <w:szCs w:val="32"/>
    </w:rPr>
  </w:style>
  <w:style w:type="character" w:customStyle="1" w:styleId="TitelZchn">
    <w:name w:val="Titel Zchn"/>
    <w:link w:val="Titel"/>
    <w:uiPriority w:val="10"/>
    <w:rsid w:val="00E103E2"/>
    <w:rPr>
      <w:rFonts w:eastAsia="Times New Roman"/>
      <w:b/>
      <w:bCs/>
      <w:kern w:val="28"/>
      <w:sz w:val="24"/>
      <w:szCs w:val="32"/>
    </w:rPr>
  </w:style>
  <w:style w:type="character" w:customStyle="1" w:styleId="berschrift1Zchn">
    <w:name w:val="Überschrift 1 Zchn"/>
    <w:link w:val="berschrift1"/>
    <w:uiPriority w:val="9"/>
    <w:rsid w:val="00AA18AF"/>
    <w:rPr>
      <w:rFonts w:eastAsia="Times New Roman"/>
      <w:b/>
      <w:bCs/>
      <w:kern w:val="32"/>
      <w:sz w:val="22"/>
      <w:szCs w:val="32"/>
    </w:rPr>
  </w:style>
  <w:style w:type="character" w:customStyle="1" w:styleId="berschrift3Zchn">
    <w:name w:val="Überschrift 3 Zchn"/>
    <w:link w:val="berschrift3"/>
    <w:uiPriority w:val="9"/>
    <w:rsid w:val="0019692B"/>
    <w:rPr>
      <w:rFonts w:ascii="Arial" w:eastAsia="Times New Roman" w:hAnsi="Arial"/>
      <w:b/>
      <w:bCs/>
      <w:sz w:val="19"/>
      <w:szCs w:val="26"/>
      <w:lang w:eastAsia="en-US"/>
    </w:rPr>
  </w:style>
  <w:style w:type="character" w:styleId="Hervorhebung">
    <w:name w:val="Emphasis"/>
    <w:basedOn w:val="Absatz-Standardschriftart"/>
    <w:uiPriority w:val="20"/>
    <w:rsid w:val="0019692B"/>
    <w:rPr>
      <w:rFonts w:ascii="Arial" w:hAnsi="Arial"/>
      <w:b/>
      <w:i w:val="0"/>
      <w:iCs/>
      <w:lang w:val="de-CH"/>
    </w:rPr>
  </w:style>
  <w:style w:type="character" w:customStyle="1" w:styleId="berschrift4Zchn">
    <w:name w:val="Überschrift 4 Zchn"/>
    <w:basedOn w:val="Absatz-Standardschriftart"/>
    <w:link w:val="berschrift4"/>
    <w:uiPriority w:val="9"/>
    <w:rsid w:val="0019692B"/>
    <w:rPr>
      <w:rFonts w:ascii="Arial" w:eastAsiaTheme="majorEastAsia" w:hAnsi="Arial" w:cstheme="majorBidi"/>
      <w:iCs/>
      <w:sz w:val="19"/>
      <w:szCs w:val="26"/>
      <w:lang w:val="de-CH" w:eastAsia="en-US"/>
    </w:rPr>
  </w:style>
  <w:style w:type="character" w:customStyle="1" w:styleId="berschrift5Zchn">
    <w:name w:val="Überschrift 5 Zchn"/>
    <w:basedOn w:val="Absatz-Standardschriftart"/>
    <w:link w:val="berschrift5"/>
    <w:uiPriority w:val="9"/>
    <w:semiHidden/>
    <w:rsid w:val="0019692B"/>
    <w:rPr>
      <w:rFonts w:ascii="Arial" w:eastAsiaTheme="majorEastAsia" w:hAnsi="Arial" w:cstheme="majorBidi"/>
      <w:iCs/>
      <w:sz w:val="19"/>
      <w:szCs w:val="26"/>
      <w:lang w:val="de-CH" w:eastAsia="en-US"/>
    </w:rPr>
  </w:style>
  <w:style w:type="character" w:styleId="Fett">
    <w:name w:val="Strong"/>
    <w:basedOn w:val="Absatz-Standardschriftart"/>
    <w:uiPriority w:val="22"/>
    <w:semiHidden/>
    <w:qFormat/>
    <w:rsid w:val="0019692B"/>
    <w:rPr>
      <w:b/>
      <w:bCs/>
      <w:lang w:val="de-CH"/>
    </w:rPr>
  </w:style>
  <w:style w:type="numbering" w:customStyle="1" w:styleId="AufzhlungPunkte">
    <w:name w:val="AufzählungPunkte"/>
    <w:basedOn w:val="KeineListe"/>
    <w:uiPriority w:val="99"/>
    <w:rsid w:val="00AD71D8"/>
    <w:pPr>
      <w:numPr>
        <w:numId w:val="1"/>
      </w:numPr>
    </w:pPr>
  </w:style>
  <w:style w:type="paragraph" w:styleId="Untertitel">
    <w:name w:val="Subtitle"/>
    <w:basedOn w:val="Standard"/>
    <w:next w:val="Standard"/>
    <w:link w:val="UntertitelZchn"/>
    <w:uiPriority w:val="11"/>
    <w:rsid w:val="00E103E2"/>
    <w:pPr>
      <w:numPr>
        <w:ilvl w:val="1"/>
      </w:numPr>
      <w:spacing w:line="340" w:lineRule="exact"/>
    </w:pPr>
    <w:rPr>
      <w:rFonts w:eastAsiaTheme="majorEastAsia" w:cstheme="majorBidi"/>
      <w:b/>
      <w:iCs/>
      <w:sz w:val="20"/>
      <w:szCs w:val="24"/>
    </w:rPr>
  </w:style>
  <w:style w:type="character" w:customStyle="1" w:styleId="UntertitelZchn">
    <w:name w:val="Untertitel Zchn"/>
    <w:basedOn w:val="Absatz-Standardschriftart"/>
    <w:link w:val="Untertitel"/>
    <w:uiPriority w:val="11"/>
    <w:rsid w:val="00E103E2"/>
    <w:rPr>
      <w:rFonts w:eastAsiaTheme="majorEastAsia" w:cstheme="majorBidi"/>
      <w:b/>
      <w:iCs/>
      <w:sz w:val="20"/>
      <w:szCs w:val="24"/>
      <w:lang w:val="de-CH"/>
    </w:rPr>
  </w:style>
  <w:style w:type="paragraph" w:styleId="Listenabsatz">
    <w:name w:val="List Paragraph"/>
    <w:basedOn w:val="Standard"/>
    <w:uiPriority w:val="1"/>
    <w:rsid w:val="0019692B"/>
    <w:pPr>
      <w:ind w:left="720"/>
      <w:contextualSpacing/>
    </w:pPr>
  </w:style>
  <w:style w:type="numbering" w:customStyle="1" w:styleId="AufzhlungStrich">
    <w:name w:val="AufzählungStrich"/>
    <w:basedOn w:val="AufzhlungPunkte"/>
    <w:uiPriority w:val="99"/>
    <w:rsid w:val="00AD71D8"/>
    <w:pPr>
      <w:numPr>
        <w:numId w:val="3"/>
      </w:numPr>
    </w:pPr>
  </w:style>
  <w:style w:type="numbering" w:customStyle="1" w:styleId="AufzhlungNummer">
    <w:name w:val="AufzählungNummer"/>
    <w:basedOn w:val="AufzhlungStrich"/>
    <w:uiPriority w:val="99"/>
    <w:rsid w:val="00AD7B2C"/>
    <w:pPr>
      <w:numPr>
        <w:numId w:val="4"/>
      </w:numPr>
    </w:pPr>
  </w:style>
  <w:style w:type="numbering" w:customStyle="1" w:styleId="AufzhlungLit">
    <w:name w:val="AufzählungLit"/>
    <w:basedOn w:val="KeineListe"/>
    <w:uiPriority w:val="99"/>
    <w:rsid w:val="00AD71D8"/>
    <w:pPr>
      <w:numPr>
        <w:numId w:val="6"/>
      </w:numPr>
    </w:pPr>
  </w:style>
  <w:style w:type="paragraph" w:customStyle="1" w:styleId="Betreff">
    <w:name w:val="Betreff"/>
    <w:basedOn w:val="Standard"/>
    <w:rsid w:val="00C21314"/>
    <w:rPr>
      <w:b/>
      <w:sz w:val="21"/>
    </w:rPr>
  </w:style>
  <w:style w:type="paragraph" w:styleId="Verzeichnis2">
    <w:name w:val="toc 2"/>
    <w:basedOn w:val="Standard"/>
    <w:next w:val="Standard"/>
    <w:autoRedefine/>
    <w:uiPriority w:val="39"/>
    <w:semiHidden/>
    <w:rsid w:val="00D41B83"/>
    <w:pPr>
      <w:tabs>
        <w:tab w:val="right" w:leader="dot" w:pos="9356"/>
      </w:tabs>
      <w:ind w:left="312"/>
    </w:pPr>
  </w:style>
  <w:style w:type="paragraph" w:styleId="Verzeichnis1">
    <w:name w:val="toc 1"/>
    <w:basedOn w:val="Standard"/>
    <w:next w:val="Standard"/>
    <w:autoRedefine/>
    <w:uiPriority w:val="39"/>
    <w:semiHidden/>
    <w:rsid w:val="00D41B83"/>
    <w:pPr>
      <w:tabs>
        <w:tab w:val="right" w:leader="dot" w:pos="9356"/>
      </w:tabs>
      <w:spacing w:before="140"/>
    </w:pPr>
    <w:rPr>
      <w:b/>
    </w:rPr>
  </w:style>
  <w:style w:type="paragraph" w:styleId="Verzeichnis3">
    <w:name w:val="toc 3"/>
    <w:basedOn w:val="Standard"/>
    <w:next w:val="Standard"/>
    <w:autoRedefine/>
    <w:uiPriority w:val="39"/>
    <w:semiHidden/>
    <w:rsid w:val="00D41B83"/>
    <w:pPr>
      <w:tabs>
        <w:tab w:val="right" w:leader="dot" w:pos="9356"/>
      </w:tabs>
      <w:ind w:left="312"/>
    </w:pPr>
  </w:style>
  <w:style w:type="character" w:styleId="Hyperlink">
    <w:name w:val="Hyperlink"/>
    <w:basedOn w:val="Absatz-Standardschriftart"/>
    <w:uiPriority w:val="99"/>
    <w:rsid w:val="003A7C0C"/>
    <w:rPr>
      <w:color w:val="0000FF" w:themeColor="hyperlink"/>
      <w:u w:val="single"/>
      <w:lang w:val="de-CH"/>
    </w:rPr>
  </w:style>
  <w:style w:type="paragraph" w:styleId="Index4">
    <w:name w:val="index 4"/>
    <w:basedOn w:val="Standard"/>
    <w:next w:val="Standard"/>
    <w:autoRedefine/>
    <w:uiPriority w:val="99"/>
    <w:semiHidden/>
    <w:unhideWhenUsed/>
    <w:rsid w:val="003A7C0C"/>
    <w:pPr>
      <w:tabs>
        <w:tab w:val="right" w:pos="9356"/>
      </w:tabs>
      <w:ind w:left="1248" w:hanging="624"/>
    </w:pPr>
  </w:style>
  <w:style w:type="paragraph" w:customStyle="1" w:styleId="Grussformel">
    <w:name w:val="Grussformel"/>
    <w:basedOn w:val="Standard"/>
    <w:semiHidden/>
    <w:qFormat/>
    <w:rsid w:val="006F2AEA"/>
    <w:pPr>
      <w:keepNext/>
      <w:keepLines/>
    </w:pPr>
  </w:style>
  <w:style w:type="paragraph" w:styleId="Verzeichnis4">
    <w:name w:val="toc 4"/>
    <w:basedOn w:val="Standard"/>
    <w:next w:val="Standard"/>
    <w:autoRedefine/>
    <w:uiPriority w:val="39"/>
    <w:semiHidden/>
    <w:unhideWhenUsed/>
    <w:rsid w:val="00D41B83"/>
    <w:pPr>
      <w:tabs>
        <w:tab w:val="right" w:leader="dot" w:pos="9356"/>
      </w:tabs>
      <w:spacing w:after="100"/>
      <w:ind w:left="570"/>
    </w:pPr>
  </w:style>
  <w:style w:type="paragraph" w:customStyle="1" w:styleId="Titel1">
    <w:name w:val="Titel 1"/>
    <w:basedOn w:val="Standard"/>
    <w:next w:val="Standard"/>
    <w:rsid w:val="00F63FBF"/>
    <w:pPr>
      <w:keepNext/>
      <w:keepLines/>
      <w:numPr>
        <w:numId w:val="12"/>
      </w:numPr>
      <w:spacing w:before="420" w:after="20"/>
      <w:ind w:left="709" w:hanging="709"/>
      <w:outlineLvl w:val="0"/>
    </w:pPr>
    <w:rPr>
      <w:b/>
      <w:sz w:val="24"/>
    </w:rPr>
  </w:style>
  <w:style w:type="paragraph" w:customStyle="1" w:styleId="Titel2">
    <w:name w:val="Titel 2"/>
    <w:basedOn w:val="Standard"/>
    <w:next w:val="Standard"/>
    <w:rsid w:val="00F63FBF"/>
    <w:pPr>
      <w:keepNext/>
      <w:keepLines/>
      <w:numPr>
        <w:ilvl w:val="1"/>
        <w:numId w:val="12"/>
      </w:numPr>
      <w:spacing w:before="280" w:after="20"/>
      <w:ind w:left="709" w:hanging="709"/>
      <w:outlineLvl w:val="1"/>
    </w:pPr>
    <w:rPr>
      <w:b/>
      <w:sz w:val="21"/>
    </w:rPr>
  </w:style>
  <w:style w:type="paragraph" w:customStyle="1" w:styleId="Titel3">
    <w:name w:val="Titel 3"/>
    <w:basedOn w:val="Standard"/>
    <w:next w:val="Standard"/>
    <w:rsid w:val="00F63FBF"/>
    <w:pPr>
      <w:keepNext/>
      <w:keepLines/>
      <w:numPr>
        <w:ilvl w:val="2"/>
        <w:numId w:val="12"/>
      </w:numPr>
      <w:spacing w:before="280" w:after="20"/>
      <w:ind w:left="709" w:hanging="709"/>
      <w:textboxTightWrap w:val="allLines"/>
      <w:outlineLvl w:val="2"/>
    </w:pPr>
    <w:rPr>
      <w:b/>
    </w:rPr>
  </w:style>
  <w:style w:type="paragraph" w:customStyle="1" w:styleId="Titel4">
    <w:name w:val="Titel 4"/>
    <w:basedOn w:val="Titel3"/>
    <w:next w:val="Standard"/>
    <w:rsid w:val="00F63FBF"/>
    <w:pPr>
      <w:numPr>
        <w:ilvl w:val="3"/>
      </w:numPr>
      <w:ind w:left="709" w:hanging="709"/>
      <w:outlineLvl w:val="3"/>
    </w:pPr>
  </w:style>
  <w:style w:type="paragraph" w:customStyle="1" w:styleId="Titel5">
    <w:name w:val="Titel 5"/>
    <w:basedOn w:val="Titel4"/>
    <w:next w:val="Standard"/>
    <w:unhideWhenUsed/>
    <w:rsid w:val="006069F4"/>
    <w:pPr>
      <w:numPr>
        <w:ilvl w:val="4"/>
      </w:numPr>
      <w:outlineLvl w:val="4"/>
    </w:pPr>
  </w:style>
  <w:style w:type="paragraph" w:customStyle="1" w:styleId="Beilagen">
    <w:name w:val="Beilagen"/>
    <w:basedOn w:val="Standard"/>
    <w:rsid w:val="00AD71D8"/>
    <w:pPr>
      <w:keepNext/>
      <w:keepLines/>
    </w:pPr>
    <w:rPr>
      <w:sz w:val="15"/>
      <w:lang w:val="fr-CH"/>
    </w:rPr>
  </w:style>
  <w:style w:type="paragraph" w:customStyle="1" w:styleId="1Pt0">
    <w:name w:val="1Pt"/>
    <w:basedOn w:val="Standard"/>
    <w:rsid w:val="00F716CF"/>
    <w:pPr>
      <w:spacing w:line="14" w:lineRule="exact"/>
    </w:pPr>
    <w:rPr>
      <w:noProof/>
      <w:color w:val="FFFFFF" w:themeColor="background1"/>
      <w:sz w:val="2"/>
      <w:szCs w:val="2"/>
    </w:rPr>
  </w:style>
  <w:style w:type="character" w:styleId="Platzhaltertext">
    <w:name w:val="Placeholder Text"/>
    <w:basedOn w:val="Absatz-Standardschriftart"/>
    <w:uiPriority w:val="99"/>
    <w:semiHidden/>
    <w:rsid w:val="0008791E"/>
    <w:rPr>
      <w:color w:val="808080"/>
      <w:lang w:val="de-CH"/>
    </w:rPr>
  </w:style>
  <w:style w:type="paragraph" w:styleId="Textkrper">
    <w:name w:val="Body Text"/>
    <w:basedOn w:val="Standard"/>
    <w:link w:val="TextkrperZchn"/>
    <w:uiPriority w:val="99"/>
    <w:semiHidden/>
    <w:unhideWhenUsed/>
    <w:qFormat/>
    <w:rsid w:val="00E103E2"/>
    <w:pPr>
      <w:spacing w:after="120"/>
    </w:pPr>
  </w:style>
  <w:style w:type="character" w:customStyle="1" w:styleId="TextkrperZchn">
    <w:name w:val="Textkörper Zchn"/>
    <w:basedOn w:val="Absatz-Standardschriftart"/>
    <w:link w:val="Textkrper"/>
    <w:uiPriority w:val="99"/>
    <w:semiHidden/>
    <w:rsid w:val="00E103E2"/>
    <w:rPr>
      <w:lang w:val="de-CH"/>
    </w:rPr>
  </w:style>
  <w:style w:type="table" w:customStyle="1" w:styleId="TableNormal">
    <w:name w:val="Table Normal"/>
    <w:uiPriority w:val="2"/>
    <w:semiHidden/>
    <w:unhideWhenUsed/>
    <w:qFormat/>
    <w:rsid w:val="00E103E2"/>
    <w:pPr>
      <w:widowControl w:val="0"/>
      <w:autoSpaceDE w:val="0"/>
      <w:autoSpaceDN w:val="0"/>
      <w:spacing w:line="240" w:lineRule="auto"/>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rsid w:val="00E103E2"/>
    <w:pPr>
      <w:widowControl w:val="0"/>
      <w:autoSpaceDE w:val="0"/>
      <w:autoSpaceDN w:val="0"/>
      <w:spacing w:before="44" w:line="216" w:lineRule="exact"/>
      <w:jc w:val="right"/>
    </w:pPr>
    <w:rPr>
      <w:rFonts w:eastAsia="Arial" w:cs="Arial"/>
      <w:szCs w:val="22"/>
      <w:lang w:eastAsia="en-US"/>
    </w:rPr>
  </w:style>
  <w:style w:type="paragraph" w:customStyle="1" w:styleId="TitelDokument">
    <w:name w:val="Titel Dokument"/>
    <w:basedOn w:val="Titel"/>
    <w:link w:val="TitelDokumentZchn"/>
    <w:qFormat/>
    <w:rsid w:val="00F240A6"/>
    <w:pPr>
      <w:spacing w:after="240"/>
    </w:pPr>
  </w:style>
  <w:style w:type="paragraph" w:customStyle="1" w:styleId="Lauftext">
    <w:name w:val="Lauftext"/>
    <w:basedOn w:val="Standard"/>
    <w:link w:val="LauftextZchn"/>
    <w:qFormat/>
    <w:rsid w:val="007B551E"/>
    <w:pPr>
      <w:spacing w:after="60"/>
    </w:pPr>
  </w:style>
  <w:style w:type="character" w:customStyle="1" w:styleId="TitelDokumentZchn">
    <w:name w:val="Titel Dokument Zchn"/>
    <w:basedOn w:val="TitelZchn"/>
    <w:link w:val="TitelDokument"/>
    <w:rsid w:val="00F240A6"/>
    <w:rPr>
      <w:rFonts w:eastAsia="Times New Roman"/>
      <w:b/>
      <w:bCs/>
      <w:kern w:val="28"/>
      <w:sz w:val="24"/>
      <w:szCs w:val="32"/>
    </w:rPr>
  </w:style>
  <w:style w:type="paragraph" w:customStyle="1" w:styleId="Untertitel1">
    <w:name w:val="Untertitel 1"/>
    <w:basedOn w:val="Lauftext"/>
    <w:link w:val="Untertitel1Zchn"/>
    <w:qFormat/>
    <w:rsid w:val="000A7251"/>
    <w:pPr>
      <w:spacing w:before="280" w:after="20"/>
    </w:pPr>
    <w:rPr>
      <w:b/>
    </w:rPr>
  </w:style>
  <w:style w:type="character" w:customStyle="1" w:styleId="LauftextZchn">
    <w:name w:val="Lauftext Zchn"/>
    <w:basedOn w:val="Absatz-Standardschriftart"/>
    <w:link w:val="Lauftext"/>
    <w:rsid w:val="007B551E"/>
    <w:rPr>
      <w:lang w:val="de-CH"/>
    </w:rPr>
  </w:style>
  <w:style w:type="paragraph" w:customStyle="1" w:styleId="berschriftKapitel">
    <w:name w:val="Überschrift Kapitel"/>
    <w:basedOn w:val="Standard"/>
    <w:next w:val="Standard"/>
    <w:rsid w:val="00F240A6"/>
    <w:pPr>
      <w:keepNext/>
      <w:keepLines/>
      <w:spacing w:before="420" w:after="120"/>
      <w:ind w:left="709" w:hanging="709"/>
      <w:outlineLvl w:val="0"/>
    </w:pPr>
    <w:rPr>
      <w:b/>
      <w:sz w:val="24"/>
    </w:rPr>
  </w:style>
  <w:style w:type="character" w:customStyle="1" w:styleId="Untertitel1Zchn">
    <w:name w:val="Untertitel 1 Zchn"/>
    <w:basedOn w:val="LauftextZchn"/>
    <w:link w:val="Untertitel1"/>
    <w:rsid w:val="000A7251"/>
    <w:rPr>
      <w:b/>
      <w:lang w:val="de-CH"/>
    </w:rPr>
  </w:style>
  <w:style w:type="paragraph" w:customStyle="1" w:styleId="berschrift11">
    <w:name w:val="Überschrift 1.1"/>
    <w:basedOn w:val="Standard"/>
    <w:next w:val="Standard"/>
    <w:rsid w:val="00F240A6"/>
    <w:pPr>
      <w:keepNext/>
      <w:keepLines/>
      <w:spacing w:before="280" w:after="20"/>
      <w:ind w:left="709" w:hanging="709"/>
      <w:outlineLvl w:val="1"/>
    </w:pPr>
    <w:rPr>
      <w:b/>
      <w:lang w:eastAsia="en-US"/>
    </w:rPr>
  </w:style>
  <w:style w:type="paragraph" w:customStyle="1" w:styleId="berschrift111">
    <w:name w:val="Überschrift 1.1.1"/>
    <w:basedOn w:val="Standard"/>
    <w:next w:val="Standard"/>
    <w:rsid w:val="00F240A6"/>
    <w:pPr>
      <w:keepNext/>
      <w:keepLines/>
      <w:spacing w:before="280" w:after="20"/>
      <w:ind w:left="709" w:hanging="709"/>
      <w:textboxTightWrap w:val="allLines"/>
      <w:outlineLvl w:val="2"/>
    </w:pPr>
  </w:style>
  <w:style w:type="paragraph" w:customStyle="1" w:styleId="Aufzhlung">
    <w:name w:val="Aufzählung"/>
    <w:basedOn w:val="Listenabsatz"/>
    <w:link w:val="AufzhlungZchn"/>
    <w:qFormat/>
    <w:rsid w:val="00F3301F"/>
    <w:pPr>
      <w:numPr>
        <w:numId w:val="28"/>
      </w:numPr>
      <w:spacing w:after="120"/>
      <w:ind w:left="454" w:hanging="227"/>
      <w:contextualSpacing w:val="0"/>
    </w:pPr>
    <w:rPr>
      <w:lang w:eastAsia="en-US"/>
    </w:rPr>
  </w:style>
  <w:style w:type="paragraph" w:customStyle="1" w:styleId="Abbildung">
    <w:name w:val="Abbildung"/>
    <w:basedOn w:val="Standard"/>
    <w:link w:val="AbbildungZchn"/>
    <w:qFormat/>
    <w:rsid w:val="00F240A6"/>
    <w:pPr>
      <w:spacing w:before="60" w:after="120"/>
    </w:pPr>
    <w:rPr>
      <w:sz w:val="16"/>
      <w:szCs w:val="16"/>
      <w:lang w:eastAsia="en-US"/>
    </w:rPr>
  </w:style>
  <w:style w:type="character" w:customStyle="1" w:styleId="AufzhlungZchn">
    <w:name w:val="Aufzählung Zchn"/>
    <w:basedOn w:val="Absatz-Standardschriftart"/>
    <w:link w:val="Aufzhlung"/>
    <w:rsid w:val="00F3301F"/>
    <w:rPr>
      <w:lang w:val="de-CH" w:eastAsia="en-US"/>
    </w:rPr>
  </w:style>
  <w:style w:type="character" w:customStyle="1" w:styleId="AbbildungZchn">
    <w:name w:val="Abbildung Zchn"/>
    <w:basedOn w:val="Absatz-Standardschriftart"/>
    <w:link w:val="Abbildung"/>
    <w:rsid w:val="00F240A6"/>
    <w:rPr>
      <w:sz w:val="16"/>
      <w:szCs w:val="16"/>
      <w:lang w:val="de-CH" w:eastAsia="en-US"/>
    </w:rPr>
  </w:style>
  <w:style w:type="paragraph" w:styleId="Funotentext">
    <w:name w:val="footnote text"/>
    <w:basedOn w:val="Standard"/>
    <w:link w:val="FunotentextZchn"/>
    <w:uiPriority w:val="99"/>
    <w:semiHidden/>
    <w:unhideWhenUsed/>
    <w:rsid w:val="0030365A"/>
    <w:pPr>
      <w:spacing w:line="240" w:lineRule="auto"/>
    </w:pPr>
    <w:rPr>
      <w:sz w:val="20"/>
      <w:szCs w:val="20"/>
    </w:rPr>
  </w:style>
  <w:style w:type="character" w:customStyle="1" w:styleId="FunotentextZchn">
    <w:name w:val="Fußnotentext Zchn"/>
    <w:basedOn w:val="Absatz-Standardschriftart"/>
    <w:link w:val="Funotentext"/>
    <w:uiPriority w:val="99"/>
    <w:semiHidden/>
    <w:rsid w:val="0030365A"/>
    <w:rPr>
      <w:sz w:val="20"/>
      <w:szCs w:val="20"/>
      <w:lang w:val="de-CH"/>
    </w:rPr>
  </w:style>
  <w:style w:type="character" w:styleId="Funotenzeichen">
    <w:name w:val="footnote reference"/>
    <w:basedOn w:val="Absatz-Standardschriftart"/>
    <w:uiPriority w:val="99"/>
    <w:semiHidden/>
    <w:unhideWhenUsed/>
    <w:rsid w:val="0030365A"/>
    <w:rPr>
      <w:vertAlign w:val="superscript"/>
      <w:lang w:val="de-CH"/>
    </w:rPr>
  </w:style>
  <w:style w:type="character" w:customStyle="1" w:styleId="FussnoteEndnoteZchn">
    <w:name w:val="Fussnote Endnote Zchn"/>
    <w:basedOn w:val="Absatz-Standardschriftart"/>
    <w:link w:val="FussnoteEndnote"/>
    <w:locked/>
    <w:rsid w:val="0030365A"/>
    <w:rPr>
      <w:sz w:val="16"/>
      <w:szCs w:val="20"/>
      <w:lang w:val="de-CH"/>
    </w:rPr>
  </w:style>
  <w:style w:type="paragraph" w:customStyle="1" w:styleId="FussnoteEndnote">
    <w:name w:val="Fussnote Endnote"/>
    <w:basedOn w:val="Funotentext"/>
    <w:link w:val="FussnoteEndnoteZchn"/>
    <w:qFormat/>
    <w:rsid w:val="0030365A"/>
    <w:pPr>
      <w:spacing w:after="120"/>
      <w:ind w:left="142" w:hanging="142"/>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Data\DBK\AVS\Amtsleitung\Rechtliches\Vorlagen\2023-12-14_CI-Vorlage%20Richtlinie%20Leitfaden%20Empfehlung_v1.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edia">
</officeatwork>
</file>

<file path=customXml/item2.xml><?xml version="1.0" encoding="utf-8"?>
<officeatwork xmlns="http://schemas.officeatwork.com/MasterProperties">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</officeatwork>
</file>

<file path=customXml/item3.xml><?xml version="1.0" encoding="utf-8"?>
<officeatwork xmlns="http://schemas.officeatwork.com/Document">eNp7v3u/jUt+cmlual6JnU1wfk5pSWZ+nmeKnY0+MscnMS+9NDE91c7IwNTURh/OtQnLTC0HqoVQAUCh4NSc1GSgUfooHLgVAFOAKK8=</officeatwork>
</file>

<file path=customXml/item4.xml><?xml version="1.0" encoding="utf-8"?>
<officeatwork xmlns="http://schemas.officeatwork.com/CustomXMLPart">
  <Introduction>​</Introduction>
  <RecipientAddress>​</RecipientAddress>
  <PPAbsender>Amt für Volksschule und Sport, 9102 Herisau</PPAbsender>
  <PPPost>​</PPPost>
  <PPOrt>​</PPOrt>
  <Signature2>​</Signature2>
  <Signature1>​</Signature1>
  <Closing>​</Closing>
  <Initials>​</Initials>
  <Ort>Herisau</Ort>
  <Contactperson>​</Contactperson>
  <ContactpersonBold>​</ContactpersonBold>
  <AmtAddress>
Obstmarkt 3
9102 Herisau
www.volksschule.ar.ch</AmtAddress>
  <AmtZeilen>Amt für Volksschule
und Sport</AmtZeilen>
  <Department>Departement
Bildung und Kultur</Department>
</officeatwork>
</file>

<file path=customXml/item5.xml><?xml version="1.0" encoding="utf-8"?>
<officeatwork xmlns="http://schemas.officeatwork.com/Formulas">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</officeatwork>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DC258FEF-38F8-4CF9-8A6F-6AEF6D713979}">
  <ds:schemaRefs>
    <ds:schemaRef ds:uri="http://schemas.officeatwork.com/Media"/>
  </ds:schemaRefs>
</ds:datastoreItem>
</file>

<file path=customXml/itemProps2.xml><?xml version="1.0" encoding="utf-8"?>
<ds:datastoreItem xmlns:ds="http://schemas.openxmlformats.org/officeDocument/2006/customXml" ds:itemID="{47925E38-68A9-4732-B1C4-123755ACCFF4}">
  <ds:schemaRefs>
    <ds:schemaRef ds:uri="http://schemas.officeatwork.com/MasterProperties"/>
  </ds:schemaRefs>
</ds:datastoreItem>
</file>

<file path=customXml/itemProps3.xml><?xml version="1.0" encoding="utf-8"?>
<ds:datastoreItem xmlns:ds="http://schemas.openxmlformats.org/officeDocument/2006/customXml" ds:itemID="{0A6658C9-4A37-4FA6-81E4-7783384A0D00}">
  <ds:schemaRefs>
    <ds:schemaRef ds:uri="http://schemas.officeatwork.com/Document"/>
  </ds:schemaRefs>
</ds:datastoreItem>
</file>

<file path=customXml/itemProps4.xml><?xml version="1.0" encoding="utf-8"?>
<ds:datastoreItem xmlns:ds="http://schemas.openxmlformats.org/officeDocument/2006/customXml" ds:itemID="{52772010-F340-40B9-B48C-8853D30CBB1A}">
  <ds:schemaRefs>
    <ds:schemaRef ds:uri="http://schemas.officeatwork.com/CustomXMLPart"/>
  </ds:schemaRefs>
</ds:datastoreItem>
</file>

<file path=customXml/itemProps5.xml><?xml version="1.0" encoding="utf-8"?>
<ds:datastoreItem xmlns:ds="http://schemas.openxmlformats.org/officeDocument/2006/customXml" ds:itemID="{F9EB0F10-35D5-4C02-A1CB-504069DD5262}">
  <ds:schemaRefs>
    <ds:schemaRef ds:uri="http://schemas.officeatwork.com/Formulas"/>
  </ds:schemaRefs>
</ds:datastoreItem>
</file>

<file path=customXml/itemProps6.xml><?xml version="1.0" encoding="utf-8"?>
<ds:datastoreItem xmlns:ds="http://schemas.openxmlformats.org/officeDocument/2006/customXml" ds:itemID="{8504386A-6A1F-4993-9FCD-4A7B42FD7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2023-12-14_CI-Vorlage Richtlinie Leitfaden Empfehlung_v1.0.dotx</Template>
  <TotalTime>0</TotalTime>
  <Pages>2</Pages>
  <Words>451</Words>
  <Characters>2848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CI-Vorlage Sept_2023</vt:lpstr>
    </vt:vector>
  </TitlesOfParts>
  <Company>CM Informatik AG</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CI-Vorlage Sept_2023</dc:title>
  <dc:subject/>
  <dc:creator>Göldi-Schöni Marianne</dc:creator>
  <cp:keywords/>
  <dc:description/>
  <cp:lastModifiedBy>Buhl Gerda</cp:lastModifiedBy>
  <cp:revision>3</cp:revision>
  <dcterms:created xsi:type="dcterms:W3CDTF">2024-03-08T11:53:00Z</dcterms:created>
  <dcterms:modified xsi:type="dcterms:W3CDTF">2024-03-08T11:55:00Z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Organisation.DepartementZeile1">
    <vt:lpwstr>Departement</vt:lpwstr>
  </property>
  <property fmtid="{D5CDD505-2E9C-101B-9397-08002B2CF9AE}" pid="4" name="Organisation.DepartementZeile2">
    <vt:lpwstr>Bildung und Kultur</vt:lpwstr>
  </property>
  <property fmtid="{D5CDD505-2E9C-101B-9397-08002B2CF9AE}" pid="5" name="Organisation.DepartementZeile3">
    <vt:lpwstr/>
  </property>
  <property fmtid="{D5CDD505-2E9C-101B-9397-08002B2CF9AE}" pid="6" name="Organisation.DepartementKomplett">
    <vt:lpwstr>Departement Bildung und Kultur</vt:lpwstr>
  </property>
  <property fmtid="{D5CDD505-2E9C-101B-9397-08002B2CF9AE}" pid="7" name="Organisation.AmtKomplett">
    <vt:lpwstr>Amt für Volksschule und Sport</vt:lpwstr>
  </property>
  <property fmtid="{D5CDD505-2E9C-101B-9397-08002B2CF9AE}" pid="8" name="Organisation.AmtZeile1">
    <vt:lpwstr>Amt für Volksschule</vt:lpwstr>
  </property>
  <property fmtid="{D5CDD505-2E9C-101B-9397-08002B2CF9AE}" pid="9" name="Organisation.AmtZeile2">
    <vt:lpwstr>und Sport</vt:lpwstr>
  </property>
  <property fmtid="{D5CDD505-2E9C-101B-9397-08002B2CF9AE}" pid="10" name="Organisation.AmtZeile3">
    <vt:lpwstr/>
  </property>
  <property fmtid="{D5CDD505-2E9C-101B-9397-08002B2CF9AE}" pid="11" name="Organisation.FachstelleZeile1">
    <vt:lpwstr/>
  </property>
  <property fmtid="{D5CDD505-2E9C-101B-9397-08002B2CF9AE}" pid="12" name="Organisation.FachstelleZeile2">
    <vt:lpwstr/>
  </property>
  <property fmtid="{D5CDD505-2E9C-101B-9397-08002B2CF9AE}" pid="13" name="Organisation.FachstelleZeile3">
    <vt:lpwstr/>
  </property>
  <property fmtid="{D5CDD505-2E9C-101B-9397-08002B2CF9AE}" pid="14" name="Organisation.Adresszeile1">
    <vt:lpwstr>Obstmarkt 3</vt:lpwstr>
  </property>
  <property fmtid="{D5CDD505-2E9C-101B-9397-08002B2CF9AE}" pid="15" name="Organisation.Adresszeile2">
    <vt:lpwstr>9102 Herisau</vt:lpwstr>
  </property>
  <property fmtid="{D5CDD505-2E9C-101B-9397-08002B2CF9AE}" pid="16" name="Organisation.Adresszeile3">
    <vt:lpwstr/>
  </property>
  <property fmtid="{D5CDD505-2E9C-101B-9397-08002B2CF9AE}" pid="17" name="Organisation.Adresszeile4">
    <vt:lpwstr/>
  </property>
  <property fmtid="{D5CDD505-2E9C-101B-9397-08002B2CF9AE}" pid="18" name="Organisation.Telefon">
    <vt:lpwstr/>
  </property>
  <property fmtid="{D5CDD505-2E9C-101B-9397-08002B2CF9AE}" pid="19" name="Organisation.Fax">
    <vt:lpwstr/>
  </property>
  <property fmtid="{D5CDD505-2E9C-101B-9397-08002B2CF9AE}" pid="20" name="Organisation.Internet">
    <vt:lpwstr>www.volksschule.ar.ch</vt:lpwstr>
  </property>
  <property fmtid="{D5CDD505-2E9C-101B-9397-08002B2CF9AE}" pid="21" name="Organisation.Email">
    <vt:lpwstr/>
  </property>
  <property fmtid="{D5CDD505-2E9C-101B-9397-08002B2CF9AE}" pid="22" name="Organisation.PLZ">
    <vt:lpwstr>9102</vt:lpwstr>
  </property>
  <property fmtid="{D5CDD505-2E9C-101B-9397-08002B2CF9AE}" pid="23" name="Organisation.Ort">
    <vt:lpwstr>Herisau</vt:lpwstr>
  </property>
  <property fmtid="{D5CDD505-2E9C-101B-9397-08002B2CF9AE}" pid="24" name="Organisation.ImAuftrageVon">
    <vt:lpwstr/>
  </property>
  <property fmtid="{D5CDD505-2E9C-101B-9397-08002B2CF9AE}" pid="25" name="Organisation.FachstelleKomplett">
    <vt:lpwstr/>
  </property>
  <property fmtid="{D5CDD505-2E9C-101B-9397-08002B2CF9AE}" pid="26" name="Recipient.Closing">
    <vt:lpwstr/>
  </property>
  <property fmtid="{D5CDD505-2E9C-101B-9397-08002B2CF9AE}" pid="27" name="Recipient.EMail">
    <vt:lpwstr/>
  </property>
  <property fmtid="{D5CDD505-2E9C-101B-9397-08002B2CF9AE}" pid="28" name="Author.Initials">
    <vt:lpwstr/>
  </property>
  <property fmtid="{D5CDD505-2E9C-101B-9397-08002B2CF9AE}" pid="29" name="Contactperson.Title">
    <vt:lpwstr/>
  </property>
  <property fmtid="{D5CDD505-2E9C-101B-9397-08002B2CF9AE}" pid="30" name="Contactperson.Name">
    <vt:lpwstr/>
  </property>
  <property fmtid="{D5CDD505-2E9C-101B-9397-08002B2CF9AE}" pid="31" name="Contactperson.DirectPhone">
    <vt:lpwstr/>
  </property>
  <property fmtid="{D5CDD505-2E9C-101B-9397-08002B2CF9AE}" pid="32" name="Contactperson.DirectFax">
    <vt:lpwstr/>
  </property>
  <property fmtid="{D5CDD505-2E9C-101B-9397-08002B2CF9AE}" pid="33" name="Contactperson.EMail">
    <vt:lpwstr/>
  </property>
  <property fmtid="{D5CDD505-2E9C-101B-9397-08002B2CF9AE}" pid="34" name="Contactperson.OnBehalfOf">
    <vt:lpwstr/>
  </property>
  <property fmtid="{D5CDD505-2E9C-101B-9397-08002B2CF9AE}" pid="35" name="ContactpersonFunction.Description">
    <vt:lpwstr/>
  </property>
  <property fmtid="{D5CDD505-2E9C-101B-9397-08002B2CF9AE}" pid="36" name="ContactpersonFunction.Description2">
    <vt:lpwstr/>
  </property>
  <property fmtid="{D5CDD505-2E9C-101B-9397-08002B2CF9AE}" pid="37" name="ContactpersonOptions.Flag">
    <vt:lpwstr/>
  </property>
  <property fmtid="{D5CDD505-2E9C-101B-9397-08002B2CF9AE}" pid="38" name="Signature1.Title">
    <vt:lpwstr/>
  </property>
  <property fmtid="{D5CDD505-2E9C-101B-9397-08002B2CF9AE}" pid="39" name="Signature1.Name">
    <vt:lpwstr/>
  </property>
  <property fmtid="{D5CDD505-2E9C-101B-9397-08002B2CF9AE}" pid="40" name="Signature1Function.SignatureText">
    <vt:lpwstr/>
  </property>
  <property fmtid="{D5CDD505-2E9C-101B-9397-08002B2CF9AE}" pid="41" name="Signature2.Title">
    <vt:lpwstr/>
  </property>
  <property fmtid="{D5CDD505-2E9C-101B-9397-08002B2CF9AE}" pid="42" name="Signature2.Name">
    <vt:lpwstr/>
  </property>
  <property fmtid="{D5CDD505-2E9C-101B-9397-08002B2CF9AE}" pid="43" name="Signature2Function.SignatureText">
    <vt:lpwstr/>
  </property>
  <property fmtid="{D5CDD505-2E9C-101B-9397-08002B2CF9AE}" pid="44" name="Doc.Subject">
    <vt:lpwstr>[Betreff]</vt:lpwstr>
  </property>
</Properties>
</file>