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3E93" w14:textId="77777777" w:rsidR="005170CB" w:rsidRPr="00662245" w:rsidRDefault="005170CB" w:rsidP="00F240A6">
      <w:pPr>
        <w:pStyle w:val="1Pt0"/>
      </w:pPr>
      <w:r w:rsidRPr="00662245">
        <w:t>Titel</w:t>
      </w:r>
      <w:r w:rsidR="00E103E2" w:rsidRPr="00662245">
        <w:t xml:space="preserve"> Leitfaden/Richtlinie/Empfehlung</w:t>
      </w:r>
    </w:p>
    <w:p w14:paraId="7DD79C16" w14:textId="342C3E85" w:rsidR="00A871B5" w:rsidRPr="0085427D" w:rsidRDefault="00A871B5" w:rsidP="00A871B5">
      <w:pPr>
        <w:pStyle w:val="TitelDokument"/>
      </w:pPr>
      <w:r w:rsidRPr="0085427D">
        <w:t>Formular Antrag um Bewilligung von Privatunterricht</w:t>
      </w:r>
    </w:p>
    <w:p w14:paraId="538BF545" w14:textId="77777777" w:rsidR="00A871B5" w:rsidRPr="0085427D" w:rsidRDefault="00A871B5" w:rsidP="00A871B5">
      <w:pPr>
        <w:pStyle w:val="Untertitel1"/>
      </w:pPr>
      <w:r w:rsidRPr="0085427D">
        <w:t>Allgemein</w:t>
      </w:r>
    </w:p>
    <w:tbl>
      <w:tblPr>
        <w:tblW w:w="9606" w:type="dxa"/>
        <w:tblInd w:w="-142" w:type="dxa"/>
        <w:tblLayout w:type="fixed"/>
        <w:tblLook w:val="04A0" w:firstRow="1" w:lastRow="0" w:firstColumn="1" w:lastColumn="0" w:noHBand="0" w:noVBand="1"/>
      </w:tblPr>
      <w:tblGrid>
        <w:gridCol w:w="2038"/>
        <w:gridCol w:w="2039"/>
        <w:gridCol w:w="851"/>
        <w:gridCol w:w="850"/>
        <w:gridCol w:w="130"/>
        <w:gridCol w:w="915"/>
        <w:gridCol w:w="231"/>
        <w:gridCol w:w="851"/>
        <w:gridCol w:w="1665"/>
        <w:gridCol w:w="36"/>
      </w:tblGrid>
      <w:tr w:rsidR="00A871B5" w:rsidRPr="0085427D" w14:paraId="3A65ECAB" w14:textId="77777777" w:rsidTr="00FA5ABE">
        <w:trPr>
          <w:gridAfter w:val="1"/>
          <w:wAfter w:w="36" w:type="dxa"/>
        </w:trPr>
        <w:tc>
          <w:tcPr>
            <w:tcW w:w="4077" w:type="dxa"/>
            <w:gridSpan w:val="2"/>
            <w:shd w:val="clear" w:color="auto" w:fill="auto"/>
          </w:tcPr>
          <w:p w14:paraId="3B4D4CE1" w14:textId="77777777" w:rsidR="00A871B5" w:rsidRPr="0085427D" w:rsidRDefault="00A871B5" w:rsidP="00FA5ABE">
            <w:pPr>
              <w:pStyle w:val="Lauftext"/>
              <w:ind w:firstLine="10"/>
            </w:pPr>
            <w:r w:rsidRPr="0085427D">
              <w:t>Name / Vorname Lernende, Lernender</w:t>
            </w:r>
          </w:p>
        </w:tc>
        <w:tc>
          <w:tcPr>
            <w:tcW w:w="5493" w:type="dxa"/>
            <w:gridSpan w:val="7"/>
            <w:shd w:val="clear" w:color="auto" w:fill="auto"/>
          </w:tcPr>
          <w:p w14:paraId="1F8B3466" w14:textId="77777777" w:rsidR="00A871B5" w:rsidRPr="0085427D" w:rsidRDefault="00A871B5" w:rsidP="00FA5ABE">
            <w:pPr>
              <w:pStyle w:val="Lauftext"/>
            </w:pPr>
            <w:r w:rsidRPr="0085427D">
              <w:fldChar w:fldCharType="begin">
                <w:ffData>
                  <w:name w:val=""/>
                  <w:enabled/>
                  <w:calcOnExit w:val="0"/>
                  <w:textInput>
                    <w:maxLength w:val="50"/>
                  </w:textInput>
                </w:ffData>
              </w:fldChar>
            </w:r>
            <w:r w:rsidRPr="0085427D">
              <w:instrText xml:space="preserve"> FORMTEXT </w:instrText>
            </w:r>
            <w:r w:rsidRPr="0085427D">
              <w:fldChar w:fldCharType="separate"/>
            </w:r>
            <w:r w:rsidRPr="0085427D">
              <w:t> </w:t>
            </w:r>
            <w:r w:rsidRPr="0085427D">
              <w:t> </w:t>
            </w:r>
            <w:r w:rsidRPr="0085427D">
              <w:t> </w:t>
            </w:r>
            <w:r w:rsidRPr="0085427D">
              <w:t> </w:t>
            </w:r>
            <w:r w:rsidRPr="0085427D">
              <w:t> </w:t>
            </w:r>
            <w:r w:rsidRPr="0085427D">
              <w:fldChar w:fldCharType="end"/>
            </w:r>
          </w:p>
        </w:tc>
      </w:tr>
      <w:tr w:rsidR="00A871B5" w:rsidRPr="0085427D" w14:paraId="21FD73A6" w14:textId="77777777" w:rsidTr="00FA5ABE">
        <w:tc>
          <w:tcPr>
            <w:tcW w:w="4077" w:type="dxa"/>
            <w:gridSpan w:val="2"/>
            <w:shd w:val="clear" w:color="auto" w:fill="auto"/>
          </w:tcPr>
          <w:p w14:paraId="73353E20" w14:textId="77777777" w:rsidR="00A871B5" w:rsidRPr="0085427D" w:rsidRDefault="00A871B5" w:rsidP="00FA5ABE">
            <w:pPr>
              <w:pStyle w:val="Lauftext"/>
            </w:pPr>
            <w:r w:rsidRPr="0085427D">
              <w:t>Geburtsdatum</w:t>
            </w:r>
          </w:p>
        </w:tc>
        <w:tc>
          <w:tcPr>
            <w:tcW w:w="1831" w:type="dxa"/>
            <w:gridSpan w:val="3"/>
            <w:shd w:val="clear" w:color="auto" w:fill="auto"/>
          </w:tcPr>
          <w:p w14:paraId="5C9D41F1"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1997" w:type="dxa"/>
            <w:gridSpan w:val="3"/>
            <w:shd w:val="clear" w:color="auto" w:fill="auto"/>
          </w:tcPr>
          <w:p w14:paraId="17F79F2F" w14:textId="77777777" w:rsidR="00A871B5" w:rsidRPr="0085427D" w:rsidRDefault="00A871B5" w:rsidP="00FA5ABE">
            <w:pPr>
              <w:pStyle w:val="Lauftext"/>
            </w:pPr>
            <w:r w:rsidRPr="0085427D">
              <w:t>Antrag ab Klasse</w:t>
            </w:r>
          </w:p>
        </w:tc>
        <w:tc>
          <w:tcPr>
            <w:tcW w:w="1701" w:type="dxa"/>
            <w:gridSpan w:val="2"/>
            <w:shd w:val="clear" w:color="auto" w:fill="auto"/>
          </w:tcPr>
          <w:p w14:paraId="11A27F61" w14:textId="77777777" w:rsidR="00A871B5" w:rsidRPr="0085427D" w:rsidRDefault="00A871B5" w:rsidP="00FA5ABE">
            <w:pPr>
              <w:pStyle w:val="Lauftext"/>
            </w:pPr>
            <w:r w:rsidRPr="0085427D">
              <w:fldChar w:fldCharType="begin">
                <w:ffData>
                  <w:name w:val=""/>
                  <w:enabled/>
                  <w:calcOnExit w:val="0"/>
                  <w:textInput>
                    <w:maxLength w:val="1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5807681C" w14:textId="77777777" w:rsidTr="00FA5ABE">
        <w:trPr>
          <w:gridAfter w:val="1"/>
          <w:wAfter w:w="36" w:type="dxa"/>
        </w:trPr>
        <w:tc>
          <w:tcPr>
            <w:tcW w:w="4077" w:type="dxa"/>
            <w:gridSpan w:val="2"/>
            <w:shd w:val="clear" w:color="auto" w:fill="auto"/>
          </w:tcPr>
          <w:p w14:paraId="134A5EC1" w14:textId="77777777" w:rsidR="00A871B5" w:rsidRPr="0085427D" w:rsidRDefault="00A871B5" w:rsidP="00FA5ABE">
            <w:pPr>
              <w:pStyle w:val="Lauftext"/>
            </w:pPr>
            <w:r w:rsidRPr="0085427D">
              <w:t>Name Erziehungsberechtigte</w:t>
            </w:r>
          </w:p>
        </w:tc>
        <w:tc>
          <w:tcPr>
            <w:tcW w:w="5493" w:type="dxa"/>
            <w:gridSpan w:val="7"/>
            <w:shd w:val="clear" w:color="auto" w:fill="auto"/>
          </w:tcPr>
          <w:p w14:paraId="2721D57A" w14:textId="77777777" w:rsidR="00A871B5" w:rsidRPr="0085427D" w:rsidRDefault="00A871B5" w:rsidP="00FA5ABE">
            <w:pPr>
              <w:pStyle w:val="Lauftext"/>
            </w:pPr>
            <w:r w:rsidRPr="0085427D">
              <w:fldChar w:fldCharType="begin">
                <w:ffData>
                  <w:name w:val=""/>
                  <w:enabled/>
                  <w:calcOnExit w:val="0"/>
                  <w:textInput>
                    <w:maxLength w:val="5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4CF8BA34" w14:textId="77777777" w:rsidTr="00FA5ABE">
        <w:trPr>
          <w:gridAfter w:val="1"/>
          <w:wAfter w:w="36" w:type="dxa"/>
        </w:trPr>
        <w:tc>
          <w:tcPr>
            <w:tcW w:w="4077" w:type="dxa"/>
            <w:gridSpan w:val="2"/>
            <w:shd w:val="clear" w:color="auto" w:fill="auto"/>
          </w:tcPr>
          <w:p w14:paraId="2F31DC41" w14:textId="77777777" w:rsidR="00A871B5" w:rsidRPr="0085427D" w:rsidRDefault="00A871B5" w:rsidP="00FA5ABE">
            <w:pPr>
              <w:pStyle w:val="Lauftext"/>
            </w:pPr>
            <w:r w:rsidRPr="0085427D">
              <w:t>Adresse, PLZ, Wohnort</w:t>
            </w:r>
          </w:p>
        </w:tc>
        <w:tc>
          <w:tcPr>
            <w:tcW w:w="5493" w:type="dxa"/>
            <w:gridSpan w:val="7"/>
            <w:shd w:val="clear" w:color="auto" w:fill="auto"/>
          </w:tcPr>
          <w:p w14:paraId="26DB7A8A" w14:textId="77777777" w:rsidR="00A871B5" w:rsidRPr="0085427D" w:rsidRDefault="00A871B5" w:rsidP="00FA5ABE">
            <w:pPr>
              <w:pStyle w:val="Lauftext"/>
            </w:pPr>
            <w:r w:rsidRPr="0085427D">
              <w:fldChar w:fldCharType="begin">
                <w:ffData>
                  <w:name w:val="Text2"/>
                  <w:enabled/>
                  <w:calcOnExit w:val="0"/>
                  <w:textInput>
                    <w:maxLength w:val="70"/>
                  </w:textInput>
                </w:ffData>
              </w:fldChar>
            </w:r>
            <w:bookmarkStart w:id="0" w:name="Text2"/>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bookmarkEnd w:id="0"/>
          </w:p>
        </w:tc>
      </w:tr>
      <w:tr w:rsidR="00A871B5" w:rsidRPr="0085427D" w14:paraId="1F2A2F91" w14:textId="77777777" w:rsidTr="00FA5ABE">
        <w:trPr>
          <w:gridAfter w:val="1"/>
          <w:wAfter w:w="36" w:type="dxa"/>
        </w:trPr>
        <w:tc>
          <w:tcPr>
            <w:tcW w:w="4077" w:type="dxa"/>
            <w:gridSpan w:val="2"/>
            <w:shd w:val="clear" w:color="auto" w:fill="auto"/>
          </w:tcPr>
          <w:p w14:paraId="7D0C2DF6" w14:textId="77777777" w:rsidR="00A871B5" w:rsidRPr="0085427D" w:rsidRDefault="00A871B5" w:rsidP="00FA5ABE">
            <w:pPr>
              <w:pStyle w:val="Lauftext"/>
            </w:pPr>
            <w:r w:rsidRPr="0085427D">
              <w:t>Telefon, Mobile, E-Mail</w:t>
            </w:r>
          </w:p>
        </w:tc>
        <w:tc>
          <w:tcPr>
            <w:tcW w:w="5493" w:type="dxa"/>
            <w:gridSpan w:val="7"/>
            <w:shd w:val="clear" w:color="auto" w:fill="auto"/>
          </w:tcPr>
          <w:p w14:paraId="574C24BC" w14:textId="77777777" w:rsidR="00A871B5" w:rsidRPr="0085427D" w:rsidRDefault="00A871B5" w:rsidP="00FA5ABE">
            <w:pPr>
              <w:pStyle w:val="Lauftext"/>
            </w:pPr>
            <w:r w:rsidRPr="0085427D">
              <w:fldChar w:fldCharType="begin">
                <w:ffData>
                  <w:name w:val=""/>
                  <w:enabled/>
                  <w:calcOnExit w:val="0"/>
                  <w:textInput>
                    <w:maxLength w:val="8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3485B047" w14:textId="77777777" w:rsidTr="00FA5ABE">
        <w:trPr>
          <w:gridAfter w:val="1"/>
          <w:wAfter w:w="36" w:type="dxa"/>
        </w:trPr>
        <w:tc>
          <w:tcPr>
            <w:tcW w:w="4077" w:type="dxa"/>
            <w:gridSpan w:val="2"/>
            <w:shd w:val="clear" w:color="auto" w:fill="auto"/>
          </w:tcPr>
          <w:p w14:paraId="306F9D67" w14:textId="77777777" w:rsidR="00A871B5" w:rsidRPr="0085427D" w:rsidRDefault="00A871B5" w:rsidP="00FA5ABE">
            <w:pPr>
              <w:pStyle w:val="Lauftext"/>
            </w:pPr>
            <w:r w:rsidRPr="0085427D">
              <w:t>Geschwister</w:t>
            </w:r>
          </w:p>
        </w:tc>
        <w:tc>
          <w:tcPr>
            <w:tcW w:w="5493" w:type="dxa"/>
            <w:gridSpan w:val="7"/>
            <w:shd w:val="clear" w:color="auto" w:fill="auto"/>
          </w:tcPr>
          <w:p w14:paraId="44F63615" w14:textId="77777777" w:rsidR="00A871B5" w:rsidRPr="0085427D" w:rsidRDefault="00A871B5" w:rsidP="00FA5ABE">
            <w:pPr>
              <w:pStyle w:val="Lauftext"/>
            </w:pPr>
          </w:p>
        </w:tc>
      </w:tr>
      <w:tr w:rsidR="00A871B5" w:rsidRPr="0085427D" w14:paraId="1886769E" w14:textId="77777777" w:rsidTr="00FA5ABE">
        <w:trPr>
          <w:gridAfter w:val="1"/>
          <w:wAfter w:w="36" w:type="dxa"/>
        </w:trPr>
        <w:tc>
          <w:tcPr>
            <w:tcW w:w="2038" w:type="dxa"/>
            <w:shd w:val="clear" w:color="auto" w:fill="auto"/>
          </w:tcPr>
          <w:p w14:paraId="07C855CF" w14:textId="77777777" w:rsidR="00A871B5" w:rsidRPr="0085427D" w:rsidRDefault="00A871B5" w:rsidP="00FA5ABE">
            <w:pPr>
              <w:pStyle w:val="Lauftext"/>
            </w:pPr>
            <w:r w:rsidRPr="0085427D">
              <w:t xml:space="preserve">Name / Vorname </w:t>
            </w:r>
          </w:p>
        </w:tc>
        <w:tc>
          <w:tcPr>
            <w:tcW w:w="2039" w:type="dxa"/>
            <w:shd w:val="clear" w:color="auto" w:fill="auto"/>
          </w:tcPr>
          <w:p w14:paraId="2B909AA7"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2746" w:type="dxa"/>
            <w:gridSpan w:val="4"/>
            <w:shd w:val="clear" w:color="auto" w:fill="auto"/>
          </w:tcPr>
          <w:p w14:paraId="6589B1D6" w14:textId="77777777" w:rsidR="00A871B5" w:rsidRPr="0085427D" w:rsidRDefault="00A871B5" w:rsidP="00FA5ABE">
            <w:pPr>
              <w:pStyle w:val="Lauftext"/>
            </w:pPr>
            <w:r w:rsidRPr="0085427D">
              <w:t>Geburtsdatum</w:t>
            </w:r>
          </w:p>
        </w:tc>
        <w:tc>
          <w:tcPr>
            <w:tcW w:w="2747" w:type="dxa"/>
            <w:gridSpan w:val="3"/>
            <w:shd w:val="clear" w:color="auto" w:fill="auto"/>
          </w:tcPr>
          <w:p w14:paraId="6E784F48"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7925C4D5" w14:textId="77777777" w:rsidTr="00FA5ABE">
        <w:trPr>
          <w:gridAfter w:val="1"/>
          <w:wAfter w:w="36" w:type="dxa"/>
        </w:trPr>
        <w:tc>
          <w:tcPr>
            <w:tcW w:w="2038" w:type="dxa"/>
            <w:shd w:val="clear" w:color="auto" w:fill="auto"/>
          </w:tcPr>
          <w:p w14:paraId="79814FCE" w14:textId="77777777" w:rsidR="00A871B5" w:rsidRPr="0085427D" w:rsidRDefault="00A871B5" w:rsidP="00FA5ABE">
            <w:pPr>
              <w:pStyle w:val="Lauftext"/>
            </w:pPr>
            <w:r w:rsidRPr="0085427D">
              <w:t>Name / Vorname</w:t>
            </w:r>
          </w:p>
        </w:tc>
        <w:tc>
          <w:tcPr>
            <w:tcW w:w="2039" w:type="dxa"/>
            <w:shd w:val="clear" w:color="auto" w:fill="auto"/>
          </w:tcPr>
          <w:p w14:paraId="70DF8BD1"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2746" w:type="dxa"/>
            <w:gridSpan w:val="4"/>
            <w:shd w:val="clear" w:color="auto" w:fill="auto"/>
          </w:tcPr>
          <w:p w14:paraId="4B03C60A" w14:textId="77777777" w:rsidR="00A871B5" w:rsidRPr="0085427D" w:rsidRDefault="00A871B5" w:rsidP="00FA5ABE">
            <w:pPr>
              <w:pStyle w:val="Lauftext"/>
            </w:pPr>
            <w:r w:rsidRPr="0085427D">
              <w:t>Geburtsdatum</w:t>
            </w:r>
          </w:p>
        </w:tc>
        <w:tc>
          <w:tcPr>
            <w:tcW w:w="2747" w:type="dxa"/>
            <w:gridSpan w:val="3"/>
            <w:shd w:val="clear" w:color="auto" w:fill="auto"/>
          </w:tcPr>
          <w:p w14:paraId="6AD143DF"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2EDC4A97" w14:textId="77777777" w:rsidTr="00FA5ABE">
        <w:trPr>
          <w:gridAfter w:val="1"/>
          <w:wAfter w:w="36" w:type="dxa"/>
        </w:trPr>
        <w:tc>
          <w:tcPr>
            <w:tcW w:w="2038" w:type="dxa"/>
            <w:shd w:val="clear" w:color="auto" w:fill="auto"/>
          </w:tcPr>
          <w:p w14:paraId="38FD2547" w14:textId="77777777" w:rsidR="00A871B5" w:rsidRPr="0085427D" w:rsidRDefault="00A871B5" w:rsidP="00FA5ABE">
            <w:pPr>
              <w:pStyle w:val="Lauftext"/>
            </w:pPr>
            <w:r w:rsidRPr="0085427D">
              <w:t xml:space="preserve">Name / Vorname </w:t>
            </w:r>
          </w:p>
        </w:tc>
        <w:tc>
          <w:tcPr>
            <w:tcW w:w="2039" w:type="dxa"/>
            <w:shd w:val="clear" w:color="auto" w:fill="auto"/>
          </w:tcPr>
          <w:p w14:paraId="628BDF0C"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2746" w:type="dxa"/>
            <w:gridSpan w:val="4"/>
            <w:shd w:val="clear" w:color="auto" w:fill="auto"/>
          </w:tcPr>
          <w:p w14:paraId="2AF8A96D" w14:textId="77777777" w:rsidR="00A871B5" w:rsidRPr="0085427D" w:rsidRDefault="00A871B5" w:rsidP="00FA5ABE">
            <w:pPr>
              <w:pStyle w:val="Lauftext"/>
            </w:pPr>
            <w:r w:rsidRPr="0085427D">
              <w:t>Geburtsdatum</w:t>
            </w:r>
          </w:p>
        </w:tc>
        <w:tc>
          <w:tcPr>
            <w:tcW w:w="2747" w:type="dxa"/>
            <w:gridSpan w:val="3"/>
            <w:shd w:val="clear" w:color="auto" w:fill="auto"/>
          </w:tcPr>
          <w:p w14:paraId="20887AD0"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423BD25C" w14:textId="77777777" w:rsidTr="00FA5ABE">
        <w:trPr>
          <w:gridAfter w:val="1"/>
          <w:wAfter w:w="36" w:type="dxa"/>
        </w:trPr>
        <w:tc>
          <w:tcPr>
            <w:tcW w:w="2038" w:type="dxa"/>
            <w:shd w:val="clear" w:color="auto" w:fill="auto"/>
          </w:tcPr>
          <w:p w14:paraId="54265234" w14:textId="77777777" w:rsidR="00A871B5" w:rsidRPr="0085427D" w:rsidRDefault="00A871B5" w:rsidP="00FA5ABE">
            <w:pPr>
              <w:pStyle w:val="Lauftext"/>
            </w:pPr>
            <w:r w:rsidRPr="0085427D">
              <w:t>Name / Vorname</w:t>
            </w:r>
          </w:p>
        </w:tc>
        <w:tc>
          <w:tcPr>
            <w:tcW w:w="2039" w:type="dxa"/>
            <w:shd w:val="clear" w:color="auto" w:fill="auto"/>
          </w:tcPr>
          <w:p w14:paraId="5D2C7C71"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2746" w:type="dxa"/>
            <w:gridSpan w:val="4"/>
            <w:shd w:val="clear" w:color="auto" w:fill="auto"/>
          </w:tcPr>
          <w:p w14:paraId="0EAED5F1" w14:textId="77777777" w:rsidR="00A871B5" w:rsidRPr="0085427D" w:rsidRDefault="00A871B5" w:rsidP="00FA5ABE">
            <w:pPr>
              <w:pStyle w:val="Lauftext"/>
            </w:pPr>
            <w:r w:rsidRPr="0085427D">
              <w:t>Geburtsdatum</w:t>
            </w:r>
          </w:p>
        </w:tc>
        <w:tc>
          <w:tcPr>
            <w:tcW w:w="2747" w:type="dxa"/>
            <w:gridSpan w:val="3"/>
            <w:shd w:val="clear" w:color="auto" w:fill="auto"/>
          </w:tcPr>
          <w:p w14:paraId="64523EB0"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12D57509" w14:textId="77777777" w:rsidTr="00FA5ABE">
        <w:trPr>
          <w:gridAfter w:val="1"/>
          <w:wAfter w:w="36" w:type="dxa"/>
        </w:trPr>
        <w:tc>
          <w:tcPr>
            <w:tcW w:w="2038" w:type="dxa"/>
            <w:shd w:val="clear" w:color="auto" w:fill="auto"/>
          </w:tcPr>
          <w:p w14:paraId="0C01E6E5" w14:textId="77777777" w:rsidR="00A871B5" w:rsidRPr="0085427D" w:rsidRDefault="00A871B5" w:rsidP="00FA5ABE">
            <w:pPr>
              <w:pStyle w:val="Lauftext"/>
            </w:pPr>
            <w:r w:rsidRPr="0085427D">
              <w:t>Name / Vorname</w:t>
            </w:r>
          </w:p>
        </w:tc>
        <w:tc>
          <w:tcPr>
            <w:tcW w:w="2039" w:type="dxa"/>
            <w:shd w:val="clear" w:color="auto" w:fill="auto"/>
          </w:tcPr>
          <w:p w14:paraId="4003A001"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c>
          <w:tcPr>
            <w:tcW w:w="2746" w:type="dxa"/>
            <w:gridSpan w:val="4"/>
            <w:shd w:val="clear" w:color="auto" w:fill="auto"/>
          </w:tcPr>
          <w:p w14:paraId="661E24C5" w14:textId="77777777" w:rsidR="00A871B5" w:rsidRPr="0085427D" w:rsidRDefault="00A871B5" w:rsidP="00FA5ABE">
            <w:pPr>
              <w:pStyle w:val="Lauftext"/>
            </w:pPr>
            <w:r w:rsidRPr="0085427D">
              <w:t>Geburtsdatum</w:t>
            </w:r>
          </w:p>
        </w:tc>
        <w:tc>
          <w:tcPr>
            <w:tcW w:w="2747" w:type="dxa"/>
            <w:gridSpan w:val="3"/>
            <w:shd w:val="clear" w:color="auto" w:fill="auto"/>
          </w:tcPr>
          <w:p w14:paraId="2D7594AD" w14:textId="77777777" w:rsidR="00A871B5" w:rsidRPr="0085427D" w:rsidRDefault="00A871B5" w:rsidP="00FA5ABE">
            <w:pPr>
              <w:pStyle w:val="Lauftext"/>
            </w:pP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5E9BE670" w14:textId="77777777" w:rsidTr="00FA5ABE">
        <w:trPr>
          <w:gridAfter w:val="1"/>
          <w:wAfter w:w="36" w:type="dxa"/>
        </w:trPr>
        <w:tc>
          <w:tcPr>
            <w:tcW w:w="4077" w:type="dxa"/>
            <w:gridSpan w:val="2"/>
            <w:shd w:val="clear" w:color="auto" w:fill="auto"/>
          </w:tcPr>
          <w:p w14:paraId="21F798FD" w14:textId="77777777" w:rsidR="00A871B5" w:rsidRPr="0085427D" w:rsidRDefault="00A871B5" w:rsidP="00FA5ABE">
            <w:pPr>
              <w:pStyle w:val="Lauftext"/>
            </w:pPr>
            <w:r w:rsidRPr="0085427D">
              <w:t>Geplante Dauer des Privatunterrichts</w:t>
            </w:r>
          </w:p>
        </w:tc>
        <w:tc>
          <w:tcPr>
            <w:tcW w:w="5493" w:type="dxa"/>
            <w:gridSpan w:val="7"/>
            <w:shd w:val="clear" w:color="auto" w:fill="auto"/>
          </w:tcPr>
          <w:p w14:paraId="32B4D6A9" w14:textId="77777777" w:rsidR="00A871B5" w:rsidRPr="0085427D" w:rsidRDefault="00A871B5" w:rsidP="00FA5ABE">
            <w:pPr>
              <w:pStyle w:val="Lauftext"/>
            </w:pPr>
            <w:r w:rsidRPr="0085427D">
              <w:fldChar w:fldCharType="begin">
                <w:ffData>
                  <w:name w:val=""/>
                  <w:enabled/>
                  <w:calcOnExit w:val="0"/>
                  <w:textInput>
                    <w:maxLength w:val="5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tc>
      </w:tr>
      <w:tr w:rsidR="00A871B5" w:rsidRPr="0085427D" w14:paraId="5929B738" w14:textId="77777777" w:rsidTr="00FA5ABE">
        <w:trPr>
          <w:gridAfter w:val="1"/>
          <w:wAfter w:w="36" w:type="dxa"/>
        </w:trPr>
        <w:tc>
          <w:tcPr>
            <w:tcW w:w="4077" w:type="dxa"/>
            <w:gridSpan w:val="2"/>
            <w:shd w:val="clear" w:color="auto" w:fill="auto"/>
          </w:tcPr>
          <w:p w14:paraId="1DE436BF" w14:textId="77777777" w:rsidR="00A871B5" w:rsidRPr="0085427D" w:rsidRDefault="00A871B5" w:rsidP="00FA5ABE">
            <w:pPr>
              <w:pStyle w:val="Lauftext"/>
            </w:pPr>
            <w:r w:rsidRPr="0085427D">
              <w:t>Kenntnis der gesetzlichen Grundlagen</w:t>
            </w:r>
          </w:p>
        </w:tc>
        <w:tc>
          <w:tcPr>
            <w:tcW w:w="851" w:type="dxa"/>
            <w:shd w:val="clear" w:color="auto" w:fill="auto"/>
          </w:tcPr>
          <w:p w14:paraId="571511FB" w14:textId="77777777" w:rsidR="00A871B5" w:rsidRPr="0085427D" w:rsidRDefault="00A871B5" w:rsidP="00FA5ABE">
            <w:pPr>
              <w:pStyle w:val="Lauftext"/>
            </w:pPr>
            <w:r w:rsidRPr="0085427D">
              <w:fldChar w:fldCharType="begin">
                <w:ffData>
                  <w:name w:val="Kontrollkästchen3"/>
                  <w:enabled/>
                  <w:calcOnExit w:val="0"/>
                  <w:checkBox>
                    <w:sizeAuto/>
                    <w:default w:val="0"/>
                    <w:checked w:val="0"/>
                  </w:checkBox>
                </w:ffData>
              </w:fldChar>
            </w:r>
            <w:r w:rsidRPr="0085427D">
              <w:instrText xml:space="preserve"> FORMCHECKBOX </w:instrText>
            </w:r>
            <w:r>
              <w:fldChar w:fldCharType="separate"/>
            </w:r>
            <w:r w:rsidRPr="0085427D">
              <w:fldChar w:fldCharType="end"/>
            </w:r>
            <w:r w:rsidRPr="0085427D">
              <w:t xml:space="preserve"> ja</w:t>
            </w:r>
          </w:p>
        </w:tc>
        <w:tc>
          <w:tcPr>
            <w:tcW w:w="850" w:type="dxa"/>
            <w:shd w:val="clear" w:color="auto" w:fill="auto"/>
          </w:tcPr>
          <w:p w14:paraId="5E5FA6CB" w14:textId="77777777" w:rsidR="00A871B5" w:rsidRPr="0085427D" w:rsidRDefault="00A871B5" w:rsidP="00FA5ABE">
            <w:pPr>
              <w:pStyle w:val="Lauftext"/>
            </w:pPr>
            <w:r w:rsidRPr="0085427D">
              <w:fldChar w:fldCharType="begin">
                <w:ffData>
                  <w:name w:val="Kontrollkästchen4"/>
                  <w:enabled/>
                  <w:calcOnExit w:val="0"/>
                  <w:checkBox>
                    <w:sizeAuto/>
                    <w:default w:val="0"/>
                    <w:checked w:val="0"/>
                  </w:checkBox>
                </w:ffData>
              </w:fldChar>
            </w:r>
            <w:r w:rsidRPr="0085427D">
              <w:instrText xml:space="preserve"> FORMCHECKBOX </w:instrText>
            </w:r>
            <w:r>
              <w:fldChar w:fldCharType="separate"/>
            </w:r>
            <w:r w:rsidRPr="0085427D">
              <w:fldChar w:fldCharType="end"/>
            </w:r>
            <w:r w:rsidRPr="0085427D">
              <w:t xml:space="preserve"> nein</w:t>
            </w:r>
          </w:p>
        </w:tc>
        <w:tc>
          <w:tcPr>
            <w:tcW w:w="1276" w:type="dxa"/>
            <w:gridSpan w:val="3"/>
            <w:shd w:val="clear" w:color="auto" w:fill="auto"/>
          </w:tcPr>
          <w:p w14:paraId="168EA712" w14:textId="77777777" w:rsidR="00A871B5" w:rsidRPr="0085427D" w:rsidRDefault="00A871B5" w:rsidP="00FA5ABE">
            <w:pPr>
              <w:pStyle w:val="Lauftext"/>
            </w:pPr>
            <w:r w:rsidRPr="0085427D">
              <w:fldChar w:fldCharType="begin">
                <w:ffData>
                  <w:name w:val="Kontrollkästchen4"/>
                  <w:enabled/>
                  <w:calcOnExit w:val="0"/>
                  <w:checkBox>
                    <w:sizeAuto/>
                    <w:default w:val="0"/>
                    <w:checked w:val="0"/>
                  </w:checkBox>
                </w:ffData>
              </w:fldChar>
            </w:r>
            <w:r w:rsidRPr="0085427D">
              <w:instrText xml:space="preserve"> FORMCHECKBOX </w:instrText>
            </w:r>
            <w:r>
              <w:fldChar w:fldCharType="separate"/>
            </w:r>
            <w:r w:rsidRPr="0085427D">
              <w:fldChar w:fldCharType="end"/>
            </w:r>
            <w:r w:rsidRPr="0085427D">
              <w:t xml:space="preserve"> teilweise</w:t>
            </w:r>
          </w:p>
        </w:tc>
        <w:tc>
          <w:tcPr>
            <w:tcW w:w="2516" w:type="dxa"/>
            <w:gridSpan w:val="2"/>
            <w:shd w:val="clear" w:color="auto" w:fill="auto"/>
          </w:tcPr>
          <w:p w14:paraId="79AC1189" w14:textId="77777777" w:rsidR="00A871B5" w:rsidRPr="0085427D" w:rsidRDefault="00A871B5" w:rsidP="00FA5ABE">
            <w:pPr>
              <w:pStyle w:val="Lauftext"/>
            </w:pPr>
          </w:p>
        </w:tc>
      </w:tr>
    </w:tbl>
    <w:p w14:paraId="3066C253" w14:textId="77777777" w:rsidR="00A871B5" w:rsidRPr="0085427D" w:rsidRDefault="00A871B5" w:rsidP="00A871B5">
      <w:pPr>
        <w:pStyle w:val="Untertitel1"/>
      </w:pPr>
      <w:r w:rsidRPr="0085427D">
        <w:t>Begründung des Antrags</w:t>
      </w:r>
    </w:p>
    <w:p w14:paraId="7139C1F7"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4FD31C70" w14:textId="77777777" w:rsidR="00A871B5" w:rsidRPr="0085427D" w:rsidRDefault="00A871B5" w:rsidP="00A871B5">
      <w:pPr>
        <w:pStyle w:val="Untertitel1"/>
      </w:pPr>
      <w:r w:rsidRPr="0085427D">
        <w:t>Lehrende</w:t>
      </w:r>
    </w:p>
    <w:p w14:paraId="70F6CA54" w14:textId="77777777" w:rsidR="00A871B5" w:rsidRPr="0085427D" w:rsidRDefault="00A871B5" w:rsidP="00A871B5">
      <w:pPr>
        <w:pStyle w:val="Lauftext"/>
      </w:pPr>
      <w:r w:rsidRPr="0085427D">
        <w:t xml:space="preserve">Wie gewährleisten Sie die Konstanz der lehrenden Person? Beschreiben Sie zusätzlich, wie Sie weitere Rollen in Ihrem Alltag mit der Rolle der lehrenden Person vereinbaren werden </w:t>
      </w:r>
      <w:r w:rsidRPr="0085427D">
        <w:rPr>
          <w:sz w:val="18"/>
          <w:szCs w:val="18"/>
        </w:rPr>
        <w:t>(Geschwister / Erziehung / Betreuung / Haushalt /…)</w:t>
      </w:r>
      <w:r w:rsidRPr="0085427D">
        <w:t>.</w:t>
      </w:r>
    </w:p>
    <w:p w14:paraId="46BCE9F5" w14:textId="77777777" w:rsidR="00A871B5" w:rsidRPr="0085427D" w:rsidRDefault="00A871B5" w:rsidP="00A871B5">
      <w:pPr>
        <w:pStyle w:val="Lauftext"/>
        <w:rPr>
          <w:rFonts w:cs="Arial"/>
        </w:rPr>
      </w:pPr>
      <w:r w:rsidRPr="0085427D">
        <w:rPr>
          <w:rFonts w:cs="Arial"/>
        </w:rPr>
        <w:fldChar w:fldCharType="begin">
          <w:ffData>
            <w:name w:val=""/>
            <w:enabled/>
            <w:calcOnExit w:val="0"/>
            <w:textInput/>
          </w:ffData>
        </w:fldChar>
      </w:r>
      <w:r w:rsidRPr="0085427D">
        <w:rPr>
          <w:rFonts w:cs="Arial"/>
        </w:rPr>
        <w:instrText xml:space="preserve"> FORMTEXT </w:instrText>
      </w:r>
      <w:r w:rsidRPr="0085427D">
        <w:rPr>
          <w:rFonts w:cs="Arial"/>
        </w:rPr>
      </w:r>
      <w:r w:rsidRPr="0085427D">
        <w:rPr>
          <w:rFonts w:cs="Arial"/>
        </w:rPr>
        <w:fldChar w:fldCharType="separate"/>
      </w:r>
      <w:r w:rsidRPr="0085427D">
        <w:rPr>
          <w:rFonts w:cs="Arial"/>
          <w:noProof/>
        </w:rPr>
        <w:t> </w:t>
      </w:r>
      <w:r w:rsidRPr="0085427D">
        <w:rPr>
          <w:rFonts w:cs="Arial"/>
          <w:noProof/>
        </w:rPr>
        <w:t> </w:t>
      </w:r>
      <w:r w:rsidRPr="0085427D">
        <w:rPr>
          <w:rFonts w:cs="Arial"/>
          <w:noProof/>
        </w:rPr>
        <w:t> </w:t>
      </w:r>
      <w:r w:rsidRPr="0085427D">
        <w:rPr>
          <w:rFonts w:cs="Arial"/>
          <w:noProof/>
        </w:rPr>
        <w:t> </w:t>
      </w:r>
      <w:r w:rsidRPr="0085427D">
        <w:rPr>
          <w:rFonts w:cs="Arial"/>
          <w:noProof/>
        </w:rPr>
        <w:t> </w:t>
      </w:r>
      <w:r w:rsidRPr="0085427D">
        <w:rPr>
          <w:rFonts w:cs="Arial"/>
        </w:rPr>
        <w:fldChar w:fldCharType="end"/>
      </w:r>
    </w:p>
    <w:p w14:paraId="58683624" w14:textId="77777777" w:rsidR="00A871B5" w:rsidRPr="0085427D" w:rsidRDefault="00A871B5" w:rsidP="00A871B5">
      <w:pPr>
        <w:tabs>
          <w:tab w:val="left" w:pos="2520"/>
        </w:tabs>
        <w:spacing w:line="360" w:lineRule="auto"/>
        <w:rPr>
          <w:rFonts w:cs="Arial"/>
        </w:rPr>
      </w:pPr>
    </w:p>
    <w:p w14:paraId="30F1F0A0" w14:textId="77777777" w:rsidR="00A871B5" w:rsidRPr="0085427D" w:rsidRDefault="00A871B5" w:rsidP="00A871B5">
      <w:pPr>
        <w:pStyle w:val="Lauftext"/>
      </w:pPr>
      <w:r w:rsidRPr="0085427D">
        <w:t xml:space="preserve">Die Bewilligung wird erteilt, wenn die im Gesuch mit der Lehrfunktion bezeichnete Person über ein EDK anerkanntes Zertifikat für die Volksschulstufe verfügt oder der Unterricht durch eine Lehrperson mit der erforderlichen Unterrichtsberechtigung erteilt oder begleitet wird. </w:t>
      </w:r>
    </w:p>
    <w:p w14:paraId="4CA8F308" w14:textId="77777777" w:rsidR="00A871B5" w:rsidRPr="0085427D" w:rsidRDefault="00A871B5" w:rsidP="00A871B5">
      <w:pPr>
        <w:pStyle w:val="Lauftext"/>
      </w:pPr>
      <w:r w:rsidRPr="0085427D">
        <w:t>Erläutern Sie bitte Ihre Voraussetzungen als lehrende Person:</w:t>
      </w:r>
    </w:p>
    <w:p w14:paraId="088049A2" w14:textId="77777777" w:rsidR="00A871B5" w:rsidRPr="0085427D" w:rsidRDefault="00A871B5" w:rsidP="00A871B5">
      <w:pPr>
        <w:pStyle w:val="Lauftext"/>
      </w:pPr>
      <w:r w:rsidRPr="0085427D">
        <w:t xml:space="preserve">Ausbildung </w:t>
      </w:r>
      <w:r w:rsidRPr="0085427D">
        <w:rPr>
          <w:sz w:val="18"/>
          <w:szCs w:val="18"/>
        </w:rPr>
        <w:t>(Beilage Erstantrag: Lebenslauf, Diplomkopien. Beilage Verlängerungsantrag: Ergänzungen zum Erstantrag)</w:t>
      </w:r>
    </w:p>
    <w:p w14:paraId="3C958985"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4FC97999" w14:textId="77777777" w:rsidR="00A871B5" w:rsidRPr="0085427D" w:rsidRDefault="00A871B5" w:rsidP="00A871B5">
      <w:pPr>
        <w:pStyle w:val="Lauftext"/>
      </w:pPr>
    </w:p>
    <w:p w14:paraId="7F4ACAF4" w14:textId="77777777" w:rsidR="00A871B5" w:rsidRPr="0085427D" w:rsidRDefault="00A871B5" w:rsidP="00A871B5">
      <w:pPr>
        <w:pStyle w:val="Lauftext"/>
      </w:pPr>
      <w:r w:rsidRPr="0085427D">
        <w:t>Menschliche Fähigkeiten zur Wahrnehmung des Bildungsauftrags</w:t>
      </w:r>
    </w:p>
    <w:p w14:paraId="7358F3D0"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68E7876" w14:textId="77777777" w:rsidR="00A871B5" w:rsidRPr="0085427D" w:rsidRDefault="00A871B5" w:rsidP="00A871B5">
      <w:pPr>
        <w:pStyle w:val="Lauftext"/>
      </w:pPr>
    </w:p>
    <w:p w14:paraId="12B01120" w14:textId="77777777" w:rsidR="00A871B5" w:rsidRPr="0085427D" w:rsidRDefault="00A871B5" w:rsidP="00A871B5">
      <w:pPr>
        <w:pStyle w:val="Lauftext"/>
      </w:pPr>
      <w:r w:rsidRPr="0085427D">
        <w:t>Persönliche Voraussetzungen zur Erteilung des Unterrichts</w:t>
      </w:r>
    </w:p>
    <w:p w14:paraId="078DAC54" w14:textId="77777777" w:rsidR="00A871B5" w:rsidRPr="0085427D" w:rsidRDefault="00A871B5" w:rsidP="00A871B5">
      <w:pPr>
        <w:tabs>
          <w:tab w:val="left" w:pos="2520"/>
        </w:tabs>
        <w:spacing w:line="360" w:lineRule="auto"/>
        <w:rPr>
          <w:rFonts w:cs="Arial"/>
        </w:rPr>
      </w:pPr>
      <w:r w:rsidRPr="0085427D">
        <w:rPr>
          <w:rFonts w:cs="Arial"/>
        </w:rPr>
        <w:fldChar w:fldCharType="begin">
          <w:ffData>
            <w:name w:val=""/>
            <w:enabled/>
            <w:calcOnExit w:val="0"/>
            <w:textInput/>
          </w:ffData>
        </w:fldChar>
      </w:r>
      <w:r w:rsidRPr="0085427D">
        <w:rPr>
          <w:rFonts w:cs="Arial"/>
        </w:rPr>
        <w:instrText xml:space="preserve"> FORMTEXT </w:instrText>
      </w:r>
      <w:r w:rsidRPr="0085427D">
        <w:rPr>
          <w:rFonts w:cs="Arial"/>
        </w:rPr>
      </w:r>
      <w:r w:rsidRPr="0085427D">
        <w:rPr>
          <w:rFonts w:cs="Arial"/>
        </w:rPr>
        <w:fldChar w:fldCharType="separate"/>
      </w:r>
      <w:r w:rsidRPr="0085427D">
        <w:rPr>
          <w:rFonts w:cs="Arial"/>
          <w:noProof/>
        </w:rPr>
        <w:t> </w:t>
      </w:r>
      <w:r w:rsidRPr="0085427D">
        <w:rPr>
          <w:rFonts w:cs="Arial"/>
          <w:noProof/>
        </w:rPr>
        <w:t> </w:t>
      </w:r>
      <w:r w:rsidRPr="0085427D">
        <w:rPr>
          <w:rFonts w:cs="Arial"/>
          <w:noProof/>
        </w:rPr>
        <w:t> </w:t>
      </w:r>
      <w:r w:rsidRPr="0085427D">
        <w:rPr>
          <w:rFonts w:cs="Arial"/>
          <w:noProof/>
        </w:rPr>
        <w:t> </w:t>
      </w:r>
      <w:r w:rsidRPr="0085427D">
        <w:rPr>
          <w:rFonts w:cs="Arial"/>
          <w:noProof/>
        </w:rPr>
        <w:t> </w:t>
      </w:r>
      <w:r w:rsidRPr="0085427D">
        <w:rPr>
          <w:rFonts w:cs="Arial"/>
        </w:rPr>
        <w:fldChar w:fldCharType="end"/>
      </w:r>
    </w:p>
    <w:p w14:paraId="6118D2BA" w14:textId="77777777" w:rsidR="00A871B5" w:rsidRPr="0085427D" w:rsidRDefault="00A871B5" w:rsidP="00A871B5">
      <w:pPr>
        <w:tabs>
          <w:tab w:val="left" w:pos="2520"/>
        </w:tabs>
        <w:spacing w:line="360" w:lineRule="auto"/>
        <w:rPr>
          <w:rFonts w:cs="Arial"/>
        </w:rPr>
      </w:pPr>
    </w:p>
    <w:p w14:paraId="10591CF7" w14:textId="77777777" w:rsidR="00A871B5" w:rsidRPr="0085427D" w:rsidRDefault="00A871B5" w:rsidP="00A871B5">
      <w:pPr>
        <w:pStyle w:val="Lauftext"/>
      </w:pPr>
      <w:r w:rsidRPr="0085427D">
        <w:t>Lehrende Personen, welche nicht über ein EDK anerkanntes Zertifikat verfügen müssen durch eine Lehrperson unterstützt und begleitet werden.</w:t>
      </w:r>
    </w:p>
    <w:p w14:paraId="45B8D8B7" w14:textId="77777777" w:rsidR="00A871B5" w:rsidRPr="0085427D" w:rsidRDefault="00A871B5" w:rsidP="00A871B5">
      <w:pPr>
        <w:pStyle w:val="Lauftext"/>
        <w:tabs>
          <w:tab w:val="left" w:pos="3686"/>
        </w:tabs>
      </w:pPr>
      <w:r w:rsidRPr="0085427D">
        <w:lastRenderedPageBreak/>
        <w:t>Name / Vorname der Lehrbegleitung</w:t>
      </w:r>
      <w:r w:rsidRPr="0085427D">
        <w:tab/>
      </w:r>
      <w:r w:rsidRPr="0085427D">
        <w:fldChar w:fldCharType="begin">
          <w:ffData>
            <w:name w:val=""/>
            <w:enabled/>
            <w:calcOnExit w:val="0"/>
            <w:textInput>
              <w:maxLength w:val="7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r w:rsidRPr="0085427D">
        <w:cr/>
        <w:t>Adresse</w:t>
      </w:r>
      <w:r w:rsidRPr="0085427D">
        <w:tab/>
      </w:r>
      <w:r w:rsidRPr="0085427D">
        <w:fldChar w:fldCharType="begin">
          <w:ffData>
            <w:name w:val=""/>
            <w:enabled/>
            <w:calcOnExit w:val="0"/>
            <w:textInput>
              <w:maxLength w:val="48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5F5ECC08" w14:textId="77777777" w:rsidR="00A871B5" w:rsidRPr="0085427D" w:rsidRDefault="00A871B5" w:rsidP="00A871B5">
      <w:pPr>
        <w:pStyle w:val="Lauftext"/>
        <w:tabs>
          <w:tab w:val="left" w:pos="3686"/>
        </w:tabs>
      </w:pPr>
      <w:r w:rsidRPr="0085427D">
        <w:t>Telefon</w:t>
      </w:r>
      <w:r w:rsidRPr="0085427D">
        <w:tab/>
      </w:r>
      <w:r w:rsidRPr="0085427D">
        <w:fldChar w:fldCharType="begin">
          <w:ffData>
            <w:name w:val=""/>
            <w:enabled/>
            <w:calcOnExit w:val="0"/>
            <w:textInput>
              <w:maxLength w:val="2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52C629CB" w14:textId="77777777" w:rsidR="00A871B5" w:rsidRPr="0085427D" w:rsidRDefault="00A871B5" w:rsidP="00A871B5">
      <w:pPr>
        <w:pStyle w:val="Lauftext"/>
        <w:tabs>
          <w:tab w:val="left" w:pos="3686"/>
        </w:tabs>
      </w:pPr>
      <w:r w:rsidRPr="0085427D">
        <w:t>E-Mail</w:t>
      </w:r>
      <w:r w:rsidRPr="0085427D">
        <w:tab/>
      </w:r>
      <w:r w:rsidRPr="0085427D">
        <w:fldChar w:fldCharType="begin">
          <w:ffData>
            <w:name w:val=""/>
            <w:enabled/>
            <w:calcOnExit w:val="0"/>
            <w:textInput>
              <w:maxLength w:val="48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173E3740" w14:textId="77777777" w:rsidR="00A871B5" w:rsidRPr="0085427D" w:rsidRDefault="00A871B5" w:rsidP="00A871B5">
      <w:pPr>
        <w:pStyle w:val="Lauftext"/>
        <w:tabs>
          <w:tab w:val="left" w:pos="3686"/>
        </w:tabs>
      </w:pPr>
      <w:r w:rsidRPr="0085427D">
        <w:t>Art des EDK-anerkannten Zertifikats</w:t>
      </w:r>
      <w:r w:rsidRPr="0085427D">
        <w:tab/>
      </w:r>
      <w:r w:rsidRPr="0085427D">
        <w:fldChar w:fldCharType="begin">
          <w:ffData>
            <w:name w:val=""/>
            <w:enabled/>
            <w:calcOnExit w:val="0"/>
            <w:textInput>
              <w:maxLength w:val="48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48DA584F" w14:textId="77777777" w:rsidR="00A871B5" w:rsidRPr="0085427D" w:rsidRDefault="00A871B5" w:rsidP="00A871B5">
      <w:pPr>
        <w:pStyle w:val="Lauftext"/>
      </w:pPr>
      <w:r w:rsidRPr="0085427D">
        <w:t>Die Aufgaben, welche von einer Lehrbegleitung erwartet werden können, entnehmen Sie bitte dem Merkblatt zur Bewilligung von Privatunterricht.</w:t>
      </w:r>
    </w:p>
    <w:p w14:paraId="7B7AA22B" w14:textId="77777777" w:rsidR="00A871B5" w:rsidRPr="0085427D" w:rsidRDefault="00A871B5" w:rsidP="00A871B5">
      <w:pPr>
        <w:pStyle w:val="Lauftext"/>
      </w:pPr>
    </w:p>
    <w:p w14:paraId="2AAC32CD" w14:textId="77777777" w:rsidR="00A871B5" w:rsidRPr="0085427D" w:rsidRDefault="00A871B5" w:rsidP="00A871B5">
      <w:pPr>
        <w:pStyle w:val="Lauftext"/>
      </w:pPr>
      <w:r w:rsidRPr="0085427D">
        <w:t>Ergänzende Bemerkungen</w:t>
      </w:r>
    </w:p>
    <w:p w14:paraId="2B259A98"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5CA894EE" w14:textId="77777777" w:rsidR="00A871B5" w:rsidRPr="0085427D" w:rsidRDefault="00A871B5" w:rsidP="00A871B5">
      <w:pPr>
        <w:pStyle w:val="Untertitel1"/>
      </w:pPr>
      <w:r w:rsidRPr="0085427D">
        <w:t>Rahmenbedingungen</w:t>
      </w:r>
    </w:p>
    <w:p w14:paraId="4A6654E3" w14:textId="77777777" w:rsidR="00A871B5" w:rsidRPr="0085427D" w:rsidRDefault="00A871B5" w:rsidP="00A871B5">
      <w:pPr>
        <w:pStyle w:val="Untertitel1"/>
        <w:spacing w:before="0"/>
      </w:pPr>
      <w:r w:rsidRPr="0085427D">
        <w:t>Leitbild, Konzept, Methode, Organisation, Konkretisierung und Umsetzung</w:t>
      </w:r>
    </w:p>
    <w:p w14:paraId="52D36DEB" w14:textId="77777777" w:rsidR="00A871B5" w:rsidRPr="0085427D" w:rsidRDefault="00A871B5" w:rsidP="00A871B5">
      <w:pPr>
        <w:pStyle w:val="Lauftext"/>
      </w:pPr>
      <w:r w:rsidRPr="0085427D">
        <w:t>Pädagogisches Leitbild: Stellen Sie bitte Ihre grundlegenden pädagogischen Prinzipien dar.</w:t>
      </w:r>
    </w:p>
    <w:p w14:paraId="142CA7F7"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10346F2C" w14:textId="77777777" w:rsidR="00A871B5" w:rsidRPr="0085427D" w:rsidRDefault="00A871B5" w:rsidP="00A871B5">
      <w:pPr>
        <w:pStyle w:val="Lauftext"/>
      </w:pPr>
    </w:p>
    <w:p w14:paraId="4699A68D" w14:textId="77777777" w:rsidR="00A871B5" w:rsidRPr="0085427D" w:rsidRDefault="00A871B5" w:rsidP="00A871B5">
      <w:pPr>
        <w:pStyle w:val="Lauftext"/>
      </w:pPr>
      <w:r w:rsidRPr="0085427D">
        <w:t>Konzept: Beschreiben Sie bitte die Strukturen und Merkmale des Unterrichts. Nehmen Sie dabei Bezug auf Ihr oben dargestelltes Leitbild.</w:t>
      </w:r>
    </w:p>
    <w:p w14:paraId="0F975893"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C2DC1B7" w14:textId="77777777" w:rsidR="00A871B5" w:rsidRPr="0085427D" w:rsidRDefault="00A871B5" w:rsidP="00A871B5">
      <w:pPr>
        <w:pStyle w:val="Lauftext"/>
      </w:pPr>
    </w:p>
    <w:p w14:paraId="426D59CE" w14:textId="77777777" w:rsidR="00A871B5" w:rsidRPr="0085427D" w:rsidRDefault="00A871B5" w:rsidP="00A871B5">
      <w:pPr>
        <w:pStyle w:val="Lauftext"/>
      </w:pPr>
      <w:r w:rsidRPr="0085427D">
        <w:t xml:space="preserve">Methode: Erläutern Sie bitte die Methoden Ihres Unterrichts </w:t>
      </w:r>
      <w:r w:rsidRPr="0085427D">
        <w:rPr>
          <w:sz w:val="18"/>
          <w:szCs w:val="18"/>
        </w:rPr>
        <w:t xml:space="preserve">(Wochenplanarbeit, </w:t>
      </w:r>
      <w:proofErr w:type="gramStart"/>
      <w:r w:rsidRPr="0085427D">
        <w:rPr>
          <w:sz w:val="18"/>
          <w:szCs w:val="18"/>
        </w:rPr>
        <w:t>Projektunterricht,…</w:t>
      </w:r>
      <w:proofErr w:type="gramEnd"/>
      <w:r w:rsidRPr="0085427D">
        <w:rPr>
          <w:sz w:val="18"/>
          <w:szCs w:val="18"/>
        </w:rPr>
        <w:t>)</w:t>
      </w:r>
      <w:r w:rsidRPr="0085427D">
        <w:t xml:space="preserve">. </w:t>
      </w:r>
    </w:p>
    <w:p w14:paraId="781B02E2"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F4A8A25" w14:textId="77777777" w:rsidR="00A871B5" w:rsidRPr="0085427D" w:rsidRDefault="00A871B5" w:rsidP="00A871B5">
      <w:pPr>
        <w:pStyle w:val="Lauftext"/>
      </w:pPr>
    </w:p>
    <w:p w14:paraId="29A2729A" w14:textId="77777777" w:rsidR="00A871B5" w:rsidRPr="0085427D" w:rsidRDefault="00A871B5" w:rsidP="00A871B5">
      <w:pPr>
        <w:pStyle w:val="Lauftext"/>
      </w:pPr>
      <w:r w:rsidRPr="0085427D">
        <w:t>Beschreiben Sie bitte die Tages-/Wochenstruktur des Privatunterrichts konkret.</w:t>
      </w:r>
    </w:p>
    <w:p w14:paraId="58134A85"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771EC294" w14:textId="77777777" w:rsidR="00A871B5" w:rsidRPr="0085427D" w:rsidRDefault="00A871B5" w:rsidP="00A871B5">
      <w:pPr>
        <w:pStyle w:val="Lauftext"/>
      </w:pPr>
    </w:p>
    <w:p w14:paraId="721BA80A" w14:textId="77777777" w:rsidR="00A871B5" w:rsidRPr="0085427D" w:rsidRDefault="00A871B5" w:rsidP="00A871B5">
      <w:pPr>
        <w:pStyle w:val="Lauftext"/>
      </w:pPr>
      <w:r w:rsidRPr="0085427D">
        <w:t>Wo setzen Sie Schwerpunkte?</w:t>
      </w:r>
    </w:p>
    <w:p w14:paraId="2A0A86A3" w14:textId="77777777" w:rsidR="00A871B5" w:rsidRPr="0085427D" w:rsidRDefault="00A871B5" w:rsidP="00A871B5">
      <w:pPr>
        <w:pStyle w:val="Lauftext"/>
      </w:pPr>
      <w:r w:rsidRPr="0085427D">
        <w:fldChar w:fldCharType="begin">
          <w:ffData>
            <w:name w:val=""/>
            <w:enabled/>
            <w:calcOnExit w:val="0"/>
            <w:textInput>
              <w:maxLength w:val="56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70DBF08E" w14:textId="77777777" w:rsidR="00A871B5" w:rsidRPr="0085427D" w:rsidRDefault="00A871B5" w:rsidP="00A871B5">
      <w:pPr>
        <w:pStyle w:val="Lauftext"/>
      </w:pPr>
    </w:p>
    <w:p w14:paraId="40A87385" w14:textId="77777777" w:rsidR="00A871B5" w:rsidRPr="0085427D" w:rsidRDefault="00A871B5" w:rsidP="00A871B5">
      <w:pPr>
        <w:pStyle w:val="Lauftext"/>
      </w:pPr>
      <w:r w:rsidRPr="0085427D">
        <w:t>Ergänzende Bemerkungen</w:t>
      </w:r>
      <w:r w:rsidRPr="0085427D">
        <w:rPr>
          <w:sz w:val="18"/>
          <w:szCs w:val="18"/>
        </w:rPr>
        <w:t xml:space="preserve"> (optional)</w:t>
      </w:r>
    </w:p>
    <w:p w14:paraId="19647994"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E98E873" w14:textId="77777777" w:rsidR="00A871B5" w:rsidRPr="0085427D" w:rsidRDefault="00A871B5" w:rsidP="00A871B5">
      <w:pPr>
        <w:pStyle w:val="Lauftext"/>
      </w:pPr>
    </w:p>
    <w:p w14:paraId="0B1A5AC6" w14:textId="77777777" w:rsidR="00A871B5" w:rsidRPr="0085427D" w:rsidRDefault="00A871B5" w:rsidP="00A871B5">
      <w:pPr>
        <w:pStyle w:val="Lauftext"/>
      </w:pPr>
      <w:r w:rsidRPr="0085427D">
        <w:t>Die Grobplanung des Unterrichts (Jahresplanung mit Bezug zum Lehrplan Appenzell Ausserrhoden), das Formular Unterrichtsplanung sowie allfällige Auslagerungen und Anrechenbarkeiten sind bis 31. März einzureichen.</w:t>
      </w:r>
    </w:p>
    <w:p w14:paraId="0D190CFD" w14:textId="77777777" w:rsidR="00A871B5" w:rsidRPr="0085427D" w:rsidRDefault="00A871B5" w:rsidP="00A871B5">
      <w:pPr>
        <w:pStyle w:val="Untertitel1"/>
      </w:pPr>
      <w:r w:rsidRPr="0085427D">
        <w:t>Bildungsziele</w:t>
      </w:r>
    </w:p>
    <w:p w14:paraId="1513FC16" w14:textId="77777777" w:rsidR="00A871B5" w:rsidRPr="0085427D" w:rsidRDefault="00A871B5" w:rsidP="00A871B5">
      <w:pPr>
        <w:pStyle w:val="Lauftext"/>
        <w:rPr>
          <w:sz w:val="18"/>
          <w:szCs w:val="18"/>
        </w:rPr>
      </w:pPr>
      <w:r w:rsidRPr="0085427D">
        <w:t>Welche langfristigen Bildungsziele sind definiert?</w:t>
      </w:r>
    </w:p>
    <w:p w14:paraId="3ABA97FB"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236556AC" w14:textId="77777777" w:rsidR="00A871B5" w:rsidRPr="0085427D" w:rsidRDefault="00A871B5" w:rsidP="00A871B5">
      <w:pPr>
        <w:pStyle w:val="Lauftext"/>
      </w:pPr>
    </w:p>
    <w:p w14:paraId="01BAB9D6" w14:textId="77777777" w:rsidR="00A871B5" w:rsidRPr="0085427D" w:rsidRDefault="00A871B5" w:rsidP="00A871B5">
      <w:pPr>
        <w:pStyle w:val="Lauftext"/>
      </w:pPr>
      <w:r w:rsidRPr="0085427D">
        <w:t>Stimmen die definierten Bildungsziele mit jenen der Schulgesetzgebung überein?</w:t>
      </w:r>
      <w:r w:rsidRPr="0085427D">
        <w:tab/>
      </w:r>
      <w:r w:rsidRPr="0085427D">
        <w:fldChar w:fldCharType="begin">
          <w:ffData>
            <w:name w:val="Kontrollkästchen3"/>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ja</w:t>
      </w:r>
      <w:r w:rsidRPr="0085427D">
        <w:tab/>
      </w:r>
      <w:r w:rsidRPr="0085427D">
        <w:fldChar w:fldCharType="begin">
          <w:ffData>
            <w:name w:val="Kontrollkästchen4"/>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nein</w:t>
      </w:r>
      <w:r w:rsidRPr="0085427D">
        <w:tab/>
      </w:r>
      <w:r w:rsidRPr="0085427D">
        <w:fldChar w:fldCharType="begin">
          <w:ffData>
            <w:name w:val="Kontrollkästchen4"/>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w:t>
      </w:r>
      <w:proofErr w:type="spellStart"/>
      <w:r w:rsidRPr="0085427D">
        <w:t>tw</w:t>
      </w:r>
      <w:proofErr w:type="spellEnd"/>
    </w:p>
    <w:p w14:paraId="737806CE" w14:textId="77777777" w:rsidR="00A871B5" w:rsidRPr="0085427D" w:rsidRDefault="00A871B5" w:rsidP="00A871B5">
      <w:pPr>
        <w:pStyle w:val="Lauftext"/>
      </w:pPr>
      <w:r w:rsidRPr="0085427D">
        <w:fldChar w:fldCharType="begin">
          <w:ffData>
            <w:name w:val=""/>
            <w:enabled/>
            <w:calcOnExit w:val="0"/>
            <w:textInput>
              <w:maxLength w:val="50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5EA9F24A" w14:textId="77777777" w:rsidR="00A871B5" w:rsidRPr="0085427D" w:rsidRDefault="00A871B5" w:rsidP="00A871B5">
      <w:pPr>
        <w:pStyle w:val="Lauftext"/>
      </w:pPr>
    </w:p>
    <w:p w14:paraId="38C0EF8D" w14:textId="77777777" w:rsidR="00A871B5" w:rsidRPr="0085427D" w:rsidRDefault="00A871B5" w:rsidP="00A871B5">
      <w:pPr>
        <w:pStyle w:val="Lauftext"/>
      </w:pPr>
      <w:r w:rsidRPr="0085427D">
        <w:t>Begründen Sie bitte die Eignung des Privatunterrichts zur Erreichung der definierten Bildungsziele.</w:t>
      </w:r>
    </w:p>
    <w:p w14:paraId="5CB2D8ED"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5438DABB" w14:textId="77777777" w:rsidR="00A871B5" w:rsidRPr="0085427D" w:rsidRDefault="00A871B5" w:rsidP="00A871B5">
      <w:pPr>
        <w:pStyle w:val="Lauftext"/>
      </w:pPr>
    </w:p>
    <w:p w14:paraId="242C2196" w14:textId="77777777" w:rsidR="00A871B5" w:rsidRPr="0085427D" w:rsidRDefault="00A871B5" w:rsidP="00A871B5">
      <w:pPr>
        <w:pStyle w:val="Lauftext"/>
      </w:pPr>
      <w:r w:rsidRPr="0085427D">
        <w:t xml:space="preserve">Begründen Sie bitte, warum aus Ihrer Sicht zur Erfüllung der Schulpflicht die öffentlichen Schulen vor Ort oder eine Privatschule nicht in Frage kommen. </w:t>
      </w:r>
      <w:r w:rsidRPr="0085427D">
        <w:br/>
      </w: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4C112F50" w14:textId="77777777" w:rsidR="00A871B5" w:rsidRPr="0085427D" w:rsidRDefault="00A871B5" w:rsidP="00A871B5">
      <w:pPr>
        <w:pStyle w:val="Lauftext"/>
      </w:pPr>
    </w:p>
    <w:p w14:paraId="4A50F644" w14:textId="77777777" w:rsidR="00A871B5" w:rsidRPr="0085427D" w:rsidRDefault="00A871B5" w:rsidP="00A871B5">
      <w:pPr>
        <w:pStyle w:val="Lauftext"/>
      </w:pPr>
      <w:r w:rsidRPr="0085427D">
        <w:t>Wie weisen Sie die Erreichung der definierten Bildungsziele und Kompetenzen gemäss Lehrplanvorgaben nach?</w:t>
      </w:r>
    </w:p>
    <w:p w14:paraId="1F045F41"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05C6FE35" w14:textId="77777777" w:rsidR="00A871B5" w:rsidRPr="0085427D" w:rsidRDefault="00A871B5" w:rsidP="00A871B5">
      <w:pPr>
        <w:pStyle w:val="Untertitel1"/>
      </w:pPr>
      <w:r w:rsidRPr="0085427D">
        <w:t>Unterricht in Gruppen von max. fünf Lernenden</w:t>
      </w:r>
    </w:p>
    <w:p w14:paraId="3E12F692" w14:textId="77777777" w:rsidR="00A871B5" w:rsidRPr="0085427D" w:rsidRDefault="00A871B5" w:rsidP="00A871B5">
      <w:pPr>
        <w:pStyle w:val="Lauftext"/>
      </w:pPr>
      <w:r w:rsidRPr="0085427D">
        <w:t>Geplant ist, dass der Unterricht / ein Teil des Unterrichts in Gruppen von max. fünf Lernenden stattfindet.</w:t>
      </w:r>
    </w:p>
    <w:p w14:paraId="788A052B" w14:textId="77777777" w:rsidR="00A871B5" w:rsidRPr="0085427D" w:rsidRDefault="00A871B5" w:rsidP="00A871B5">
      <w:pPr>
        <w:pStyle w:val="Lauftext"/>
      </w:pPr>
      <w:r w:rsidRPr="0085427D">
        <w:t>Bitte notieren Sie je Unterrichtsfach die Lehrperson sowie die teilnehmenden Lernenden oder reichen Sie die Planung in einer separaten Übersicht ein.</w:t>
      </w:r>
    </w:p>
    <w:p w14:paraId="61F5436C"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1928695E" w14:textId="77777777" w:rsidR="00A871B5" w:rsidRPr="0085427D" w:rsidRDefault="00A871B5" w:rsidP="00A871B5">
      <w:pPr>
        <w:pStyle w:val="Lauftext"/>
      </w:pPr>
    </w:p>
    <w:p w14:paraId="3E5EFA8A" w14:textId="77777777" w:rsidR="00A871B5" w:rsidRPr="0085427D" w:rsidRDefault="00A871B5" w:rsidP="00A871B5">
      <w:pPr>
        <w:pStyle w:val="Lauftext"/>
        <w:tabs>
          <w:tab w:val="left" w:pos="5670"/>
          <w:tab w:val="left" w:pos="6521"/>
        </w:tabs>
      </w:pPr>
      <w:r w:rsidRPr="0085427D">
        <w:t>Wird die Erreichung der Kompetenzen gemäss Lehrplan Appenzell Ausserrhoden sowie die für das Regelschulangebot geltenden Unterrichtsinhalte und –ziele im Rahmen der Schulstufe erreicht, sodass jederzeit ein Übertritt in die öffentliche Schule möglich ist?</w:t>
      </w:r>
      <w:r w:rsidRPr="0085427D">
        <w:tab/>
      </w:r>
      <w:r w:rsidRPr="0085427D">
        <w:fldChar w:fldCharType="begin">
          <w:ffData>
            <w:name w:val="Kontrollkästchen3"/>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ja</w:t>
      </w:r>
      <w:r w:rsidRPr="0085427D">
        <w:tab/>
      </w:r>
      <w:r w:rsidRPr="0085427D">
        <w:fldChar w:fldCharType="begin">
          <w:ffData>
            <w:name w:val="Kontrollkästchen4"/>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nein</w:t>
      </w:r>
    </w:p>
    <w:p w14:paraId="5CBE4D3C" w14:textId="77777777" w:rsidR="00A871B5" w:rsidRPr="0085427D" w:rsidRDefault="00A871B5" w:rsidP="00A871B5">
      <w:pPr>
        <w:pStyle w:val="Lauftext"/>
      </w:pPr>
      <w:r w:rsidRPr="0085427D">
        <w:t xml:space="preserve">Bemerkungen: </w:t>
      </w: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0BA5CD1E" w14:textId="77777777" w:rsidR="00A871B5" w:rsidRPr="0085427D" w:rsidRDefault="00A871B5" w:rsidP="00A871B5">
      <w:pPr>
        <w:pStyle w:val="Lauftext"/>
        <w:rPr>
          <w:b/>
        </w:rPr>
      </w:pPr>
    </w:p>
    <w:p w14:paraId="72BAB4F6" w14:textId="77777777" w:rsidR="00A871B5" w:rsidRPr="0085427D" w:rsidRDefault="00A871B5" w:rsidP="00A871B5">
      <w:pPr>
        <w:pStyle w:val="Lauftext"/>
      </w:pPr>
      <w:r w:rsidRPr="0085427D">
        <w:t>Die Bewilligung für Privatunterricht wird nicht erteilt, wenn die schulische oder soziale Situation verstärkte sonderpädagogische Massnahmen oder eine Krisenintervention erfordert.</w:t>
      </w:r>
    </w:p>
    <w:p w14:paraId="7FBD42FD" w14:textId="77777777" w:rsidR="00A871B5" w:rsidRPr="0085427D" w:rsidRDefault="00A871B5" w:rsidP="00A871B5">
      <w:pPr>
        <w:pStyle w:val="Lauftext"/>
        <w:tabs>
          <w:tab w:val="left" w:pos="5670"/>
          <w:tab w:val="left" w:pos="6521"/>
        </w:tabs>
      </w:pPr>
      <w:r w:rsidRPr="0085427D">
        <w:t xml:space="preserve">Ist eine solche Massnahme erforderlich? </w:t>
      </w:r>
      <w:r w:rsidRPr="0085427D">
        <w:fldChar w:fldCharType="begin">
          <w:ffData>
            <w:name w:val=""/>
            <w:enabled/>
            <w:calcOnExit w:val="0"/>
            <w:textInput>
              <w:maxLength w:val="56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r w:rsidRPr="0085427D">
        <w:tab/>
      </w:r>
      <w:r w:rsidRPr="0085427D">
        <w:fldChar w:fldCharType="begin">
          <w:ffData>
            <w:name w:val="Kontrollkästchen3"/>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ja</w:t>
      </w:r>
      <w:r w:rsidRPr="0085427D">
        <w:tab/>
      </w:r>
      <w:r w:rsidRPr="0085427D">
        <w:fldChar w:fldCharType="begin">
          <w:ffData>
            <w:name w:val="Kontrollkästchen4"/>
            <w:enabled/>
            <w:calcOnExit w:val="0"/>
            <w:checkBox>
              <w:sizeAuto/>
              <w:default w:val="0"/>
            </w:checkBox>
          </w:ffData>
        </w:fldChar>
      </w:r>
      <w:r w:rsidRPr="0085427D">
        <w:instrText xml:space="preserve"> FORMCHECKBOX </w:instrText>
      </w:r>
      <w:r>
        <w:fldChar w:fldCharType="separate"/>
      </w:r>
      <w:r w:rsidRPr="0085427D">
        <w:fldChar w:fldCharType="end"/>
      </w:r>
      <w:r w:rsidRPr="0085427D">
        <w:t xml:space="preserve"> nein</w:t>
      </w:r>
    </w:p>
    <w:p w14:paraId="1ABFED68" w14:textId="77777777" w:rsidR="00A871B5" w:rsidRPr="0085427D" w:rsidRDefault="00A871B5" w:rsidP="00A871B5">
      <w:pPr>
        <w:pStyle w:val="Lauftext"/>
        <w:rPr>
          <w:b/>
        </w:rPr>
      </w:pPr>
    </w:p>
    <w:p w14:paraId="50036E3F" w14:textId="77777777" w:rsidR="00A871B5" w:rsidRPr="0085427D" w:rsidRDefault="00A871B5" w:rsidP="00A871B5">
      <w:pPr>
        <w:pStyle w:val="Lauftext"/>
      </w:pPr>
      <w:r w:rsidRPr="0085427D">
        <w:t xml:space="preserve">Existiert ein konkreter Förderplan für einzelne Bildungsziele </w:t>
      </w:r>
      <w:r w:rsidRPr="0085427D">
        <w:rPr>
          <w:sz w:val="18"/>
          <w:szCs w:val="18"/>
        </w:rPr>
        <w:t>(ev. unter Zuzug externer Fachpersonen)</w:t>
      </w:r>
      <w:r w:rsidRPr="0085427D">
        <w:t>?</w:t>
      </w:r>
    </w:p>
    <w:p w14:paraId="2EA93AF5"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2D479B34" w14:textId="77777777" w:rsidR="00A871B5" w:rsidRPr="0085427D" w:rsidRDefault="00A871B5" w:rsidP="00A871B5">
      <w:pPr>
        <w:pStyle w:val="Lauftext"/>
      </w:pPr>
    </w:p>
    <w:p w14:paraId="2F19D755" w14:textId="77777777" w:rsidR="00A871B5" w:rsidRPr="0085427D" w:rsidRDefault="00A871B5" w:rsidP="00A871B5">
      <w:pPr>
        <w:pStyle w:val="Lauftext"/>
      </w:pPr>
      <w:r w:rsidRPr="0085427D">
        <w:t>Ergänzende Bemerkungen</w:t>
      </w:r>
      <w:r w:rsidRPr="0085427D">
        <w:rPr>
          <w:sz w:val="18"/>
          <w:szCs w:val="18"/>
        </w:rPr>
        <w:t xml:space="preserve"> (optional)</w:t>
      </w:r>
    </w:p>
    <w:p w14:paraId="0D66AFA0" w14:textId="77777777" w:rsidR="00A871B5" w:rsidRPr="0085427D" w:rsidRDefault="00A871B5" w:rsidP="00A871B5">
      <w:pPr>
        <w:pStyle w:val="Lauftext"/>
      </w:pPr>
      <w:r w:rsidRPr="0085427D">
        <w:fldChar w:fldCharType="begin">
          <w:ffData>
            <w:name w:val=""/>
            <w:enabled/>
            <w:calcOnExit w:val="0"/>
            <w:textInput>
              <w:maxLength w:val="56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76C3523" w14:textId="77777777" w:rsidR="00A871B5" w:rsidRPr="0085427D" w:rsidRDefault="00A871B5" w:rsidP="00A871B5">
      <w:pPr>
        <w:pStyle w:val="Untertitel1"/>
      </w:pPr>
      <w:r w:rsidRPr="0085427D">
        <w:t>Räumlichkeiten</w:t>
      </w:r>
    </w:p>
    <w:p w14:paraId="4D3F5967" w14:textId="77777777" w:rsidR="00A871B5" w:rsidRPr="0085427D" w:rsidRDefault="00A871B5" w:rsidP="00A871B5">
      <w:pPr>
        <w:pStyle w:val="Lauftext"/>
      </w:pPr>
      <w:r w:rsidRPr="0085427D">
        <w:t>Beschreiben Sie bitte die Räumlichkeiten, die für den Unterricht zur Verfügung stehen.</w:t>
      </w:r>
    </w:p>
    <w:p w14:paraId="1255AE85"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7C14DF95" w14:textId="77777777" w:rsidR="00A871B5" w:rsidRPr="0085427D" w:rsidRDefault="00A871B5" w:rsidP="00A871B5">
      <w:pPr>
        <w:pStyle w:val="Lauftext"/>
      </w:pPr>
    </w:p>
    <w:p w14:paraId="47D24AF8" w14:textId="77777777" w:rsidR="00A871B5" w:rsidRPr="0085427D" w:rsidRDefault="00A871B5" w:rsidP="00A871B5">
      <w:pPr>
        <w:pStyle w:val="Untertitel1"/>
      </w:pPr>
      <w:r w:rsidRPr="0085427D">
        <w:t>Sozialisation</w:t>
      </w:r>
    </w:p>
    <w:p w14:paraId="6992DF0A" w14:textId="77777777" w:rsidR="00A871B5" w:rsidRPr="0085427D" w:rsidRDefault="00A871B5" w:rsidP="00A871B5">
      <w:pPr>
        <w:pStyle w:val="Lauftext"/>
      </w:pPr>
      <w:r w:rsidRPr="0085427D">
        <w:t>Wodurch gewährleisten Sie, dass der Unterricht wichtige Funktionen der Sozialisation erfüllt?</w:t>
      </w:r>
    </w:p>
    <w:p w14:paraId="42835F65" w14:textId="77777777" w:rsidR="00A871B5" w:rsidRPr="0085427D" w:rsidRDefault="00A871B5" w:rsidP="00A871B5">
      <w:pPr>
        <w:pStyle w:val="Lauftext"/>
      </w:pPr>
      <w:r w:rsidRPr="0085427D">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44EF7A96" w14:textId="77777777" w:rsidR="00A871B5" w:rsidRPr="0085427D" w:rsidRDefault="00A871B5" w:rsidP="00A871B5">
      <w:pPr>
        <w:pStyle w:val="Untertitel1"/>
      </w:pPr>
      <w:r w:rsidRPr="0085427D">
        <w:t>Ergänzende Bemerkungen</w:t>
      </w:r>
      <w:r w:rsidRPr="0085427D">
        <w:rPr>
          <w:sz w:val="18"/>
          <w:szCs w:val="18"/>
        </w:rPr>
        <w:t xml:space="preserve"> (optional)</w:t>
      </w:r>
    </w:p>
    <w:p w14:paraId="323E9E9D" w14:textId="77777777" w:rsidR="00A871B5" w:rsidRPr="0085427D" w:rsidRDefault="00A871B5" w:rsidP="00A871B5">
      <w:pPr>
        <w:pStyle w:val="Lauftext"/>
      </w:pPr>
      <w:r w:rsidRPr="0085427D">
        <w:lastRenderedPageBreak/>
        <w:fldChar w:fldCharType="begin">
          <w:ffData>
            <w:name w:val=""/>
            <w:enabled/>
            <w:calcOnExit w:val="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2757C9E0" w14:textId="77777777" w:rsidR="00A871B5" w:rsidRPr="0085427D" w:rsidRDefault="00A871B5" w:rsidP="00A871B5">
      <w:pPr>
        <w:pStyle w:val="Lauftext"/>
      </w:pPr>
    </w:p>
    <w:p w14:paraId="6DE84BDF" w14:textId="77777777" w:rsidR="00A871B5" w:rsidRPr="0085427D" w:rsidRDefault="00A871B5" w:rsidP="00A871B5">
      <w:pPr>
        <w:pStyle w:val="Lauftext"/>
      </w:pPr>
    </w:p>
    <w:p w14:paraId="03B39E61" w14:textId="77777777" w:rsidR="00A871B5" w:rsidRPr="0085427D" w:rsidRDefault="00A871B5" w:rsidP="00A871B5">
      <w:pPr>
        <w:pStyle w:val="Lauftext"/>
      </w:pPr>
      <w:r w:rsidRPr="0085427D">
        <w:t>Ich gewährleiste / wir gewährleisten die Einhaltung aller Auflagen.</w:t>
      </w:r>
      <w:r w:rsidRPr="0085427D">
        <w:rPr>
          <w:rStyle w:val="Funotenzeichen"/>
          <w:rFonts w:cs="Arial"/>
        </w:rPr>
        <w:footnoteReference w:id="1"/>
      </w:r>
    </w:p>
    <w:p w14:paraId="1CCFA62A" w14:textId="77777777" w:rsidR="00A871B5" w:rsidRPr="0085427D" w:rsidRDefault="00A871B5" w:rsidP="00A871B5">
      <w:pPr>
        <w:pStyle w:val="Lauftext"/>
      </w:pPr>
    </w:p>
    <w:p w14:paraId="65265234" w14:textId="77777777" w:rsidR="00A871B5" w:rsidRPr="0085427D" w:rsidRDefault="00A871B5" w:rsidP="00A871B5">
      <w:pPr>
        <w:pStyle w:val="Lauftext"/>
      </w:pPr>
    </w:p>
    <w:p w14:paraId="0A2C7088" w14:textId="77777777" w:rsidR="00A871B5" w:rsidRPr="0085427D" w:rsidRDefault="00A871B5" w:rsidP="00A871B5">
      <w:pPr>
        <w:pStyle w:val="Lauftext"/>
      </w:pPr>
    </w:p>
    <w:p w14:paraId="65E5CA80" w14:textId="77777777" w:rsidR="00A871B5" w:rsidRPr="0085427D" w:rsidRDefault="00A871B5" w:rsidP="00A871B5">
      <w:pPr>
        <w:pStyle w:val="Lauftext"/>
        <w:tabs>
          <w:tab w:val="left" w:pos="2268"/>
          <w:tab w:val="left" w:pos="5670"/>
        </w:tabs>
      </w:pPr>
      <w:r w:rsidRPr="0085427D">
        <w:t xml:space="preserve">Datum </w:t>
      </w:r>
      <w:r w:rsidRPr="0085427D">
        <w:fldChar w:fldCharType="begin">
          <w:ffData>
            <w:name w:val=""/>
            <w:enabled/>
            <w:calcOnExit w:val="0"/>
            <w:textInput>
              <w:maxLength w:val="1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r w:rsidRPr="0085427D">
        <w:tab/>
        <w:t xml:space="preserve">Name </w:t>
      </w:r>
      <w:r w:rsidRPr="0085427D">
        <w:fldChar w:fldCharType="begin">
          <w:ffData>
            <w:name w:val=""/>
            <w:enabled/>
            <w:calcOnExit w:val="0"/>
            <w:textInput>
              <w:maxLength w:val="3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r w:rsidRPr="0085427D">
        <w:tab/>
        <w:t xml:space="preserve">Unterschrift </w:t>
      </w:r>
      <w:r w:rsidRPr="0085427D">
        <w:fldChar w:fldCharType="begin">
          <w:ffData>
            <w:name w:val=""/>
            <w:enabled/>
            <w:calcOnExit w:val="0"/>
            <w:textInput>
              <w:maxLength w:val="30"/>
            </w:textInput>
          </w:ffData>
        </w:fldChar>
      </w:r>
      <w:r w:rsidRPr="0085427D">
        <w:instrText xml:space="preserve"> FORMTEXT </w:instrText>
      </w:r>
      <w:r w:rsidRPr="0085427D">
        <w:fldChar w:fldCharType="separate"/>
      </w:r>
      <w:r w:rsidRPr="0085427D">
        <w:rPr>
          <w:noProof/>
        </w:rPr>
        <w:t> </w:t>
      </w:r>
      <w:r w:rsidRPr="0085427D">
        <w:rPr>
          <w:noProof/>
        </w:rPr>
        <w:t> </w:t>
      </w:r>
      <w:r w:rsidRPr="0085427D">
        <w:rPr>
          <w:noProof/>
        </w:rPr>
        <w:t> </w:t>
      </w:r>
      <w:r w:rsidRPr="0085427D">
        <w:rPr>
          <w:noProof/>
        </w:rPr>
        <w:t> </w:t>
      </w:r>
      <w:r w:rsidRPr="0085427D">
        <w:rPr>
          <w:noProof/>
        </w:rPr>
        <w:t> </w:t>
      </w:r>
      <w:r w:rsidRPr="0085427D">
        <w:fldChar w:fldCharType="end"/>
      </w:r>
    </w:p>
    <w:p w14:paraId="3B967A13" w14:textId="77777777" w:rsidR="00A871B5" w:rsidRPr="0085427D" w:rsidRDefault="00A871B5" w:rsidP="00A871B5">
      <w:pPr>
        <w:pStyle w:val="Lauftext"/>
      </w:pPr>
    </w:p>
    <w:p w14:paraId="16D6021F" w14:textId="77777777" w:rsidR="00A871B5" w:rsidRPr="0085427D" w:rsidRDefault="00A871B5" w:rsidP="00A871B5">
      <w:pPr>
        <w:pStyle w:val="Lauftext"/>
      </w:pPr>
    </w:p>
    <w:p w14:paraId="2B1C2339" w14:textId="77777777" w:rsidR="00A871B5" w:rsidRPr="0085427D" w:rsidRDefault="00A871B5" w:rsidP="00A871B5">
      <w:pPr>
        <w:pStyle w:val="Lauftext"/>
      </w:pPr>
    </w:p>
    <w:p w14:paraId="718011E1" w14:textId="77777777" w:rsidR="00A871B5" w:rsidRPr="0085427D" w:rsidRDefault="00A871B5" w:rsidP="00A871B5">
      <w:pPr>
        <w:pStyle w:val="Lauftext"/>
      </w:pPr>
    </w:p>
    <w:p w14:paraId="593ACC37" w14:textId="77777777" w:rsidR="00A871B5" w:rsidRPr="0085427D" w:rsidRDefault="00A871B5" w:rsidP="00A871B5">
      <w:pPr>
        <w:pStyle w:val="Lauftext"/>
      </w:pPr>
      <w:r w:rsidRPr="0085427D">
        <w:t xml:space="preserve">Antrag um Bewilligung von Privatunterricht bis 31. Dezember in elektronischer Form mit eingescannter Unterschrift oder in Papierform einreichen an: Amt für Volksschule und Sport, Obstmarkt 3, Regierungsgebäude, 9102 Herisau, </w:t>
      </w:r>
      <w:hyperlink r:id="rId13" w:history="1">
        <w:r w:rsidRPr="0085427D">
          <w:rPr>
            <w:rStyle w:val="Hyperlink"/>
          </w:rPr>
          <w:t>volksschule@ar.ch</w:t>
        </w:r>
      </w:hyperlink>
      <w:r w:rsidRPr="0085427D">
        <w:t xml:space="preserve"> </w:t>
      </w:r>
    </w:p>
    <w:p w14:paraId="3FB92DFA" w14:textId="77777777" w:rsidR="00A871B5" w:rsidRPr="0085427D" w:rsidRDefault="00A871B5" w:rsidP="00A871B5"/>
    <w:p w14:paraId="3E259B0C" w14:textId="77777777" w:rsidR="00A871B5" w:rsidRPr="0085427D" w:rsidRDefault="00A871B5" w:rsidP="00A871B5"/>
    <w:p w14:paraId="43BA0349" w14:textId="77777777" w:rsidR="00A871B5" w:rsidRPr="0085427D" w:rsidRDefault="00A871B5" w:rsidP="00A871B5"/>
    <w:p w14:paraId="521CDEE3" w14:textId="77777777" w:rsidR="00A871B5" w:rsidRPr="0085427D" w:rsidRDefault="00A871B5" w:rsidP="00A871B5"/>
    <w:p w14:paraId="389F7C5D" w14:textId="77777777" w:rsidR="00A871B5" w:rsidRPr="0085427D" w:rsidRDefault="00A871B5" w:rsidP="00A871B5"/>
    <w:p w14:paraId="2629A68F" w14:textId="5972C3B7" w:rsidR="002F1B95" w:rsidRPr="00662245" w:rsidRDefault="002F1B95" w:rsidP="00A871B5">
      <w:pPr>
        <w:pStyle w:val="TitelDokument"/>
      </w:pPr>
    </w:p>
    <w:p w14:paraId="26E79185" w14:textId="77777777" w:rsidR="002F1B95" w:rsidRPr="00662245" w:rsidRDefault="002F1B95" w:rsidP="009F13E9">
      <w:pPr>
        <w:rPr>
          <w:b/>
          <w:sz w:val="24"/>
          <w:szCs w:val="24"/>
        </w:rPr>
      </w:pPr>
    </w:p>
    <w:sectPr w:rsidR="002F1B95" w:rsidRPr="00662245" w:rsidSect="00F33E92">
      <w:headerReference w:type="default" r:id="rId14"/>
      <w:footerReference w:type="default" r:id="rId15"/>
      <w:pgSz w:w="11906" w:h="16838" w:code="9"/>
      <w:pgMar w:top="-2608" w:right="851" w:bottom="567"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CC63" w14:textId="77777777" w:rsidR="007B1F6E" w:rsidRPr="00662245" w:rsidRDefault="007B1F6E" w:rsidP="003913CD">
      <w:pPr>
        <w:spacing w:line="240" w:lineRule="auto"/>
      </w:pPr>
      <w:r w:rsidRPr="00662245">
        <w:separator/>
      </w:r>
    </w:p>
  </w:endnote>
  <w:endnote w:type="continuationSeparator" w:id="0">
    <w:p w14:paraId="613C0CE1" w14:textId="77777777" w:rsidR="007B1F6E" w:rsidRPr="00662245" w:rsidRDefault="007B1F6E" w:rsidP="003913CD">
      <w:pPr>
        <w:spacing w:line="240" w:lineRule="auto"/>
      </w:pPr>
      <w:r w:rsidRPr="006622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499" w14:textId="198074D0" w:rsidR="00B12E10" w:rsidRPr="00662245" w:rsidRDefault="00A871B5">
    <w:pPr>
      <w:pStyle w:val="Fuzeile"/>
    </w:pPr>
    <w:r>
      <w:t>Formular Privatunterricht Antrag Bewilligung</w:t>
    </w:r>
    <w:r w:rsidR="00B12E10" w:rsidRPr="00662245">
      <w:ptab w:relativeTo="margin" w:alignment="center" w:leader="none"/>
    </w:r>
    <w:r>
      <w:t>01</w:t>
    </w:r>
    <w:r w:rsidR="00B12E10" w:rsidRPr="00662245">
      <w:t>.</w:t>
    </w:r>
    <w:r>
      <w:t>08</w:t>
    </w:r>
    <w:r w:rsidR="00B12E10" w:rsidRPr="00662245">
      <w:t>.</w:t>
    </w:r>
    <w:r>
      <w:t xml:space="preserve">2023 </w:t>
    </w:r>
    <w:r w:rsidR="00B12E10" w:rsidRPr="00662245">
      <w:t>/ Version 1.0</w:t>
    </w:r>
    <w:r w:rsidR="00B12E10" w:rsidRPr="00662245">
      <w:ptab w:relativeTo="margin" w:alignment="right" w:leader="none"/>
    </w:r>
    <w:r w:rsidR="00B12E10" w:rsidRPr="00662245">
      <w:t xml:space="preserve">Seite </w:t>
    </w:r>
    <w:r w:rsidR="00B12E10" w:rsidRPr="00662245">
      <w:rPr>
        <w:bCs/>
      </w:rPr>
      <w:fldChar w:fldCharType="begin"/>
    </w:r>
    <w:r w:rsidR="00B12E10" w:rsidRPr="00662245">
      <w:rPr>
        <w:bCs/>
      </w:rPr>
      <w:instrText>PAGE  \* Arabic  \* MERGEFORMAT</w:instrText>
    </w:r>
    <w:r w:rsidR="00B12E10" w:rsidRPr="00662245">
      <w:rPr>
        <w:bCs/>
      </w:rPr>
      <w:fldChar w:fldCharType="separate"/>
    </w:r>
    <w:r w:rsidR="00B12E10">
      <w:rPr>
        <w:bCs/>
        <w:noProof/>
      </w:rPr>
      <w:t>2</w:t>
    </w:r>
    <w:r w:rsidR="00B12E10" w:rsidRPr="00662245">
      <w:rPr>
        <w:bCs/>
      </w:rPr>
      <w:fldChar w:fldCharType="end"/>
    </w:r>
    <w:r w:rsidR="00B12E10" w:rsidRPr="00662245">
      <w:t xml:space="preserve"> von </w:t>
    </w:r>
    <w:r w:rsidR="00B12E10" w:rsidRPr="00662245">
      <w:rPr>
        <w:bCs/>
      </w:rPr>
      <w:fldChar w:fldCharType="begin"/>
    </w:r>
    <w:r w:rsidR="00B12E10" w:rsidRPr="00662245">
      <w:rPr>
        <w:bCs/>
      </w:rPr>
      <w:instrText>NUMPAGES  \* Arabic  \* MERGEFORMAT</w:instrText>
    </w:r>
    <w:r w:rsidR="00B12E10" w:rsidRPr="00662245">
      <w:rPr>
        <w:bCs/>
      </w:rPr>
      <w:fldChar w:fldCharType="separate"/>
    </w:r>
    <w:r w:rsidR="00B12E10">
      <w:rPr>
        <w:bCs/>
        <w:noProof/>
      </w:rPr>
      <w:t>2</w:t>
    </w:r>
    <w:r w:rsidR="00B12E10" w:rsidRPr="0066224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B6B6" w14:textId="77777777" w:rsidR="007B1F6E" w:rsidRPr="00662245" w:rsidRDefault="007B1F6E" w:rsidP="003913CD">
      <w:pPr>
        <w:spacing w:line="240" w:lineRule="auto"/>
      </w:pPr>
      <w:r w:rsidRPr="00662245">
        <w:separator/>
      </w:r>
    </w:p>
  </w:footnote>
  <w:footnote w:type="continuationSeparator" w:id="0">
    <w:p w14:paraId="2519EA95" w14:textId="77777777" w:rsidR="007B1F6E" w:rsidRPr="00662245" w:rsidRDefault="007B1F6E" w:rsidP="003913CD">
      <w:pPr>
        <w:spacing w:line="240" w:lineRule="auto"/>
      </w:pPr>
      <w:r w:rsidRPr="00662245">
        <w:continuationSeparator/>
      </w:r>
    </w:p>
  </w:footnote>
  <w:footnote w:id="1">
    <w:p w14:paraId="22CB2BB5" w14:textId="77777777" w:rsidR="00A871B5" w:rsidRPr="0085427D" w:rsidRDefault="00A871B5" w:rsidP="00A871B5">
      <w:pPr>
        <w:pStyle w:val="Funotentext"/>
        <w:spacing w:line="276" w:lineRule="auto"/>
        <w:jc w:val="both"/>
        <w:rPr>
          <w:sz w:val="16"/>
          <w:szCs w:val="16"/>
        </w:rPr>
      </w:pPr>
      <w:r w:rsidRPr="0085427D">
        <w:rPr>
          <w:rStyle w:val="Funotenzeichen"/>
          <w:sz w:val="16"/>
          <w:szCs w:val="16"/>
        </w:rPr>
        <w:footnoteRef/>
      </w:r>
      <w:r w:rsidRPr="0085427D">
        <w:rPr>
          <w:sz w:val="16"/>
          <w:szCs w:val="16"/>
        </w:rPr>
        <w:t xml:space="preserve"> Z. B. Bildungsziele gemäss Schulgesetzgebung und Lehrplan; Kompetenzen, Stundentafel, Räumlichkeiten; strukturierte Unterrichtszeiten; Sozialisation; Anforderungen an Lehrpersonen; jährliche schriftliche Reflexion; standardisierte Leistungsmessungen gemäss Aufgebot; Informations- und Arbeitstreffen; Gespräche.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B12E10" w:rsidRPr="00662245" w14:paraId="756FC4D2" w14:textId="77777777" w:rsidTr="00995A2D">
      <w:trPr>
        <w:trHeight w:hRule="exact" w:val="567"/>
      </w:trPr>
      <w:tc>
        <w:tcPr>
          <w:tcW w:w="5641" w:type="dxa"/>
          <w:shd w:val="clear" w:color="auto" w:fill="auto"/>
        </w:tcPr>
        <w:p w14:paraId="08B9F43B" w14:textId="77777777" w:rsidR="00B12E10" w:rsidRPr="00662245" w:rsidRDefault="00B12E10" w:rsidP="00F716CF">
          <w:pPr>
            <w:pStyle w:val="1Pt0"/>
          </w:pPr>
          <w:r w:rsidRPr="00662245">
            <w:t> </w:t>
          </w:r>
        </w:p>
        <w:p w14:paraId="60DB2B76" w14:textId="77777777" w:rsidR="00B12E10" w:rsidRPr="00662245" w:rsidRDefault="00B12E10" w:rsidP="009000EB">
          <w:pPr>
            <w:pStyle w:val="1pt"/>
          </w:pPr>
          <w:r w:rsidRPr="00662245">
            <w:rPr>
              <w:noProof/>
            </w:rPr>
            <w:drawing>
              <wp:anchor distT="0" distB="0" distL="114300" distR="114300" simplePos="0" relativeHeight="251665408" behindDoc="1" locked="1" layoutInCell="1" allowOverlap="1" wp14:anchorId="571C5D36" wp14:editId="4CB311C4">
                <wp:simplePos x="0" y="0"/>
                <wp:positionH relativeFrom="page">
                  <wp:posOffset>-1007745</wp:posOffset>
                </wp:positionH>
                <wp:positionV relativeFrom="page">
                  <wp:posOffset>-647700</wp:posOffset>
                </wp:positionV>
                <wp:extent cx="7559675" cy="971550"/>
                <wp:effectExtent l="0" t="0" r="0" b="0"/>
                <wp:wrapNone/>
                <wp:docPr id="9" name="b7a39de3-60f9-4580-bad1-22f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tc>
      <w:sdt>
        <w:sdtPr>
          <w:tag w:val="Department"/>
          <w:id w:val="885445322"/>
          <w:dataBinding w:prefixMappings="xmlns:ns='http://schemas.officeatwork.com/CustomXMLPart'" w:xpath="/ns:officeatwork/ns:Department" w:storeItemID="{52772010-F340-40B9-B48C-8853D30CBB1A}"/>
          <w:text w:multiLine="1"/>
        </w:sdtPr>
        <w:sdtEndPr/>
        <w:sdtContent>
          <w:tc>
            <w:tcPr>
              <w:tcW w:w="1928" w:type="dxa"/>
              <w:vMerge w:val="restart"/>
              <w:shd w:val="clear" w:color="auto" w:fill="auto"/>
            </w:tcPr>
            <w:p w14:paraId="531F3844" w14:textId="77777777" w:rsidR="00B12E10" w:rsidRPr="00662245" w:rsidRDefault="00B12E10" w:rsidP="00FA5AAB">
              <w:pPr>
                <w:pStyle w:val="Kopfzeilefett"/>
              </w:pPr>
              <w:r w:rsidRPr="00662245">
                <w:t>Departement</w:t>
              </w:r>
              <w:r w:rsidRPr="00662245">
                <w:br/>
                <w:t>Bildung und Kultur</w:t>
              </w:r>
            </w:p>
          </w:tc>
        </w:sdtContent>
      </w:sdt>
      <w:tc>
        <w:tcPr>
          <w:tcW w:w="2552" w:type="dxa"/>
          <w:vMerge w:val="restart"/>
          <w:shd w:val="clear" w:color="auto" w:fill="auto"/>
        </w:tcPr>
        <w:p w14:paraId="6FBE5FD8" w14:textId="77777777" w:rsidR="00B12E10" w:rsidRPr="00662245" w:rsidRDefault="00A871B5" w:rsidP="00FA5AAB">
          <w:pPr>
            <w:pStyle w:val="Kopfzeile"/>
          </w:pPr>
          <w:sdt>
            <w:sdtPr>
              <w:rPr>
                <w:b/>
              </w:rPr>
              <w:tag w:val="AmtZeilen"/>
              <w:id w:val="20913744"/>
              <w:dataBinding w:prefixMappings="xmlns:ns='http://schemas.officeatwork.com/CustomXMLPart'" w:xpath="/ns:officeatwork/ns:AmtZeilen" w:storeItemID="{52772010-F340-40B9-B48C-8853D30CBB1A}"/>
              <w:text w:multiLine="1"/>
            </w:sdtPr>
            <w:sdtEndPr/>
            <w:sdtContent>
              <w:r w:rsidR="00B12E10" w:rsidRPr="00662245">
                <w:rPr>
                  <w:b/>
                </w:rPr>
                <w:t>Amt für Volksschule</w:t>
              </w:r>
              <w:r w:rsidR="00B12E10" w:rsidRPr="00662245">
                <w:rPr>
                  <w:b/>
                </w:rPr>
                <w:br/>
                <w:t>und Sport</w:t>
              </w:r>
            </w:sdtContent>
          </w:sdt>
          <w:sdt>
            <w:sdtPr>
              <w:tag w:val="AmtAddress"/>
              <w:id w:val="769121485"/>
              <w:dataBinding w:prefixMappings="xmlns:ns='http://schemas.officeatwork.com/CustomXMLPart'" w:xpath="/ns:officeatwork/ns:AmtAddress" w:storeItemID="{52772010-F340-40B9-B48C-8853D30CBB1A}"/>
              <w:text w:multiLine="1"/>
            </w:sdtPr>
            <w:sdtEndPr/>
            <w:sdtContent>
              <w:r w:rsidR="00B12E10" w:rsidRPr="00662245">
                <w:br/>
              </w:r>
              <w:r w:rsidR="00B12E10" w:rsidRPr="00662245">
                <w:br/>
                <w:t>Obstmarkt 3</w:t>
              </w:r>
              <w:r w:rsidR="00B12E10" w:rsidRPr="00662245">
                <w:br/>
                <w:t>9102 Herisau</w:t>
              </w:r>
              <w:r w:rsidR="00B12E10" w:rsidRPr="00662245">
                <w:br/>
                <w:t>www.volksschule.ar.ch</w:t>
              </w:r>
            </w:sdtContent>
          </w:sdt>
        </w:p>
      </w:tc>
    </w:tr>
    <w:tr w:rsidR="00B12E10" w:rsidRPr="00662245" w14:paraId="2CF2E55B" w14:textId="77777777" w:rsidTr="00995A2D">
      <w:tc>
        <w:tcPr>
          <w:tcW w:w="5641" w:type="dxa"/>
          <w:shd w:val="clear" w:color="auto" w:fill="auto"/>
        </w:tcPr>
        <w:p w14:paraId="5BDEA718" w14:textId="77777777" w:rsidR="00B12E10" w:rsidRPr="00662245" w:rsidRDefault="00B12E10" w:rsidP="009000EB">
          <w:pPr>
            <w:pStyle w:val="1pt"/>
          </w:pPr>
        </w:p>
      </w:tc>
      <w:tc>
        <w:tcPr>
          <w:tcW w:w="1928" w:type="dxa"/>
          <w:vMerge/>
          <w:shd w:val="clear" w:color="auto" w:fill="auto"/>
        </w:tcPr>
        <w:p w14:paraId="07BD38D6" w14:textId="77777777" w:rsidR="00B12E10" w:rsidRPr="00662245" w:rsidRDefault="00B12E10"/>
      </w:tc>
      <w:tc>
        <w:tcPr>
          <w:tcW w:w="2552" w:type="dxa"/>
          <w:vMerge/>
          <w:shd w:val="clear" w:color="auto" w:fill="auto"/>
        </w:tcPr>
        <w:p w14:paraId="013A198D" w14:textId="77777777" w:rsidR="00B12E10" w:rsidRPr="00662245" w:rsidRDefault="00B12E10"/>
      </w:tc>
    </w:tr>
  </w:tbl>
  <w:p w14:paraId="7D559133" w14:textId="77777777" w:rsidR="00B12E10" w:rsidRPr="00662245" w:rsidRDefault="00B12E10" w:rsidP="006F2AEA">
    <w:pPr>
      <w:pStyle w:val="1pt"/>
    </w:pPr>
    <w:r w:rsidRPr="00662245">
      <w:rPr>
        <w:noProof/>
      </w:rPr>
      <mc:AlternateContent>
        <mc:Choice Requires="wps">
          <w:drawing>
            <wp:anchor distT="0" distB="0" distL="114300" distR="114300" simplePos="0" relativeHeight="251664384" behindDoc="0" locked="0" layoutInCell="0" allowOverlap="1" wp14:anchorId="7630C9BD" wp14:editId="574B9953">
              <wp:simplePos x="0" y="0"/>
              <wp:positionH relativeFrom="page">
                <wp:posOffset>5687695</wp:posOffset>
              </wp:positionH>
              <wp:positionV relativeFrom="page">
                <wp:posOffset>547370</wp:posOffset>
              </wp:positionV>
              <wp:extent cx="0" cy="252000"/>
              <wp:effectExtent l="0" t="0" r="19050" b="342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1BFB6" id="_x0000_t32" coordsize="21600,21600" o:spt="32" o:oned="t" path="m,l21600,21600e" filled="f">
              <v:path arrowok="t" fillok="f" o:connecttype="none"/>
              <o:lock v:ext="edit" shapetype="t"/>
            </v:shapetype>
            <v:shape id="AutoShape 2" o:spid="_x0000_s1026" type="#_x0000_t32" style="position:absolute;margin-left:447.85pt;margin-top:43.1pt;width:0;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wkHQIAADo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" o:allowincell="f" strokeweight=".3pt">
              <w10:wrap anchorx="page" anchory="page"/>
            </v:shape>
          </w:pict>
        </mc:Fallback>
      </mc:AlternateContent>
    </w:r>
    <w:r w:rsidRPr="00662245">
      <w:rPr>
        <w:noProof/>
      </w:rPr>
      <mc:AlternateContent>
        <mc:Choice Requires="wps">
          <w:drawing>
            <wp:anchor distT="0" distB="0" distL="114300" distR="114300" simplePos="0" relativeHeight="251663360" behindDoc="0" locked="0" layoutInCell="0" allowOverlap="1" wp14:anchorId="48B851CB" wp14:editId="375A32FF">
              <wp:simplePos x="0" y="0"/>
              <wp:positionH relativeFrom="page">
                <wp:posOffset>4464685</wp:posOffset>
              </wp:positionH>
              <wp:positionV relativeFrom="page">
                <wp:posOffset>547370</wp:posOffset>
              </wp:positionV>
              <wp:extent cx="0" cy="252000"/>
              <wp:effectExtent l="0" t="0" r="19050" b="342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D820" id="AutoShape 1" o:spid="_x0000_s1026" type="#_x0000_t32" style="position:absolute;margin-left:351.55pt;margin-top:43.1pt;width:0;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" o:allowincell="f"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8A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46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C3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C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2C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0C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46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40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E9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A8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7F364A"/>
    <w:multiLevelType w:val="hybridMultilevel"/>
    <w:tmpl w:val="96B63ADE"/>
    <w:lvl w:ilvl="0" w:tplc="D20A51A8">
      <w:start w:val="3"/>
      <w:numFmt w:val="bullet"/>
      <w:pStyle w:val="Aufzhlung"/>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DD060F"/>
    <w:multiLevelType w:val="hybridMultilevel"/>
    <w:tmpl w:val="5EE020E8"/>
    <w:lvl w:ilvl="0" w:tplc="D2BAE564">
      <w:numFmt w:val="bullet"/>
      <w:lvlText w:val=""/>
      <w:lvlJc w:val="left"/>
      <w:pPr>
        <w:ind w:left="3462" w:hanging="425"/>
      </w:pPr>
      <w:rPr>
        <w:rFonts w:ascii="Symbol" w:eastAsia="Symbol" w:hAnsi="Symbol" w:cs="Symbol" w:hint="default"/>
        <w:b w:val="0"/>
        <w:bCs w:val="0"/>
        <w:i w:val="0"/>
        <w:iCs w:val="0"/>
        <w:w w:val="99"/>
        <w:sz w:val="19"/>
        <w:szCs w:val="19"/>
        <w:lang w:val="de-CH" w:eastAsia="en-US" w:bidi="ar-SA"/>
      </w:rPr>
    </w:lvl>
    <w:lvl w:ilvl="1" w:tplc="D4B24ACE">
      <w:numFmt w:val="bullet"/>
      <w:lvlText w:val="•"/>
      <w:lvlJc w:val="left"/>
      <w:pPr>
        <w:ind w:left="4082" w:hanging="425"/>
      </w:pPr>
      <w:rPr>
        <w:rFonts w:hint="default"/>
        <w:lang w:val="de-CH" w:eastAsia="en-US" w:bidi="ar-SA"/>
      </w:rPr>
    </w:lvl>
    <w:lvl w:ilvl="2" w:tplc="144ABDAA">
      <w:numFmt w:val="bullet"/>
      <w:lvlText w:val="•"/>
      <w:lvlJc w:val="left"/>
      <w:pPr>
        <w:ind w:left="4705" w:hanging="425"/>
      </w:pPr>
      <w:rPr>
        <w:rFonts w:hint="default"/>
        <w:lang w:val="de-CH" w:eastAsia="en-US" w:bidi="ar-SA"/>
      </w:rPr>
    </w:lvl>
    <w:lvl w:ilvl="3" w:tplc="D8D63432">
      <w:numFmt w:val="bullet"/>
      <w:lvlText w:val="•"/>
      <w:lvlJc w:val="left"/>
      <w:pPr>
        <w:ind w:left="5327" w:hanging="425"/>
      </w:pPr>
      <w:rPr>
        <w:rFonts w:hint="default"/>
        <w:lang w:val="de-CH" w:eastAsia="en-US" w:bidi="ar-SA"/>
      </w:rPr>
    </w:lvl>
    <w:lvl w:ilvl="4" w:tplc="D8CA5FE8">
      <w:numFmt w:val="bullet"/>
      <w:lvlText w:val="•"/>
      <w:lvlJc w:val="left"/>
      <w:pPr>
        <w:ind w:left="5950" w:hanging="425"/>
      </w:pPr>
      <w:rPr>
        <w:rFonts w:hint="default"/>
        <w:lang w:val="de-CH" w:eastAsia="en-US" w:bidi="ar-SA"/>
      </w:rPr>
    </w:lvl>
    <w:lvl w:ilvl="5" w:tplc="D7C8D70C">
      <w:numFmt w:val="bullet"/>
      <w:lvlText w:val="•"/>
      <w:lvlJc w:val="left"/>
      <w:pPr>
        <w:ind w:left="6573" w:hanging="425"/>
      </w:pPr>
      <w:rPr>
        <w:rFonts w:hint="default"/>
        <w:lang w:val="de-CH" w:eastAsia="en-US" w:bidi="ar-SA"/>
      </w:rPr>
    </w:lvl>
    <w:lvl w:ilvl="6" w:tplc="8C225A48">
      <w:numFmt w:val="bullet"/>
      <w:lvlText w:val="•"/>
      <w:lvlJc w:val="left"/>
      <w:pPr>
        <w:ind w:left="7195" w:hanging="425"/>
      </w:pPr>
      <w:rPr>
        <w:rFonts w:hint="default"/>
        <w:lang w:val="de-CH" w:eastAsia="en-US" w:bidi="ar-SA"/>
      </w:rPr>
    </w:lvl>
    <w:lvl w:ilvl="7" w:tplc="05B09C2E">
      <w:numFmt w:val="bullet"/>
      <w:lvlText w:val="•"/>
      <w:lvlJc w:val="left"/>
      <w:pPr>
        <w:ind w:left="7818" w:hanging="425"/>
      </w:pPr>
      <w:rPr>
        <w:rFonts w:hint="default"/>
        <w:lang w:val="de-CH" w:eastAsia="en-US" w:bidi="ar-SA"/>
      </w:rPr>
    </w:lvl>
    <w:lvl w:ilvl="8" w:tplc="F7C85FFC">
      <w:numFmt w:val="bullet"/>
      <w:lvlText w:val="•"/>
      <w:lvlJc w:val="left"/>
      <w:pPr>
        <w:ind w:left="8441" w:hanging="425"/>
      </w:pPr>
      <w:rPr>
        <w:rFonts w:hint="default"/>
        <w:lang w:val="de-CH" w:eastAsia="en-US" w:bidi="ar-SA"/>
      </w:rPr>
    </w:lvl>
  </w:abstractNum>
  <w:abstractNum w:abstractNumId="14"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C55E8"/>
    <w:multiLevelType w:val="multilevel"/>
    <w:tmpl w:val="00620118"/>
    <w:numStyleLink w:val="AufzhlungStrich"/>
  </w:abstractNum>
  <w:abstractNum w:abstractNumId="16" w15:restartNumberingAfterBreak="0">
    <w:nsid w:val="57E65915"/>
    <w:multiLevelType w:val="multilevel"/>
    <w:tmpl w:val="EA321F66"/>
    <w:numStyleLink w:val="AufzhlungLit"/>
  </w:abstractNum>
  <w:abstractNum w:abstractNumId="17" w15:restartNumberingAfterBreak="0">
    <w:nsid w:val="5AD84DC7"/>
    <w:multiLevelType w:val="multilevel"/>
    <w:tmpl w:val="267E03CE"/>
    <w:numStyleLink w:val="AufzhlungNummer"/>
  </w:abstractNum>
  <w:abstractNum w:abstractNumId="1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1164224">
    <w:abstractNumId w:val="10"/>
  </w:num>
  <w:num w:numId="2" w16cid:durableId="1059788936">
    <w:abstractNumId w:val="15"/>
  </w:num>
  <w:num w:numId="3" w16cid:durableId="2121753697">
    <w:abstractNumId w:val="19"/>
  </w:num>
  <w:num w:numId="4" w16cid:durableId="1457944879">
    <w:abstractNumId w:val="12"/>
  </w:num>
  <w:num w:numId="5" w16cid:durableId="342169017">
    <w:abstractNumId w:val="17"/>
  </w:num>
  <w:num w:numId="6" w16cid:durableId="163057467">
    <w:abstractNumId w:val="18"/>
  </w:num>
  <w:num w:numId="7" w16cid:durableId="179395843">
    <w:abstractNumId w:val="16"/>
  </w:num>
  <w:num w:numId="8" w16cid:durableId="822234212">
    <w:abstractNumId w:val="14"/>
  </w:num>
  <w:num w:numId="9" w16cid:durableId="1027869071">
    <w:abstractNumId w:val="14"/>
  </w:num>
  <w:num w:numId="10" w16cid:durableId="2010331417">
    <w:abstractNumId w:val="14"/>
  </w:num>
  <w:num w:numId="11" w16cid:durableId="1269046685">
    <w:abstractNumId w:val="14"/>
  </w:num>
  <w:num w:numId="12" w16cid:durableId="1340736475">
    <w:abstractNumId w:val="14"/>
  </w:num>
  <w:num w:numId="13" w16cid:durableId="689336522">
    <w:abstractNumId w:val="18"/>
  </w:num>
  <w:num w:numId="14" w16cid:durableId="897978159">
    <w:abstractNumId w:val="10"/>
  </w:num>
  <w:num w:numId="15" w16cid:durableId="1092358987">
    <w:abstractNumId w:val="19"/>
  </w:num>
  <w:num w:numId="16" w16cid:durableId="1775249658">
    <w:abstractNumId w:val="12"/>
  </w:num>
  <w:num w:numId="17" w16cid:durableId="70202179">
    <w:abstractNumId w:val="9"/>
  </w:num>
  <w:num w:numId="18" w16cid:durableId="866334765">
    <w:abstractNumId w:val="7"/>
  </w:num>
  <w:num w:numId="19" w16cid:durableId="1840189118">
    <w:abstractNumId w:val="6"/>
  </w:num>
  <w:num w:numId="20" w16cid:durableId="1006595847">
    <w:abstractNumId w:val="5"/>
  </w:num>
  <w:num w:numId="21" w16cid:durableId="1483350562">
    <w:abstractNumId w:val="4"/>
  </w:num>
  <w:num w:numId="22" w16cid:durableId="327370452">
    <w:abstractNumId w:val="8"/>
  </w:num>
  <w:num w:numId="23" w16cid:durableId="1860050137">
    <w:abstractNumId w:val="3"/>
  </w:num>
  <w:num w:numId="24" w16cid:durableId="2013216171">
    <w:abstractNumId w:val="2"/>
  </w:num>
  <w:num w:numId="25" w16cid:durableId="1637643227">
    <w:abstractNumId w:val="1"/>
  </w:num>
  <w:num w:numId="26" w16cid:durableId="577863671">
    <w:abstractNumId w:val="0"/>
  </w:num>
  <w:num w:numId="27" w16cid:durableId="1493831191">
    <w:abstractNumId w:val="13"/>
  </w:num>
  <w:num w:numId="28" w16cid:durableId="1710569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IE+mc2cQCKJtTueEEh8TRK6i/01OKiHT1q5gwQO0Kh0EsHoX5J3lSSw+7A9H3tOnCKBVFRZne/cur/knQgm3w==" w:salt="MWU0jmHH27NlgQh2PPCNAw=="/>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2. September 2023"/>
    <w:docVar w:name="Date.Format.Long.dateValue" w:val="45181"/>
    <w:docVar w:name="OawAttachedTemplate" w:val="MT_Arbeitsdokument_mit_Absender_ohne Ort Datum Betreff.owt"/>
    <w:docVar w:name="OawBuiltInDocProps" w:val="&lt;OawBuiltInDocProps&gt;&lt;default profileUID=&quot;0&quot;&gt;&lt;word&gt;&lt;manager&gt;&lt;/manager&gt;&lt;comments&gt;&lt;/comments&gt;&lt;contentType&gt;&lt;/contentType&gt;&lt;contentStatus&gt;&lt;/contentStatus&gt;&lt;language&gt;&lt;/language&gt;&lt;documentVersion&gt;&lt;/documentVersion&gt;&lt;fileName&gt;&lt;/fileName&gt;&lt;/word&gt;&lt;PDF&gt;&lt;manager&gt;&lt;/manager&gt;&lt;comments&gt;&lt;/comments&gt;&lt;contentType&gt;&lt;/contentType&gt;&lt;contentStatus&gt;&lt;/contentStatus&gt;&lt;language&gt;&lt;/language&gt;&lt;documentVersion&gt;&lt;/documentVersion&gt;&lt;fileName&gt;&lt;/fileName&gt;&lt;/PDF&gt;&lt;/default&gt;&lt;/OawBuiltInDocProps&gt;_x000d_"/>
    <w:docVar w:name="OawCreatedWithOfficeatworkVersion" w:val=" (4.15.1.8951)"/>
    <w:docVar w:name="OawCreatedWithProjectID" w:val="arch"/>
    <w:docVar w:name="OawCreatedWithProjectVersion" w:val="25"/>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23091213421448221322&quot; PrimaryUID=&quot;ClientSuite&quot; Active=&quot;false&quot;&gt;&lt;Field Name=&quot;CompleteAddress&quot; Value=&quot;&quot;/&gt;&lt;Field Name=&quot;UID&quot; Value=&quot;2023091213421448221322&quot;/&gt;&lt;Field Name=&quot;MappingTableActive&quot; Value=&quot;-1&quot;/&gt;&lt;Field Name=&quot;FormattedFullAddress&quot; Value=&quot;&quot;/&gt;&lt;/DocProp&gt;&lt;DocProp UID=&quot;2018021909440631321163&quot; EntryUID=&quot;&quot; PrimaryUID=&quot;ClientSuite&quot; Active=&quot;false&quot;&gt;&lt;Field Name=&quot;UID&quot; Value=&quot;&quot;/&gt;&lt;/DocProp&gt;&lt;DocProp UID=&quot;2018021909434816189953&quot; EntryUID=&quot;&quot; PrimaryUID=&quot;ClientSuite&quot; Active=&quot;false&quot;&gt;&lt;Field Name=&quot;UID&quot; Value=&quot;&quot;/&gt;&lt;/DocProp&gt;&lt;DocProp UID=&quot;2010020409223900652065&quot; EntryUID=&quot;&quot; PrimaryUID=&quot;ClientSuite&quot; Active=&quot;false&quot;&gt;&lt;Field Name=&quot;UID&quot; Value=&quot;&quot;/&gt;&lt;/DocProp&gt;&lt;DocProp UID=&quot;2004112217333376588294&quot; EntryUID=&quot;2004123010144120300001&quot; PrimaryUID=&quot;ClientSuite&quot; Active=&quot;false&quot;&gt;&lt;Field Name=&quot;UID&quot; Value=&quot;&quot;/&gt;&lt;/DocProp&gt;&lt;DocProp UID=&quot;2019082310512348293420&quot; EntryUID=&quot;&quot; PrimaryUID=&quot;ClientSuite&quot; Active=&quot;false&quot;&gt;&lt;Field Name=&quot;UID&quot; Value=&quot;&quot;/&gt;&lt;/DocProp&gt;&lt;DocProp UID=&quot;2017062114002548568455&quot; EntryUID=&quot;&quot; PrimaryUID=&quot;ClientSuite&quot; Active=&quot;false&quot;&gt;&lt;Field Name=&quot;UID&quot; Value=&quot;&quot;/&gt;&lt;/DocProp&gt;&lt;DocProp UID=&quot;2002122011014149059130932&quot; EntryUID=&quot;201303070922317841828&quot; PrimaryUID=&quot;ClientSuite&quot; Active=&quot;false&quot;&gt;&lt;Field Name=&quot;UID&quot; Value=&quot;201303070922317841828&quot;/&gt;&lt;Field Name=&quot;IDName&quot; Value=&quot;Bildung und Kultur - Amt für Volksschule und Sport&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Volksschule und Sport&quot;/&gt;&lt;Field Name=&quot;AmtZeile1&quot; Value=&quot;Amt für Volksschule&quot;/&gt;&lt;Field Name=&quot;AmtZeile2&quot; Value=&quot;und Spor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Obstmarkt 3&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quot;/&gt;&lt;Field Name=&quot;Fax&quot; Value=&quot;&quot;/&gt;&lt;Field Name=&quot;Email&quot; Value=&quot;&quot;/&gt;&lt;Field Name=&quot;Internet&quot; Value=&quot;www.volksschule.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1828&quot;/&gt;&lt;Field Name=&quot;Field_Name&quot; Value=&quot;&quot;/&gt;&lt;Field Name=&quot;Field_UID&quot; Value=&quot;&quot;/&gt;&lt;Field Name=&quot;ML_LCID&quot; Value=&quot;&quot;/&gt;&lt;Field Name=&quot;ML_Value&quot; Value=&quot;&quot;/&gt;&lt;Field Name=&quot;SelectedUID&quot; Value=&quot;2004123010144120300001&quot;/&gt;&lt;/DocProp&gt;&lt;DocProp UID=&quot;2006040509495284662868&quot; EntryUID=&quot;&quot; PrimaryUID=&quot;ClientSuite&quot; Active=&quot;false&quot;&gt;&lt;Field Name=&quot;UID&quot; Value=&quot;&quot;/&gt;&lt;Field Name=&quot;IDName&quot; Value=&quot;&quot;/&gt;&lt;Field Name=&quot;SelectedUID&quot; Value=&quot;2004123010144120300001&quot;/&gt;&lt;/DocProp&gt;&lt;DocProp UID=&quot;200212191811121321310321301031x&quot; EntryUID=&quot;&quot; PrimaryUID=&quot;ClientSuite&quot; Active=&quot;false&quot;&gt;&lt;Field Name=&quot;UID&quot; Value=&quot;&quot;/&gt;&lt;Field Name=&quot;IDName&quot; Value=&quot;&quot;/&gt;&lt;Field Name=&quot;SelectedUID&quot; Value=&quot;2004123010144120300001&quot;/&gt;&lt;/DocProp&gt;&lt;DocProp UID=&quot;2012100312282905492617&quot; EntryUID=&quot;&quot; PrimaryUID=&quot;ClientSuite&quot; Active=&quot;false&quot;&gt;&lt;Field Name=&quot;UID&quot; Value=&quot;&quot;/&gt;&lt;Field Name=&quot;IDName&quot; Value=&quot;&quot;/&gt;&lt;Field Name=&quot;SelectedUID&quot; Value=&quot;2004123010144120300001&quot;/&gt;&lt;/DocProp&gt;&lt;DocProp UID=&quot;2012103108238508919188&quot; EntryUID=&quot;&quot; PrimaryUID=&quot;ClientSuite&quot; Active=&quot;false&quot;&gt;&lt;Field Name=&quot;UID&quot; Value=&quot;&quot;/&gt;&lt;Field Name=&quot;IDName&quot; Value=&quot;&quot;/&gt;&lt;Field Name=&quot;SelectedUID&quot; Value=&quot;2004123010144120300001&quot;/&gt;&lt;/DocProp&gt;&lt;DocProp UID=&quot;2002122010583847234010578&quot; EntryUID=&quot;&quot; PrimaryUID=&quot;ClientSuite&quot; Active=&quot;false&quot;&gt;&lt;Field Name=&quot;UID&quot; Value=&quot;&quot;/&gt;&lt;Field Name=&quot;IDName&quot; Value=&quot;&quot;/&gt;&lt;Field Name=&quot;SelectedUID&quot; Value=&quot;2004123010144120300001&quot;/&gt;&lt;/DocProp&gt;&lt;DocProp UID=&quot;2012100313286566195364&quot; EntryUID=&quot;&quot; PrimaryUID=&quot;ClientSuite&quot; Active=&quot;false&quot;&gt;&lt;Field Name=&quot;UID&quot; Value=&quot;&quot;/&gt;&lt;Field Name=&quot;IDName&quot; Value=&quot;&quot;/&gt;&lt;Field Name=&quot;SelectedUID&quot; Value=&quot;2004123010144120300001&quot;/&gt;&lt;/DocProp&gt;&lt;DocProp UID=&quot;2003061115381095709037&quot; EntryUID=&quot;&quot; PrimaryUID=&quot;ClientSuite&quot; Active=&quot;false&quot;&gt;&lt;Field Name=&quot;UID&quot; Value=&quot;&quot;/&gt;&lt;Field Name=&quot;IDName&quot; Value=&quot;&quot;/&gt;&lt;Field Name=&quot;SelectedUID&quot; Value=&quot;2004123010144120300001&quot;/&gt;&lt;/DocProp&gt;&lt;DocProp UID=&quot;2012100313286585085139&quot; EntryUID=&quot;&quot; PrimaryUID=&quot;ClientSuite&quot; Active=&quot;false&quot;&gt;&lt;Field Name=&quot;UID&quot; Value=&quot;&quot;/&gt;&lt;Field Name=&quot;IDName&quot; Value=&quot;&quot;/&gt;&lt;Field Name=&quot;SelectedUID&quot; Value=&quot;2004123010144120300001&quot;/&gt;&lt;/DocProp&gt;&lt;DocProp UID=&quot;2004112217290390304928&quot; EntryUID=&quot;&quot; PrimaryUID=&quot;ClientSuite&quot; Active=&quot;false&quot;&gt;&lt;Field Name=&quot;UID&quot; Value=&quot;&quot;/&gt;&lt;/DocProp&gt;&lt;DocProp UID=&quot;2016042211075796380642&quot; EntryUID=&quot;&quot; PrimaryUID=&quot;ClientSuite&quot; Active=&quot;false&quot;&gt;&lt;Field Name=&quot;UID&quot; Value=&quot;&quot;/&gt;&lt;/DocProp&gt;&lt;DocProp UID=&quot;2022031716190632495968&quot; EntryUID=&quot;&quot; PrimaryUID=&quot;ClientSuite&quot; Active=&quot;false&quot;&gt;&lt;Field Name=&quot;UID&quot; Value=&quot;&quot;/&gt;&lt;/DocProp&gt;&lt;DocProp UID=&quot;2015032011051909242061&quot; EntryUID=&quot;&quot; PrimaryUID=&quot;ClientSuite&quot; Active=&quot;false&quot;&gt;&lt;Field Name=&quot;UID&quot; Value=&quot;&quot;/&gt;&lt;/DocProp&gt;&lt;DocProp UID=&quot;2017121211081239878999&quot; EntryUID=&quot;&quot; PrimaryUID=&quot;ClientSuite&quot; Active=&quot;false&quot;&gt;&lt;Field Name=&quot;UID&quot; Value=&quot;&quot;/&gt;&lt;/DocProp&gt;&lt;DocProp UID=&quot;2017082915232200515758&quot; EntryUID=&quot;&quot; PrimaryUID=&quot;ClientSuite&quot; Active=&quot;fals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ojectID" w:val="arch"/>
    <w:docVar w:name="OawRecipients" w:val="&lt;Recipients&gt;&lt;Recipient PrimaryUID=&quot;ClientSuite&quot;&gt;&lt;CompleteAddress&gt;&lt;/CompleteAddress&gt;&lt;UID&gt;2023091213421448221322&lt;/UID&gt;&lt;MappingTableActive&gt;-1&lt;/MappingTableActive&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5032011051909242061" w:val="&lt;empty/&gt;"/>
    <w:docVar w:name="OawSelectedSource.2016042211075796380642" w:val="&lt;empty/&gt;"/>
    <w:docVar w:name="OawSelectedSource.2017062114002548568455" w:val="&lt;empty/&gt;"/>
    <w:docVar w:name="OawSelectedSource.2017082915232200515758" w:val="&lt;empty/&gt;"/>
    <w:docVar w:name="OawSelectedSource.2017121211081239878999" w:val="&lt;empty/&gt;"/>
    <w:docVar w:name="OawSelectedSource.2018021909434816189953" w:val="&lt;empty/&gt;"/>
    <w:docVar w:name="OawSelectedSource.2018021909440631321163" w:val="&lt;empty/&gt;"/>
    <w:docVar w:name="OawSelectedSource.2019082310512348293420" w:val="&lt;empty/&gt;"/>
    <w:docVar w:name="OawSelectedSource.202203171619063249596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0273200663397" w:val="AR.Logo.Farbe.2100.270.emf;2020.06.16-13:41:46"/>
    <w:docVar w:name="OawVersionPicture.2012100417454460294761" w:val="AR.Logo.Farbe.2100.270.emf;2020.06.16-13:41:46"/>
    <w:docVar w:name="OawVersionPictureInline.2012100410273200663397" w:val="AR.Logo.Farbe.2100.270.emf;2020.06.16-13:41:46"/>
    <w:docVar w:name="OawVersionPictureInline.2012100417454460294761" w:val="AR.Logo.Farbe.2100.270.emf;2020.06.16-13:41:46"/>
    <w:docVar w:name="officeatworkWordMasterTemplateConfiguration" w:val="&lt;!--Created with officeatwork--&gt;_x000d__x000a_&lt;WordMasterTemplateConfiguration&gt;_x000d__x000a_  &lt;LayoutSets /&gt;_x000d__x000a_  &lt;Pictures&gt;_x000d__x000a_    &lt;Picture Id=&quot;b7a39de3-60f9-4580-bad1-22f9&quot; IdName=&quot;Logo&quot; IsSelected=&quot;False&quot; IsExpanded=&quot;True&quot;&gt;_x000d__x000a_      &lt;AlternativeText Title=&quot;&quot;&gt;&lt;/AlternativeText&gt;_x000d__x000a_      &lt;PageSetupSpecifics&gt;_x000d__x000a_        &lt;PageSetupSpecific IdName=&quot;LogoS1&quot; PaperSize=&quot;A4&quot; Orientation=&quot;Portrait&quot; IsSelected=&quot;false&quot;&gt;_x000d__x000a_          &lt;Source Value=&quot;[[MasterProperty('Organisation','EmblemColor')]]&quot; /&gt;_x000d__x000a_          &lt;HorizontalPosition Relative=&quot;Page&quot; Alignment=&quot;Left&quot; Unit=&quot;cm&quot;&gt;-2.8&lt;/HorizontalPosition&gt;_x000d__x000a_          &lt;VerticalPosition Relative=&quot;Page&quot; Alignment=&quot;Top&quot; Unit=&quot;cm&quot;&gt;-1.8&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quot; /&gt;_x000d__x000a_            &lt;/OutputProfileSpecific&gt;_x000d__x000a_            &lt;OutputProfileSpecific Type=&quot;Print&quot; Id=&quot;2012100310258892233669&quot;&gt;_x000d__x000a_              &lt;Source Value=&quot;[[MasterProperty('Organisation','EmblemColor')]]&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 Id=&quot;542f0154-0072-42fe-adcb-a80e&quot; IdName=&quot;LogoSn&quot; IsSelected=&quot;False&quot; IsExpanded=&quot;True&quot;&gt;_x000d__x000a_      &lt;AlternativeText Title=&quot;&quot;&gt;&lt;/AlternativeText&gt;_x000d__x000a_      &lt;PageSetupSpecifics&gt;_x000d__x000a_        &lt;PageSetupSpecific IdName=&quot;LogoSn&quot; PaperSize=&quot;A4&quot; Orientation=&quot;Portrait&quot; IsSelected=&quot;true&quot;&gt;_x000d__x000a_          &lt;Source Value=&quot;[[MasterProperty('Organisation','EmblemColorN')]]&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N')]]&quot; /&gt;_x000d__x000a_            &lt;/OutputProfileSpecific&gt;_x000d__x000a_            &lt;OutputProfileSpecific Type=&quot;Print&quot; Id=&quot;2012100310258892233669&quot;&gt;_x000d__x000a_              &lt;Source Value=&quot;[[MasterProperty('Organisation','EmblemColorN')]]&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B1F6E"/>
    <w:rsid w:val="0000177B"/>
    <w:rsid w:val="00010912"/>
    <w:rsid w:val="00013222"/>
    <w:rsid w:val="00013FBD"/>
    <w:rsid w:val="000140CF"/>
    <w:rsid w:val="00016FE6"/>
    <w:rsid w:val="00023A63"/>
    <w:rsid w:val="00024A7B"/>
    <w:rsid w:val="00025A1A"/>
    <w:rsid w:val="00035EB2"/>
    <w:rsid w:val="00052E5F"/>
    <w:rsid w:val="000606F9"/>
    <w:rsid w:val="00063E6A"/>
    <w:rsid w:val="000715FE"/>
    <w:rsid w:val="000766CB"/>
    <w:rsid w:val="0008791E"/>
    <w:rsid w:val="00087B25"/>
    <w:rsid w:val="00087C40"/>
    <w:rsid w:val="00092C58"/>
    <w:rsid w:val="00097610"/>
    <w:rsid w:val="000A7251"/>
    <w:rsid w:val="000A7EF9"/>
    <w:rsid w:val="000C1B98"/>
    <w:rsid w:val="000C5471"/>
    <w:rsid w:val="000D7BB6"/>
    <w:rsid w:val="000E0407"/>
    <w:rsid w:val="000E2168"/>
    <w:rsid w:val="000E77CF"/>
    <w:rsid w:val="000F3DB3"/>
    <w:rsid w:val="001001BB"/>
    <w:rsid w:val="001050C4"/>
    <w:rsid w:val="00105A6C"/>
    <w:rsid w:val="00110163"/>
    <w:rsid w:val="001118C3"/>
    <w:rsid w:val="00112C37"/>
    <w:rsid w:val="00112C61"/>
    <w:rsid w:val="001145F4"/>
    <w:rsid w:val="001158C9"/>
    <w:rsid w:val="00120489"/>
    <w:rsid w:val="001246B2"/>
    <w:rsid w:val="001263A2"/>
    <w:rsid w:val="00126999"/>
    <w:rsid w:val="001308FC"/>
    <w:rsid w:val="00134AB5"/>
    <w:rsid w:val="0013577D"/>
    <w:rsid w:val="00136DE4"/>
    <w:rsid w:val="001436DB"/>
    <w:rsid w:val="001516B9"/>
    <w:rsid w:val="0015203E"/>
    <w:rsid w:val="00160922"/>
    <w:rsid w:val="00172A39"/>
    <w:rsid w:val="00175064"/>
    <w:rsid w:val="0018507A"/>
    <w:rsid w:val="001858C3"/>
    <w:rsid w:val="001939F8"/>
    <w:rsid w:val="0019692B"/>
    <w:rsid w:val="001972B1"/>
    <w:rsid w:val="001B0EDA"/>
    <w:rsid w:val="001B1D90"/>
    <w:rsid w:val="001B47F8"/>
    <w:rsid w:val="001D1FE0"/>
    <w:rsid w:val="001D3588"/>
    <w:rsid w:val="001D3CE9"/>
    <w:rsid w:val="001F4480"/>
    <w:rsid w:val="00201B0E"/>
    <w:rsid w:val="0021576C"/>
    <w:rsid w:val="00216D5F"/>
    <w:rsid w:val="002278E3"/>
    <w:rsid w:val="002368F7"/>
    <w:rsid w:val="0024758B"/>
    <w:rsid w:val="0025006E"/>
    <w:rsid w:val="002555F9"/>
    <w:rsid w:val="00256CD5"/>
    <w:rsid w:val="00261F69"/>
    <w:rsid w:val="00263862"/>
    <w:rsid w:val="00264BC1"/>
    <w:rsid w:val="00273599"/>
    <w:rsid w:val="002830EE"/>
    <w:rsid w:val="00294E93"/>
    <w:rsid w:val="0029669E"/>
    <w:rsid w:val="002A550C"/>
    <w:rsid w:val="002B3368"/>
    <w:rsid w:val="002B6497"/>
    <w:rsid w:val="002C1540"/>
    <w:rsid w:val="002C204B"/>
    <w:rsid w:val="002C2BD0"/>
    <w:rsid w:val="002C2CCF"/>
    <w:rsid w:val="002C2F49"/>
    <w:rsid w:val="002C37F3"/>
    <w:rsid w:val="002C6816"/>
    <w:rsid w:val="002D6B19"/>
    <w:rsid w:val="002D79D0"/>
    <w:rsid w:val="002E6D20"/>
    <w:rsid w:val="002F1B95"/>
    <w:rsid w:val="002F2A5D"/>
    <w:rsid w:val="002F4FEA"/>
    <w:rsid w:val="0030365A"/>
    <w:rsid w:val="00303775"/>
    <w:rsid w:val="00307A86"/>
    <w:rsid w:val="00317663"/>
    <w:rsid w:val="00320A13"/>
    <w:rsid w:val="00322000"/>
    <w:rsid w:val="00332AD0"/>
    <w:rsid w:val="003349FF"/>
    <w:rsid w:val="00334E1A"/>
    <w:rsid w:val="003359DD"/>
    <w:rsid w:val="00336779"/>
    <w:rsid w:val="00340ED4"/>
    <w:rsid w:val="00344C47"/>
    <w:rsid w:val="0035460C"/>
    <w:rsid w:val="00363BB3"/>
    <w:rsid w:val="00367915"/>
    <w:rsid w:val="0038155E"/>
    <w:rsid w:val="00381F25"/>
    <w:rsid w:val="00382B0A"/>
    <w:rsid w:val="003913CD"/>
    <w:rsid w:val="003943DF"/>
    <w:rsid w:val="00396C5E"/>
    <w:rsid w:val="003A7C0C"/>
    <w:rsid w:val="003B34FD"/>
    <w:rsid w:val="003B4B7E"/>
    <w:rsid w:val="003B55AB"/>
    <w:rsid w:val="003C377D"/>
    <w:rsid w:val="003C5166"/>
    <w:rsid w:val="003E0332"/>
    <w:rsid w:val="003F1D51"/>
    <w:rsid w:val="003F5513"/>
    <w:rsid w:val="0040763B"/>
    <w:rsid w:val="00411032"/>
    <w:rsid w:val="004119CC"/>
    <w:rsid w:val="00412468"/>
    <w:rsid w:val="0041625F"/>
    <w:rsid w:val="0042288F"/>
    <w:rsid w:val="00424BCD"/>
    <w:rsid w:val="004270C7"/>
    <w:rsid w:val="004310FB"/>
    <w:rsid w:val="00434233"/>
    <w:rsid w:val="0043457D"/>
    <w:rsid w:val="00435D89"/>
    <w:rsid w:val="00446772"/>
    <w:rsid w:val="00451B79"/>
    <w:rsid w:val="004557A4"/>
    <w:rsid w:val="00456D87"/>
    <w:rsid w:val="004619AA"/>
    <w:rsid w:val="00466251"/>
    <w:rsid w:val="00471310"/>
    <w:rsid w:val="00475759"/>
    <w:rsid w:val="004772D1"/>
    <w:rsid w:val="00490FEA"/>
    <w:rsid w:val="00492F07"/>
    <w:rsid w:val="004A5D0F"/>
    <w:rsid w:val="004B2A85"/>
    <w:rsid w:val="004B5EC8"/>
    <w:rsid w:val="004C22C6"/>
    <w:rsid w:val="004C5F68"/>
    <w:rsid w:val="004D2F99"/>
    <w:rsid w:val="004D60AC"/>
    <w:rsid w:val="004E510A"/>
    <w:rsid w:val="004E606D"/>
    <w:rsid w:val="004E71DD"/>
    <w:rsid w:val="004F042C"/>
    <w:rsid w:val="004F6811"/>
    <w:rsid w:val="00501210"/>
    <w:rsid w:val="00502363"/>
    <w:rsid w:val="005051D0"/>
    <w:rsid w:val="005170CB"/>
    <w:rsid w:val="00517282"/>
    <w:rsid w:val="00527DCE"/>
    <w:rsid w:val="005330A5"/>
    <w:rsid w:val="0053476B"/>
    <w:rsid w:val="00535CA6"/>
    <w:rsid w:val="00542CC2"/>
    <w:rsid w:val="00544311"/>
    <w:rsid w:val="00546C08"/>
    <w:rsid w:val="0056024D"/>
    <w:rsid w:val="00564A43"/>
    <w:rsid w:val="005664A9"/>
    <w:rsid w:val="00570DAE"/>
    <w:rsid w:val="00571F40"/>
    <w:rsid w:val="005812F0"/>
    <w:rsid w:val="00592158"/>
    <w:rsid w:val="00596526"/>
    <w:rsid w:val="00597716"/>
    <w:rsid w:val="00597F93"/>
    <w:rsid w:val="005A638D"/>
    <w:rsid w:val="005A74DF"/>
    <w:rsid w:val="005B47A2"/>
    <w:rsid w:val="005C651A"/>
    <w:rsid w:val="005D0D14"/>
    <w:rsid w:val="005D481A"/>
    <w:rsid w:val="005D6689"/>
    <w:rsid w:val="005D6B38"/>
    <w:rsid w:val="005D6B6B"/>
    <w:rsid w:val="005E1A02"/>
    <w:rsid w:val="005E2B11"/>
    <w:rsid w:val="005F6567"/>
    <w:rsid w:val="0060284A"/>
    <w:rsid w:val="00606312"/>
    <w:rsid w:val="006069F4"/>
    <w:rsid w:val="00622FCD"/>
    <w:rsid w:val="00623F59"/>
    <w:rsid w:val="006242AE"/>
    <w:rsid w:val="00625156"/>
    <w:rsid w:val="00630A73"/>
    <w:rsid w:val="0063449A"/>
    <w:rsid w:val="00636054"/>
    <w:rsid w:val="0064191F"/>
    <w:rsid w:val="00646AA5"/>
    <w:rsid w:val="00657F00"/>
    <w:rsid w:val="00660550"/>
    <w:rsid w:val="00662245"/>
    <w:rsid w:val="00666DAA"/>
    <w:rsid w:val="00670B38"/>
    <w:rsid w:val="00670F3A"/>
    <w:rsid w:val="006710EE"/>
    <w:rsid w:val="00684726"/>
    <w:rsid w:val="00690114"/>
    <w:rsid w:val="00690990"/>
    <w:rsid w:val="006A0E31"/>
    <w:rsid w:val="006A16E8"/>
    <w:rsid w:val="006A1BD0"/>
    <w:rsid w:val="006A1E41"/>
    <w:rsid w:val="006A1E7D"/>
    <w:rsid w:val="006A3813"/>
    <w:rsid w:val="006B2B3D"/>
    <w:rsid w:val="006B2D01"/>
    <w:rsid w:val="006B76C3"/>
    <w:rsid w:val="006B79E8"/>
    <w:rsid w:val="006C29B4"/>
    <w:rsid w:val="006C5BB9"/>
    <w:rsid w:val="006C6AC3"/>
    <w:rsid w:val="006E1D84"/>
    <w:rsid w:val="006E379D"/>
    <w:rsid w:val="006E3F57"/>
    <w:rsid w:val="006E6AEB"/>
    <w:rsid w:val="006F009C"/>
    <w:rsid w:val="006F2AEA"/>
    <w:rsid w:val="006F4E9C"/>
    <w:rsid w:val="006F6242"/>
    <w:rsid w:val="00706B75"/>
    <w:rsid w:val="0070768F"/>
    <w:rsid w:val="007109DB"/>
    <w:rsid w:val="00720FD1"/>
    <w:rsid w:val="007231BC"/>
    <w:rsid w:val="007252C5"/>
    <w:rsid w:val="00730ECA"/>
    <w:rsid w:val="0073308E"/>
    <w:rsid w:val="007333BF"/>
    <w:rsid w:val="00743929"/>
    <w:rsid w:val="007675D5"/>
    <w:rsid w:val="0078102D"/>
    <w:rsid w:val="00786BC0"/>
    <w:rsid w:val="00792508"/>
    <w:rsid w:val="007B1F6E"/>
    <w:rsid w:val="007B474E"/>
    <w:rsid w:val="007B551E"/>
    <w:rsid w:val="007C1C70"/>
    <w:rsid w:val="007C6386"/>
    <w:rsid w:val="007D0F92"/>
    <w:rsid w:val="007D69D0"/>
    <w:rsid w:val="007E068D"/>
    <w:rsid w:val="007E1C52"/>
    <w:rsid w:val="007E68E3"/>
    <w:rsid w:val="007F0412"/>
    <w:rsid w:val="007F1688"/>
    <w:rsid w:val="007F23AA"/>
    <w:rsid w:val="007F3660"/>
    <w:rsid w:val="008009CB"/>
    <w:rsid w:val="00800BB7"/>
    <w:rsid w:val="00811A50"/>
    <w:rsid w:val="00812566"/>
    <w:rsid w:val="0081417F"/>
    <w:rsid w:val="00816656"/>
    <w:rsid w:val="008172AE"/>
    <w:rsid w:val="00823627"/>
    <w:rsid w:val="00824A12"/>
    <w:rsid w:val="00825F1A"/>
    <w:rsid w:val="008265A4"/>
    <w:rsid w:val="008325EA"/>
    <w:rsid w:val="008329C9"/>
    <w:rsid w:val="00834BD0"/>
    <w:rsid w:val="008361C1"/>
    <w:rsid w:val="00837919"/>
    <w:rsid w:val="00842689"/>
    <w:rsid w:val="00843AF7"/>
    <w:rsid w:val="00851917"/>
    <w:rsid w:val="00854D2B"/>
    <w:rsid w:val="008675C1"/>
    <w:rsid w:val="008702DD"/>
    <w:rsid w:val="00872CF2"/>
    <w:rsid w:val="0087426E"/>
    <w:rsid w:val="00876938"/>
    <w:rsid w:val="0088281A"/>
    <w:rsid w:val="00884128"/>
    <w:rsid w:val="00887324"/>
    <w:rsid w:val="008919A7"/>
    <w:rsid w:val="00892A2F"/>
    <w:rsid w:val="00895EF7"/>
    <w:rsid w:val="008A3BF1"/>
    <w:rsid w:val="008A7FFB"/>
    <w:rsid w:val="008B3FAF"/>
    <w:rsid w:val="008C0469"/>
    <w:rsid w:val="008D0205"/>
    <w:rsid w:val="008D52E4"/>
    <w:rsid w:val="008E1EDE"/>
    <w:rsid w:val="008E77C7"/>
    <w:rsid w:val="008F78D7"/>
    <w:rsid w:val="009000EB"/>
    <w:rsid w:val="00906570"/>
    <w:rsid w:val="009077BD"/>
    <w:rsid w:val="00911DF8"/>
    <w:rsid w:val="0092139C"/>
    <w:rsid w:val="0092501A"/>
    <w:rsid w:val="009318A2"/>
    <w:rsid w:val="00934E32"/>
    <w:rsid w:val="009543C9"/>
    <w:rsid w:val="009861C0"/>
    <w:rsid w:val="00986A54"/>
    <w:rsid w:val="00992D45"/>
    <w:rsid w:val="00995A2D"/>
    <w:rsid w:val="009A3185"/>
    <w:rsid w:val="009B0ECB"/>
    <w:rsid w:val="009B49E2"/>
    <w:rsid w:val="009C0604"/>
    <w:rsid w:val="009C1D25"/>
    <w:rsid w:val="009C625A"/>
    <w:rsid w:val="009D252A"/>
    <w:rsid w:val="009D4BFE"/>
    <w:rsid w:val="009D7311"/>
    <w:rsid w:val="009E153B"/>
    <w:rsid w:val="009F13E9"/>
    <w:rsid w:val="009F7E9F"/>
    <w:rsid w:val="00A034FF"/>
    <w:rsid w:val="00A07468"/>
    <w:rsid w:val="00A111EA"/>
    <w:rsid w:val="00A24861"/>
    <w:rsid w:val="00A3082F"/>
    <w:rsid w:val="00A3666C"/>
    <w:rsid w:val="00A408CA"/>
    <w:rsid w:val="00A41C97"/>
    <w:rsid w:val="00A4592C"/>
    <w:rsid w:val="00A51AA6"/>
    <w:rsid w:val="00A53218"/>
    <w:rsid w:val="00A656E0"/>
    <w:rsid w:val="00A663E1"/>
    <w:rsid w:val="00A673FB"/>
    <w:rsid w:val="00A71734"/>
    <w:rsid w:val="00A72658"/>
    <w:rsid w:val="00A7705D"/>
    <w:rsid w:val="00A8316A"/>
    <w:rsid w:val="00A871B5"/>
    <w:rsid w:val="00A90396"/>
    <w:rsid w:val="00A95FC2"/>
    <w:rsid w:val="00AA18AF"/>
    <w:rsid w:val="00AA2422"/>
    <w:rsid w:val="00AB2318"/>
    <w:rsid w:val="00AB4B4E"/>
    <w:rsid w:val="00AC13E0"/>
    <w:rsid w:val="00AC4517"/>
    <w:rsid w:val="00AC59A4"/>
    <w:rsid w:val="00AD1033"/>
    <w:rsid w:val="00AD18F5"/>
    <w:rsid w:val="00AD1D03"/>
    <w:rsid w:val="00AD5A97"/>
    <w:rsid w:val="00AD71D8"/>
    <w:rsid w:val="00AD7B2C"/>
    <w:rsid w:val="00AE0D5E"/>
    <w:rsid w:val="00AE5C41"/>
    <w:rsid w:val="00AF0071"/>
    <w:rsid w:val="00AF48FD"/>
    <w:rsid w:val="00AF4AA7"/>
    <w:rsid w:val="00B05C5A"/>
    <w:rsid w:val="00B079DD"/>
    <w:rsid w:val="00B12E10"/>
    <w:rsid w:val="00B146FF"/>
    <w:rsid w:val="00B14DA2"/>
    <w:rsid w:val="00B15EE2"/>
    <w:rsid w:val="00B21F3C"/>
    <w:rsid w:val="00B3005E"/>
    <w:rsid w:val="00B32624"/>
    <w:rsid w:val="00B452A4"/>
    <w:rsid w:val="00B465C8"/>
    <w:rsid w:val="00B51932"/>
    <w:rsid w:val="00B644CE"/>
    <w:rsid w:val="00B64968"/>
    <w:rsid w:val="00B67F06"/>
    <w:rsid w:val="00B715E9"/>
    <w:rsid w:val="00B737E4"/>
    <w:rsid w:val="00B77A03"/>
    <w:rsid w:val="00B820D4"/>
    <w:rsid w:val="00B92610"/>
    <w:rsid w:val="00B97585"/>
    <w:rsid w:val="00BA0ACC"/>
    <w:rsid w:val="00BA36A3"/>
    <w:rsid w:val="00BA6175"/>
    <w:rsid w:val="00BA743E"/>
    <w:rsid w:val="00BB2AEA"/>
    <w:rsid w:val="00BB760A"/>
    <w:rsid w:val="00BD0262"/>
    <w:rsid w:val="00BD76E6"/>
    <w:rsid w:val="00BE5431"/>
    <w:rsid w:val="00BE5BAC"/>
    <w:rsid w:val="00BE6D1F"/>
    <w:rsid w:val="00BE7C6F"/>
    <w:rsid w:val="00BF201D"/>
    <w:rsid w:val="00BF56D2"/>
    <w:rsid w:val="00BF573F"/>
    <w:rsid w:val="00BF6723"/>
    <w:rsid w:val="00C0010D"/>
    <w:rsid w:val="00C11D27"/>
    <w:rsid w:val="00C21314"/>
    <w:rsid w:val="00C27C72"/>
    <w:rsid w:val="00C31303"/>
    <w:rsid w:val="00C40C59"/>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B5F79"/>
    <w:rsid w:val="00CC1563"/>
    <w:rsid w:val="00CC7A4A"/>
    <w:rsid w:val="00CD1858"/>
    <w:rsid w:val="00CD762B"/>
    <w:rsid w:val="00CE0C9A"/>
    <w:rsid w:val="00CE2678"/>
    <w:rsid w:val="00CE27D4"/>
    <w:rsid w:val="00CE66A0"/>
    <w:rsid w:val="00CF54BB"/>
    <w:rsid w:val="00CF7A24"/>
    <w:rsid w:val="00D004F1"/>
    <w:rsid w:val="00D17A5C"/>
    <w:rsid w:val="00D21399"/>
    <w:rsid w:val="00D21E11"/>
    <w:rsid w:val="00D22989"/>
    <w:rsid w:val="00D25B24"/>
    <w:rsid w:val="00D333B5"/>
    <w:rsid w:val="00D40259"/>
    <w:rsid w:val="00D41B83"/>
    <w:rsid w:val="00D42BAF"/>
    <w:rsid w:val="00D4516B"/>
    <w:rsid w:val="00D52ED1"/>
    <w:rsid w:val="00D60479"/>
    <w:rsid w:val="00D609C0"/>
    <w:rsid w:val="00D61262"/>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2E13"/>
    <w:rsid w:val="00DE336F"/>
    <w:rsid w:val="00DF0F6B"/>
    <w:rsid w:val="00DF1BC3"/>
    <w:rsid w:val="00DF2B5F"/>
    <w:rsid w:val="00DF34E5"/>
    <w:rsid w:val="00DF6A82"/>
    <w:rsid w:val="00E103E2"/>
    <w:rsid w:val="00E10B5A"/>
    <w:rsid w:val="00E10CCA"/>
    <w:rsid w:val="00E12638"/>
    <w:rsid w:val="00E15D72"/>
    <w:rsid w:val="00E164B4"/>
    <w:rsid w:val="00E258C8"/>
    <w:rsid w:val="00E26B62"/>
    <w:rsid w:val="00E35513"/>
    <w:rsid w:val="00E577CA"/>
    <w:rsid w:val="00E62D83"/>
    <w:rsid w:val="00E64230"/>
    <w:rsid w:val="00E64CCC"/>
    <w:rsid w:val="00E653E5"/>
    <w:rsid w:val="00E65913"/>
    <w:rsid w:val="00E66239"/>
    <w:rsid w:val="00E66B02"/>
    <w:rsid w:val="00E71461"/>
    <w:rsid w:val="00E71604"/>
    <w:rsid w:val="00E80CB3"/>
    <w:rsid w:val="00E85A7B"/>
    <w:rsid w:val="00E9341F"/>
    <w:rsid w:val="00EA2DB1"/>
    <w:rsid w:val="00EC341D"/>
    <w:rsid w:val="00ED2DA9"/>
    <w:rsid w:val="00ED5120"/>
    <w:rsid w:val="00ED567A"/>
    <w:rsid w:val="00ED6E3C"/>
    <w:rsid w:val="00ED74C8"/>
    <w:rsid w:val="00EE316B"/>
    <w:rsid w:val="00EE6FB1"/>
    <w:rsid w:val="00EF6E15"/>
    <w:rsid w:val="00EF7EF2"/>
    <w:rsid w:val="00F0451C"/>
    <w:rsid w:val="00F04ECC"/>
    <w:rsid w:val="00F07D26"/>
    <w:rsid w:val="00F149DE"/>
    <w:rsid w:val="00F16162"/>
    <w:rsid w:val="00F20E62"/>
    <w:rsid w:val="00F2222A"/>
    <w:rsid w:val="00F240A6"/>
    <w:rsid w:val="00F31CE2"/>
    <w:rsid w:val="00F3301F"/>
    <w:rsid w:val="00F33E92"/>
    <w:rsid w:val="00F35969"/>
    <w:rsid w:val="00F36866"/>
    <w:rsid w:val="00F40D88"/>
    <w:rsid w:val="00F42AC3"/>
    <w:rsid w:val="00F5231F"/>
    <w:rsid w:val="00F53EAB"/>
    <w:rsid w:val="00F63FBF"/>
    <w:rsid w:val="00F66A31"/>
    <w:rsid w:val="00F716CF"/>
    <w:rsid w:val="00F7426D"/>
    <w:rsid w:val="00F74C64"/>
    <w:rsid w:val="00F82A7E"/>
    <w:rsid w:val="00F8437A"/>
    <w:rsid w:val="00F84786"/>
    <w:rsid w:val="00F855A9"/>
    <w:rsid w:val="00F921F4"/>
    <w:rsid w:val="00F94CD7"/>
    <w:rsid w:val="00FA23C1"/>
    <w:rsid w:val="00FA5AAB"/>
    <w:rsid w:val="00FB12EE"/>
    <w:rsid w:val="00FB35C5"/>
    <w:rsid w:val="00FB5860"/>
    <w:rsid w:val="00FB6C9D"/>
    <w:rsid w:val="00FB6D27"/>
    <w:rsid w:val="00FC1FCD"/>
    <w:rsid w:val="00FC257E"/>
    <w:rsid w:val="00FC6E30"/>
    <w:rsid w:val="00FE20E1"/>
    <w:rsid w:val="00FE2619"/>
    <w:rsid w:val="00FE2DBE"/>
    <w:rsid w:val="00FE66EE"/>
    <w:rsid w:val="00FE7F74"/>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0270A5"/>
  <w15:docId w15:val="{FE5387B2-8DFE-4651-ACE3-A03DE8D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C6E30"/>
  </w:style>
  <w:style w:type="paragraph" w:styleId="berschrift1">
    <w:name w:val="heading 1"/>
    <w:basedOn w:val="Standard"/>
    <w:next w:val="Standard"/>
    <w:link w:val="berschrift1Zchn"/>
    <w:uiPriority w:val="9"/>
    <w:rsid w:val="00AA18AF"/>
    <w:pPr>
      <w:keepNext/>
      <w:keepLines/>
      <w:outlineLvl w:val="0"/>
    </w:pPr>
    <w:rPr>
      <w:rFonts w:eastAsia="Times New Roman"/>
      <w:b/>
      <w:bCs/>
      <w:kern w:val="32"/>
      <w:sz w:val="22"/>
      <w:szCs w:val="32"/>
    </w:rPr>
  </w:style>
  <w:style w:type="paragraph" w:styleId="berschrift2">
    <w:name w:val="heading 2"/>
    <w:basedOn w:val="Standard"/>
    <w:next w:val="Standard"/>
    <w:link w:val="berschrift2Zchn"/>
    <w:uiPriority w:val="9"/>
    <w:rsid w:val="00AA18AF"/>
    <w:pPr>
      <w:keepNext/>
      <w:outlineLvl w:val="1"/>
    </w:pPr>
    <w:rPr>
      <w:rFonts w:eastAsia="Times New Roman"/>
      <w:b/>
      <w:bCs/>
      <w:iCs/>
      <w:szCs w:val="28"/>
    </w:rPr>
  </w:style>
  <w:style w:type="paragraph" w:styleId="berschrift3">
    <w:name w:val="heading 3"/>
    <w:basedOn w:val="Standard"/>
    <w:next w:val="Standard"/>
    <w:link w:val="berschrift3Zchn"/>
    <w:uiPriority w:val="9"/>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AA18AF"/>
    <w:rPr>
      <w:rFonts w:eastAsia="Times New Roman"/>
      <w:b/>
      <w:bCs/>
      <w:iCs/>
      <w:szCs w:val="28"/>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rsid w:val="00E103E2"/>
    <w:pPr>
      <w:spacing w:line="440" w:lineRule="exact"/>
      <w:outlineLvl w:val="0"/>
    </w:pPr>
    <w:rPr>
      <w:rFonts w:eastAsia="Times New Roman"/>
      <w:b/>
      <w:bCs/>
      <w:kern w:val="28"/>
      <w:sz w:val="24"/>
      <w:szCs w:val="32"/>
    </w:rPr>
  </w:style>
  <w:style w:type="character" w:customStyle="1" w:styleId="TitelZchn">
    <w:name w:val="Titel Zchn"/>
    <w:link w:val="Titel"/>
    <w:uiPriority w:val="10"/>
    <w:rsid w:val="00E103E2"/>
    <w:rPr>
      <w:rFonts w:eastAsia="Times New Roman"/>
      <w:b/>
      <w:bCs/>
      <w:kern w:val="28"/>
      <w:sz w:val="24"/>
      <w:szCs w:val="32"/>
    </w:rPr>
  </w:style>
  <w:style w:type="character" w:customStyle="1" w:styleId="berschrift1Zchn">
    <w:name w:val="Überschrift 1 Zchn"/>
    <w:link w:val="berschrift1"/>
    <w:uiPriority w:val="9"/>
    <w:rsid w:val="00AA18AF"/>
    <w:rPr>
      <w:rFonts w:eastAsia="Times New Roman"/>
      <w:b/>
      <w:bCs/>
      <w:kern w:val="32"/>
      <w:sz w:val="22"/>
      <w:szCs w:val="32"/>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rsid w:val="00E103E2"/>
    <w:pPr>
      <w:numPr>
        <w:ilvl w:val="1"/>
      </w:numPr>
      <w:spacing w:line="340" w:lineRule="exact"/>
    </w:pPr>
    <w:rPr>
      <w:rFonts w:eastAsiaTheme="majorEastAsia" w:cstheme="majorBidi"/>
      <w:b/>
      <w:iCs/>
      <w:sz w:val="20"/>
      <w:szCs w:val="24"/>
    </w:rPr>
  </w:style>
  <w:style w:type="character" w:customStyle="1" w:styleId="UntertitelZchn">
    <w:name w:val="Untertitel Zchn"/>
    <w:basedOn w:val="Absatz-Standardschriftart"/>
    <w:link w:val="Untertitel"/>
    <w:uiPriority w:val="11"/>
    <w:rsid w:val="00E103E2"/>
    <w:rPr>
      <w:rFonts w:eastAsiaTheme="majorEastAsia" w:cstheme="majorBidi"/>
      <w:b/>
      <w:iCs/>
      <w:sz w:val="20"/>
      <w:szCs w:val="24"/>
      <w:lang w:val="de-CH"/>
    </w:rPr>
  </w:style>
  <w:style w:type="paragraph" w:styleId="Listenabsatz">
    <w:name w:val="List Paragraph"/>
    <w:basedOn w:val="Standard"/>
    <w:uiPriority w:val="1"/>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rsid w:val="00F63FBF"/>
    <w:pPr>
      <w:numPr>
        <w:ilvl w:val="3"/>
      </w:numPr>
      <w:ind w:left="709" w:hanging="709"/>
      <w:outlineLvl w:val="3"/>
    </w:pPr>
  </w:style>
  <w:style w:type="paragraph" w:customStyle="1" w:styleId="Titel5">
    <w:name w:val="Titel 5"/>
    <w:basedOn w:val="Titel4"/>
    <w:next w:val="Standard"/>
    <w:unhideWhenUsed/>
    <w:rsid w:val="006069F4"/>
    <w:pPr>
      <w:numPr>
        <w:ilvl w:val="4"/>
      </w:numPr>
      <w:outlineLvl w:val="4"/>
    </w:pPr>
  </w:style>
  <w:style w:type="paragraph" w:customStyle="1" w:styleId="Beilagen">
    <w:name w:val="Beilagen"/>
    <w:basedOn w:val="Standard"/>
    <w:rsid w:val="00AD71D8"/>
    <w:pPr>
      <w:keepNext/>
      <w:keepLines/>
    </w:pPr>
    <w:rPr>
      <w:sz w:val="15"/>
      <w:lang w:val="fr-CH"/>
    </w:rPr>
  </w:style>
  <w:style w:type="paragraph" w:customStyle="1" w:styleId="1Pt0">
    <w:name w:val="1Pt"/>
    <w:basedOn w:val="Standard"/>
    <w:rsid w:val="00F716CF"/>
    <w:pPr>
      <w:spacing w:line="14" w:lineRule="exact"/>
    </w:pPr>
    <w:rPr>
      <w:noProof/>
      <w:color w:val="FFFFFF" w:themeColor="background1"/>
      <w:sz w:val="2"/>
      <w:szCs w:val="2"/>
    </w:rPr>
  </w:style>
  <w:style w:type="character" w:styleId="Platzhaltertext">
    <w:name w:val="Placeholder Text"/>
    <w:basedOn w:val="Absatz-Standardschriftart"/>
    <w:uiPriority w:val="99"/>
    <w:semiHidden/>
    <w:rsid w:val="0008791E"/>
    <w:rPr>
      <w:color w:val="808080"/>
      <w:lang w:val="de-CH"/>
    </w:rPr>
  </w:style>
  <w:style w:type="paragraph" w:styleId="Textkrper">
    <w:name w:val="Body Text"/>
    <w:basedOn w:val="Standard"/>
    <w:link w:val="TextkrperZchn"/>
    <w:uiPriority w:val="99"/>
    <w:semiHidden/>
    <w:unhideWhenUsed/>
    <w:qFormat/>
    <w:rsid w:val="00E103E2"/>
    <w:pPr>
      <w:spacing w:after="120"/>
    </w:pPr>
  </w:style>
  <w:style w:type="character" w:customStyle="1" w:styleId="TextkrperZchn">
    <w:name w:val="Textkörper Zchn"/>
    <w:basedOn w:val="Absatz-Standardschriftart"/>
    <w:link w:val="Textkrper"/>
    <w:uiPriority w:val="99"/>
    <w:semiHidden/>
    <w:rsid w:val="00E103E2"/>
    <w:rPr>
      <w:lang w:val="de-CH"/>
    </w:rPr>
  </w:style>
  <w:style w:type="table" w:customStyle="1" w:styleId="TableNormal">
    <w:name w:val="Table Normal"/>
    <w:uiPriority w:val="2"/>
    <w:semiHidden/>
    <w:unhideWhenUsed/>
    <w:qFormat/>
    <w:rsid w:val="00E103E2"/>
    <w:pPr>
      <w:widowControl w:val="0"/>
      <w:autoSpaceDE w:val="0"/>
      <w:autoSpaceDN w:val="0"/>
      <w:spacing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E103E2"/>
    <w:pPr>
      <w:widowControl w:val="0"/>
      <w:autoSpaceDE w:val="0"/>
      <w:autoSpaceDN w:val="0"/>
      <w:spacing w:before="44" w:line="216" w:lineRule="exact"/>
      <w:jc w:val="right"/>
    </w:pPr>
    <w:rPr>
      <w:rFonts w:eastAsia="Arial" w:cs="Arial"/>
      <w:szCs w:val="22"/>
      <w:lang w:eastAsia="en-US"/>
    </w:rPr>
  </w:style>
  <w:style w:type="paragraph" w:customStyle="1" w:styleId="TitelDokument">
    <w:name w:val="Titel Dokument"/>
    <w:basedOn w:val="Titel"/>
    <w:link w:val="TitelDokumentZchn"/>
    <w:qFormat/>
    <w:rsid w:val="00F240A6"/>
    <w:pPr>
      <w:spacing w:after="240"/>
    </w:pPr>
  </w:style>
  <w:style w:type="paragraph" w:customStyle="1" w:styleId="Lauftext">
    <w:name w:val="Lauftext"/>
    <w:basedOn w:val="Standard"/>
    <w:link w:val="LauftextZchn"/>
    <w:qFormat/>
    <w:rsid w:val="007B551E"/>
    <w:pPr>
      <w:spacing w:after="60"/>
    </w:pPr>
  </w:style>
  <w:style w:type="character" w:customStyle="1" w:styleId="TitelDokumentZchn">
    <w:name w:val="Titel Dokument Zchn"/>
    <w:basedOn w:val="TitelZchn"/>
    <w:link w:val="TitelDokument"/>
    <w:rsid w:val="00F240A6"/>
    <w:rPr>
      <w:rFonts w:eastAsia="Times New Roman"/>
      <w:b/>
      <w:bCs/>
      <w:kern w:val="28"/>
      <w:sz w:val="24"/>
      <w:szCs w:val="32"/>
    </w:rPr>
  </w:style>
  <w:style w:type="paragraph" w:customStyle="1" w:styleId="Untertitel1">
    <w:name w:val="Untertitel 1"/>
    <w:basedOn w:val="Lauftext"/>
    <w:link w:val="Untertitel1Zchn"/>
    <w:qFormat/>
    <w:rsid w:val="000A7251"/>
    <w:pPr>
      <w:spacing w:before="280" w:after="20"/>
    </w:pPr>
    <w:rPr>
      <w:b/>
    </w:rPr>
  </w:style>
  <w:style w:type="character" w:customStyle="1" w:styleId="LauftextZchn">
    <w:name w:val="Lauftext Zchn"/>
    <w:basedOn w:val="Absatz-Standardschriftart"/>
    <w:link w:val="Lauftext"/>
    <w:rsid w:val="007B551E"/>
    <w:rPr>
      <w:lang w:val="de-CH"/>
    </w:rPr>
  </w:style>
  <w:style w:type="paragraph" w:customStyle="1" w:styleId="berschriftKapitel">
    <w:name w:val="Überschrift Kapitel"/>
    <w:basedOn w:val="Standard"/>
    <w:next w:val="Standard"/>
    <w:rsid w:val="00F240A6"/>
    <w:pPr>
      <w:keepNext/>
      <w:keepLines/>
      <w:spacing w:before="420" w:after="120"/>
      <w:ind w:left="709" w:hanging="709"/>
      <w:outlineLvl w:val="0"/>
    </w:pPr>
    <w:rPr>
      <w:b/>
      <w:sz w:val="24"/>
    </w:rPr>
  </w:style>
  <w:style w:type="character" w:customStyle="1" w:styleId="Untertitel1Zchn">
    <w:name w:val="Untertitel 1 Zchn"/>
    <w:basedOn w:val="LauftextZchn"/>
    <w:link w:val="Untertitel1"/>
    <w:rsid w:val="000A7251"/>
    <w:rPr>
      <w:b/>
      <w:lang w:val="de-CH"/>
    </w:rPr>
  </w:style>
  <w:style w:type="paragraph" w:customStyle="1" w:styleId="berschrift11">
    <w:name w:val="Überschrift 1.1"/>
    <w:basedOn w:val="Standard"/>
    <w:next w:val="Standard"/>
    <w:rsid w:val="00F240A6"/>
    <w:pPr>
      <w:keepNext/>
      <w:keepLines/>
      <w:spacing w:before="280" w:after="20"/>
      <w:ind w:left="709" w:hanging="709"/>
      <w:outlineLvl w:val="1"/>
    </w:pPr>
    <w:rPr>
      <w:b/>
      <w:lang w:eastAsia="en-US"/>
    </w:rPr>
  </w:style>
  <w:style w:type="paragraph" w:customStyle="1" w:styleId="berschrift111">
    <w:name w:val="Überschrift 1.1.1"/>
    <w:basedOn w:val="Standard"/>
    <w:next w:val="Standard"/>
    <w:rsid w:val="00F240A6"/>
    <w:pPr>
      <w:keepNext/>
      <w:keepLines/>
      <w:spacing w:before="280" w:after="20"/>
      <w:ind w:left="709" w:hanging="709"/>
      <w:textboxTightWrap w:val="allLines"/>
      <w:outlineLvl w:val="2"/>
    </w:pPr>
  </w:style>
  <w:style w:type="paragraph" w:customStyle="1" w:styleId="Aufzhlung">
    <w:name w:val="Aufzählung"/>
    <w:basedOn w:val="Listenabsatz"/>
    <w:link w:val="AufzhlungZchn"/>
    <w:qFormat/>
    <w:rsid w:val="00F3301F"/>
    <w:pPr>
      <w:numPr>
        <w:numId w:val="28"/>
      </w:numPr>
      <w:spacing w:after="120"/>
      <w:ind w:left="454" w:hanging="227"/>
      <w:contextualSpacing w:val="0"/>
    </w:pPr>
    <w:rPr>
      <w:lang w:eastAsia="en-US"/>
    </w:rPr>
  </w:style>
  <w:style w:type="paragraph" w:customStyle="1" w:styleId="Abbildung">
    <w:name w:val="Abbildung"/>
    <w:basedOn w:val="Standard"/>
    <w:link w:val="AbbildungZchn"/>
    <w:qFormat/>
    <w:rsid w:val="00F240A6"/>
    <w:pPr>
      <w:spacing w:before="60" w:after="120"/>
    </w:pPr>
    <w:rPr>
      <w:sz w:val="16"/>
      <w:szCs w:val="16"/>
      <w:lang w:eastAsia="en-US"/>
    </w:rPr>
  </w:style>
  <w:style w:type="character" w:customStyle="1" w:styleId="AufzhlungZchn">
    <w:name w:val="Aufzählung Zchn"/>
    <w:basedOn w:val="Absatz-Standardschriftart"/>
    <w:link w:val="Aufzhlung"/>
    <w:rsid w:val="00F3301F"/>
    <w:rPr>
      <w:lang w:val="de-CH" w:eastAsia="en-US"/>
    </w:rPr>
  </w:style>
  <w:style w:type="character" w:customStyle="1" w:styleId="AbbildungZchn">
    <w:name w:val="Abbildung Zchn"/>
    <w:basedOn w:val="Absatz-Standardschriftart"/>
    <w:link w:val="Abbildung"/>
    <w:rsid w:val="00F240A6"/>
    <w:rPr>
      <w:sz w:val="16"/>
      <w:szCs w:val="16"/>
      <w:lang w:val="de-CH" w:eastAsia="en-US"/>
    </w:rPr>
  </w:style>
  <w:style w:type="paragraph" w:styleId="Funotentext">
    <w:name w:val="footnote text"/>
    <w:basedOn w:val="Standard"/>
    <w:link w:val="FunotentextZchn"/>
    <w:uiPriority w:val="99"/>
    <w:semiHidden/>
    <w:unhideWhenUsed/>
    <w:rsid w:val="0030365A"/>
    <w:pPr>
      <w:spacing w:line="240" w:lineRule="auto"/>
    </w:pPr>
    <w:rPr>
      <w:sz w:val="20"/>
      <w:szCs w:val="20"/>
    </w:rPr>
  </w:style>
  <w:style w:type="character" w:customStyle="1" w:styleId="FunotentextZchn">
    <w:name w:val="Fußnotentext Zchn"/>
    <w:basedOn w:val="Absatz-Standardschriftart"/>
    <w:link w:val="Funotentext"/>
    <w:uiPriority w:val="99"/>
    <w:semiHidden/>
    <w:rsid w:val="0030365A"/>
    <w:rPr>
      <w:sz w:val="20"/>
      <w:szCs w:val="20"/>
      <w:lang w:val="de-CH"/>
    </w:rPr>
  </w:style>
  <w:style w:type="character" w:styleId="Funotenzeichen">
    <w:name w:val="footnote reference"/>
    <w:basedOn w:val="Absatz-Standardschriftart"/>
    <w:uiPriority w:val="99"/>
    <w:semiHidden/>
    <w:unhideWhenUsed/>
    <w:rsid w:val="0030365A"/>
    <w:rPr>
      <w:vertAlign w:val="superscript"/>
      <w:lang w:val="de-CH"/>
    </w:rPr>
  </w:style>
  <w:style w:type="character" w:customStyle="1" w:styleId="FussnoteEndnoteZchn">
    <w:name w:val="Fussnote Endnote Zchn"/>
    <w:basedOn w:val="Absatz-Standardschriftart"/>
    <w:link w:val="FussnoteEndnote"/>
    <w:locked/>
    <w:rsid w:val="0030365A"/>
    <w:rPr>
      <w:sz w:val="16"/>
      <w:szCs w:val="20"/>
      <w:lang w:val="de-CH"/>
    </w:rPr>
  </w:style>
  <w:style w:type="paragraph" w:customStyle="1" w:styleId="FussnoteEndnote">
    <w:name w:val="Fussnote Endnote"/>
    <w:basedOn w:val="Funotentext"/>
    <w:link w:val="FussnoteEndnoteZchn"/>
    <w:qFormat/>
    <w:rsid w:val="0030365A"/>
    <w:pPr>
      <w:spacing w:after="120"/>
      <w:ind w:left="142" w:hanging="14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olksschule@ar.ch"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ata\DBK\AVS\Amtsleitung\Rechtliches\Vorlagen\2023-12-14_CI-Vorlage%20Richtlinie%20Leitfaden%20Empfehlung_v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Introduction>​</Introduction>
  <RecipientAddress>​</RecipientAddress>
  <PPAbsender>Amt für Volksschule und Sport, 9102 Herisau</PPAbsender>
  <PPPost>​</PPPost>
  <PPOrt>​</PPOrt>
  <Signature2>​</Signature2>
  <Signature1>​</Signature1>
  <Closing>​</Closing>
  <Initials>​</Initials>
  <Ort>Herisau</Ort>
  <Contactperson>​</Contactperson>
  <ContactpersonBold>​</ContactpersonBold>
  <AmtAddress>
Obstmarkt 3
9102 Herisau
www.volksschule.ar.ch</AmtAddress>
  <AmtZeilen>Amt für Volksschule
und Sport</AmtZeilen>
  <Department>Departement
Bildung und Kultur</Department>
</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</officeatwork>
</file>

<file path=customXml/item4.xml><?xml version="1.0" encoding="utf-8"?>
<officeatwork xmlns="http://schemas.officeatwork.com/Media">
</officeatwork>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officeatwork xmlns="http://schemas.officeatwork.com/Formulas">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</officeatwork>
</file>

<file path=customXml/itemProps1.xml><?xml version="1.0" encoding="utf-8"?>
<ds:datastoreItem xmlns:ds="http://schemas.openxmlformats.org/officeDocument/2006/customXml" ds:itemID="{52772010-F340-40B9-B48C-8853D30CBB1A}">
  <ds:schemaRefs>
    <ds:schemaRef ds:uri="http://schemas.officeatwork.com/CustomXMLPart"/>
  </ds:schemaRefs>
</ds:datastoreItem>
</file>

<file path=customXml/itemProps2.xml><?xml version="1.0" encoding="utf-8"?>
<ds:datastoreItem xmlns:ds="http://schemas.openxmlformats.org/officeDocument/2006/customXml" ds:itemID="{0A6658C9-4A37-4FA6-81E4-7783384A0D00}">
  <ds:schemaRefs>
    <ds:schemaRef ds:uri="http://schemas.officeatwork.com/Document"/>
  </ds:schemaRefs>
</ds:datastoreItem>
</file>

<file path=customXml/itemProps3.xml><?xml version="1.0" encoding="utf-8"?>
<ds:datastoreItem xmlns:ds="http://schemas.openxmlformats.org/officeDocument/2006/customXml" ds:itemID="{47925E38-68A9-4732-B1C4-123755ACCFF4}">
  <ds:schemaRefs>
    <ds:schemaRef ds:uri="http://schemas.officeatwork.com/MasterProperties"/>
  </ds:schemaRefs>
</ds:datastoreItem>
</file>

<file path=customXml/itemProps4.xml><?xml version="1.0" encoding="utf-8"?>
<ds:datastoreItem xmlns:ds="http://schemas.openxmlformats.org/officeDocument/2006/customXml" ds:itemID="{DC258FEF-38F8-4CF9-8A6F-6AEF6D713979}">
  <ds:schemaRefs>
    <ds:schemaRef ds:uri="http://schemas.officeatwork.com/Media"/>
  </ds:schemaRefs>
</ds:datastoreItem>
</file>

<file path=customXml/itemProps5.xml><?xml version="1.0" encoding="utf-8"?>
<ds:datastoreItem xmlns:ds="http://schemas.openxmlformats.org/officeDocument/2006/customXml" ds:itemID="{8504386A-6A1F-4993-9FCD-4A7B42FD7790}">
  <ds:schemaRefs>
    <ds:schemaRef ds:uri="http://schemas.openxmlformats.org/officeDocument/2006/bibliography"/>
  </ds:schemaRefs>
</ds:datastoreItem>
</file>

<file path=customXml/itemProps6.xml><?xml version="1.0" encoding="utf-8"?>
<ds:datastoreItem xmlns:ds="http://schemas.openxmlformats.org/officeDocument/2006/customXml" ds:itemID="{F9EB0F10-35D5-4C02-A1CB-504069DD5262}">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2023-12-14_CI-Vorlage Richtlinie Leitfaden Empfehlung_v1.0.dotx</Template>
  <TotalTime>0</TotalTime>
  <Pages>4</Pages>
  <Words>796</Words>
  <Characters>5017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CI-Vorlage Sept_2023</vt:lpstr>
    </vt:vector>
  </TitlesOfParts>
  <Company>CM Informatik AG</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CI-Vorlage Sept_2023</dc:title>
  <dc:subject/>
  <dc:creator>Göldi-Schöni Marianne</dc:creator>
  <cp:keywords/>
  <dc:description/>
  <cp:lastModifiedBy>Buhl Gerda</cp:lastModifiedBy>
  <cp:revision>2</cp:revision>
  <dcterms:created xsi:type="dcterms:W3CDTF">2024-03-08T11:17:00Z</dcterms:created>
  <dcterms:modified xsi:type="dcterms:W3CDTF">2024-03-08T11:17:00Z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Organisation.DepartementZeile1">
    <vt:lpwstr>Departement</vt:lpwstr>
  </property>
  <property fmtid="{D5CDD505-2E9C-101B-9397-08002B2CF9AE}" pid="4" name="Organisation.DepartementZeile2">
    <vt:lpwstr>Bildung und Kultur</vt:lpwstr>
  </property>
  <property fmtid="{D5CDD505-2E9C-101B-9397-08002B2CF9AE}" pid="5" name="Organisation.DepartementZeile3">
    <vt:lpwstr/>
  </property>
  <property fmtid="{D5CDD505-2E9C-101B-9397-08002B2CF9AE}" pid="6" name="Organisation.DepartementKomplett">
    <vt:lpwstr>Departement Bildung und Kultur</vt:lpwstr>
  </property>
  <property fmtid="{D5CDD505-2E9C-101B-9397-08002B2CF9AE}" pid="7" name="Organisation.AmtKomplett">
    <vt:lpwstr>Amt für Volksschule und Sport</vt:lpwstr>
  </property>
  <property fmtid="{D5CDD505-2E9C-101B-9397-08002B2CF9AE}" pid="8" name="Organisation.AmtZeile1">
    <vt:lpwstr>Amt für Volksschule</vt:lpwstr>
  </property>
  <property fmtid="{D5CDD505-2E9C-101B-9397-08002B2CF9AE}" pid="9" name="Organisation.AmtZeile2">
    <vt:lpwstr>und Sport</vt:lpwstr>
  </property>
  <property fmtid="{D5CDD505-2E9C-101B-9397-08002B2CF9AE}" pid="10" name="Organisation.AmtZeile3">
    <vt:lpwstr/>
  </property>
  <property fmtid="{D5CDD505-2E9C-101B-9397-08002B2CF9AE}" pid="11" name="Organisation.FachstelleZeile1">
    <vt:lpwstr/>
  </property>
  <property fmtid="{D5CDD505-2E9C-101B-9397-08002B2CF9AE}" pid="12" name="Organisation.FachstelleZeile2">
    <vt:lpwstr/>
  </property>
  <property fmtid="{D5CDD505-2E9C-101B-9397-08002B2CF9AE}" pid="13" name="Organisation.FachstelleZeile3">
    <vt:lpwstr/>
  </property>
  <property fmtid="{D5CDD505-2E9C-101B-9397-08002B2CF9AE}" pid="14" name="Organisation.Adresszeile1">
    <vt:lpwstr>Obstmarkt 3</vt:lpwstr>
  </property>
  <property fmtid="{D5CDD505-2E9C-101B-9397-08002B2CF9AE}" pid="15" name="Organisation.Adresszeile2">
    <vt:lpwstr>9102 Herisau</vt:lpwstr>
  </property>
  <property fmtid="{D5CDD505-2E9C-101B-9397-08002B2CF9AE}" pid="16" name="Organisation.Adresszeile3">
    <vt:lpwstr/>
  </property>
  <property fmtid="{D5CDD505-2E9C-101B-9397-08002B2CF9AE}" pid="17" name="Organisation.Adresszeile4">
    <vt:lpwstr/>
  </property>
  <property fmtid="{D5CDD505-2E9C-101B-9397-08002B2CF9AE}" pid="18" name="Organisation.Telefon">
    <vt:lpwstr/>
  </property>
  <property fmtid="{D5CDD505-2E9C-101B-9397-08002B2CF9AE}" pid="19" name="Organisation.Fax">
    <vt:lpwstr/>
  </property>
  <property fmtid="{D5CDD505-2E9C-101B-9397-08002B2CF9AE}" pid="20" name="Organisation.Internet">
    <vt:lpwstr>www.volksschule.ar.ch</vt:lpwstr>
  </property>
  <property fmtid="{D5CDD505-2E9C-101B-9397-08002B2CF9AE}" pid="21" name="Organisation.Email">
    <vt:lpwstr/>
  </property>
  <property fmtid="{D5CDD505-2E9C-101B-9397-08002B2CF9AE}" pid="22" name="Organisation.PLZ">
    <vt:lpwstr>9102</vt:lpwstr>
  </property>
  <property fmtid="{D5CDD505-2E9C-101B-9397-08002B2CF9AE}" pid="23" name="Organisation.Ort">
    <vt:lpwstr>Herisau</vt:lpwstr>
  </property>
  <property fmtid="{D5CDD505-2E9C-101B-9397-08002B2CF9AE}" pid="24" name="Organisation.ImAuftrageVon">
    <vt:lpwstr/>
  </property>
  <property fmtid="{D5CDD505-2E9C-101B-9397-08002B2CF9AE}" pid="25" name="Organisation.FachstelleKomplett">
    <vt:lpwstr/>
  </property>
  <property fmtid="{D5CDD505-2E9C-101B-9397-08002B2CF9AE}" pid="26" name="Recipient.Closing">
    <vt:lpwstr/>
  </property>
  <property fmtid="{D5CDD505-2E9C-101B-9397-08002B2CF9AE}" pid="27" name="Recipient.EMail">
    <vt:lpwstr/>
  </property>
  <property fmtid="{D5CDD505-2E9C-101B-9397-08002B2CF9AE}" pid="28" name="Author.Initials">
    <vt:lpwstr/>
  </property>
  <property fmtid="{D5CDD505-2E9C-101B-9397-08002B2CF9AE}" pid="29" name="Contactperson.Title">
    <vt:lpwstr/>
  </property>
  <property fmtid="{D5CDD505-2E9C-101B-9397-08002B2CF9AE}" pid="30" name="Contactperson.Name">
    <vt:lpwstr/>
  </property>
  <property fmtid="{D5CDD505-2E9C-101B-9397-08002B2CF9AE}" pid="31" name="Contactperson.DirectPhone">
    <vt:lpwstr/>
  </property>
  <property fmtid="{D5CDD505-2E9C-101B-9397-08002B2CF9AE}" pid="32" name="Contactperson.DirectFax">
    <vt:lpwstr/>
  </property>
  <property fmtid="{D5CDD505-2E9C-101B-9397-08002B2CF9AE}" pid="33" name="Contactperson.EMail">
    <vt:lpwstr/>
  </property>
  <property fmtid="{D5CDD505-2E9C-101B-9397-08002B2CF9AE}" pid="34" name="Contactperson.OnBehalfOf">
    <vt:lpwstr/>
  </property>
  <property fmtid="{D5CDD505-2E9C-101B-9397-08002B2CF9AE}" pid="35" name="ContactpersonFunction.Description">
    <vt:lpwstr/>
  </property>
  <property fmtid="{D5CDD505-2E9C-101B-9397-08002B2CF9AE}" pid="36" name="ContactpersonFunction.Description2">
    <vt:lpwstr/>
  </property>
  <property fmtid="{D5CDD505-2E9C-101B-9397-08002B2CF9AE}" pid="37" name="ContactpersonOptions.Flag">
    <vt:lpwstr/>
  </property>
  <property fmtid="{D5CDD505-2E9C-101B-9397-08002B2CF9AE}" pid="38" name="Signature1.Title">
    <vt:lpwstr/>
  </property>
  <property fmtid="{D5CDD505-2E9C-101B-9397-08002B2CF9AE}" pid="39" name="Signature1.Name">
    <vt:lpwstr/>
  </property>
  <property fmtid="{D5CDD505-2E9C-101B-9397-08002B2CF9AE}" pid="40" name="Signature1Function.SignatureText">
    <vt:lpwstr/>
  </property>
  <property fmtid="{D5CDD505-2E9C-101B-9397-08002B2CF9AE}" pid="41" name="Signature2.Title">
    <vt:lpwstr/>
  </property>
  <property fmtid="{D5CDD505-2E9C-101B-9397-08002B2CF9AE}" pid="42" name="Signature2.Name">
    <vt:lpwstr/>
  </property>
  <property fmtid="{D5CDD505-2E9C-101B-9397-08002B2CF9AE}" pid="43" name="Signature2Function.SignatureText">
    <vt:lpwstr/>
  </property>
  <property fmtid="{D5CDD505-2E9C-101B-9397-08002B2CF9AE}" pid="44" name="Doc.Subject">
    <vt:lpwstr>[Betreff]</vt:lpwstr>
  </property>
</Properties>
</file>