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C4D1" w14:textId="0C41769F" w:rsidR="001B701A" w:rsidRPr="008401D0" w:rsidRDefault="001B701A" w:rsidP="001B701A">
      <w:pPr>
        <w:pStyle w:val="TitelDokument"/>
      </w:pPr>
      <w:r>
        <w:t xml:space="preserve">Formular </w:t>
      </w:r>
      <w:r w:rsidRPr="008401D0">
        <w:t>Privatunterricht Auslagerung von Unterricht an Dritte und / oder</w:t>
      </w:r>
      <w:r w:rsidRPr="008401D0">
        <w:rPr>
          <w:rFonts w:cs="Arial"/>
          <w:sz w:val="20"/>
        </w:rPr>
        <w:br/>
      </w:r>
      <w:r w:rsidRPr="008401D0">
        <w:t>Anrechenbarkeit von Aktivitäten ausserhalb des Unterrichts</w:t>
      </w:r>
    </w:p>
    <w:p w14:paraId="38D154AD" w14:textId="77777777" w:rsidR="001B701A" w:rsidRPr="008401D0" w:rsidRDefault="001B701A" w:rsidP="001B701A">
      <w:pPr>
        <w:pStyle w:val="Lauftext"/>
      </w:pPr>
      <w:r w:rsidRPr="008401D0">
        <w:t>Bitte beachten Sie die Bedingungen für Auslagerung und Anrechenbarkeit</w:t>
      </w:r>
    </w:p>
    <w:p w14:paraId="51AA4704" w14:textId="77777777" w:rsidR="001B701A" w:rsidRPr="008401D0" w:rsidRDefault="001B701A" w:rsidP="001B701A">
      <w:pPr>
        <w:pStyle w:val="Lauftext"/>
      </w:pPr>
    </w:p>
    <w:p w14:paraId="0C7339F3" w14:textId="4BA7DF3D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Name / Vorname Lernende, Lernender</w:t>
      </w:r>
      <w:r w:rsidRPr="008401D0">
        <w:tab/>
      </w:r>
      <w:r w:rsidRPr="008401D0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8401D0">
        <w:instrText xml:space="preserve"> FORMTEXT </w:instrText>
      </w:r>
      <w:r w:rsidRPr="008401D0">
        <w:fldChar w:fldCharType="separate"/>
      </w:r>
      <w:r w:rsidR="008D2855">
        <w:t> </w:t>
      </w:r>
      <w:r w:rsidR="008D2855">
        <w:t> </w:t>
      </w:r>
      <w:r w:rsidR="008D2855">
        <w:t> </w:t>
      </w:r>
      <w:r w:rsidR="008D2855">
        <w:t> </w:t>
      </w:r>
      <w:r w:rsidR="008D2855">
        <w:t> </w:t>
      </w:r>
      <w:r w:rsidRPr="008401D0">
        <w:fldChar w:fldCharType="end"/>
      </w:r>
      <w:bookmarkEnd w:id="0"/>
      <w:r w:rsidRPr="008401D0">
        <w:tab/>
        <w:t>Schuljahr</w:t>
      </w:r>
      <w:r w:rsidRPr="008401D0">
        <w:tab/>
      </w:r>
      <w:r w:rsidRPr="008401D0">
        <w:tab/>
      </w:r>
      <w:r w:rsidRPr="008401D0">
        <w:tab/>
      </w:r>
      <w:r w:rsidRPr="008401D0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</w:p>
    <w:p w14:paraId="3B82DC6B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Klasse gem. Bewilligung</w:t>
      </w:r>
      <w:r w:rsidRPr="008401D0">
        <w:tab/>
      </w:r>
      <w:r w:rsidRPr="008401D0">
        <w:fldChar w:fldCharType="begin">
          <w:ffData>
            <w:name w:val=""/>
            <w:enabled/>
            <w:calcOnExit w:val="0"/>
            <w:textInput/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  <w:r w:rsidRPr="008401D0">
        <w:tab/>
        <w:t>Einstufung Deutsch</w:t>
      </w:r>
      <w:r w:rsidRPr="008401D0">
        <w:tab/>
      </w:r>
      <w:r w:rsidRPr="008401D0">
        <w:fldChar w:fldCharType="begin">
          <w:ffData>
            <w:name w:val=""/>
            <w:enabled/>
            <w:calcOnExit w:val="0"/>
            <w:textInput/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rFonts w:eastAsia="Arial Unicode MS"/>
          <w:noProof/>
        </w:rPr>
        <w:t> </w:t>
      </w:r>
      <w:r w:rsidRPr="008401D0">
        <w:rPr>
          <w:rFonts w:eastAsia="Arial Unicode MS"/>
          <w:noProof/>
        </w:rPr>
        <w:t> </w:t>
      </w:r>
      <w:r w:rsidRPr="008401D0">
        <w:rPr>
          <w:rFonts w:eastAsia="Arial Unicode MS"/>
          <w:noProof/>
        </w:rPr>
        <w:t> </w:t>
      </w:r>
      <w:r w:rsidRPr="008401D0">
        <w:rPr>
          <w:rFonts w:eastAsia="Arial Unicode MS"/>
          <w:noProof/>
        </w:rPr>
        <w:t> </w:t>
      </w:r>
      <w:r w:rsidRPr="008401D0">
        <w:rPr>
          <w:rFonts w:eastAsia="Arial Unicode MS"/>
          <w:noProof/>
        </w:rPr>
        <w:t> </w:t>
      </w:r>
      <w:r w:rsidRPr="008401D0">
        <w:fldChar w:fldCharType="end"/>
      </w:r>
    </w:p>
    <w:p w14:paraId="264ED71B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ab/>
      </w:r>
      <w:r w:rsidRPr="008401D0">
        <w:tab/>
        <w:t>Einstufung Mathematik</w:t>
      </w:r>
      <w:r w:rsidRPr="008401D0">
        <w:tab/>
      </w:r>
      <w:r w:rsidRPr="008401D0">
        <w:fldChar w:fldCharType="begin">
          <w:ffData>
            <w:name w:val=""/>
            <w:enabled/>
            <w:calcOnExit w:val="0"/>
            <w:textInput/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rFonts w:eastAsia="Arial Unicode MS"/>
          <w:noProof/>
        </w:rPr>
        <w:t> </w:t>
      </w:r>
      <w:r w:rsidRPr="008401D0">
        <w:rPr>
          <w:rFonts w:eastAsia="Arial Unicode MS"/>
          <w:noProof/>
        </w:rPr>
        <w:t> </w:t>
      </w:r>
      <w:r w:rsidRPr="008401D0">
        <w:rPr>
          <w:rFonts w:eastAsia="Arial Unicode MS"/>
          <w:noProof/>
        </w:rPr>
        <w:t> </w:t>
      </w:r>
      <w:r w:rsidRPr="008401D0">
        <w:rPr>
          <w:rFonts w:eastAsia="Arial Unicode MS"/>
          <w:noProof/>
        </w:rPr>
        <w:t> </w:t>
      </w:r>
      <w:r w:rsidRPr="008401D0">
        <w:rPr>
          <w:rFonts w:eastAsia="Arial Unicode MS"/>
          <w:noProof/>
        </w:rPr>
        <w:t> </w:t>
      </w:r>
      <w:r w:rsidRPr="008401D0">
        <w:fldChar w:fldCharType="end"/>
      </w:r>
    </w:p>
    <w:p w14:paraId="399EDF4E" w14:textId="77777777" w:rsidR="001B701A" w:rsidRPr="008401D0" w:rsidRDefault="001B701A" w:rsidP="001B701A">
      <w:pPr>
        <w:pStyle w:val="Lauftext"/>
      </w:pPr>
    </w:p>
    <w:p w14:paraId="1EE98B87" w14:textId="77777777" w:rsidR="001B701A" w:rsidRPr="008401D0" w:rsidRDefault="001B701A" w:rsidP="001B701A">
      <w:pPr>
        <w:pStyle w:val="Untertitel1"/>
        <w:tabs>
          <w:tab w:val="left" w:pos="3544"/>
          <w:tab w:val="left" w:pos="6237"/>
        </w:tabs>
      </w:pPr>
      <w:r w:rsidRPr="008401D0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8401D0">
        <w:instrText xml:space="preserve"> FORMCHECKBOX </w:instrText>
      </w:r>
      <w:r w:rsidR="008D2855">
        <w:fldChar w:fldCharType="separate"/>
      </w:r>
      <w:r w:rsidRPr="008401D0">
        <w:fldChar w:fldCharType="end"/>
      </w:r>
      <w:bookmarkEnd w:id="1"/>
      <w:r w:rsidRPr="008401D0">
        <w:t xml:space="preserve">  </w:t>
      </w:r>
      <w:r w:rsidRPr="008401D0">
        <w:rPr>
          <w:sz w:val="20"/>
        </w:rPr>
        <w:t>Auslagerung</w:t>
      </w:r>
      <w:r w:rsidRPr="008401D0">
        <w:t xml:space="preserve"> </w:t>
      </w:r>
      <w:r w:rsidRPr="008401D0">
        <w:tab/>
      </w:r>
      <w:r w:rsidRPr="008401D0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Pr="008401D0">
        <w:instrText xml:space="preserve"> FORMCHECKBOX </w:instrText>
      </w:r>
      <w:r w:rsidR="008D2855">
        <w:fldChar w:fldCharType="separate"/>
      </w:r>
      <w:r w:rsidRPr="008401D0">
        <w:fldChar w:fldCharType="end"/>
      </w:r>
      <w:bookmarkEnd w:id="2"/>
      <w:r w:rsidRPr="008401D0">
        <w:t xml:space="preserve">  neu</w:t>
      </w:r>
      <w:r w:rsidRPr="008401D0">
        <w:tab/>
      </w:r>
      <w:r w:rsidRPr="008401D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 w:rsidRPr="008401D0">
        <w:instrText xml:space="preserve"> FORMCHECKBOX </w:instrText>
      </w:r>
      <w:r w:rsidR="008D2855">
        <w:fldChar w:fldCharType="separate"/>
      </w:r>
      <w:r w:rsidRPr="008401D0">
        <w:fldChar w:fldCharType="end"/>
      </w:r>
      <w:bookmarkEnd w:id="3"/>
      <w:r w:rsidRPr="008401D0">
        <w:t xml:space="preserve">  Verlängerung</w:t>
      </w:r>
    </w:p>
    <w:p w14:paraId="009A8BDE" w14:textId="77777777" w:rsidR="001B701A" w:rsidRPr="008401D0" w:rsidRDefault="001B701A" w:rsidP="001B701A">
      <w:pPr>
        <w:pStyle w:val="Lauftext"/>
      </w:pPr>
      <w:r w:rsidRPr="008401D0">
        <w:t>des nachstehenden entwicklungsorientierten Zuganges (Kindergarten) bzw. Fachbereichs oder Fachs (Primarschule, Sekundarstufe I)</w:t>
      </w:r>
    </w:p>
    <w:p w14:paraId="43F4849D" w14:textId="77777777" w:rsidR="001B701A" w:rsidRPr="008401D0" w:rsidRDefault="001B701A" w:rsidP="001B701A">
      <w:pPr>
        <w:pStyle w:val="Lauftext"/>
      </w:pPr>
    </w:p>
    <w:p w14:paraId="16904106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Unterrichtsfach:</w:t>
      </w:r>
      <w:r w:rsidRPr="008401D0">
        <w:tab/>
      </w:r>
      <w:r w:rsidRPr="008401D0"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  <w:bookmarkEnd w:id="4"/>
      <w:r w:rsidRPr="008401D0">
        <w:tab/>
        <w:t xml:space="preserve">Anzahl Wochenlektionen </w:t>
      </w:r>
      <w:r w:rsidRPr="008401D0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</w:p>
    <w:p w14:paraId="371B34C8" w14:textId="77777777" w:rsidR="001B701A" w:rsidRPr="008401D0" w:rsidRDefault="001B701A" w:rsidP="001B701A">
      <w:pPr>
        <w:pStyle w:val="Lauftext"/>
        <w:tabs>
          <w:tab w:val="left" w:pos="3544"/>
        </w:tabs>
      </w:pPr>
    </w:p>
    <w:p w14:paraId="29C4BFF0" w14:textId="77777777" w:rsidR="001B701A" w:rsidRPr="008401D0" w:rsidRDefault="001B701A" w:rsidP="001B701A">
      <w:pPr>
        <w:pStyle w:val="Lauftext"/>
        <w:tabs>
          <w:tab w:val="left" w:pos="3544"/>
        </w:tabs>
      </w:pPr>
      <w:r w:rsidRPr="008401D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8401D0">
        <w:instrText xml:space="preserve"> FORMCHECKBOX </w:instrText>
      </w:r>
      <w:r w:rsidR="008D2855">
        <w:fldChar w:fldCharType="separate"/>
      </w:r>
      <w:r w:rsidRPr="008401D0">
        <w:fldChar w:fldCharType="end"/>
      </w:r>
      <w:bookmarkEnd w:id="5"/>
      <w:r w:rsidRPr="008401D0">
        <w:t xml:space="preserve"> vollumfänglich</w:t>
      </w:r>
      <w:r w:rsidRPr="008401D0">
        <w:tab/>
      </w:r>
      <w:r w:rsidRPr="008401D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8401D0">
        <w:instrText xml:space="preserve"> FORMCHECKBOX </w:instrText>
      </w:r>
      <w:r w:rsidR="008D2855">
        <w:fldChar w:fldCharType="separate"/>
      </w:r>
      <w:r w:rsidRPr="008401D0">
        <w:fldChar w:fldCharType="end"/>
      </w:r>
      <w:bookmarkEnd w:id="6"/>
      <w:r w:rsidRPr="008401D0">
        <w:t xml:space="preserve"> teilweise (</w:t>
      </w:r>
      <w:r w:rsidRPr="008401D0"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  <w:bookmarkEnd w:id="7"/>
      <w:r w:rsidRPr="008401D0">
        <w:t xml:space="preserve"> Wochenlektionen)</w:t>
      </w:r>
    </w:p>
    <w:p w14:paraId="7C042783" w14:textId="77777777" w:rsidR="001B701A" w:rsidRPr="008401D0" w:rsidRDefault="001B701A" w:rsidP="001B701A">
      <w:pPr>
        <w:pStyle w:val="Lauftext"/>
      </w:pPr>
    </w:p>
    <w:p w14:paraId="466CB7D0" w14:textId="77777777" w:rsidR="001B701A" w:rsidRPr="008401D0" w:rsidRDefault="001B701A" w:rsidP="001B701A">
      <w:pPr>
        <w:pStyle w:val="Lauftext"/>
      </w:pPr>
      <w:r w:rsidRPr="008401D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8401D0">
        <w:instrText xml:space="preserve"> FORMCHECKBOX </w:instrText>
      </w:r>
      <w:r w:rsidR="008D2855">
        <w:fldChar w:fldCharType="separate"/>
      </w:r>
      <w:r w:rsidRPr="008401D0">
        <w:fldChar w:fldCharType="end"/>
      </w:r>
      <w:bookmarkEnd w:id="8"/>
      <w:r w:rsidRPr="008401D0">
        <w:tab/>
        <w:t>Auslagerung an anerkannte Institution</w:t>
      </w:r>
      <w:r w:rsidRPr="008401D0">
        <w:tab/>
      </w:r>
    </w:p>
    <w:p w14:paraId="53D47DB4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Name / Bezeichnung</w:t>
      </w:r>
      <w:r w:rsidRPr="008401D0">
        <w:tab/>
      </w:r>
      <w:r w:rsidRPr="008401D0">
        <w:fldChar w:fldCharType="begin">
          <w:ffData>
            <w:name w:val="Text5"/>
            <w:enabled/>
            <w:calcOnExit w:val="0"/>
            <w:textInput>
              <w:maxLength w:val="200"/>
            </w:textInput>
          </w:ffData>
        </w:fldChar>
      </w:r>
      <w:bookmarkStart w:id="9" w:name="Text5"/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  <w:bookmarkEnd w:id="9"/>
    </w:p>
    <w:p w14:paraId="19E745C0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Adresse / PLZ, Ort</w:t>
      </w:r>
      <w:r w:rsidRPr="008401D0">
        <w:tab/>
      </w:r>
      <w:r w:rsidRPr="008401D0">
        <w:fldChar w:fldCharType="begin">
          <w:ffData>
            <w:name w:val="Text6"/>
            <w:enabled/>
            <w:calcOnExit w:val="0"/>
            <w:textInput>
              <w:maxLength w:val="200"/>
            </w:textInput>
          </w:ffData>
        </w:fldChar>
      </w:r>
      <w:bookmarkStart w:id="10" w:name="Text6"/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  <w:bookmarkEnd w:id="10"/>
    </w:p>
    <w:p w14:paraId="586B84AE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Telefon</w:t>
      </w:r>
      <w:r w:rsidRPr="008401D0">
        <w:tab/>
      </w:r>
      <w:r w:rsidRPr="008401D0">
        <w:fldChar w:fldCharType="begin">
          <w:ffData>
            <w:name w:val="Text8"/>
            <w:enabled/>
            <w:calcOnExit w:val="0"/>
            <w:textInput>
              <w:maxLength w:val="45"/>
            </w:textInput>
          </w:ffData>
        </w:fldChar>
      </w:r>
      <w:bookmarkStart w:id="11" w:name="Text8"/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  <w:bookmarkEnd w:id="11"/>
      <w:r w:rsidRPr="008401D0">
        <w:tab/>
        <w:t xml:space="preserve">E-Mail </w:t>
      </w:r>
      <w:r w:rsidRPr="008401D0">
        <w:fldChar w:fldCharType="begin">
          <w:ffData>
            <w:name w:val="Text9"/>
            <w:enabled/>
            <w:calcOnExit w:val="0"/>
            <w:textInput>
              <w:maxLength w:val="100"/>
            </w:textInput>
          </w:ffData>
        </w:fldChar>
      </w:r>
      <w:bookmarkStart w:id="12" w:name="Text9"/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  <w:bookmarkEnd w:id="12"/>
    </w:p>
    <w:p w14:paraId="2FCDEE50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Unterrichtende Person</w:t>
      </w:r>
      <w:r w:rsidRPr="008401D0">
        <w:tab/>
      </w:r>
      <w:r w:rsidRPr="008401D0"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  <w:bookmarkEnd w:id="13"/>
    </w:p>
    <w:p w14:paraId="0A3C4A82" w14:textId="77777777" w:rsidR="001B701A" w:rsidRPr="008401D0" w:rsidRDefault="001B701A" w:rsidP="001B701A">
      <w:pPr>
        <w:pStyle w:val="Lauftext"/>
      </w:pPr>
    </w:p>
    <w:p w14:paraId="46030FBA" w14:textId="77777777" w:rsidR="001B701A" w:rsidRPr="008401D0" w:rsidRDefault="001B701A" w:rsidP="001B701A">
      <w:pPr>
        <w:pStyle w:val="Lauftext"/>
      </w:pPr>
      <w:r w:rsidRPr="008401D0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8401D0">
        <w:instrText xml:space="preserve"> FORMCHECKBOX </w:instrText>
      </w:r>
      <w:r w:rsidR="008D2855">
        <w:fldChar w:fldCharType="separate"/>
      </w:r>
      <w:r w:rsidRPr="008401D0">
        <w:fldChar w:fldCharType="end"/>
      </w:r>
      <w:bookmarkEnd w:id="14"/>
      <w:r w:rsidRPr="008401D0">
        <w:tab/>
        <w:t>Auslagerung an Privatperson (EDK-anerkanntes Diplom anfügen; ausgenommen bei Verlängerung)</w:t>
      </w:r>
    </w:p>
    <w:p w14:paraId="7E7F3CBD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Name / Vorname</w:t>
      </w:r>
      <w:r w:rsidRPr="008401D0">
        <w:tab/>
      </w:r>
      <w:r w:rsidRPr="008401D0">
        <w:fldChar w:fldCharType="begin">
          <w:ffData>
            <w:name w:val="Text10"/>
            <w:enabled/>
            <w:calcOnExit w:val="0"/>
            <w:textInput>
              <w:maxLength w:val="100"/>
            </w:textInput>
          </w:ffData>
        </w:fldChar>
      </w:r>
      <w:bookmarkStart w:id="15" w:name="Text10"/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  <w:bookmarkEnd w:id="15"/>
    </w:p>
    <w:p w14:paraId="724A2D9F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Adresse / PLZ, Ort</w:t>
      </w:r>
      <w:r w:rsidRPr="008401D0">
        <w:tab/>
      </w:r>
      <w:r w:rsidRPr="008401D0">
        <w:fldChar w:fldCharType="begin">
          <w:ffData>
            <w:name w:val="Text12"/>
            <w:enabled/>
            <w:calcOnExit w:val="0"/>
            <w:textInput>
              <w:maxLength w:val="100"/>
            </w:textInput>
          </w:ffData>
        </w:fldChar>
      </w:r>
      <w:bookmarkStart w:id="16" w:name="Text12"/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  <w:bookmarkEnd w:id="16"/>
    </w:p>
    <w:p w14:paraId="22C51C7B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Telefon</w:t>
      </w:r>
      <w:r w:rsidRPr="008401D0">
        <w:tab/>
      </w:r>
      <w:r w:rsidRPr="008401D0">
        <w:fldChar w:fldCharType="begin">
          <w:ffData>
            <w:name w:val="Text13"/>
            <w:enabled/>
            <w:calcOnExit w:val="0"/>
            <w:textInput>
              <w:maxLength w:val="45"/>
            </w:textInput>
          </w:ffData>
        </w:fldChar>
      </w:r>
      <w:bookmarkStart w:id="17" w:name="Text13"/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  <w:bookmarkEnd w:id="17"/>
      <w:r w:rsidRPr="008401D0">
        <w:tab/>
      </w:r>
      <w:bookmarkStart w:id="18" w:name="Text14"/>
      <w:r w:rsidRPr="008401D0">
        <w:t xml:space="preserve">E-Mail </w:t>
      </w:r>
      <w:r w:rsidRPr="008401D0">
        <w:fldChar w:fldCharType="begin">
          <w:ffData>
            <w:name w:val="Text14"/>
            <w:enabled/>
            <w:calcOnExit w:val="0"/>
            <w:textInput>
              <w:maxLength w:val="45"/>
            </w:textInput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  <w:bookmarkEnd w:id="18"/>
    </w:p>
    <w:p w14:paraId="7EE26DED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Beruf</w:t>
      </w:r>
      <w:r w:rsidRPr="008401D0">
        <w:tab/>
      </w:r>
      <w:r w:rsidRPr="008401D0">
        <w:fldChar w:fldCharType="begin">
          <w:ffData>
            <w:name w:val="Text15"/>
            <w:enabled/>
            <w:calcOnExit w:val="0"/>
            <w:textInput>
              <w:maxLength w:val="100"/>
            </w:textInput>
          </w:ffData>
        </w:fldChar>
      </w:r>
      <w:bookmarkStart w:id="19" w:name="Text15"/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  <w:bookmarkEnd w:id="19"/>
    </w:p>
    <w:p w14:paraId="4FA015BB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Ausbildung als</w:t>
      </w:r>
      <w:r w:rsidRPr="008401D0">
        <w:tab/>
      </w:r>
      <w:r w:rsidRPr="008401D0">
        <w:fldChar w:fldCharType="begin">
          <w:ffData>
            <w:name w:val="Text17"/>
            <w:enabled/>
            <w:calcOnExit w:val="0"/>
            <w:textInput>
              <w:maxLength w:val="100"/>
            </w:textInput>
          </w:ffData>
        </w:fldChar>
      </w:r>
      <w:bookmarkStart w:id="20" w:name="Text17"/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  <w:bookmarkEnd w:id="20"/>
    </w:p>
    <w:p w14:paraId="4B6E91DB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Ausbildungsstätte</w:t>
      </w:r>
      <w:r w:rsidRPr="008401D0">
        <w:tab/>
      </w:r>
      <w:r w:rsidRPr="008401D0">
        <w:fldChar w:fldCharType="begin">
          <w:ffData>
            <w:name w:val="Text18"/>
            <w:enabled/>
            <w:calcOnExit w:val="0"/>
            <w:textInput>
              <w:maxLength w:val="100"/>
            </w:textInput>
          </w:ffData>
        </w:fldChar>
      </w:r>
      <w:bookmarkStart w:id="21" w:name="Text18"/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  <w:bookmarkEnd w:id="21"/>
    </w:p>
    <w:p w14:paraId="6BDE601D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Diplom (Institution, Datum)</w:t>
      </w:r>
      <w:r w:rsidRPr="008401D0">
        <w:tab/>
      </w:r>
      <w:r w:rsidRPr="008401D0">
        <w:fldChar w:fldCharType="begin">
          <w:ffData>
            <w:name w:val="Text19"/>
            <w:enabled/>
            <w:calcOnExit w:val="0"/>
            <w:textInput>
              <w:maxLength w:val="100"/>
            </w:textInput>
          </w:ffData>
        </w:fldChar>
      </w:r>
      <w:bookmarkStart w:id="22" w:name="Text19"/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  <w:bookmarkEnd w:id="22"/>
    </w:p>
    <w:p w14:paraId="4D1A2568" w14:textId="77777777" w:rsidR="001B701A" w:rsidRPr="008401D0" w:rsidRDefault="001B701A" w:rsidP="001B701A">
      <w:pPr>
        <w:pStyle w:val="Lauftext"/>
      </w:pPr>
    </w:p>
    <w:p w14:paraId="7F19DDC5" w14:textId="77777777" w:rsidR="001B701A" w:rsidRPr="008401D0" w:rsidRDefault="001B701A" w:rsidP="001B701A">
      <w:pPr>
        <w:pStyle w:val="Lauftext"/>
      </w:pPr>
      <w:r w:rsidRPr="008401D0">
        <w:t>Begründung</w:t>
      </w:r>
      <w:r w:rsidRPr="008401D0">
        <w:br/>
      </w:r>
      <w:r w:rsidRPr="008401D0">
        <w:fldChar w:fldCharType="begin">
          <w:ffData>
            <w:name w:val=""/>
            <w:enabled/>
            <w:calcOnExit w:val="0"/>
            <w:textInput/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</w:p>
    <w:p w14:paraId="1E5DCA5A" w14:textId="77777777" w:rsidR="001B701A" w:rsidRPr="008401D0" w:rsidRDefault="001B701A" w:rsidP="001B701A">
      <w:pPr>
        <w:pStyle w:val="Lauftext"/>
      </w:pPr>
    </w:p>
    <w:p w14:paraId="0F2894DF" w14:textId="77777777" w:rsidR="001B701A" w:rsidRPr="008401D0" w:rsidRDefault="001B701A" w:rsidP="001B701A">
      <w:pPr>
        <w:pStyle w:val="Lauftext"/>
      </w:pPr>
    </w:p>
    <w:p w14:paraId="22E3EF01" w14:textId="77777777" w:rsidR="001B701A" w:rsidRPr="008401D0" w:rsidRDefault="001B701A" w:rsidP="001B701A">
      <w:pPr>
        <w:pStyle w:val="Untertitel1"/>
        <w:tabs>
          <w:tab w:val="left" w:pos="6237"/>
          <w:tab w:val="left" w:pos="7371"/>
        </w:tabs>
      </w:pPr>
      <w:r w:rsidRPr="008401D0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401D0">
        <w:instrText xml:space="preserve"> FORMCHECKBOX </w:instrText>
      </w:r>
      <w:r w:rsidR="008D2855">
        <w:fldChar w:fldCharType="separate"/>
      </w:r>
      <w:r w:rsidRPr="008401D0">
        <w:fldChar w:fldCharType="end"/>
      </w:r>
      <w:r w:rsidRPr="008401D0">
        <w:t xml:space="preserve">  </w:t>
      </w:r>
      <w:r w:rsidRPr="008401D0">
        <w:rPr>
          <w:sz w:val="20"/>
        </w:rPr>
        <w:t>Anrechenbarkeit</w:t>
      </w:r>
      <w:r w:rsidRPr="008401D0">
        <w:t xml:space="preserve"> einer ausserschulischen Aktivität</w:t>
      </w:r>
      <w:r w:rsidRPr="008401D0">
        <w:tab/>
      </w:r>
      <w:r w:rsidRPr="008401D0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401D0">
        <w:instrText xml:space="preserve"> FORMCHECKBOX </w:instrText>
      </w:r>
      <w:r w:rsidR="008D2855">
        <w:fldChar w:fldCharType="separate"/>
      </w:r>
      <w:r w:rsidRPr="008401D0">
        <w:fldChar w:fldCharType="end"/>
      </w:r>
      <w:r w:rsidRPr="008401D0">
        <w:t xml:space="preserve">  neu</w:t>
      </w:r>
      <w:r w:rsidRPr="008401D0">
        <w:tab/>
      </w:r>
      <w:r w:rsidRPr="008401D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401D0">
        <w:instrText xml:space="preserve"> FORMCHECKBOX </w:instrText>
      </w:r>
      <w:r w:rsidR="008D2855">
        <w:fldChar w:fldCharType="separate"/>
      </w:r>
      <w:r w:rsidRPr="008401D0">
        <w:fldChar w:fldCharType="end"/>
      </w:r>
      <w:r w:rsidRPr="008401D0">
        <w:t xml:space="preserve">  Verlängerung</w:t>
      </w:r>
    </w:p>
    <w:p w14:paraId="1D54B17D" w14:textId="77777777" w:rsidR="001B701A" w:rsidRPr="008401D0" w:rsidRDefault="001B701A" w:rsidP="001B701A">
      <w:pPr>
        <w:pStyle w:val="Lauftext"/>
      </w:pPr>
    </w:p>
    <w:p w14:paraId="5529BDC2" w14:textId="77777777" w:rsidR="001B701A" w:rsidRPr="008401D0" w:rsidRDefault="001B701A" w:rsidP="001B701A">
      <w:pPr>
        <w:pStyle w:val="Lauftext"/>
      </w:pPr>
      <w:r w:rsidRPr="008401D0">
        <w:fldChar w:fldCharType="begin">
          <w:ffData>
            <w:name w:val=""/>
            <w:enabled/>
            <w:calcOnExit w:val="0"/>
            <w:textInput/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</w:p>
    <w:p w14:paraId="3D61A1E7" w14:textId="77777777" w:rsidR="001B701A" w:rsidRPr="008401D0" w:rsidRDefault="001B701A" w:rsidP="001B701A">
      <w:pPr>
        <w:pStyle w:val="Lauftext"/>
      </w:pPr>
      <w:r w:rsidRPr="008401D0">
        <w:lastRenderedPageBreak/>
        <w:t>Aktivität (z.B. Kultur &amp; Bühne, Kunst &amp; Kreativität, Modellbau &amp; Handarbeit)</w:t>
      </w:r>
    </w:p>
    <w:p w14:paraId="658D005E" w14:textId="77777777" w:rsidR="001B701A" w:rsidRPr="008401D0" w:rsidRDefault="001B701A" w:rsidP="001B701A">
      <w:pPr>
        <w:pStyle w:val="Lauftext"/>
      </w:pPr>
    </w:p>
    <w:p w14:paraId="6D54141A" w14:textId="77777777" w:rsidR="001B701A" w:rsidRPr="008401D0" w:rsidRDefault="001B701A" w:rsidP="001B701A">
      <w:pPr>
        <w:pStyle w:val="Lauftext"/>
      </w:pPr>
      <w:r w:rsidRPr="008401D0">
        <w:t xml:space="preserve">An nachstehendem entwicklungsorientiertem Zugang (Kindergarten) bzw. Fachbereich oder nachstehendem Fach (Primarschule, Sekundarstufe I): </w:t>
      </w:r>
      <w:r w:rsidRPr="008401D0"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</w:p>
    <w:p w14:paraId="4D94103F" w14:textId="77777777" w:rsidR="001B701A" w:rsidRPr="008401D0" w:rsidRDefault="001B701A" w:rsidP="001B701A">
      <w:pPr>
        <w:pStyle w:val="Lauftext"/>
      </w:pPr>
    </w:p>
    <w:p w14:paraId="444022D1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401D0">
        <w:instrText xml:space="preserve"> FORMCHECKBOX </w:instrText>
      </w:r>
      <w:r w:rsidR="008D2855">
        <w:fldChar w:fldCharType="separate"/>
      </w:r>
      <w:r w:rsidRPr="008401D0">
        <w:fldChar w:fldCharType="end"/>
      </w:r>
      <w:r w:rsidRPr="008401D0">
        <w:t xml:space="preserve"> Durchführung durch eine Institution</w:t>
      </w:r>
    </w:p>
    <w:p w14:paraId="6B849546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Name / Bezeichnung</w:t>
      </w:r>
      <w:r w:rsidRPr="008401D0">
        <w:tab/>
      </w:r>
      <w:r w:rsidRPr="008401D0">
        <w:fldChar w:fldCharType="begin">
          <w:ffData>
            <w:name w:val="Text5"/>
            <w:enabled/>
            <w:calcOnExit w:val="0"/>
            <w:textInput>
              <w:maxLength w:val="45"/>
            </w:textInput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</w:p>
    <w:p w14:paraId="585F871A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Adresse / PLZ, Ort</w:t>
      </w:r>
      <w:r w:rsidRPr="008401D0">
        <w:tab/>
      </w:r>
      <w:r w:rsidRPr="008401D0">
        <w:fldChar w:fldCharType="begin">
          <w:ffData>
            <w:name w:val="Text6"/>
            <w:enabled/>
            <w:calcOnExit w:val="0"/>
            <w:textInput>
              <w:maxLength w:val="45"/>
            </w:textInput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</w:p>
    <w:p w14:paraId="63CEE734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Telefon</w:t>
      </w:r>
      <w:r w:rsidRPr="008401D0">
        <w:tab/>
      </w:r>
      <w:r w:rsidRPr="008401D0">
        <w:fldChar w:fldCharType="begin">
          <w:ffData>
            <w:name w:val="Text8"/>
            <w:enabled/>
            <w:calcOnExit w:val="0"/>
            <w:textInput>
              <w:maxLength w:val="45"/>
            </w:textInput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  <w:r w:rsidRPr="008401D0">
        <w:tab/>
        <w:t>E-Mail</w:t>
      </w:r>
      <w:r w:rsidRPr="008401D0">
        <w:tab/>
      </w:r>
      <w:r w:rsidRPr="008401D0">
        <w:fldChar w:fldCharType="begin">
          <w:ffData>
            <w:name w:val="Text9"/>
            <w:enabled/>
            <w:calcOnExit w:val="0"/>
            <w:textInput>
              <w:maxLength w:val="45"/>
            </w:textInput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</w:p>
    <w:p w14:paraId="1388B246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Unterrichtende Person</w:t>
      </w:r>
      <w:r w:rsidRPr="008401D0">
        <w:tab/>
      </w:r>
      <w:r w:rsidRPr="008401D0">
        <w:fldChar w:fldCharType="begin">
          <w:ffData>
            <w:name w:val="Text7"/>
            <w:enabled/>
            <w:calcOnExit w:val="0"/>
            <w:textInput>
              <w:maxLength w:val="45"/>
            </w:textInput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</w:p>
    <w:p w14:paraId="7E2BEEFC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</w:p>
    <w:p w14:paraId="767C254A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</w:p>
    <w:p w14:paraId="13AF8FE1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  <w:ind w:right="-144"/>
      </w:pPr>
      <w:r w:rsidRPr="008401D0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401D0">
        <w:instrText xml:space="preserve"> FORMCHECKBOX </w:instrText>
      </w:r>
      <w:r w:rsidR="008D2855">
        <w:fldChar w:fldCharType="separate"/>
      </w:r>
      <w:r w:rsidRPr="008401D0">
        <w:fldChar w:fldCharType="end"/>
      </w:r>
      <w:r w:rsidRPr="008401D0">
        <w:t xml:space="preserve"> Durchführung durch eine Privatperson (Qualifikatinsbestätigung anfügen; ausgenommen bei Verlängerung)</w:t>
      </w:r>
    </w:p>
    <w:p w14:paraId="512F784A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Name / Vorname</w:t>
      </w:r>
      <w:r w:rsidRPr="008401D0">
        <w:tab/>
      </w:r>
      <w:r w:rsidRPr="008401D0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</w:p>
    <w:p w14:paraId="252688A6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Adresse / PLZ, Ort</w:t>
      </w:r>
      <w:r w:rsidRPr="008401D0">
        <w:tab/>
      </w:r>
      <w:r w:rsidRPr="008401D0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</w:p>
    <w:p w14:paraId="52551302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Telefon</w:t>
      </w:r>
      <w:r w:rsidRPr="008401D0">
        <w:tab/>
      </w:r>
      <w:r w:rsidRPr="008401D0"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  <w:r w:rsidRPr="008401D0">
        <w:tab/>
        <w:t>E-Mail</w:t>
      </w:r>
      <w:r w:rsidRPr="008401D0">
        <w:tab/>
      </w:r>
      <w:r w:rsidRPr="008401D0">
        <w:fldChar w:fldCharType="begin">
          <w:ffData>
            <w:name w:val="Text14"/>
            <w:enabled/>
            <w:calcOnExit w:val="0"/>
            <w:textInput>
              <w:maxLength w:val="45"/>
            </w:textInput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</w:p>
    <w:p w14:paraId="24C7113D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Beruf</w:t>
      </w:r>
      <w:r w:rsidRPr="008401D0">
        <w:tab/>
      </w:r>
      <w:r w:rsidRPr="008401D0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</w:p>
    <w:p w14:paraId="03ED1F04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Ausbildung als</w:t>
      </w:r>
      <w:r w:rsidRPr="008401D0">
        <w:tab/>
      </w:r>
      <w:r w:rsidRPr="008401D0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</w:p>
    <w:p w14:paraId="3ACB855D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Ausbildungsstätte</w:t>
      </w:r>
      <w:r w:rsidRPr="008401D0">
        <w:tab/>
      </w:r>
      <w:r w:rsidRPr="008401D0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</w:p>
    <w:p w14:paraId="2CC8215F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  <w:r w:rsidRPr="008401D0">
        <w:t>Diplom (Institution, Datum)</w:t>
      </w:r>
      <w:r w:rsidRPr="008401D0">
        <w:tab/>
      </w:r>
      <w:r w:rsidRPr="008401D0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</w:p>
    <w:p w14:paraId="14B4F229" w14:textId="77777777" w:rsidR="001B701A" w:rsidRPr="008401D0" w:rsidRDefault="001B701A" w:rsidP="001B701A">
      <w:pPr>
        <w:pStyle w:val="Lauftext"/>
        <w:tabs>
          <w:tab w:val="left" w:pos="3544"/>
          <w:tab w:val="left" w:pos="6237"/>
        </w:tabs>
      </w:pPr>
    </w:p>
    <w:p w14:paraId="7CBACEA8" w14:textId="77777777" w:rsidR="001B701A" w:rsidRPr="008401D0" w:rsidRDefault="001B701A" w:rsidP="001B701A">
      <w:pPr>
        <w:pStyle w:val="Lauftext"/>
      </w:pPr>
      <w:r w:rsidRPr="008401D0">
        <w:t>Begründung</w:t>
      </w:r>
      <w:r w:rsidRPr="008401D0">
        <w:br/>
      </w:r>
      <w:r w:rsidRPr="008401D0">
        <w:fldChar w:fldCharType="begin">
          <w:ffData>
            <w:name w:val=""/>
            <w:enabled/>
            <w:calcOnExit w:val="0"/>
            <w:textInput/>
          </w:ffData>
        </w:fldChar>
      </w:r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</w:p>
    <w:p w14:paraId="2596F2FA" w14:textId="77777777" w:rsidR="001B701A" w:rsidRPr="008401D0" w:rsidRDefault="001B701A" w:rsidP="001B701A">
      <w:pPr>
        <w:pStyle w:val="Lauftext"/>
        <w:rPr>
          <w:bCs/>
        </w:rPr>
      </w:pPr>
    </w:p>
    <w:p w14:paraId="2AF422AF" w14:textId="77777777" w:rsidR="001B701A" w:rsidRPr="008401D0" w:rsidRDefault="001B701A" w:rsidP="001B701A">
      <w:pPr>
        <w:pStyle w:val="Lauftext"/>
      </w:pPr>
      <w:r w:rsidRPr="008401D0">
        <w:t>Die Erziehungsberechtigen bestätigen die Richtigkeit der Angaben.</w:t>
      </w:r>
    </w:p>
    <w:p w14:paraId="72E36073" w14:textId="77777777" w:rsidR="001B701A" w:rsidRPr="008401D0" w:rsidRDefault="001B701A" w:rsidP="001B701A">
      <w:pPr>
        <w:pStyle w:val="Lauftext"/>
      </w:pPr>
    </w:p>
    <w:p w14:paraId="17F8038E" w14:textId="77777777" w:rsidR="001B701A" w:rsidRPr="008401D0" w:rsidRDefault="001B701A" w:rsidP="001B701A">
      <w:pPr>
        <w:pStyle w:val="Lauftext"/>
      </w:pPr>
    </w:p>
    <w:p w14:paraId="20AD2818" w14:textId="77777777" w:rsidR="001B701A" w:rsidRPr="008401D0" w:rsidRDefault="001B701A" w:rsidP="001B701A">
      <w:pPr>
        <w:pStyle w:val="Lauftext"/>
      </w:pPr>
      <w:r w:rsidRPr="008401D0">
        <w:fldChar w:fldCharType="begin">
          <w:ffData>
            <w:name w:val="Text4"/>
            <w:enabled/>
            <w:calcOnExit w:val="0"/>
            <w:textInput/>
          </w:ffData>
        </w:fldChar>
      </w:r>
      <w:bookmarkStart w:id="23" w:name="Text4"/>
      <w:r w:rsidRPr="008401D0">
        <w:instrText xml:space="preserve"> FORMTEXT </w:instrText>
      </w:r>
      <w:r w:rsidRPr="008401D0">
        <w:fldChar w:fldCharType="separate"/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rPr>
          <w:noProof/>
        </w:rPr>
        <w:t> </w:t>
      </w:r>
      <w:r w:rsidRPr="008401D0">
        <w:fldChar w:fldCharType="end"/>
      </w:r>
      <w:bookmarkEnd w:id="23"/>
    </w:p>
    <w:p w14:paraId="2DE7DB77" w14:textId="77777777" w:rsidR="001B701A" w:rsidRPr="008401D0" w:rsidRDefault="001B701A" w:rsidP="001B701A">
      <w:pPr>
        <w:pStyle w:val="Lauftext"/>
      </w:pPr>
      <w:r w:rsidRPr="008401D0">
        <w:t>Ort / Datum</w:t>
      </w:r>
      <w:r w:rsidRPr="008401D0">
        <w:tab/>
        <w:t>Unterschrift des/der Erziehungsberechtigten</w:t>
      </w:r>
    </w:p>
    <w:p w14:paraId="32DB274B" w14:textId="77777777" w:rsidR="001B701A" w:rsidRPr="008401D0" w:rsidRDefault="001B701A" w:rsidP="001B701A">
      <w:pPr>
        <w:pStyle w:val="Lauftext"/>
      </w:pPr>
    </w:p>
    <w:p w14:paraId="1C7F3187" w14:textId="77777777" w:rsidR="001B701A" w:rsidRPr="008401D0" w:rsidRDefault="001B701A" w:rsidP="001B701A">
      <w:pPr>
        <w:pStyle w:val="Lauftext"/>
      </w:pPr>
    </w:p>
    <w:p w14:paraId="569BD43E" w14:textId="77777777" w:rsidR="001B701A" w:rsidRPr="008401D0" w:rsidRDefault="001B701A" w:rsidP="001B701A">
      <w:pPr>
        <w:pStyle w:val="Lauftext"/>
      </w:pPr>
      <w:r w:rsidRPr="008401D0">
        <w:t>Formular Auslagerung/Anrechenbarkeit bis 31. März in elektronischer Form mit eingescannter Unterschrift oder in Papierform einreichen an: Amt für Volksschule und Sport, Obstmarkt 3, Regierungsgebäude, 9102 Herisau, volksschule@ar.ch.</w:t>
      </w:r>
    </w:p>
    <w:p w14:paraId="2236BB5A" w14:textId="332A4450" w:rsidR="005170CB" w:rsidRPr="00662245" w:rsidRDefault="005170CB" w:rsidP="00F240A6">
      <w:pPr>
        <w:pStyle w:val="1Pt0"/>
      </w:pPr>
    </w:p>
    <w:sectPr w:rsidR="005170CB" w:rsidRPr="00662245" w:rsidSect="00F33E92">
      <w:headerReference w:type="default" r:id="rId13"/>
      <w:footerReference w:type="default" r:id="rId14"/>
      <w:pgSz w:w="11906" w:h="16838" w:code="9"/>
      <w:pgMar w:top="-2608" w:right="851" w:bottom="567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CEA4" w14:textId="77777777" w:rsidR="007B1F6E" w:rsidRPr="00662245" w:rsidRDefault="007B1F6E" w:rsidP="003913CD">
      <w:pPr>
        <w:spacing w:line="240" w:lineRule="auto"/>
      </w:pPr>
      <w:r w:rsidRPr="00662245">
        <w:separator/>
      </w:r>
    </w:p>
  </w:endnote>
  <w:endnote w:type="continuationSeparator" w:id="0">
    <w:p w14:paraId="00C3B0DD" w14:textId="77777777" w:rsidR="007B1F6E" w:rsidRPr="00662245" w:rsidRDefault="007B1F6E" w:rsidP="003913CD">
      <w:pPr>
        <w:spacing w:line="240" w:lineRule="auto"/>
      </w:pPr>
      <w:r w:rsidRPr="006622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24A5" w14:textId="502F6882" w:rsidR="00B12E10" w:rsidRPr="00662245" w:rsidRDefault="001B701A">
    <w:pPr>
      <w:pStyle w:val="Fuzeile"/>
    </w:pPr>
    <w:r>
      <w:t>Formular Privatunterricht Auslagerung und Anrechenbarkeit</w:t>
    </w:r>
    <w:r w:rsidR="00B12E10" w:rsidRPr="00662245">
      <w:ptab w:relativeTo="margin" w:alignment="center" w:leader="none"/>
    </w:r>
    <w:r>
      <w:t>01</w:t>
    </w:r>
    <w:r w:rsidR="00B12E10" w:rsidRPr="00662245">
      <w:t>.</w:t>
    </w:r>
    <w:r>
      <w:t>08</w:t>
    </w:r>
    <w:r w:rsidR="00B12E10" w:rsidRPr="00662245">
      <w:t>.</w:t>
    </w:r>
    <w:r>
      <w:t>2023</w:t>
    </w:r>
    <w:r w:rsidR="00B12E10" w:rsidRPr="00662245">
      <w:t xml:space="preserve"> / Version 1.0</w:t>
    </w:r>
    <w:r w:rsidR="00B12E10" w:rsidRPr="00662245">
      <w:ptab w:relativeTo="margin" w:alignment="right" w:leader="none"/>
    </w:r>
    <w:r w:rsidR="00B12E10" w:rsidRPr="00662245">
      <w:t xml:space="preserve">Seite </w:t>
    </w:r>
    <w:r w:rsidR="00B12E10" w:rsidRPr="00662245">
      <w:rPr>
        <w:bCs/>
      </w:rPr>
      <w:fldChar w:fldCharType="begin"/>
    </w:r>
    <w:r w:rsidR="00B12E10" w:rsidRPr="00662245">
      <w:rPr>
        <w:bCs/>
      </w:rPr>
      <w:instrText>PAGE  \* Arabic  \* MERGEFORMAT</w:instrText>
    </w:r>
    <w:r w:rsidR="00B12E10" w:rsidRPr="00662245">
      <w:rPr>
        <w:bCs/>
      </w:rPr>
      <w:fldChar w:fldCharType="separate"/>
    </w:r>
    <w:r w:rsidR="00B12E10">
      <w:rPr>
        <w:bCs/>
        <w:noProof/>
      </w:rPr>
      <w:t>2</w:t>
    </w:r>
    <w:r w:rsidR="00B12E10" w:rsidRPr="00662245">
      <w:rPr>
        <w:bCs/>
      </w:rPr>
      <w:fldChar w:fldCharType="end"/>
    </w:r>
    <w:r w:rsidR="00B12E10" w:rsidRPr="00662245">
      <w:t xml:space="preserve"> von </w:t>
    </w:r>
    <w:r w:rsidR="00B12E10" w:rsidRPr="00662245">
      <w:rPr>
        <w:bCs/>
      </w:rPr>
      <w:fldChar w:fldCharType="begin"/>
    </w:r>
    <w:r w:rsidR="00B12E10" w:rsidRPr="00662245">
      <w:rPr>
        <w:bCs/>
      </w:rPr>
      <w:instrText>NUMPAGES  \* Arabic  \* MERGEFORMAT</w:instrText>
    </w:r>
    <w:r w:rsidR="00B12E10" w:rsidRPr="00662245">
      <w:rPr>
        <w:bCs/>
      </w:rPr>
      <w:fldChar w:fldCharType="separate"/>
    </w:r>
    <w:r w:rsidR="00B12E10">
      <w:rPr>
        <w:bCs/>
        <w:noProof/>
      </w:rPr>
      <w:t>2</w:t>
    </w:r>
    <w:r w:rsidR="00B12E10" w:rsidRPr="00662245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E8D4" w14:textId="77777777" w:rsidR="007B1F6E" w:rsidRPr="00662245" w:rsidRDefault="007B1F6E" w:rsidP="003913CD">
      <w:pPr>
        <w:spacing w:line="240" w:lineRule="auto"/>
      </w:pPr>
      <w:r w:rsidRPr="00662245">
        <w:separator/>
      </w:r>
    </w:p>
  </w:footnote>
  <w:footnote w:type="continuationSeparator" w:id="0">
    <w:p w14:paraId="790B48F7" w14:textId="77777777" w:rsidR="007B1F6E" w:rsidRPr="00662245" w:rsidRDefault="007B1F6E" w:rsidP="003913CD">
      <w:pPr>
        <w:spacing w:line="240" w:lineRule="auto"/>
      </w:pPr>
      <w:r w:rsidRPr="0066224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B12E10" w:rsidRPr="00662245" w14:paraId="03E11B20" w14:textId="77777777" w:rsidTr="00995A2D">
      <w:trPr>
        <w:trHeight w:hRule="exact" w:val="567"/>
      </w:trPr>
      <w:tc>
        <w:tcPr>
          <w:tcW w:w="5641" w:type="dxa"/>
          <w:shd w:val="clear" w:color="auto" w:fill="auto"/>
        </w:tcPr>
        <w:p w14:paraId="274C7B67" w14:textId="77777777" w:rsidR="00B12E10" w:rsidRPr="00662245" w:rsidRDefault="00B12E10" w:rsidP="00F716CF">
          <w:pPr>
            <w:pStyle w:val="1Pt0"/>
          </w:pPr>
          <w:r w:rsidRPr="00662245">
            <w:t> </w:t>
          </w:r>
        </w:p>
        <w:p w14:paraId="3C26E8D3" w14:textId="77777777" w:rsidR="00B12E10" w:rsidRPr="00662245" w:rsidRDefault="00B12E10" w:rsidP="009000EB">
          <w:pPr>
            <w:pStyle w:val="1pt"/>
          </w:pPr>
          <w:r w:rsidRPr="00662245">
            <w:rPr>
              <w:noProof/>
            </w:rPr>
            <w:drawing>
              <wp:anchor distT="0" distB="0" distL="114300" distR="114300" simplePos="0" relativeHeight="251665408" behindDoc="1" locked="1" layoutInCell="1" allowOverlap="1" wp14:anchorId="61CB0020" wp14:editId="4CB311C4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59675" cy="971550"/>
                <wp:effectExtent l="0" t="0" r="0" b="0"/>
                <wp:wrapNone/>
                <wp:docPr id="9" name="b7a39de3-60f9-4580-bad1-22f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tag w:val="Department"/>
          <w:id w:val="885445322"/>
          <w:dataBinding w:prefixMappings="xmlns:ns='http://schemas.officeatwork.com/CustomXMLPart'" w:xpath="/ns:officeatwork/ns:Department" w:storeItemID="{52772010-F340-40B9-B48C-8853D30CBB1A}"/>
          <w:text w:multiLine="1"/>
        </w:sdtPr>
        <w:sdtEndPr/>
        <w:sdtContent>
          <w:tc>
            <w:tcPr>
              <w:tcW w:w="1928" w:type="dxa"/>
              <w:vMerge w:val="restart"/>
              <w:shd w:val="clear" w:color="auto" w:fill="auto"/>
            </w:tcPr>
            <w:p w14:paraId="3BBEA84A" w14:textId="77777777" w:rsidR="00B12E10" w:rsidRPr="00662245" w:rsidRDefault="00B12E10" w:rsidP="00FA5AAB">
              <w:pPr>
                <w:pStyle w:val="Kopfzeilefett"/>
              </w:pPr>
              <w:r w:rsidRPr="00662245">
                <w:t>Departement</w:t>
              </w:r>
              <w:r w:rsidRPr="00662245">
                <w:br/>
                <w:t>Bildung und Kultur</w:t>
              </w:r>
            </w:p>
          </w:tc>
        </w:sdtContent>
      </w:sdt>
      <w:tc>
        <w:tcPr>
          <w:tcW w:w="2552" w:type="dxa"/>
          <w:vMerge w:val="restart"/>
          <w:shd w:val="clear" w:color="auto" w:fill="auto"/>
        </w:tcPr>
        <w:p w14:paraId="1C4AFD38" w14:textId="77777777" w:rsidR="00B12E10" w:rsidRPr="00662245" w:rsidRDefault="008D2855" w:rsidP="00FA5AAB">
          <w:pPr>
            <w:pStyle w:val="Kopfzeile"/>
          </w:pPr>
          <w:sdt>
            <w:sdtPr>
              <w:rPr>
                <w:b/>
              </w:rPr>
              <w:tag w:val="AmtZeilen"/>
              <w:id w:val="20913744"/>
              <w:dataBinding w:prefixMappings="xmlns:ns='http://schemas.officeatwork.com/CustomXMLPart'" w:xpath="/ns:officeatwork/ns:AmtZeilen" w:storeItemID="{52772010-F340-40B9-B48C-8853D30CBB1A}"/>
              <w:text w:multiLine="1"/>
            </w:sdtPr>
            <w:sdtEndPr/>
            <w:sdtContent>
              <w:r w:rsidR="00B12E10" w:rsidRPr="00662245">
                <w:rPr>
                  <w:b/>
                </w:rPr>
                <w:t>Amt für Volksschule</w:t>
              </w:r>
              <w:r w:rsidR="00B12E10" w:rsidRPr="00662245">
                <w:rPr>
                  <w:b/>
                </w:rPr>
                <w:br/>
                <w:t>und Sport</w:t>
              </w:r>
            </w:sdtContent>
          </w:sdt>
          <w:sdt>
            <w:sdtPr>
              <w:tag w:val="AmtAddress"/>
              <w:id w:val="769121485"/>
              <w:dataBinding w:prefixMappings="xmlns:ns='http://schemas.officeatwork.com/CustomXMLPart'" w:xpath="/ns:officeatwork/ns:AmtAddress" w:storeItemID="{52772010-F340-40B9-B48C-8853D30CBB1A}"/>
              <w:text w:multiLine="1"/>
            </w:sdtPr>
            <w:sdtEndPr/>
            <w:sdtContent>
              <w:r w:rsidR="00B12E10" w:rsidRPr="00662245">
                <w:br/>
              </w:r>
              <w:r w:rsidR="00B12E10" w:rsidRPr="00662245">
                <w:br/>
                <w:t>Obstmarkt 3</w:t>
              </w:r>
              <w:r w:rsidR="00B12E10" w:rsidRPr="00662245">
                <w:br/>
                <w:t>9102 Herisau</w:t>
              </w:r>
              <w:r w:rsidR="00B12E10" w:rsidRPr="00662245">
                <w:br/>
                <w:t>www.volksschule.ar.ch</w:t>
              </w:r>
            </w:sdtContent>
          </w:sdt>
        </w:p>
      </w:tc>
    </w:tr>
    <w:tr w:rsidR="00B12E10" w:rsidRPr="00662245" w14:paraId="1C21C2AA" w14:textId="77777777" w:rsidTr="00995A2D">
      <w:tc>
        <w:tcPr>
          <w:tcW w:w="5641" w:type="dxa"/>
          <w:shd w:val="clear" w:color="auto" w:fill="auto"/>
        </w:tcPr>
        <w:p w14:paraId="6DDA3C91" w14:textId="77777777" w:rsidR="00B12E10" w:rsidRPr="00662245" w:rsidRDefault="00B12E10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14:paraId="68526B61" w14:textId="77777777" w:rsidR="00B12E10" w:rsidRPr="00662245" w:rsidRDefault="00B12E10"/>
      </w:tc>
      <w:tc>
        <w:tcPr>
          <w:tcW w:w="2552" w:type="dxa"/>
          <w:vMerge/>
          <w:shd w:val="clear" w:color="auto" w:fill="auto"/>
        </w:tcPr>
        <w:p w14:paraId="3CEE46E0" w14:textId="77777777" w:rsidR="00B12E10" w:rsidRPr="00662245" w:rsidRDefault="00B12E10"/>
      </w:tc>
    </w:tr>
  </w:tbl>
  <w:p w14:paraId="5635AB94" w14:textId="77777777" w:rsidR="00B12E10" w:rsidRPr="00662245" w:rsidRDefault="00B12E10" w:rsidP="006F2AEA">
    <w:pPr>
      <w:pStyle w:val="1pt"/>
    </w:pPr>
    <w:r w:rsidRPr="0066224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3D0A610" wp14:editId="574B9953">
              <wp:simplePos x="0" y="0"/>
              <wp:positionH relativeFrom="page">
                <wp:posOffset>5687695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1BF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47.85pt;margin-top:43.1pt;width:0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" o:allowincell="f" strokeweight=".3pt">
              <w10:wrap anchorx="page" anchory="page"/>
            </v:shape>
          </w:pict>
        </mc:Fallback>
      </mc:AlternateContent>
    </w:r>
    <w:r w:rsidRPr="0066224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67F96DE" wp14:editId="375A32FF">
              <wp:simplePos x="0" y="0"/>
              <wp:positionH relativeFrom="page">
                <wp:posOffset>4464685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C0D820" id="AutoShape 1" o:spid="_x0000_s1026" type="#_x0000_t32" style="position:absolute;margin-left:351.55pt;margin-top:43.1pt;width:0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" o:allowincell="f" strokeweight=".3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F8A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E46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0C3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C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2CC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D0C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946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840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E9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A8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47F364A"/>
    <w:multiLevelType w:val="hybridMultilevel"/>
    <w:tmpl w:val="96B63ADE"/>
    <w:lvl w:ilvl="0" w:tplc="D20A51A8">
      <w:start w:val="3"/>
      <w:numFmt w:val="bullet"/>
      <w:pStyle w:val="Aufzhlung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784731"/>
    <w:multiLevelType w:val="multilevel"/>
    <w:tmpl w:val="267E03CE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5DD060F"/>
    <w:multiLevelType w:val="hybridMultilevel"/>
    <w:tmpl w:val="5EE020E8"/>
    <w:lvl w:ilvl="0" w:tplc="D2BAE564">
      <w:numFmt w:val="bullet"/>
      <w:lvlText w:val=""/>
      <w:lvlJc w:val="left"/>
      <w:pPr>
        <w:ind w:left="346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de-CH" w:eastAsia="en-US" w:bidi="ar-SA"/>
      </w:rPr>
    </w:lvl>
    <w:lvl w:ilvl="1" w:tplc="D4B24ACE">
      <w:numFmt w:val="bullet"/>
      <w:lvlText w:val="•"/>
      <w:lvlJc w:val="left"/>
      <w:pPr>
        <w:ind w:left="4082" w:hanging="425"/>
      </w:pPr>
      <w:rPr>
        <w:rFonts w:hint="default"/>
        <w:lang w:val="de-CH" w:eastAsia="en-US" w:bidi="ar-SA"/>
      </w:rPr>
    </w:lvl>
    <w:lvl w:ilvl="2" w:tplc="144ABDAA">
      <w:numFmt w:val="bullet"/>
      <w:lvlText w:val="•"/>
      <w:lvlJc w:val="left"/>
      <w:pPr>
        <w:ind w:left="4705" w:hanging="425"/>
      </w:pPr>
      <w:rPr>
        <w:rFonts w:hint="default"/>
        <w:lang w:val="de-CH" w:eastAsia="en-US" w:bidi="ar-SA"/>
      </w:rPr>
    </w:lvl>
    <w:lvl w:ilvl="3" w:tplc="D8D63432">
      <w:numFmt w:val="bullet"/>
      <w:lvlText w:val="•"/>
      <w:lvlJc w:val="left"/>
      <w:pPr>
        <w:ind w:left="5327" w:hanging="425"/>
      </w:pPr>
      <w:rPr>
        <w:rFonts w:hint="default"/>
        <w:lang w:val="de-CH" w:eastAsia="en-US" w:bidi="ar-SA"/>
      </w:rPr>
    </w:lvl>
    <w:lvl w:ilvl="4" w:tplc="D8CA5FE8">
      <w:numFmt w:val="bullet"/>
      <w:lvlText w:val="•"/>
      <w:lvlJc w:val="left"/>
      <w:pPr>
        <w:ind w:left="5950" w:hanging="425"/>
      </w:pPr>
      <w:rPr>
        <w:rFonts w:hint="default"/>
        <w:lang w:val="de-CH" w:eastAsia="en-US" w:bidi="ar-SA"/>
      </w:rPr>
    </w:lvl>
    <w:lvl w:ilvl="5" w:tplc="D7C8D70C">
      <w:numFmt w:val="bullet"/>
      <w:lvlText w:val="•"/>
      <w:lvlJc w:val="left"/>
      <w:pPr>
        <w:ind w:left="6573" w:hanging="425"/>
      </w:pPr>
      <w:rPr>
        <w:rFonts w:hint="default"/>
        <w:lang w:val="de-CH" w:eastAsia="en-US" w:bidi="ar-SA"/>
      </w:rPr>
    </w:lvl>
    <w:lvl w:ilvl="6" w:tplc="8C225A48">
      <w:numFmt w:val="bullet"/>
      <w:lvlText w:val="•"/>
      <w:lvlJc w:val="left"/>
      <w:pPr>
        <w:ind w:left="7195" w:hanging="425"/>
      </w:pPr>
      <w:rPr>
        <w:rFonts w:hint="default"/>
        <w:lang w:val="de-CH" w:eastAsia="en-US" w:bidi="ar-SA"/>
      </w:rPr>
    </w:lvl>
    <w:lvl w:ilvl="7" w:tplc="05B09C2E">
      <w:numFmt w:val="bullet"/>
      <w:lvlText w:val="•"/>
      <w:lvlJc w:val="left"/>
      <w:pPr>
        <w:ind w:left="7818" w:hanging="425"/>
      </w:pPr>
      <w:rPr>
        <w:rFonts w:hint="default"/>
        <w:lang w:val="de-CH" w:eastAsia="en-US" w:bidi="ar-SA"/>
      </w:rPr>
    </w:lvl>
    <w:lvl w:ilvl="8" w:tplc="F7C85FFC">
      <w:numFmt w:val="bullet"/>
      <w:lvlText w:val="•"/>
      <w:lvlJc w:val="left"/>
      <w:pPr>
        <w:ind w:left="8441" w:hanging="425"/>
      </w:pPr>
      <w:rPr>
        <w:rFonts w:hint="default"/>
        <w:lang w:val="de-CH" w:eastAsia="en-US" w:bidi="ar-SA"/>
      </w:rPr>
    </w:lvl>
  </w:abstractNum>
  <w:abstractNum w:abstractNumId="14" w15:restartNumberingAfterBreak="0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70C55E8"/>
    <w:multiLevelType w:val="multilevel"/>
    <w:tmpl w:val="00620118"/>
    <w:numStyleLink w:val="AufzhlungStrich"/>
  </w:abstractNum>
  <w:abstractNum w:abstractNumId="16" w15:restartNumberingAfterBreak="0">
    <w:nsid w:val="57E65915"/>
    <w:multiLevelType w:val="multilevel"/>
    <w:tmpl w:val="EA321F66"/>
    <w:numStyleLink w:val="AufzhlungLit"/>
  </w:abstractNum>
  <w:abstractNum w:abstractNumId="17" w15:restartNumberingAfterBreak="0">
    <w:nsid w:val="5AD84DC7"/>
    <w:multiLevelType w:val="multilevel"/>
    <w:tmpl w:val="267E03CE"/>
    <w:numStyleLink w:val="AufzhlungNummer"/>
  </w:abstractNum>
  <w:abstractNum w:abstractNumId="18" w15:restartNumberingAfterBreak="0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37273255">
    <w:abstractNumId w:val="10"/>
  </w:num>
  <w:num w:numId="2" w16cid:durableId="1334331782">
    <w:abstractNumId w:val="15"/>
  </w:num>
  <w:num w:numId="3" w16cid:durableId="1697341333">
    <w:abstractNumId w:val="19"/>
  </w:num>
  <w:num w:numId="4" w16cid:durableId="613245106">
    <w:abstractNumId w:val="12"/>
  </w:num>
  <w:num w:numId="5" w16cid:durableId="17051473">
    <w:abstractNumId w:val="17"/>
  </w:num>
  <w:num w:numId="6" w16cid:durableId="912853402">
    <w:abstractNumId w:val="18"/>
  </w:num>
  <w:num w:numId="7" w16cid:durableId="2041474343">
    <w:abstractNumId w:val="16"/>
  </w:num>
  <w:num w:numId="8" w16cid:durableId="1968270493">
    <w:abstractNumId w:val="14"/>
  </w:num>
  <w:num w:numId="9" w16cid:durableId="835463916">
    <w:abstractNumId w:val="14"/>
  </w:num>
  <w:num w:numId="10" w16cid:durableId="1317340688">
    <w:abstractNumId w:val="14"/>
  </w:num>
  <w:num w:numId="11" w16cid:durableId="794064019">
    <w:abstractNumId w:val="14"/>
  </w:num>
  <w:num w:numId="12" w16cid:durableId="636448851">
    <w:abstractNumId w:val="14"/>
  </w:num>
  <w:num w:numId="13" w16cid:durableId="1792478478">
    <w:abstractNumId w:val="18"/>
  </w:num>
  <w:num w:numId="14" w16cid:durableId="1859922810">
    <w:abstractNumId w:val="10"/>
  </w:num>
  <w:num w:numId="15" w16cid:durableId="460881073">
    <w:abstractNumId w:val="19"/>
  </w:num>
  <w:num w:numId="16" w16cid:durableId="510871136">
    <w:abstractNumId w:val="12"/>
  </w:num>
  <w:num w:numId="17" w16cid:durableId="1068071693">
    <w:abstractNumId w:val="9"/>
  </w:num>
  <w:num w:numId="18" w16cid:durableId="1941179230">
    <w:abstractNumId w:val="7"/>
  </w:num>
  <w:num w:numId="19" w16cid:durableId="70781836">
    <w:abstractNumId w:val="6"/>
  </w:num>
  <w:num w:numId="20" w16cid:durableId="591546552">
    <w:abstractNumId w:val="5"/>
  </w:num>
  <w:num w:numId="21" w16cid:durableId="258946917">
    <w:abstractNumId w:val="4"/>
  </w:num>
  <w:num w:numId="22" w16cid:durableId="447086702">
    <w:abstractNumId w:val="8"/>
  </w:num>
  <w:num w:numId="23" w16cid:durableId="167251542">
    <w:abstractNumId w:val="3"/>
  </w:num>
  <w:num w:numId="24" w16cid:durableId="535503452">
    <w:abstractNumId w:val="2"/>
  </w:num>
  <w:num w:numId="25" w16cid:durableId="1691029566">
    <w:abstractNumId w:val="1"/>
  </w:num>
  <w:num w:numId="26" w16cid:durableId="1686129338">
    <w:abstractNumId w:val="0"/>
  </w:num>
  <w:num w:numId="27" w16cid:durableId="1662928364">
    <w:abstractNumId w:val="13"/>
  </w:num>
  <w:num w:numId="28" w16cid:durableId="13371480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VvckHzqDgn9fo6zqBuApU5WJ6TbQAORK/KJJhTyhHyMajLjJplPPW7gwi/KUozz+BRaR4TGtFxCq55fGZfmLQ==" w:salt="0HCwA9K1GH7EHJ+Oa+Q/Sw==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2. September 2023"/>
    <w:docVar w:name="Date.Format.Long.dateValue" w:val="45181"/>
    <w:docVar w:name="OawAttachedTemplate" w:val="MT_Arbeitsdokument_mit_Absender_ohne Ort Datum Betreff.owt"/>
    <w:docVar w:name="OawBuiltInDocProps" w:val="&lt;OawBuiltInDocProps&gt;&lt;default profileUID=&quot;0&quot;&gt;&lt;word&gt;&lt;manager&gt;&lt;/manager&gt;&lt;comments&gt;&lt;/comments&gt;&lt;contentType&gt;&lt;/contentType&gt;&lt;contentStatus&gt;&lt;/contentStatus&gt;&lt;language&gt;&lt;/language&gt;&lt;documentVersion&gt;&lt;/documentVersion&gt;&lt;fileName&gt;&lt;/fileName&gt;&lt;/word&gt;&lt;PDF&gt;&lt;manager&gt;&lt;/manager&gt;&lt;comments&gt;&lt;/comments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 (4.15.1.8951)"/>
    <w:docVar w:name="OawCreatedWithProjectID" w:val="arch"/>
    <w:docVar w:name="OawCreatedWithProjectVersion" w:val="25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3080714212273705547&quot; EntryUID=&quot;2023091213421448221322&quot; PrimaryUID=&quot;ClientSuite&quot; Active=&quot;false&quot;&gt;&lt;Field Name=&quot;CompleteAddress&quot; Value=&quot;&quot;/&gt;&lt;Field Name=&quot;UID&quot; Value=&quot;2023091213421448221322&quot;/&gt;&lt;Field Name=&quot;MappingTableActive&quot; Value=&quot;-1&quot;/&gt;&lt;Field Name=&quot;FormattedFullAddress&quot; Value=&quot;&quot;/&gt;&lt;/DocProp&gt;&lt;DocProp UID=&quot;2018021909440631321163&quot; EntryUID=&quot;&quot; PrimaryUID=&quot;ClientSuite&quot; Active=&quot;false&quot;&gt;&lt;Field Name=&quot;UID&quot; Value=&quot;&quot;/&gt;&lt;/DocProp&gt;&lt;DocProp UID=&quot;2018021909434816189953&quot; EntryUID=&quot;&quot; PrimaryUID=&quot;ClientSuite&quot; Active=&quot;false&quot;&gt;&lt;Field Name=&quot;UID&quot; Value=&quot;&quot;/&gt;&lt;/DocProp&gt;&lt;DocProp UID=&quot;2010020409223900652065&quot; EntryUID=&quot;&quot; PrimaryUID=&quot;ClientSuite&quot; Active=&quot;false&quot;&gt;&lt;Field Name=&quot;UID&quot; Value=&quot;&quot;/&gt;&lt;/DocProp&gt;&lt;DocProp UID=&quot;2004112217333376588294&quot; EntryUID=&quot;2004123010144120300001&quot; PrimaryUID=&quot;ClientSuite&quot; Active=&quot;false&quot;&gt;&lt;Field Name=&quot;UID&quot; Value=&quot;&quot;/&gt;&lt;/DocProp&gt;&lt;DocProp UID=&quot;2019082310512348293420&quot; EntryUID=&quot;&quot; PrimaryUID=&quot;ClientSuite&quot; Active=&quot;false&quot;&gt;&lt;Field Name=&quot;UID&quot; Value=&quot;&quot;/&gt;&lt;/DocProp&gt;&lt;DocProp UID=&quot;2017062114002548568455&quot; EntryUID=&quot;&quot; PrimaryUID=&quot;ClientSuite&quot; Active=&quot;false&quot;&gt;&lt;Field Name=&quot;UID&quot; Value=&quot;&quot;/&gt;&lt;/DocProp&gt;&lt;DocProp UID=&quot;2002122011014149059130932&quot; EntryUID=&quot;201303070922317841828&quot; PrimaryUID=&quot;ClientSuite&quot; Active=&quot;false&quot;&gt;&lt;Field Name=&quot;UID&quot; Value=&quot;201303070922317841828&quot;/&gt;&lt;Field Name=&quot;IDName&quot; Value=&quot;Bildung und Kultur - Amt für Volksschule und Sport&quot;/&gt;&lt;Field Name=&quot;DepartementKomplett&quot; Value=&quot;Departement Bildung und Kultur&quot;/&gt;&lt;Field Name=&quot;DepartementZeile1&quot; Value=&quot;Departement&quot;/&gt;&lt;Field Name=&quot;DepartementZeile2&quot; Value=&quot;Bildung und Kultur&quot;/&gt;&lt;Field Name=&quot;DepartementZeile3&quot; Value=&quot;&quot;/&gt;&lt;Field Name=&quot;AmtKomplett&quot; Value=&quot;Amt für Volksschule und Sport&quot;/&gt;&lt;Field Name=&quot;AmtZeile1&quot; Value=&quot;Amt für Volksschule&quot;/&gt;&lt;Field Name=&quot;AmtZeile2&quot; Value=&quot;und Sport&quot;/&gt;&lt;Field Name=&quot;AmtZeile3&quot; Value=&quot;&quot;/&gt;&lt;Field Name=&quot;FachstelleKomplett&quot; Value=&quot;&quot;/&gt;&lt;Field Name=&quot;FachstelleZeile1&quot; Value=&quot;&quot;/&gt;&lt;Field Name=&quot;FachstelleZeile2&quot; Value=&quot;&quot;/&gt;&lt;Field Name=&quot;FachstelleZeile3&quot; Value=&quot;&quot;/&gt;&lt;Field Name=&quot;Adresszeile1&quot; Value=&quot;Obstmarkt 3&quot;/&gt;&lt;Field Name=&quot;Adresszeile2&quot; Value=&quot;9102 Herisau&quot;/&gt;&lt;Field Name=&quot;Adresszeile3&quot; Value=&quot;&quot;/&gt;&lt;Field Name=&quot;Adresszeile4&quot; Value=&quot;&quot;/&gt;&lt;Field Name=&quot;PLZ&quot; Value=&quot;9102&quot;/&gt;&lt;Field Name=&quot;Ort&quot; Value=&quot;Herisau&quot;/&gt;&lt;Field Name=&quot;Telefon&quot; Value=&quot;&quot;/&gt;&lt;Field Name=&quot;Fax&quot; Value=&quot;&quot;/&gt;&lt;Field Name=&quot;Email&quot; Value=&quot;&quot;/&gt;&lt;Field Name=&quot;Internet&quot; Value=&quot;www.volksschule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30307092231784182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6040509495284662868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0212191811121321310321301031x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12100312282905492617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12103108238508919188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02122010583847234010578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12100313286566195364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03061115381095709037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12100313286585085139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04112217290390304928&quot; EntryUID=&quot;&quot; PrimaryUID=&quot;ClientSuite&quot; Active=&quot;false&quot;&gt;&lt;Field Name=&quot;UID&quot; Value=&quot;&quot;/&gt;&lt;/DocProp&gt;&lt;DocProp UID=&quot;2016042211075796380642&quot; EntryUID=&quot;&quot; PrimaryUID=&quot;ClientSuite&quot; Active=&quot;false&quot;&gt;&lt;Field Name=&quot;UID&quot; Value=&quot;&quot;/&gt;&lt;/DocProp&gt;&lt;DocProp UID=&quot;2022031716190632495968&quot; EntryUID=&quot;&quot; PrimaryUID=&quot;ClientSuite&quot; Active=&quot;false&quot;&gt;&lt;Field Name=&quot;UID&quot; Value=&quot;&quot;/&gt;&lt;/DocProp&gt;&lt;DocProp UID=&quot;2015032011051909242061&quot; EntryUID=&quot;&quot; PrimaryUID=&quot;ClientSuite&quot; Active=&quot;false&quot;&gt;&lt;Field Name=&quot;UID&quot; Value=&quot;&quot;/&gt;&lt;/DocProp&gt;&lt;DocProp UID=&quot;2017121211081239878999&quot; EntryUID=&quot;&quot; PrimaryUID=&quot;ClientSuite&quot; Active=&quot;false&quot;&gt;&lt;Field Name=&quot;UID&quot; Value=&quot;&quot;/&gt;&lt;/DocProp&gt;&lt;DocProp UID=&quot;2017082915232200515758&quot; EntryUID=&quot;&quot; PrimaryUID=&quot;ClientSuite&quot; Active=&quot;false&quot;&gt;&lt;Field Name=&quot;UID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ojectID" w:val="arch"/>
    <w:docVar w:name="OawRecipients" w:val="&lt;Recipients&gt;&lt;Recipient PrimaryUID=&quot;ClientSuite&quot;&gt;&lt;CompleteAddress&gt;&lt;/CompleteAddress&gt;&lt;UID&gt;2023091213421448221322&lt;/UID&gt;&lt;MappingTableActive&gt;-1&lt;/MappingTableActive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0020409223900652065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5032011051909242061" w:val="&lt;empty/&gt;"/>
    <w:docVar w:name="OawSelectedSource.2016042211075796380642" w:val="&lt;empty/&gt;"/>
    <w:docVar w:name="OawSelectedSource.2017062114002548568455" w:val="&lt;empty/&gt;"/>
    <w:docVar w:name="OawSelectedSource.2017082915232200515758" w:val="&lt;empty/&gt;"/>
    <w:docVar w:name="OawSelectedSource.2017121211081239878999" w:val="&lt;empty/&gt;"/>
    <w:docVar w:name="OawSelectedSource.2018021909434816189953" w:val="&lt;empty/&gt;"/>
    <w:docVar w:name="OawSelectedSource.2018021909440631321163" w:val="&lt;empty/&gt;"/>
    <w:docVar w:name="OawSelectedSource.2019082310512348293420" w:val="&lt;empty/&gt;"/>
    <w:docVar w:name="OawSelectedSource.2022031716190632495968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100410273200663397" w:val="AR.Logo.Farbe.2100.270.emf;2020.06.16-13:41:46"/>
    <w:docVar w:name="OawVersionPicture.2012100417454460294761" w:val="AR.Logo.Farbe.2100.270.emf;2020.06.16-13:41:46"/>
    <w:docVar w:name="OawVersionPictureInline.2012100410273200663397" w:val="AR.Logo.Farbe.2100.270.emf;2020.06.16-13:41:46"/>
    <w:docVar w:name="OawVersionPictureInline.2012100417454460294761" w:val="AR.Logo.Farbe.2100.270.emf;2020.06.16-13:41:46"/>
    <w:docVar w:name="officeatworkWordMasterTemplateConfiguration" w:val="&lt;!--Created with officeatwork--&gt;_x000d__x000a_&lt;WordMasterTemplateConfiguration&gt;_x000d__x000a_  &lt;LayoutSets /&gt;_x000d__x000a_  &lt;Pictures&gt;_x000d__x000a_    &lt;Picture Id=&quot;b7a39de3-60f9-4580-bad1-22f9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LogoS1&quot; PaperSize=&quot;A4&quot; Orientation=&quot;Portrait&quot; IsSelected=&quot;false&quot;&gt;_x000d__x000a_          &lt;Source Value=&quot;[[MasterProperty('Organisation','EmblemColor')]]&quot; /&gt;_x000d__x000a_          &lt;HorizontalPosition Relative=&quot;Page&quot; Alignment=&quot;Left&quot; Unit=&quot;cm&quot;&gt;-2.8&lt;/HorizontalPosition&gt;_x000d__x000a_          &lt;VerticalPosition Relative=&quot;Page&quot; Alignment=&quot;Top&quot; Unit=&quot;cm&quot;&gt;-1.8&lt;/VerticalPosition&gt;_x000d__x000a_          &lt;OutputProfileSpecifics&gt;_x000d__x000a_            &lt;OutputProfileSpecific Type=&quot;Print&quot; Id=&quot;2012100310258892227113&quot; /&gt;_x000d__x000a_            &lt;OutputProfileSpecific Type=&quot;Print&quot; Id=&quot;2012100310258892233394&quot; /&gt;_x000d__x000a_            &lt;OutputProfileSpecific Type=&quot;Print&quot; Id=&quot;2012100310258892233533&quot;&gt;_x000d__x000a_              &lt;Source Value=&quot;[[MasterProperty('Organisation','EmblemColor')]]&quot; /&gt;_x000d__x000a_            &lt;/OutputProfileSpecific&gt;_x000d__x000a_            &lt;OutputProfileSpecific Type=&quot;Print&quot; Id=&quot;2012100310258892233669&quot;&gt;_x000d__x000a_              &lt;Source Value=&quot;[[MasterProperty('Organisation','EmblemColor'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542f0154-0072-42fe-adcb-a80e&quot; IdName=&quot;LogoSn&quot; IsSelected=&quot;False&quot; IsExpanded=&quot;True&quot;&gt;_x000d__x000a_      &lt;AlternativeText Title=&quot;&quot;&gt;&lt;/AlternativeText&gt;_x000d__x000a_      &lt;PageSetupSpecifics&gt;_x000d__x000a_        &lt;PageSetupSpecific IdName=&quot;LogoSn&quot; PaperSize=&quot;A4&quot; Orientation=&quot;Portrait&quot; IsSelected=&quot;true&quot;&gt;_x000d__x000a_          &lt;Source Value=&quot;[[MasterProperty('Organisation','EmblemColorN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100310258892227113&quot; /&gt;_x000d__x000a_            &lt;OutputProfileSpecific Type=&quot;Print&quot; Id=&quot;2012100310258892233394&quot; /&gt;_x000d__x000a_            &lt;OutputProfileSpecific Type=&quot;Print&quot; Id=&quot;2012100310258892233533&quot;&gt;_x000d__x000a_              &lt;Source Value=&quot;[[MasterProperty('Organisation','EmblemColorN')]]&quot; /&gt;_x000d__x000a_            &lt;/OutputProfileSpecific&gt;_x000d__x000a_            &lt;OutputProfileSpecific Type=&quot;Print&quot; Id=&quot;2012100310258892233669&quot;&gt;_x000d__x000a_              &lt;Source Value=&quot;[[MasterProperty('Organisation','EmblemColorN'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B1F6E"/>
    <w:rsid w:val="0000177B"/>
    <w:rsid w:val="00010912"/>
    <w:rsid w:val="00013222"/>
    <w:rsid w:val="00013FBD"/>
    <w:rsid w:val="000140CF"/>
    <w:rsid w:val="00016FE6"/>
    <w:rsid w:val="00023A63"/>
    <w:rsid w:val="00024A7B"/>
    <w:rsid w:val="00025A1A"/>
    <w:rsid w:val="00035EB2"/>
    <w:rsid w:val="00052E5F"/>
    <w:rsid w:val="000606F9"/>
    <w:rsid w:val="00063E6A"/>
    <w:rsid w:val="000715FE"/>
    <w:rsid w:val="000766CB"/>
    <w:rsid w:val="0008791E"/>
    <w:rsid w:val="00087B25"/>
    <w:rsid w:val="00087C40"/>
    <w:rsid w:val="00092C58"/>
    <w:rsid w:val="00097610"/>
    <w:rsid w:val="000A7251"/>
    <w:rsid w:val="000A7EF9"/>
    <w:rsid w:val="000C1B98"/>
    <w:rsid w:val="000C5471"/>
    <w:rsid w:val="000D7BB6"/>
    <w:rsid w:val="000E0407"/>
    <w:rsid w:val="000E2168"/>
    <w:rsid w:val="000E77CF"/>
    <w:rsid w:val="000F3DB3"/>
    <w:rsid w:val="001001BB"/>
    <w:rsid w:val="001050C4"/>
    <w:rsid w:val="00105A6C"/>
    <w:rsid w:val="00110163"/>
    <w:rsid w:val="001118C3"/>
    <w:rsid w:val="00112C37"/>
    <w:rsid w:val="00112C61"/>
    <w:rsid w:val="001145F4"/>
    <w:rsid w:val="001158C9"/>
    <w:rsid w:val="00120489"/>
    <w:rsid w:val="001246B2"/>
    <w:rsid w:val="001263A2"/>
    <w:rsid w:val="00126999"/>
    <w:rsid w:val="001308FC"/>
    <w:rsid w:val="00134AB5"/>
    <w:rsid w:val="0013577D"/>
    <w:rsid w:val="00136DE4"/>
    <w:rsid w:val="001436DB"/>
    <w:rsid w:val="001516B9"/>
    <w:rsid w:val="0015203E"/>
    <w:rsid w:val="00160922"/>
    <w:rsid w:val="00172A39"/>
    <w:rsid w:val="00175064"/>
    <w:rsid w:val="0018507A"/>
    <w:rsid w:val="001858C3"/>
    <w:rsid w:val="001939F8"/>
    <w:rsid w:val="0019692B"/>
    <w:rsid w:val="001972B1"/>
    <w:rsid w:val="001B0EDA"/>
    <w:rsid w:val="001B1D90"/>
    <w:rsid w:val="001B47F8"/>
    <w:rsid w:val="001B701A"/>
    <w:rsid w:val="001D1FE0"/>
    <w:rsid w:val="001D3588"/>
    <w:rsid w:val="001D3CE9"/>
    <w:rsid w:val="001F4480"/>
    <w:rsid w:val="00201B0E"/>
    <w:rsid w:val="0021576C"/>
    <w:rsid w:val="00216D5F"/>
    <w:rsid w:val="002278E3"/>
    <w:rsid w:val="002368F7"/>
    <w:rsid w:val="0024758B"/>
    <w:rsid w:val="0025006E"/>
    <w:rsid w:val="002555F9"/>
    <w:rsid w:val="00256CD5"/>
    <w:rsid w:val="00261F69"/>
    <w:rsid w:val="00263862"/>
    <w:rsid w:val="00264BC1"/>
    <w:rsid w:val="00273599"/>
    <w:rsid w:val="002830EE"/>
    <w:rsid w:val="00294E93"/>
    <w:rsid w:val="0029669E"/>
    <w:rsid w:val="002A550C"/>
    <w:rsid w:val="002B3368"/>
    <w:rsid w:val="002B6497"/>
    <w:rsid w:val="002C1540"/>
    <w:rsid w:val="002C204B"/>
    <w:rsid w:val="002C2BD0"/>
    <w:rsid w:val="002C2CCF"/>
    <w:rsid w:val="002C2F49"/>
    <w:rsid w:val="002C37F3"/>
    <w:rsid w:val="002C6816"/>
    <w:rsid w:val="002D6B19"/>
    <w:rsid w:val="002D79D0"/>
    <w:rsid w:val="002E6D20"/>
    <w:rsid w:val="002F1B95"/>
    <w:rsid w:val="002F2A5D"/>
    <w:rsid w:val="002F4FEA"/>
    <w:rsid w:val="0030365A"/>
    <w:rsid w:val="00303775"/>
    <w:rsid w:val="00307A86"/>
    <w:rsid w:val="00317663"/>
    <w:rsid w:val="00320A13"/>
    <w:rsid w:val="00322000"/>
    <w:rsid w:val="00332AD0"/>
    <w:rsid w:val="003349FF"/>
    <w:rsid w:val="00334E1A"/>
    <w:rsid w:val="003359DD"/>
    <w:rsid w:val="00336779"/>
    <w:rsid w:val="00340ED4"/>
    <w:rsid w:val="00344C47"/>
    <w:rsid w:val="0035460C"/>
    <w:rsid w:val="00363BB3"/>
    <w:rsid w:val="00367915"/>
    <w:rsid w:val="0038155E"/>
    <w:rsid w:val="00381F25"/>
    <w:rsid w:val="00382B0A"/>
    <w:rsid w:val="003913CD"/>
    <w:rsid w:val="003943DF"/>
    <w:rsid w:val="00396C5E"/>
    <w:rsid w:val="003A7C0C"/>
    <w:rsid w:val="003B34FD"/>
    <w:rsid w:val="003B4B7E"/>
    <w:rsid w:val="003B55AB"/>
    <w:rsid w:val="003C377D"/>
    <w:rsid w:val="003C5166"/>
    <w:rsid w:val="003E0332"/>
    <w:rsid w:val="003F1D51"/>
    <w:rsid w:val="003F5513"/>
    <w:rsid w:val="0040763B"/>
    <w:rsid w:val="00411032"/>
    <w:rsid w:val="004119CC"/>
    <w:rsid w:val="00412468"/>
    <w:rsid w:val="0041625F"/>
    <w:rsid w:val="0042288F"/>
    <w:rsid w:val="00424BCD"/>
    <w:rsid w:val="004270C7"/>
    <w:rsid w:val="004310FB"/>
    <w:rsid w:val="00434233"/>
    <w:rsid w:val="0043457D"/>
    <w:rsid w:val="00435D89"/>
    <w:rsid w:val="00446772"/>
    <w:rsid w:val="00451B79"/>
    <w:rsid w:val="004557A4"/>
    <w:rsid w:val="00456D87"/>
    <w:rsid w:val="004619AA"/>
    <w:rsid w:val="00466251"/>
    <w:rsid w:val="00471310"/>
    <w:rsid w:val="00475759"/>
    <w:rsid w:val="004772D1"/>
    <w:rsid w:val="00490FEA"/>
    <w:rsid w:val="00492F07"/>
    <w:rsid w:val="004A5D0F"/>
    <w:rsid w:val="004B2A85"/>
    <w:rsid w:val="004B5EC8"/>
    <w:rsid w:val="004C22C6"/>
    <w:rsid w:val="004C5F68"/>
    <w:rsid w:val="004D2F99"/>
    <w:rsid w:val="004D60AC"/>
    <w:rsid w:val="004E510A"/>
    <w:rsid w:val="004E606D"/>
    <w:rsid w:val="004E71DD"/>
    <w:rsid w:val="004F042C"/>
    <w:rsid w:val="004F6811"/>
    <w:rsid w:val="00501210"/>
    <w:rsid w:val="00502363"/>
    <w:rsid w:val="005051D0"/>
    <w:rsid w:val="005170CB"/>
    <w:rsid w:val="00517282"/>
    <w:rsid w:val="00527DCE"/>
    <w:rsid w:val="005330A5"/>
    <w:rsid w:val="0053476B"/>
    <w:rsid w:val="00535CA6"/>
    <w:rsid w:val="00542CC2"/>
    <w:rsid w:val="00544311"/>
    <w:rsid w:val="00546C08"/>
    <w:rsid w:val="0056024D"/>
    <w:rsid w:val="00564A43"/>
    <w:rsid w:val="005664A9"/>
    <w:rsid w:val="00570DAE"/>
    <w:rsid w:val="00571F40"/>
    <w:rsid w:val="005812F0"/>
    <w:rsid w:val="00592158"/>
    <w:rsid w:val="00596526"/>
    <w:rsid w:val="00597716"/>
    <w:rsid w:val="00597F93"/>
    <w:rsid w:val="005A638D"/>
    <w:rsid w:val="005A74DF"/>
    <w:rsid w:val="005B47A2"/>
    <w:rsid w:val="005C651A"/>
    <w:rsid w:val="005D0D14"/>
    <w:rsid w:val="005D481A"/>
    <w:rsid w:val="005D6689"/>
    <w:rsid w:val="005D6B38"/>
    <w:rsid w:val="005D6B6B"/>
    <w:rsid w:val="005E1A02"/>
    <w:rsid w:val="005E2B11"/>
    <w:rsid w:val="005F6567"/>
    <w:rsid w:val="0060284A"/>
    <w:rsid w:val="00606312"/>
    <w:rsid w:val="006069F4"/>
    <w:rsid w:val="00622FCD"/>
    <w:rsid w:val="00623F59"/>
    <w:rsid w:val="006242AE"/>
    <w:rsid w:val="00625156"/>
    <w:rsid w:val="00630A73"/>
    <w:rsid w:val="0063449A"/>
    <w:rsid w:val="00636054"/>
    <w:rsid w:val="0064191F"/>
    <w:rsid w:val="00646AA5"/>
    <w:rsid w:val="00657F00"/>
    <w:rsid w:val="00660550"/>
    <w:rsid w:val="00662245"/>
    <w:rsid w:val="00666DAA"/>
    <w:rsid w:val="00670B38"/>
    <w:rsid w:val="00670F3A"/>
    <w:rsid w:val="006710EE"/>
    <w:rsid w:val="00684726"/>
    <w:rsid w:val="00690114"/>
    <w:rsid w:val="00690990"/>
    <w:rsid w:val="006A0E31"/>
    <w:rsid w:val="006A16E8"/>
    <w:rsid w:val="006A1BD0"/>
    <w:rsid w:val="006A1E41"/>
    <w:rsid w:val="006A1E7D"/>
    <w:rsid w:val="006A3813"/>
    <w:rsid w:val="006B2B3D"/>
    <w:rsid w:val="006B2D01"/>
    <w:rsid w:val="006B76C3"/>
    <w:rsid w:val="006B79E8"/>
    <w:rsid w:val="006C29B4"/>
    <w:rsid w:val="006C5BB9"/>
    <w:rsid w:val="006C6AC3"/>
    <w:rsid w:val="006E1D84"/>
    <w:rsid w:val="006E379D"/>
    <w:rsid w:val="006E3F57"/>
    <w:rsid w:val="006E6AEB"/>
    <w:rsid w:val="006F009C"/>
    <w:rsid w:val="006F2AEA"/>
    <w:rsid w:val="006F4E9C"/>
    <w:rsid w:val="006F6242"/>
    <w:rsid w:val="00706B75"/>
    <w:rsid w:val="0070768F"/>
    <w:rsid w:val="007109DB"/>
    <w:rsid w:val="00720FD1"/>
    <w:rsid w:val="007231BC"/>
    <w:rsid w:val="007252C5"/>
    <w:rsid w:val="00730ECA"/>
    <w:rsid w:val="0073308E"/>
    <w:rsid w:val="007333BF"/>
    <w:rsid w:val="00743929"/>
    <w:rsid w:val="007675D5"/>
    <w:rsid w:val="0078102D"/>
    <w:rsid w:val="00786BC0"/>
    <w:rsid w:val="00792508"/>
    <w:rsid w:val="007B1F6E"/>
    <w:rsid w:val="007B474E"/>
    <w:rsid w:val="007B551E"/>
    <w:rsid w:val="007C1C70"/>
    <w:rsid w:val="007C6386"/>
    <w:rsid w:val="007D0F92"/>
    <w:rsid w:val="007D69D0"/>
    <w:rsid w:val="007E068D"/>
    <w:rsid w:val="007E1C52"/>
    <w:rsid w:val="007E68E3"/>
    <w:rsid w:val="007F0412"/>
    <w:rsid w:val="007F1688"/>
    <w:rsid w:val="007F23AA"/>
    <w:rsid w:val="007F3660"/>
    <w:rsid w:val="008009CB"/>
    <w:rsid w:val="00800BB7"/>
    <w:rsid w:val="00811A50"/>
    <w:rsid w:val="00812566"/>
    <w:rsid w:val="0081417F"/>
    <w:rsid w:val="00816656"/>
    <w:rsid w:val="008172AE"/>
    <w:rsid w:val="00823627"/>
    <w:rsid w:val="00824A12"/>
    <w:rsid w:val="00825F1A"/>
    <w:rsid w:val="008265A4"/>
    <w:rsid w:val="008325EA"/>
    <w:rsid w:val="008329C9"/>
    <w:rsid w:val="00834BD0"/>
    <w:rsid w:val="008361C1"/>
    <w:rsid w:val="00837919"/>
    <w:rsid w:val="00842689"/>
    <w:rsid w:val="00843AF7"/>
    <w:rsid w:val="00851917"/>
    <w:rsid w:val="00854D2B"/>
    <w:rsid w:val="008675C1"/>
    <w:rsid w:val="008702DD"/>
    <w:rsid w:val="00872CF2"/>
    <w:rsid w:val="0087426E"/>
    <w:rsid w:val="00876938"/>
    <w:rsid w:val="0088281A"/>
    <w:rsid w:val="00884128"/>
    <w:rsid w:val="00887324"/>
    <w:rsid w:val="008919A7"/>
    <w:rsid w:val="00892A2F"/>
    <w:rsid w:val="00895EF7"/>
    <w:rsid w:val="008A3BF1"/>
    <w:rsid w:val="008A7FFB"/>
    <w:rsid w:val="008B3FAF"/>
    <w:rsid w:val="008C0469"/>
    <w:rsid w:val="008D0205"/>
    <w:rsid w:val="008D2855"/>
    <w:rsid w:val="008D52E4"/>
    <w:rsid w:val="008E1EDE"/>
    <w:rsid w:val="008E77C7"/>
    <w:rsid w:val="008F78D7"/>
    <w:rsid w:val="009000EB"/>
    <w:rsid w:val="00906570"/>
    <w:rsid w:val="009077BD"/>
    <w:rsid w:val="00911DF8"/>
    <w:rsid w:val="0092139C"/>
    <w:rsid w:val="0092501A"/>
    <w:rsid w:val="009318A2"/>
    <w:rsid w:val="00934E32"/>
    <w:rsid w:val="009543C9"/>
    <w:rsid w:val="009861C0"/>
    <w:rsid w:val="00986A54"/>
    <w:rsid w:val="00986F44"/>
    <w:rsid w:val="00992D45"/>
    <w:rsid w:val="00995A2D"/>
    <w:rsid w:val="009A3185"/>
    <w:rsid w:val="009B0ECB"/>
    <w:rsid w:val="009B49E2"/>
    <w:rsid w:val="009C0604"/>
    <w:rsid w:val="009C1D25"/>
    <w:rsid w:val="009C625A"/>
    <w:rsid w:val="009D252A"/>
    <w:rsid w:val="009D4BFE"/>
    <w:rsid w:val="009D7311"/>
    <w:rsid w:val="009E153B"/>
    <w:rsid w:val="009F13E9"/>
    <w:rsid w:val="009F7E9F"/>
    <w:rsid w:val="00A034FF"/>
    <w:rsid w:val="00A07468"/>
    <w:rsid w:val="00A111EA"/>
    <w:rsid w:val="00A24861"/>
    <w:rsid w:val="00A3082F"/>
    <w:rsid w:val="00A3666C"/>
    <w:rsid w:val="00A408CA"/>
    <w:rsid w:val="00A41C97"/>
    <w:rsid w:val="00A4592C"/>
    <w:rsid w:val="00A51AA6"/>
    <w:rsid w:val="00A53218"/>
    <w:rsid w:val="00A656E0"/>
    <w:rsid w:val="00A663E1"/>
    <w:rsid w:val="00A673FB"/>
    <w:rsid w:val="00A71734"/>
    <w:rsid w:val="00A72658"/>
    <w:rsid w:val="00A7705D"/>
    <w:rsid w:val="00A8316A"/>
    <w:rsid w:val="00A90396"/>
    <w:rsid w:val="00A95FC2"/>
    <w:rsid w:val="00AA18AF"/>
    <w:rsid w:val="00AA2422"/>
    <w:rsid w:val="00AB2318"/>
    <w:rsid w:val="00AB4B4E"/>
    <w:rsid w:val="00AC13E0"/>
    <w:rsid w:val="00AC4517"/>
    <w:rsid w:val="00AC59A4"/>
    <w:rsid w:val="00AD1033"/>
    <w:rsid w:val="00AD18F5"/>
    <w:rsid w:val="00AD1D03"/>
    <w:rsid w:val="00AD5A97"/>
    <w:rsid w:val="00AD71D8"/>
    <w:rsid w:val="00AD7B2C"/>
    <w:rsid w:val="00AE0D5E"/>
    <w:rsid w:val="00AE5C41"/>
    <w:rsid w:val="00AF0071"/>
    <w:rsid w:val="00AF48FD"/>
    <w:rsid w:val="00AF4AA7"/>
    <w:rsid w:val="00B05C5A"/>
    <w:rsid w:val="00B079DD"/>
    <w:rsid w:val="00B12E10"/>
    <w:rsid w:val="00B146FF"/>
    <w:rsid w:val="00B14DA2"/>
    <w:rsid w:val="00B15EE2"/>
    <w:rsid w:val="00B21F3C"/>
    <w:rsid w:val="00B3005E"/>
    <w:rsid w:val="00B32624"/>
    <w:rsid w:val="00B452A4"/>
    <w:rsid w:val="00B465C8"/>
    <w:rsid w:val="00B51932"/>
    <w:rsid w:val="00B644CE"/>
    <w:rsid w:val="00B64968"/>
    <w:rsid w:val="00B67F06"/>
    <w:rsid w:val="00B715E9"/>
    <w:rsid w:val="00B737E4"/>
    <w:rsid w:val="00B77A03"/>
    <w:rsid w:val="00B820D4"/>
    <w:rsid w:val="00B92610"/>
    <w:rsid w:val="00B97585"/>
    <w:rsid w:val="00BA0ACC"/>
    <w:rsid w:val="00BA36A3"/>
    <w:rsid w:val="00BA6175"/>
    <w:rsid w:val="00BA743E"/>
    <w:rsid w:val="00BB2AEA"/>
    <w:rsid w:val="00BB760A"/>
    <w:rsid w:val="00BD0262"/>
    <w:rsid w:val="00BD76E6"/>
    <w:rsid w:val="00BE5431"/>
    <w:rsid w:val="00BE5BAC"/>
    <w:rsid w:val="00BE6D1F"/>
    <w:rsid w:val="00BE7C6F"/>
    <w:rsid w:val="00BF201D"/>
    <w:rsid w:val="00BF56D2"/>
    <w:rsid w:val="00BF573F"/>
    <w:rsid w:val="00BF6723"/>
    <w:rsid w:val="00C0010D"/>
    <w:rsid w:val="00C11D27"/>
    <w:rsid w:val="00C21314"/>
    <w:rsid w:val="00C27C72"/>
    <w:rsid w:val="00C31303"/>
    <w:rsid w:val="00C40C59"/>
    <w:rsid w:val="00C41EC0"/>
    <w:rsid w:val="00C503FC"/>
    <w:rsid w:val="00C51C5A"/>
    <w:rsid w:val="00C54791"/>
    <w:rsid w:val="00C57F3D"/>
    <w:rsid w:val="00C63833"/>
    <w:rsid w:val="00C67B32"/>
    <w:rsid w:val="00C7069C"/>
    <w:rsid w:val="00C728D0"/>
    <w:rsid w:val="00C81734"/>
    <w:rsid w:val="00C90B45"/>
    <w:rsid w:val="00C95C31"/>
    <w:rsid w:val="00C9674D"/>
    <w:rsid w:val="00CA48E7"/>
    <w:rsid w:val="00CB3022"/>
    <w:rsid w:val="00CB3994"/>
    <w:rsid w:val="00CB5F79"/>
    <w:rsid w:val="00CC1563"/>
    <w:rsid w:val="00CC7A4A"/>
    <w:rsid w:val="00CD1858"/>
    <w:rsid w:val="00CD762B"/>
    <w:rsid w:val="00CE0C9A"/>
    <w:rsid w:val="00CE2678"/>
    <w:rsid w:val="00CE27D4"/>
    <w:rsid w:val="00CE66A0"/>
    <w:rsid w:val="00CF54BB"/>
    <w:rsid w:val="00CF7A24"/>
    <w:rsid w:val="00D004F1"/>
    <w:rsid w:val="00D17A5C"/>
    <w:rsid w:val="00D21399"/>
    <w:rsid w:val="00D21E11"/>
    <w:rsid w:val="00D22989"/>
    <w:rsid w:val="00D25B24"/>
    <w:rsid w:val="00D333B5"/>
    <w:rsid w:val="00D40259"/>
    <w:rsid w:val="00D41B83"/>
    <w:rsid w:val="00D42BAF"/>
    <w:rsid w:val="00D4516B"/>
    <w:rsid w:val="00D52ED1"/>
    <w:rsid w:val="00D60479"/>
    <w:rsid w:val="00D609C0"/>
    <w:rsid w:val="00D61262"/>
    <w:rsid w:val="00D62240"/>
    <w:rsid w:val="00D6413A"/>
    <w:rsid w:val="00D673B8"/>
    <w:rsid w:val="00D707A1"/>
    <w:rsid w:val="00D74692"/>
    <w:rsid w:val="00D746E3"/>
    <w:rsid w:val="00D776A6"/>
    <w:rsid w:val="00D804D1"/>
    <w:rsid w:val="00D80BFF"/>
    <w:rsid w:val="00D80E22"/>
    <w:rsid w:val="00D8247B"/>
    <w:rsid w:val="00D95E41"/>
    <w:rsid w:val="00D97E54"/>
    <w:rsid w:val="00DA02C7"/>
    <w:rsid w:val="00DA12C4"/>
    <w:rsid w:val="00DA486A"/>
    <w:rsid w:val="00DB414D"/>
    <w:rsid w:val="00DB5974"/>
    <w:rsid w:val="00DC4123"/>
    <w:rsid w:val="00DC6387"/>
    <w:rsid w:val="00DD4BC0"/>
    <w:rsid w:val="00DE2E13"/>
    <w:rsid w:val="00DE336F"/>
    <w:rsid w:val="00DF0F6B"/>
    <w:rsid w:val="00DF1BC3"/>
    <w:rsid w:val="00DF2B5F"/>
    <w:rsid w:val="00DF34E5"/>
    <w:rsid w:val="00DF6A82"/>
    <w:rsid w:val="00E103E2"/>
    <w:rsid w:val="00E10B5A"/>
    <w:rsid w:val="00E10CCA"/>
    <w:rsid w:val="00E12638"/>
    <w:rsid w:val="00E15D72"/>
    <w:rsid w:val="00E164B4"/>
    <w:rsid w:val="00E258C8"/>
    <w:rsid w:val="00E26B62"/>
    <w:rsid w:val="00E35513"/>
    <w:rsid w:val="00E577CA"/>
    <w:rsid w:val="00E62D83"/>
    <w:rsid w:val="00E64230"/>
    <w:rsid w:val="00E64CCC"/>
    <w:rsid w:val="00E653E5"/>
    <w:rsid w:val="00E65913"/>
    <w:rsid w:val="00E66239"/>
    <w:rsid w:val="00E66B02"/>
    <w:rsid w:val="00E71461"/>
    <w:rsid w:val="00E71604"/>
    <w:rsid w:val="00E80CB3"/>
    <w:rsid w:val="00E85A7B"/>
    <w:rsid w:val="00E9341F"/>
    <w:rsid w:val="00EA2DB1"/>
    <w:rsid w:val="00EC341D"/>
    <w:rsid w:val="00ED2DA9"/>
    <w:rsid w:val="00ED5120"/>
    <w:rsid w:val="00ED567A"/>
    <w:rsid w:val="00ED6E3C"/>
    <w:rsid w:val="00ED74C8"/>
    <w:rsid w:val="00EE316B"/>
    <w:rsid w:val="00EE6FB1"/>
    <w:rsid w:val="00EF6E15"/>
    <w:rsid w:val="00EF7EF2"/>
    <w:rsid w:val="00F0451C"/>
    <w:rsid w:val="00F04ECC"/>
    <w:rsid w:val="00F07D26"/>
    <w:rsid w:val="00F149DE"/>
    <w:rsid w:val="00F16162"/>
    <w:rsid w:val="00F20E62"/>
    <w:rsid w:val="00F2222A"/>
    <w:rsid w:val="00F240A6"/>
    <w:rsid w:val="00F31CE2"/>
    <w:rsid w:val="00F3301F"/>
    <w:rsid w:val="00F33E92"/>
    <w:rsid w:val="00F35969"/>
    <w:rsid w:val="00F36866"/>
    <w:rsid w:val="00F40D88"/>
    <w:rsid w:val="00F42AC3"/>
    <w:rsid w:val="00F5231F"/>
    <w:rsid w:val="00F53EAB"/>
    <w:rsid w:val="00F63FBF"/>
    <w:rsid w:val="00F66A31"/>
    <w:rsid w:val="00F716CF"/>
    <w:rsid w:val="00F7426D"/>
    <w:rsid w:val="00F74C64"/>
    <w:rsid w:val="00F82A7E"/>
    <w:rsid w:val="00F8437A"/>
    <w:rsid w:val="00F84786"/>
    <w:rsid w:val="00F855A9"/>
    <w:rsid w:val="00F921F4"/>
    <w:rsid w:val="00F94CD7"/>
    <w:rsid w:val="00FA23C1"/>
    <w:rsid w:val="00FA5AAB"/>
    <w:rsid w:val="00FB12EE"/>
    <w:rsid w:val="00FB35C5"/>
    <w:rsid w:val="00FB5860"/>
    <w:rsid w:val="00FB6C9D"/>
    <w:rsid w:val="00FB6D27"/>
    <w:rsid w:val="00FC1FCD"/>
    <w:rsid w:val="00FC257E"/>
    <w:rsid w:val="00FC6E30"/>
    <w:rsid w:val="00FE20E1"/>
    <w:rsid w:val="00FE2619"/>
    <w:rsid w:val="00FE2DBE"/>
    <w:rsid w:val="00FE66EE"/>
    <w:rsid w:val="00FE7F74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501C9F6C"/>
  <w15:docId w15:val="{FE5387B2-8DFE-4651-ACE3-A03DE8D8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C6E30"/>
  </w:style>
  <w:style w:type="paragraph" w:styleId="berschrift1">
    <w:name w:val="heading 1"/>
    <w:basedOn w:val="Standard"/>
    <w:next w:val="Standard"/>
    <w:link w:val="berschrift1Zchn"/>
    <w:uiPriority w:val="9"/>
    <w:rsid w:val="00AA18AF"/>
    <w:pPr>
      <w:keepNext/>
      <w:keepLines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rsid w:val="00AA18AF"/>
    <w:pPr>
      <w:keepNext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AA18AF"/>
    <w:rPr>
      <w:rFonts w:eastAsia="Times New Roman"/>
      <w:b/>
      <w:bCs/>
      <w:iCs/>
      <w:szCs w:val="28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rsid w:val="00E103E2"/>
    <w:pPr>
      <w:spacing w:line="440" w:lineRule="exact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elZchn">
    <w:name w:val="Titel Zchn"/>
    <w:link w:val="Titel"/>
    <w:uiPriority w:val="10"/>
    <w:rsid w:val="00E103E2"/>
    <w:rPr>
      <w:rFonts w:eastAsia="Times New Roman"/>
      <w:b/>
      <w:bCs/>
      <w:kern w:val="28"/>
      <w:sz w:val="24"/>
      <w:szCs w:val="32"/>
    </w:rPr>
  </w:style>
  <w:style w:type="character" w:customStyle="1" w:styleId="berschrift1Zchn">
    <w:name w:val="Überschrift 1 Zchn"/>
    <w:link w:val="berschrift1"/>
    <w:uiPriority w:val="9"/>
    <w:rsid w:val="00AA18AF"/>
    <w:rPr>
      <w:rFonts w:eastAsia="Times New Roman"/>
      <w:b/>
      <w:bCs/>
      <w:kern w:val="32"/>
      <w:sz w:val="22"/>
      <w:szCs w:val="32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rsid w:val="00E103E2"/>
    <w:pPr>
      <w:numPr>
        <w:ilvl w:val="1"/>
      </w:numPr>
      <w:spacing w:line="340" w:lineRule="exact"/>
    </w:pPr>
    <w:rPr>
      <w:rFonts w:eastAsiaTheme="majorEastAsia" w:cstheme="majorBidi"/>
      <w:b/>
      <w:iCs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03E2"/>
    <w:rPr>
      <w:rFonts w:eastAsiaTheme="majorEastAsia" w:cstheme="majorBidi"/>
      <w:b/>
      <w:iCs/>
      <w:sz w:val="20"/>
      <w:szCs w:val="24"/>
      <w:lang w:val="de-CH"/>
    </w:rPr>
  </w:style>
  <w:style w:type="paragraph" w:styleId="Listenabsatz">
    <w:name w:val="List Paragraph"/>
    <w:basedOn w:val="Standard"/>
    <w:uiPriority w:val="1"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B2C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rsid w:val="00F63FBF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rsid w:val="00F63FBF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rsid w:val="00F63FBF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rsid w:val="00F63FBF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rsid w:val="00AD71D8"/>
    <w:pPr>
      <w:keepNext/>
      <w:keepLines/>
    </w:pPr>
    <w:rPr>
      <w:sz w:val="15"/>
      <w:lang w:val="fr-CH"/>
    </w:rPr>
  </w:style>
  <w:style w:type="paragraph" w:customStyle="1" w:styleId="1Pt0">
    <w:name w:val="1Pt"/>
    <w:basedOn w:val="Standard"/>
    <w:rsid w:val="00F716CF"/>
    <w:pPr>
      <w:spacing w:line="14" w:lineRule="exact"/>
    </w:pPr>
    <w:rPr>
      <w:noProof/>
      <w:color w:val="FFFFFF" w:themeColor="background1"/>
      <w:sz w:val="2"/>
      <w:szCs w:val="2"/>
    </w:rPr>
  </w:style>
  <w:style w:type="character" w:styleId="Platzhaltertext">
    <w:name w:val="Placeholder Text"/>
    <w:basedOn w:val="Absatz-Standardschriftart"/>
    <w:uiPriority w:val="99"/>
    <w:semiHidden/>
    <w:rsid w:val="0008791E"/>
    <w:rPr>
      <w:color w:val="808080"/>
      <w:lang w:val="de-CH"/>
    </w:rPr>
  </w:style>
  <w:style w:type="paragraph" w:styleId="Textkrper">
    <w:name w:val="Body Text"/>
    <w:basedOn w:val="Standard"/>
    <w:link w:val="TextkrperZchn"/>
    <w:uiPriority w:val="99"/>
    <w:semiHidden/>
    <w:unhideWhenUsed/>
    <w:qFormat/>
    <w:rsid w:val="00E103E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103E2"/>
    <w:rPr>
      <w:lang w:val="de-CH"/>
    </w:rPr>
  </w:style>
  <w:style w:type="table" w:customStyle="1" w:styleId="TableNormal">
    <w:name w:val="Table Normal"/>
    <w:uiPriority w:val="2"/>
    <w:semiHidden/>
    <w:unhideWhenUsed/>
    <w:qFormat/>
    <w:rsid w:val="00E103E2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rsid w:val="00E103E2"/>
    <w:pPr>
      <w:widowControl w:val="0"/>
      <w:autoSpaceDE w:val="0"/>
      <w:autoSpaceDN w:val="0"/>
      <w:spacing w:before="44" w:line="216" w:lineRule="exact"/>
      <w:jc w:val="right"/>
    </w:pPr>
    <w:rPr>
      <w:rFonts w:eastAsia="Arial" w:cs="Arial"/>
      <w:szCs w:val="22"/>
      <w:lang w:eastAsia="en-US"/>
    </w:rPr>
  </w:style>
  <w:style w:type="paragraph" w:customStyle="1" w:styleId="TitelDokument">
    <w:name w:val="Titel Dokument"/>
    <w:basedOn w:val="Titel"/>
    <w:link w:val="TitelDokumentZchn"/>
    <w:qFormat/>
    <w:rsid w:val="00F240A6"/>
    <w:pPr>
      <w:spacing w:after="240"/>
    </w:pPr>
  </w:style>
  <w:style w:type="paragraph" w:customStyle="1" w:styleId="Lauftext">
    <w:name w:val="Lauftext"/>
    <w:basedOn w:val="Standard"/>
    <w:link w:val="LauftextZchn"/>
    <w:qFormat/>
    <w:rsid w:val="007B551E"/>
    <w:pPr>
      <w:spacing w:after="60"/>
    </w:pPr>
  </w:style>
  <w:style w:type="character" w:customStyle="1" w:styleId="TitelDokumentZchn">
    <w:name w:val="Titel Dokument Zchn"/>
    <w:basedOn w:val="TitelZchn"/>
    <w:link w:val="TitelDokument"/>
    <w:rsid w:val="00F240A6"/>
    <w:rPr>
      <w:rFonts w:eastAsia="Times New Roman"/>
      <w:b/>
      <w:bCs/>
      <w:kern w:val="28"/>
      <w:sz w:val="24"/>
      <w:szCs w:val="32"/>
    </w:rPr>
  </w:style>
  <w:style w:type="paragraph" w:customStyle="1" w:styleId="Untertitel1">
    <w:name w:val="Untertitel 1"/>
    <w:basedOn w:val="Lauftext"/>
    <w:link w:val="Untertitel1Zchn"/>
    <w:qFormat/>
    <w:rsid w:val="000A7251"/>
    <w:pPr>
      <w:spacing w:before="280" w:after="20"/>
    </w:pPr>
    <w:rPr>
      <w:b/>
    </w:rPr>
  </w:style>
  <w:style w:type="character" w:customStyle="1" w:styleId="LauftextZchn">
    <w:name w:val="Lauftext Zchn"/>
    <w:basedOn w:val="Absatz-Standardschriftart"/>
    <w:link w:val="Lauftext"/>
    <w:rsid w:val="007B551E"/>
    <w:rPr>
      <w:lang w:val="de-CH"/>
    </w:rPr>
  </w:style>
  <w:style w:type="paragraph" w:customStyle="1" w:styleId="berschriftKapitel">
    <w:name w:val="Überschrift Kapitel"/>
    <w:basedOn w:val="Standard"/>
    <w:next w:val="Standard"/>
    <w:rsid w:val="00F240A6"/>
    <w:pPr>
      <w:keepNext/>
      <w:keepLines/>
      <w:spacing w:before="420" w:after="120"/>
      <w:ind w:left="709" w:hanging="709"/>
      <w:outlineLvl w:val="0"/>
    </w:pPr>
    <w:rPr>
      <w:b/>
      <w:sz w:val="24"/>
    </w:rPr>
  </w:style>
  <w:style w:type="character" w:customStyle="1" w:styleId="Untertitel1Zchn">
    <w:name w:val="Untertitel 1 Zchn"/>
    <w:basedOn w:val="LauftextZchn"/>
    <w:link w:val="Untertitel1"/>
    <w:rsid w:val="000A7251"/>
    <w:rPr>
      <w:b/>
      <w:lang w:val="de-CH"/>
    </w:rPr>
  </w:style>
  <w:style w:type="paragraph" w:customStyle="1" w:styleId="berschrift11">
    <w:name w:val="Überschrift 1.1"/>
    <w:basedOn w:val="Standard"/>
    <w:next w:val="Standard"/>
    <w:rsid w:val="00F240A6"/>
    <w:pPr>
      <w:keepNext/>
      <w:keepLines/>
      <w:spacing w:before="280" w:after="20"/>
      <w:ind w:left="709" w:hanging="709"/>
      <w:outlineLvl w:val="1"/>
    </w:pPr>
    <w:rPr>
      <w:b/>
      <w:lang w:eastAsia="en-US"/>
    </w:rPr>
  </w:style>
  <w:style w:type="paragraph" w:customStyle="1" w:styleId="berschrift111">
    <w:name w:val="Überschrift 1.1.1"/>
    <w:basedOn w:val="Standard"/>
    <w:next w:val="Standard"/>
    <w:rsid w:val="00F240A6"/>
    <w:pPr>
      <w:keepNext/>
      <w:keepLines/>
      <w:spacing w:before="280" w:after="20"/>
      <w:ind w:left="709" w:hanging="709"/>
      <w:textboxTightWrap w:val="allLines"/>
      <w:outlineLvl w:val="2"/>
    </w:pPr>
  </w:style>
  <w:style w:type="paragraph" w:customStyle="1" w:styleId="Aufzhlung">
    <w:name w:val="Aufzählung"/>
    <w:basedOn w:val="Listenabsatz"/>
    <w:link w:val="AufzhlungZchn"/>
    <w:qFormat/>
    <w:rsid w:val="00F3301F"/>
    <w:pPr>
      <w:numPr>
        <w:numId w:val="28"/>
      </w:numPr>
      <w:spacing w:after="120"/>
      <w:ind w:left="454" w:hanging="227"/>
      <w:contextualSpacing w:val="0"/>
    </w:pPr>
    <w:rPr>
      <w:lang w:eastAsia="en-US"/>
    </w:rPr>
  </w:style>
  <w:style w:type="paragraph" w:customStyle="1" w:styleId="Abbildung">
    <w:name w:val="Abbildung"/>
    <w:basedOn w:val="Standard"/>
    <w:link w:val="AbbildungZchn"/>
    <w:qFormat/>
    <w:rsid w:val="00F240A6"/>
    <w:pPr>
      <w:spacing w:before="60" w:after="120"/>
    </w:pPr>
    <w:rPr>
      <w:sz w:val="16"/>
      <w:szCs w:val="16"/>
      <w:lang w:eastAsia="en-US"/>
    </w:rPr>
  </w:style>
  <w:style w:type="character" w:customStyle="1" w:styleId="AufzhlungZchn">
    <w:name w:val="Aufzählung Zchn"/>
    <w:basedOn w:val="Absatz-Standardschriftart"/>
    <w:link w:val="Aufzhlung"/>
    <w:rsid w:val="00F3301F"/>
    <w:rPr>
      <w:lang w:val="de-CH" w:eastAsia="en-US"/>
    </w:rPr>
  </w:style>
  <w:style w:type="character" w:customStyle="1" w:styleId="AbbildungZchn">
    <w:name w:val="Abbildung Zchn"/>
    <w:basedOn w:val="Absatz-Standardschriftart"/>
    <w:link w:val="Abbildung"/>
    <w:rsid w:val="00F240A6"/>
    <w:rPr>
      <w:sz w:val="16"/>
      <w:szCs w:val="16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0365A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0365A"/>
    <w:rPr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30365A"/>
    <w:rPr>
      <w:vertAlign w:val="superscript"/>
      <w:lang w:val="de-CH"/>
    </w:rPr>
  </w:style>
  <w:style w:type="character" w:customStyle="1" w:styleId="FussnoteEndnoteZchn">
    <w:name w:val="Fussnote Endnote Zchn"/>
    <w:basedOn w:val="Absatz-Standardschriftart"/>
    <w:link w:val="FussnoteEndnote"/>
    <w:locked/>
    <w:rsid w:val="0030365A"/>
    <w:rPr>
      <w:sz w:val="16"/>
      <w:szCs w:val="20"/>
      <w:lang w:val="de-CH"/>
    </w:rPr>
  </w:style>
  <w:style w:type="paragraph" w:customStyle="1" w:styleId="FussnoteEndnote">
    <w:name w:val="Fussnote Endnote"/>
    <w:basedOn w:val="Funotentext"/>
    <w:link w:val="FussnoteEndnoteZchn"/>
    <w:qFormat/>
    <w:rsid w:val="0030365A"/>
    <w:pPr>
      <w:spacing w:after="120"/>
      <w:ind w:left="142" w:hanging="142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a\DBK\AVS\Amtsleitung\Rechtliches\Vorlagen\2023-12-14_CI-Vorlage%20Richtlinie%20Leitfaden%20Empfehlung_v1.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officeatwork xmlns="http://schemas.officeatwork.com/Media">
</officeatwork>
</file>

<file path=customXml/item3.xml><?xml version="1.0" encoding="utf-8"?>
<officeatwork xmlns="http://schemas.officeatwork.com/MasterProperties">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</officeatwork>
</file>

<file path=customXml/item4.xml><?xml version="1.0" encoding="utf-8"?>
<officeatwork xmlns="http://schemas.officeatwork.com/Document">eNp7v3u/jUt+cmlual6JnU1wfk5pSWZ+nmeKnY0+MscnMS+9NDE91c7IwNTURh/OtQnLTC0HqoVQAUCh4NSc1GSgUfooHLgVAFOAKK8=</officeatwork>
</file>

<file path=customXml/item5.xml><?xml version="1.0" encoding="utf-8"?>
<officeatwork xmlns="http://schemas.officeatwork.com/CustomXMLPart">
  <Introduction>​</Introduction>
  <RecipientAddress>​</RecipientAddress>
  <PPAbsender>Amt für Volksschule und Sport, 9102 Herisau</PPAbsender>
  <PPPost>​</PPPost>
  <PPOrt>​</PPOrt>
  <Signature2>​</Signature2>
  <Signature1>​</Signature1>
  <Closing>​</Closing>
  <Initials>​</Initials>
  <Ort>Herisau</Ort>
  <Contactperson>​</Contactperson>
  <ContactpersonBold>​</ContactpersonBold>
  <AmtAddress>
Obstmarkt 3
9102 Herisau
www.volksschule.ar.ch</AmtAddress>
  <AmtZeilen>Amt für Volksschule
und Sport</AmtZeilen>
  <Department>Departement
Bildung und Kultur</Department>
</officeatwork>
</file>

<file path=customXml/item6.xml><?xml version="1.0" encoding="utf-8"?>
<officeatwork xmlns="http://schemas.officeatwork.com/Formulas">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</officeatwork>
</file>

<file path=customXml/itemProps1.xml><?xml version="1.0" encoding="utf-8"?>
<ds:datastoreItem xmlns:ds="http://schemas.openxmlformats.org/officeDocument/2006/customXml" ds:itemID="{8504386A-6A1F-4993-9FCD-4A7B42FD7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258FEF-38F8-4CF9-8A6F-6AEF6D713979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47925E38-68A9-4732-B1C4-123755ACCFF4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0A6658C9-4A37-4FA6-81E4-7783384A0D00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52772010-F340-40B9-B48C-8853D30CBB1A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F9EB0F10-35D5-4C02-A1CB-504069DD5262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2023-12-14_CI-Vorlage Richtlinie Leitfaden Empfehlung_v1.0.dotx</Template>
  <TotalTime>0</TotalTime>
  <Pages>2</Pages>
  <Words>397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CI-Vorlage Sept_2023</vt:lpstr>
    </vt:vector>
  </TitlesOfParts>
  <Company>CM Informatik AG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CI-Vorlage Sept_2023</dc:title>
  <dc:subject/>
  <dc:creator>Göldi-Schöni Marianne</dc:creator>
  <cp:keywords/>
  <dc:description/>
  <cp:lastModifiedBy>Buhl Gerda</cp:lastModifiedBy>
  <cp:revision>2</cp:revision>
  <dcterms:created xsi:type="dcterms:W3CDTF">2024-03-08T11:04:00Z</dcterms:created>
  <dcterms:modified xsi:type="dcterms:W3CDTF">2024-03-08T11:04:00Z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Organisation.DepartementZeile1">
    <vt:lpwstr>Departement</vt:lpwstr>
  </property>
  <property fmtid="{D5CDD505-2E9C-101B-9397-08002B2CF9AE}" pid="4" name="Organisation.DepartementZeile2">
    <vt:lpwstr>Bildung und Kultur</vt:lpwstr>
  </property>
  <property fmtid="{D5CDD505-2E9C-101B-9397-08002B2CF9AE}" pid="5" name="Organisation.DepartementZeile3">
    <vt:lpwstr/>
  </property>
  <property fmtid="{D5CDD505-2E9C-101B-9397-08002B2CF9AE}" pid="6" name="Organisation.DepartementKomplett">
    <vt:lpwstr>Departement Bildung und Kultur</vt:lpwstr>
  </property>
  <property fmtid="{D5CDD505-2E9C-101B-9397-08002B2CF9AE}" pid="7" name="Organisation.AmtKomplett">
    <vt:lpwstr>Amt für Volksschule und Sport</vt:lpwstr>
  </property>
  <property fmtid="{D5CDD505-2E9C-101B-9397-08002B2CF9AE}" pid="8" name="Organisation.AmtZeile1">
    <vt:lpwstr>Amt für Volksschule</vt:lpwstr>
  </property>
  <property fmtid="{D5CDD505-2E9C-101B-9397-08002B2CF9AE}" pid="9" name="Organisation.AmtZeile2">
    <vt:lpwstr>und Sport</vt:lpwstr>
  </property>
  <property fmtid="{D5CDD505-2E9C-101B-9397-08002B2CF9AE}" pid="10" name="Organisation.AmtZeile3">
    <vt:lpwstr/>
  </property>
  <property fmtid="{D5CDD505-2E9C-101B-9397-08002B2CF9AE}" pid="11" name="Organisation.FachstelleZeile1">
    <vt:lpwstr/>
  </property>
  <property fmtid="{D5CDD505-2E9C-101B-9397-08002B2CF9AE}" pid="12" name="Organisation.FachstelleZeile2">
    <vt:lpwstr/>
  </property>
  <property fmtid="{D5CDD505-2E9C-101B-9397-08002B2CF9AE}" pid="13" name="Organisation.FachstelleZeile3">
    <vt:lpwstr/>
  </property>
  <property fmtid="{D5CDD505-2E9C-101B-9397-08002B2CF9AE}" pid="14" name="Organisation.Adresszeile1">
    <vt:lpwstr>Obstmarkt 3</vt:lpwstr>
  </property>
  <property fmtid="{D5CDD505-2E9C-101B-9397-08002B2CF9AE}" pid="15" name="Organisation.Adresszeile2">
    <vt:lpwstr>9102 Herisau</vt:lpwstr>
  </property>
  <property fmtid="{D5CDD505-2E9C-101B-9397-08002B2CF9AE}" pid="16" name="Organisation.Adresszeile3">
    <vt:lpwstr/>
  </property>
  <property fmtid="{D5CDD505-2E9C-101B-9397-08002B2CF9AE}" pid="17" name="Organisation.Adresszeile4">
    <vt:lpwstr/>
  </property>
  <property fmtid="{D5CDD505-2E9C-101B-9397-08002B2CF9AE}" pid="18" name="Organisation.Telefon">
    <vt:lpwstr/>
  </property>
  <property fmtid="{D5CDD505-2E9C-101B-9397-08002B2CF9AE}" pid="19" name="Organisation.Fax">
    <vt:lpwstr/>
  </property>
  <property fmtid="{D5CDD505-2E9C-101B-9397-08002B2CF9AE}" pid="20" name="Organisation.Internet">
    <vt:lpwstr>www.volksschule.ar.ch</vt:lpwstr>
  </property>
  <property fmtid="{D5CDD505-2E9C-101B-9397-08002B2CF9AE}" pid="21" name="Organisation.Email">
    <vt:lpwstr/>
  </property>
  <property fmtid="{D5CDD505-2E9C-101B-9397-08002B2CF9AE}" pid="22" name="Organisation.PLZ">
    <vt:lpwstr>9102</vt:lpwstr>
  </property>
  <property fmtid="{D5CDD505-2E9C-101B-9397-08002B2CF9AE}" pid="23" name="Organisation.Ort">
    <vt:lpwstr>Herisau</vt:lpwstr>
  </property>
  <property fmtid="{D5CDD505-2E9C-101B-9397-08002B2CF9AE}" pid="24" name="Organisation.ImAuftrageVon">
    <vt:lpwstr/>
  </property>
  <property fmtid="{D5CDD505-2E9C-101B-9397-08002B2CF9AE}" pid="25" name="Organisation.FachstelleKomplett">
    <vt:lpwstr/>
  </property>
  <property fmtid="{D5CDD505-2E9C-101B-9397-08002B2CF9AE}" pid="26" name="Recipient.Closing">
    <vt:lpwstr/>
  </property>
  <property fmtid="{D5CDD505-2E9C-101B-9397-08002B2CF9AE}" pid="27" name="Recipient.EMail">
    <vt:lpwstr/>
  </property>
  <property fmtid="{D5CDD505-2E9C-101B-9397-08002B2CF9AE}" pid="28" name="Author.Initials">
    <vt:lpwstr/>
  </property>
  <property fmtid="{D5CDD505-2E9C-101B-9397-08002B2CF9AE}" pid="29" name="Contactperson.Title">
    <vt:lpwstr/>
  </property>
  <property fmtid="{D5CDD505-2E9C-101B-9397-08002B2CF9AE}" pid="30" name="Contactperson.Name">
    <vt:lpwstr/>
  </property>
  <property fmtid="{D5CDD505-2E9C-101B-9397-08002B2CF9AE}" pid="31" name="Contactperson.DirectPhone">
    <vt:lpwstr/>
  </property>
  <property fmtid="{D5CDD505-2E9C-101B-9397-08002B2CF9AE}" pid="32" name="Contactperson.DirectFax">
    <vt:lpwstr/>
  </property>
  <property fmtid="{D5CDD505-2E9C-101B-9397-08002B2CF9AE}" pid="33" name="Contactperson.EMail">
    <vt:lpwstr/>
  </property>
  <property fmtid="{D5CDD505-2E9C-101B-9397-08002B2CF9AE}" pid="34" name="Contactperson.OnBehalfOf">
    <vt:lpwstr/>
  </property>
  <property fmtid="{D5CDD505-2E9C-101B-9397-08002B2CF9AE}" pid="35" name="ContactpersonFunction.Description">
    <vt:lpwstr/>
  </property>
  <property fmtid="{D5CDD505-2E9C-101B-9397-08002B2CF9AE}" pid="36" name="ContactpersonFunction.Description2">
    <vt:lpwstr/>
  </property>
  <property fmtid="{D5CDD505-2E9C-101B-9397-08002B2CF9AE}" pid="37" name="ContactpersonOptions.Flag">
    <vt:lpwstr/>
  </property>
  <property fmtid="{D5CDD505-2E9C-101B-9397-08002B2CF9AE}" pid="38" name="Signature1.Title">
    <vt:lpwstr/>
  </property>
  <property fmtid="{D5CDD505-2E9C-101B-9397-08002B2CF9AE}" pid="39" name="Signature1.Name">
    <vt:lpwstr/>
  </property>
  <property fmtid="{D5CDD505-2E9C-101B-9397-08002B2CF9AE}" pid="40" name="Signature1Function.SignatureText">
    <vt:lpwstr/>
  </property>
  <property fmtid="{D5CDD505-2E9C-101B-9397-08002B2CF9AE}" pid="41" name="Signature2.Title">
    <vt:lpwstr/>
  </property>
  <property fmtid="{D5CDD505-2E9C-101B-9397-08002B2CF9AE}" pid="42" name="Signature2.Name">
    <vt:lpwstr/>
  </property>
  <property fmtid="{D5CDD505-2E9C-101B-9397-08002B2CF9AE}" pid="43" name="Signature2Function.SignatureText">
    <vt:lpwstr/>
  </property>
  <property fmtid="{D5CDD505-2E9C-101B-9397-08002B2CF9AE}" pid="44" name="Doc.Subject">
    <vt:lpwstr>[Betreff]</vt:lpwstr>
  </property>
</Properties>
</file>