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40E9" w14:textId="77777777" w:rsidR="005170CB" w:rsidRPr="001E163C" w:rsidRDefault="005170CB" w:rsidP="00F240A6">
      <w:pPr>
        <w:pStyle w:val="1Pt0"/>
      </w:pPr>
      <w:r w:rsidRPr="001E163C">
        <w:t>Titel</w:t>
      </w:r>
      <w:r w:rsidR="00E103E2" w:rsidRPr="001E163C">
        <w:t xml:space="preserve"> Leitfaden/Richtlinie/Empfehlung</w:t>
      </w:r>
    </w:p>
    <w:p w14:paraId="2F2BC3EC" w14:textId="44E1383B" w:rsidR="001E163C" w:rsidRPr="001E163C" w:rsidRDefault="001E163C" w:rsidP="001E163C">
      <w:pPr>
        <w:pStyle w:val="TitelDokument"/>
      </w:pPr>
      <w:r w:rsidRPr="001E163C">
        <w:t xml:space="preserve">Formular </w:t>
      </w:r>
      <w:r w:rsidRPr="001E163C">
        <w:t>Erklärung der Lehrbegleitung</w:t>
      </w:r>
    </w:p>
    <w:p w14:paraId="3D080E20" w14:textId="77777777" w:rsidR="001E163C" w:rsidRPr="001E163C" w:rsidRDefault="001E163C" w:rsidP="001E163C">
      <w:pPr>
        <w:pStyle w:val="Lauftext"/>
      </w:pPr>
      <w:r w:rsidRPr="001E163C">
        <w:t>im Rahmen des Privatunterrichts</w:t>
      </w:r>
    </w:p>
    <w:p w14:paraId="7912AFD9" w14:textId="77777777" w:rsidR="001E163C" w:rsidRPr="001E163C" w:rsidRDefault="001E163C" w:rsidP="001E163C">
      <w:pPr>
        <w:pStyle w:val="Lauftext"/>
      </w:pPr>
    </w:p>
    <w:tbl>
      <w:tblPr>
        <w:tblW w:w="9606" w:type="dxa"/>
        <w:tblLayout w:type="fixed"/>
        <w:tblCellMar>
          <w:left w:w="0" w:type="dxa"/>
        </w:tblCellMar>
        <w:tblLook w:val="04A0" w:firstRow="1" w:lastRow="0" w:firstColumn="1" w:lastColumn="0" w:noHBand="0" w:noVBand="1"/>
      </w:tblPr>
      <w:tblGrid>
        <w:gridCol w:w="4077"/>
        <w:gridCol w:w="1831"/>
        <w:gridCol w:w="1997"/>
        <w:gridCol w:w="1665"/>
        <w:gridCol w:w="36"/>
      </w:tblGrid>
      <w:tr w:rsidR="001E163C" w:rsidRPr="001E163C" w14:paraId="6DE32D5D" w14:textId="77777777" w:rsidTr="003744C1">
        <w:trPr>
          <w:gridAfter w:val="1"/>
          <w:wAfter w:w="36" w:type="dxa"/>
        </w:trPr>
        <w:tc>
          <w:tcPr>
            <w:tcW w:w="4077" w:type="dxa"/>
            <w:shd w:val="clear" w:color="auto" w:fill="auto"/>
          </w:tcPr>
          <w:p w14:paraId="5CF109F2" w14:textId="77777777" w:rsidR="001E163C" w:rsidRPr="001E163C" w:rsidRDefault="001E163C" w:rsidP="003744C1">
            <w:pPr>
              <w:pStyle w:val="Lauftext"/>
              <w:rPr>
                <w:rFonts w:cs="Arial"/>
              </w:rPr>
            </w:pPr>
            <w:r w:rsidRPr="001E163C">
              <w:rPr>
                <w:rFonts w:cs="Arial"/>
              </w:rPr>
              <w:t>Name / Vorname der Lehrbegleitung</w:t>
            </w:r>
          </w:p>
        </w:tc>
        <w:tc>
          <w:tcPr>
            <w:tcW w:w="5493" w:type="dxa"/>
            <w:gridSpan w:val="3"/>
            <w:shd w:val="clear" w:color="auto" w:fill="auto"/>
          </w:tcPr>
          <w:p w14:paraId="26177B55" w14:textId="77777777" w:rsidR="001E163C" w:rsidRPr="001E163C" w:rsidRDefault="001E163C" w:rsidP="003744C1">
            <w:pPr>
              <w:pStyle w:val="Lauftext"/>
              <w:rPr>
                <w:rFonts w:cs="Arial"/>
              </w:rPr>
            </w:pPr>
            <w:r w:rsidRPr="001E163C">
              <w:rPr>
                <w:rFonts w:cs="Arial"/>
              </w:rPr>
              <w:fldChar w:fldCharType="begin">
                <w:ffData>
                  <w:name w:val="Text2"/>
                  <w:enabled/>
                  <w:calcOnExit w:val="0"/>
                  <w:textInput>
                    <w:maxLength w:val="50"/>
                  </w:textInput>
                </w:ffData>
              </w:fldChar>
            </w:r>
            <w:bookmarkStart w:id="0" w:name="Text2"/>
            <w:r w:rsidRPr="001E163C">
              <w:rPr>
                <w:rFonts w:cs="Arial"/>
              </w:rPr>
              <w:instrText xml:space="preserve"> FORMTEXT </w:instrText>
            </w:r>
            <w:r w:rsidRPr="001E163C">
              <w:rPr>
                <w:rFonts w:cs="Arial"/>
              </w:rPr>
            </w:r>
            <w:r w:rsidRPr="001E163C">
              <w:rPr>
                <w:rFonts w:cs="Arial"/>
              </w:rPr>
              <w:fldChar w:fldCharType="separate"/>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rPr>
              <w:fldChar w:fldCharType="end"/>
            </w:r>
            <w:bookmarkEnd w:id="0"/>
          </w:p>
        </w:tc>
      </w:tr>
      <w:tr w:rsidR="001E163C" w:rsidRPr="001E163C" w14:paraId="70DE662A" w14:textId="77777777" w:rsidTr="003744C1">
        <w:trPr>
          <w:gridAfter w:val="1"/>
          <w:wAfter w:w="36" w:type="dxa"/>
        </w:trPr>
        <w:tc>
          <w:tcPr>
            <w:tcW w:w="4077" w:type="dxa"/>
            <w:shd w:val="clear" w:color="auto" w:fill="auto"/>
          </w:tcPr>
          <w:p w14:paraId="3F503F8C" w14:textId="77777777" w:rsidR="001E163C" w:rsidRPr="001E163C" w:rsidRDefault="001E163C" w:rsidP="003744C1">
            <w:pPr>
              <w:pStyle w:val="Lauftext"/>
              <w:rPr>
                <w:rFonts w:cs="Arial"/>
              </w:rPr>
            </w:pPr>
            <w:r w:rsidRPr="001E163C">
              <w:rPr>
                <w:rFonts w:cs="Arial"/>
              </w:rPr>
              <w:t>Adresse</w:t>
            </w:r>
          </w:p>
        </w:tc>
        <w:tc>
          <w:tcPr>
            <w:tcW w:w="5493" w:type="dxa"/>
            <w:gridSpan w:val="3"/>
            <w:shd w:val="clear" w:color="auto" w:fill="auto"/>
          </w:tcPr>
          <w:p w14:paraId="04A2B3F5"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10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rPr>
              <w:fldChar w:fldCharType="end"/>
            </w:r>
          </w:p>
        </w:tc>
      </w:tr>
      <w:tr w:rsidR="001E163C" w:rsidRPr="001E163C" w14:paraId="2D8E1C42" w14:textId="77777777" w:rsidTr="003744C1">
        <w:trPr>
          <w:gridAfter w:val="1"/>
          <w:wAfter w:w="36" w:type="dxa"/>
        </w:trPr>
        <w:tc>
          <w:tcPr>
            <w:tcW w:w="4077" w:type="dxa"/>
            <w:shd w:val="clear" w:color="auto" w:fill="auto"/>
          </w:tcPr>
          <w:p w14:paraId="1F0240E3" w14:textId="77777777" w:rsidR="001E163C" w:rsidRPr="001E163C" w:rsidRDefault="001E163C" w:rsidP="003744C1">
            <w:pPr>
              <w:pStyle w:val="Lauftext"/>
              <w:rPr>
                <w:rFonts w:cs="Arial"/>
              </w:rPr>
            </w:pPr>
            <w:r w:rsidRPr="001E163C">
              <w:rPr>
                <w:rFonts w:cs="Arial"/>
              </w:rPr>
              <w:t>Telefon</w:t>
            </w:r>
          </w:p>
        </w:tc>
        <w:tc>
          <w:tcPr>
            <w:tcW w:w="5493" w:type="dxa"/>
            <w:gridSpan w:val="3"/>
            <w:shd w:val="clear" w:color="auto" w:fill="auto"/>
          </w:tcPr>
          <w:p w14:paraId="34800009"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5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rPr>
              <w:t> </w:t>
            </w:r>
            <w:r w:rsidRPr="001E163C">
              <w:rPr>
                <w:rFonts w:cs="Arial"/>
              </w:rPr>
              <w:t> </w:t>
            </w:r>
            <w:r w:rsidRPr="001E163C">
              <w:rPr>
                <w:rFonts w:cs="Arial"/>
              </w:rPr>
              <w:t> </w:t>
            </w:r>
            <w:r w:rsidRPr="001E163C">
              <w:rPr>
                <w:rFonts w:cs="Arial"/>
              </w:rPr>
              <w:t> </w:t>
            </w:r>
            <w:r w:rsidRPr="001E163C">
              <w:rPr>
                <w:rFonts w:cs="Arial"/>
              </w:rPr>
              <w:t> </w:t>
            </w:r>
            <w:r w:rsidRPr="001E163C">
              <w:rPr>
                <w:rFonts w:cs="Arial"/>
              </w:rPr>
              <w:fldChar w:fldCharType="end"/>
            </w:r>
          </w:p>
        </w:tc>
      </w:tr>
      <w:tr w:rsidR="001E163C" w:rsidRPr="001E163C" w14:paraId="540A8D4D" w14:textId="77777777" w:rsidTr="003744C1">
        <w:trPr>
          <w:gridAfter w:val="1"/>
          <w:wAfter w:w="36" w:type="dxa"/>
        </w:trPr>
        <w:tc>
          <w:tcPr>
            <w:tcW w:w="4077" w:type="dxa"/>
            <w:shd w:val="clear" w:color="auto" w:fill="auto"/>
          </w:tcPr>
          <w:p w14:paraId="3FDED24A" w14:textId="77777777" w:rsidR="001E163C" w:rsidRPr="001E163C" w:rsidRDefault="001E163C" w:rsidP="003744C1">
            <w:pPr>
              <w:pStyle w:val="Lauftext"/>
              <w:rPr>
                <w:rFonts w:cs="Arial"/>
              </w:rPr>
            </w:pPr>
            <w:r w:rsidRPr="001E163C">
              <w:rPr>
                <w:rFonts w:cs="Arial"/>
              </w:rPr>
              <w:t>E-Mail</w:t>
            </w:r>
          </w:p>
        </w:tc>
        <w:tc>
          <w:tcPr>
            <w:tcW w:w="5493" w:type="dxa"/>
            <w:gridSpan w:val="3"/>
            <w:shd w:val="clear" w:color="auto" w:fill="auto"/>
          </w:tcPr>
          <w:p w14:paraId="62363134"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10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rPr>
              <w:fldChar w:fldCharType="end"/>
            </w:r>
          </w:p>
        </w:tc>
      </w:tr>
      <w:tr w:rsidR="001E163C" w:rsidRPr="001E163C" w14:paraId="653B4C58" w14:textId="77777777" w:rsidTr="003744C1">
        <w:tc>
          <w:tcPr>
            <w:tcW w:w="4077" w:type="dxa"/>
            <w:shd w:val="clear" w:color="auto" w:fill="auto"/>
          </w:tcPr>
          <w:p w14:paraId="33DBB504" w14:textId="77777777" w:rsidR="001E163C" w:rsidRPr="001E163C" w:rsidRDefault="001E163C" w:rsidP="003744C1">
            <w:pPr>
              <w:pStyle w:val="Lauftext"/>
              <w:rPr>
                <w:rFonts w:cs="Arial"/>
              </w:rPr>
            </w:pPr>
            <w:r w:rsidRPr="001E163C">
              <w:rPr>
                <w:rFonts w:cs="Arial"/>
              </w:rPr>
              <w:t>Art des EDK-anerkannten Zertifikats</w:t>
            </w:r>
          </w:p>
          <w:p w14:paraId="0EBC1F77" w14:textId="77777777" w:rsidR="001E163C" w:rsidRPr="001E163C" w:rsidRDefault="001E163C" w:rsidP="003744C1">
            <w:pPr>
              <w:pStyle w:val="Lauftext"/>
              <w:rPr>
                <w:rFonts w:cs="Arial"/>
              </w:rPr>
            </w:pPr>
            <w:r w:rsidRPr="001E163C">
              <w:rPr>
                <w:rFonts w:cs="Arial"/>
              </w:rPr>
              <w:t>(Kopie des Zertifikats der Erklärung beilegen)</w:t>
            </w:r>
          </w:p>
        </w:tc>
        <w:tc>
          <w:tcPr>
            <w:tcW w:w="1831" w:type="dxa"/>
            <w:shd w:val="clear" w:color="auto" w:fill="auto"/>
          </w:tcPr>
          <w:p w14:paraId="620FD6DE"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10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rPr>
              <w:fldChar w:fldCharType="end"/>
            </w:r>
          </w:p>
        </w:tc>
        <w:tc>
          <w:tcPr>
            <w:tcW w:w="1997" w:type="dxa"/>
            <w:shd w:val="clear" w:color="auto" w:fill="auto"/>
          </w:tcPr>
          <w:p w14:paraId="14B2FD29" w14:textId="77777777" w:rsidR="001E163C" w:rsidRPr="001E163C" w:rsidRDefault="001E163C" w:rsidP="003744C1">
            <w:pPr>
              <w:pStyle w:val="Lauftext"/>
              <w:rPr>
                <w:rFonts w:cs="Arial"/>
              </w:rPr>
            </w:pPr>
          </w:p>
        </w:tc>
        <w:tc>
          <w:tcPr>
            <w:tcW w:w="1701" w:type="dxa"/>
            <w:gridSpan w:val="2"/>
            <w:shd w:val="clear" w:color="auto" w:fill="auto"/>
          </w:tcPr>
          <w:p w14:paraId="31A6C0B2" w14:textId="77777777" w:rsidR="001E163C" w:rsidRPr="001E163C" w:rsidRDefault="001E163C" w:rsidP="003744C1">
            <w:pPr>
              <w:pStyle w:val="Lauftext"/>
              <w:rPr>
                <w:rFonts w:cs="Arial"/>
              </w:rPr>
            </w:pPr>
          </w:p>
        </w:tc>
      </w:tr>
      <w:tr w:rsidR="001E163C" w:rsidRPr="001E163C" w14:paraId="48FDD3EF" w14:textId="77777777" w:rsidTr="003744C1">
        <w:trPr>
          <w:gridAfter w:val="1"/>
          <w:wAfter w:w="36" w:type="dxa"/>
        </w:trPr>
        <w:tc>
          <w:tcPr>
            <w:tcW w:w="4077" w:type="dxa"/>
            <w:shd w:val="clear" w:color="auto" w:fill="auto"/>
          </w:tcPr>
          <w:p w14:paraId="2EECCA73" w14:textId="77777777" w:rsidR="001E163C" w:rsidRPr="001E163C" w:rsidRDefault="001E163C" w:rsidP="003744C1">
            <w:pPr>
              <w:pStyle w:val="Lauftext"/>
              <w:rPr>
                <w:rFonts w:cs="Arial"/>
              </w:rPr>
            </w:pPr>
            <w:r w:rsidRPr="001E163C">
              <w:rPr>
                <w:rFonts w:cs="Arial"/>
              </w:rPr>
              <w:t>Lehrbegleitung für</w:t>
            </w:r>
          </w:p>
        </w:tc>
        <w:tc>
          <w:tcPr>
            <w:tcW w:w="5493" w:type="dxa"/>
            <w:gridSpan w:val="3"/>
            <w:shd w:val="clear" w:color="auto" w:fill="auto"/>
          </w:tcPr>
          <w:p w14:paraId="4D1F68A1"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5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rPr>
              <w:fldChar w:fldCharType="end"/>
            </w:r>
          </w:p>
        </w:tc>
      </w:tr>
      <w:tr w:rsidR="001E163C" w:rsidRPr="001E163C" w14:paraId="253D46E5" w14:textId="77777777" w:rsidTr="003744C1">
        <w:trPr>
          <w:gridAfter w:val="1"/>
          <w:wAfter w:w="36" w:type="dxa"/>
        </w:trPr>
        <w:tc>
          <w:tcPr>
            <w:tcW w:w="4077" w:type="dxa"/>
            <w:shd w:val="clear" w:color="auto" w:fill="auto"/>
          </w:tcPr>
          <w:p w14:paraId="4CB863CC" w14:textId="77777777" w:rsidR="001E163C" w:rsidRPr="001E163C" w:rsidRDefault="001E163C" w:rsidP="003744C1">
            <w:pPr>
              <w:pStyle w:val="Lauftext"/>
              <w:rPr>
                <w:rFonts w:cs="Arial"/>
              </w:rPr>
            </w:pPr>
            <w:r w:rsidRPr="001E163C">
              <w:rPr>
                <w:rFonts w:cs="Arial"/>
              </w:rPr>
              <w:t>Erziehungsberechtigte</w:t>
            </w:r>
          </w:p>
        </w:tc>
        <w:tc>
          <w:tcPr>
            <w:tcW w:w="5493" w:type="dxa"/>
            <w:gridSpan w:val="3"/>
            <w:shd w:val="clear" w:color="auto" w:fill="auto"/>
          </w:tcPr>
          <w:p w14:paraId="58D95922"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10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noProof/>
              </w:rPr>
              <w:t> </w:t>
            </w:r>
            <w:r w:rsidRPr="001E163C">
              <w:rPr>
                <w:rFonts w:cs="Arial"/>
              </w:rPr>
              <w:fldChar w:fldCharType="end"/>
            </w:r>
          </w:p>
        </w:tc>
      </w:tr>
    </w:tbl>
    <w:p w14:paraId="3AD574FE" w14:textId="77777777" w:rsidR="001E163C" w:rsidRPr="001E163C" w:rsidRDefault="001E163C" w:rsidP="001E163C">
      <w:pPr>
        <w:pStyle w:val="Lauftext"/>
      </w:pPr>
    </w:p>
    <w:p w14:paraId="29F5F7C9" w14:textId="77777777" w:rsidR="001E163C" w:rsidRPr="001E163C" w:rsidRDefault="001E163C" w:rsidP="001E163C">
      <w:pPr>
        <w:pStyle w:val="Lauftext"/>
      </w:pPr>
      <w:r w:rsidRPr="001E163C">
        <w:t>Die Begleitung des Unterrichts durch eine Lehrperson mit EDK-anerkanntem Lehrdiplom für eine Volksschulstufe beinhaltet:</w:t>
      </w:r>
    </w:p>
    <w:p w14:paraId="5C2FA6BF" w14:textId="77777777" w:rsidR="001E163C" w:rsidRPr="001E163C" w:rsidRDefault="001E163C" w:rsidP="001E163C">
      <w:pPr>
        <w:pStyle w:val="Aufzhlung"/>
      </w:pPr>
      <w:r w:rsidRPr="001E163C">
        <w:t>den Erziehungsberechtigten mit Rat und Tat zur Seite zu stehen;</w:t>
      </w:r>
    </w:p>
    <w:p w14:paraId="2B1CC73A" w14:textId="77777777" w:rsidR="001E163C" w:rsidRPr="001E163C" w:rsidRDefault="001E163C" w:rsidP="001E163C">
      <w:pPr>
        <w:pStyle w:val="Aufzhlung"/>
      </w:pPr>
      <w:r w:rsidRPr="001E163C">
        <w:t>das gemeinsame Erstellen der inhaltlichen (Jahres-)Planungen;</w:t>
      </w:r>
    </w:p>
    <w:p w14:paraId="0A13CDBF" w14:textId="77777777" w:rsidR="001E163C" w:rsidRPr="001E163C" w:rsidRDefault="001E163C" w:rsidP="001E163C">
      <w:pPr>
        <w:pStyle w:val="Aufzhlung"/>
      </w:pPr>
      <w:r w:rsidRPr="001E163C">
        <w:t>die gemeinsame Überprüfung der vereinbarten Ziele;</w:t>
      </w:r>
    </w:p>
    <w:p w14:paraId="34C8CB6A" w14:textId="77777777" w:rsidR="001E163C" w:rsidRPr="001E163C" w:rsidRDefault="001E163C" w:rsidP="001E163C">
      <w:pPr>
        <w:pStyle w:val="Aufzhlung"/>
      </w:pPr>
      <w:r w:rsidRPr="001E163C">
        <w:t>die Erziehungsberechtigten unterstützen, den Lehrplan Appenzell Ausserrhoden umzusetzen;</w:t>
      </w:r>
    </w:p>
    <w:p w14:paraId="16306FBC" w14:textId="77777777" w:rsidR="001E163C" w:rsidRPr="001E163C" w:rsidRDefault="001E163C" w:rsidP="001E163C">
      <w:pPr>
        <w:pStyle w:val="Aufzhlung"/>
      </w:pPr>
      <w:r w:rsidRPr="001E163C">
        <w:t>die Begleitung beim Verfassen der Reflexion;</w:t>
      </w:r>
    </w:p>
    <w:p w14:paraId="5B3B4B0C" w14:textId="77777777" w:rsidR="001E163C" w:rsidRPr="001E163C" w:rsidRDefault="001E163C" w:rsidP="001E163C">
      <w:pPr>
        <w:pStyle w:val="Aufzhlung"/>
      </w:pPr>
      <w:r w:rsidRPr="001E163C">
        <w:t>die Erstellung eines Protokolls über die Begleittätigkeit inkl. den Vereinbarungen.</w:t>
      </w:r>
    </w:p>
    <w:p w14:paraId="0CBAFDB4" w14:textId="77777777" w:rsidR="001E163C" w:rsidRPr="001E163C" w:rsidRDefault="001E163C" w:rsidP="001E163C">
      <w:pPr>
        <w:pStyle w:val="Lauftext"/>
        <w:rPr>
          <w:rFonts w:cs="Arial"/>
        </w:rPr>
      </w:pPr>
      <w:r w:rsidRPr="001E163C">
        <w:t>Die begleitende Lehrperson trägt nicht die Verantwortung für den Lernerfolg der Lernenden. Der minimale Kontakt zwischen den Erziehungsberechtigten und der begleitenden Person über die oben genannten Punkte beläuft sich auf einen Austausch pro Quartal. In der Startphase empfiehlt sich ein regelmässigerer Kontakt.</w:t>
      </w:r>
    </w:p>
    <w:p w14:paraId="7CA39CE8" w14:textId="77777777" w:rsidR="001E163C" w:rsidRPr="001E163C" w:rsidRDefault="001E163C" w:rsidP="001E163C">
      <w:pPr>
        <w:pStyle w:val="Lauftext"/>
        <w:rPr>
          <w:rFonts w:cs="Arial"/>
        </w:rPr>
      </w:pPr>
      <w:r w:rsidRPr="001E163C">
        <w:rPr>
          <w:rFonts w:cs="Arial"/>
        </w:rPr>
        <w:t>Hiermit bestätige ich, dass ich die genannten Aufgaben, im Rahmen des Privatunterrichts, zusammen mit den Erziehungsberechtigen wahrnehme.</w:t>
      </w:r>
    </w:p>
    <w:p w14:paraId="2BC76B2A" w14:textId="77777777" w:rsidR="001E163C" w:rsidRPr="001E163C" w:rsidRDefault="001E163C" w:rsidP="001E163C">
      <w:pPr>
        <w:pStyle w:val="Lauftext"/>
        <w:rPr>
          <w:rFonts w:cs="Arial"/>
        </w:rPr>
      </w:pPr>
    </w:p>
    <w:p w14:paraId="1C66FFE7" w14:textId="77777777" w:rsidR="001E163C" w:rsidRPr="001E163C" w:rsidRDefault="001E163C" w:rsidP="001E163C">
      <w:pPr>
        <w:pStyle w:val="Lauftext"/>
        <w:rPr>
          <w:rFonts w:cs="Arial"/>
        </w:rPr>
      </w:pPr>
    </w:p>
    <w:tbl>
      <w:tblPr>
        <w:tblW w:w="6898" w:type="dxa"/>
        <w:tblLayout w:type="fixed"/>
        <w:tblLook w:val="04A0" w:firstRow="1" w:lastRow="0" w:firstColumn="1" w:lastColumn="0" w:noHBand="0" w:noVBand="1"/>
      </w:tblPr>
      <w:tblGrid>
        <w:gridCol w:w="1384"/>
        <w:gridCol w:w="5514"/>
      </w:tblGrid>
      <w:tr w:rsidR="001E163C" w:rsidRPr="001E163C" w14:paraId="334D4CBC" w14:textId="77777777" w:rsidTr="003744C1">
        <w:tc>
          <w:tcPr>
            <w:tcW w:w="1384" w:type="dxa"/>
            <w:shd w:val="clear" w:color="auto" w:fill="auto"/>
            <w:tcMar>
              <w:left w:w="0" w:type="dxa"/>
            </w:tcMar>
          </w:tcPr>
          <w:p w14:paraId="36740BFF" w14:textId="77777777" w:rsidR="001E163C" w:rsidRPr="001E163C" w:rsidRDefault="001E163C" w:rsidP="003744C1">
            <w:pPr>
              <w:pStyle w:val="Lauftext"/>
              <w:rPr>
                <w:rFonts w:cs="Arial"/>
              </w:rPr>
            </w:pPr>
            <w:r w:rsidRPr="001E163C">
              <w:rPr>
                <w:rFonts w:cs="Arial"/>
              </w:rPr>
              <w:t>Ort/ Datum</w:t>
            </w:r>
          </w:p>
        </w:tc>
        <w:tc>
          <w:tcPr>
            <w:tcW w:w="5514" w:type="dxa"/>
            <w:shd w:val="clear" w:color="auto" w:fill="auto"/>
            <w:tcMar>
              <w:left w:w="0" w:type="dxa"/>
            </w:tcMar>
          </w:tcPr>
          <w:p w14:paraId="1CFD0FA1" w14:textId="77777777" w:rsidR="001E163C" w:rsidRPr="001E163C" w:rsidRDefault="001E163C" w:rsidP="003744C1">
            <w:pPr>
              <w:pStyle w:val="Lauftext"/>
              <w:rPr>
                <w:rFonts w:cs="Arial"/>
              </w:rPr>
            </w:pPr>
            <w:r w:rsidRPr="001E163C">
              <w:rPr>
                <w:rFonts w:cs="Arial"/>
              </w:rPr>
              <w:fldChar w:fldCharType="begin">
                <w:ffData>
                  <w:name w:val=""/>
                  <w:enabled/>
                  <w:calcOnExit w:val="0"/>
                  <w:textInput>
                    <w:maxLength w:val="50"/>
                  </w:textInput>
                </w:ffData>
              </w:fldChar>
            </w:r>
            <w:r w:rsidRPr="001E163C">
              <w:rPr>
                <w:rFonts w:cs="Arial"/>
              </w:rPr>
              <w:instrText xml:space="preserve"> FORMTEXT </w:instrText>
            </w:r>
            <w:r w:rsidRPr="001E163C">
              <w:rPr>
                <w:rFonts w:cs="Arial"/>
              </w:rPr>
            </w:r>
            <w:r w:rsidRPr="001E163C">
              <w:rPr>
                <w:rFonts w:cs="Arial"/>
              </w:rPr>
              <w:fldChar w:fldCharType="separate"/>
            </w:r>
            <w:r w:rsidRPr="001E163C">
              <w:rPr>
                <w:rFonts w:cs="Arial"/>
              </w:rPr>
              <w:t> </w:t>
            </w:r>
            <w:r w:rsidRPr="001E163C">
              <w:rPr>
                <w:rFonts w:cs="Arial"/>
              </w:rPr>
              <w:t> </w:t>
            </w:r>
            <w:r w:rsidRPr="001E163C">
              <w:rPr>
                <w:rFonts w:cs="Arial"/>
              </w:rPr>
              <w:t> </w:t>
            </w:r>
            <w:r w:rsidRPr="001E163C">
              <w:rPr>
                <w:rFonts w:cs="Arial"/>
              </w:rPr>
              <w:t> </w:t>
            </w:r>
            <w:r w:rsidRPr="001E163C">
              <w:rPr>
                <w:rFonts w:cs="Arial"/>
              </w:rPr>
              <w:t> </w:t>
            </w:r>
            <w:r w:rsidRPr="001E163C">
              <w:rPr>
                <w:rFonts w:cs="Arial"/>
              </w:rPr>
              <w:fldChar w:fldCharType="end"/>
            </w:r>
          </w:p>
        </w:tc>
      </w:tr>
      <w:tr w:rsidR="001E163C" w:rsidRPr="001E163C" w14:paraId="1AB966C4" w14:textId="77777777" w:rsidTr="003744C1">
        <w:tc>
          <w:tcPr>
            <w:tcW w:w="1384" w:type="dxa"/>
            <w:shd w:val="clear" w:color="auto" w:fill="auto"/>
            <w:tcMar>
              <w:left w:w="0" w:type="dxa"/>
            </w:tcMar>
          </w:tcPr>
          <w:p w14:paraId="37859972" w14:textId="77777777" w:rsidR="001E163C" w:rsidRPr="001E163C" w:rsidRDefault="001E163C" w:rsidP="003744C1">
            <w:pPr>
              <w:pStyle w:val="Lauftext"/>
              <w:rPr>
                <w:rFonts w:cs="Arial"/>
              </w:rPr>
            </w:pPr>
          </w:p>
          <w:p w14:paraId="1B5C7964" w14:textId="77777777" w:rsidR="001E163C" w:rsidRPr="001E163C" w:rsidRDefault="001E163C" w:rsidP="003744C1">
            <w:pPr>
              <w:pStyle w:val="Lauftext"/>
              <w:rPr>
                <w:rFonts w:cs="Arial"/>
              </w:rPr>
            </w:pPr>
            <w:r w:rsidRPr="001E163C">
              <w:rPr>
                <w:rFonts w:cs="Arial"/>
              </w:rPr>
              <w:t>Unterschrift</w:t>
            </w:r>
          </w:p>
        </w:tc>
        <w:tc>
          <w:tcPr>
            <w:tcW w:w="5514" w:type="dxa"/>
            <w:shd w:val="clear" w:color="auto" w:fill="auto"/>
            <w:tcMar>
              <w:left w:w="0" w:type="dxa"/>
            </w:tcMar>
          </w:tcPr>
          <w:p w14:paraId="45A9B60A" w14:textId="77777777" w:rsidR="001E163C" w:rsidRPr="001E163C" w:rsidRDefault="001E163C" w:rsidP="003744C1">
            <w:pPr>
              <w:pStyle w:val="Lauftext"/>
              <w:rPr>
                <w:rFonts w:cs="Arial"/>
              </w:rPr>
            </w:pPr>
          </w:p>
        </w:tc>
      </w:tr>
    </w:tbl>
    <w:p w14:paraId="55A82B78" w14:textId="77777777" w:rsidR="001E163C" w:rsidRPr="001E163C" w:rsidRDefault="001E163C" w:rsidP="001E163C">
      <w:pPr>
        <w:pStyle w:val="Lauftext"/>
      </w:pPr>
    </w:p>
    <w:p w14:paraId="2F987243" w14:textId="77777777" w:rsidR="001E163C" w:rsidRPr="001E163C" w:rsidRDefault="001E163C" w:rsidP="001E163C">
      <w:pPr>
        <w:pStyle w:val="Lauftext"/>
      </w:pPr>
      <w:r w:rsidRPr="001E163C">
        <w:t xml:space="preserve">Erklärung zusammen mit einer Kopie des EDK-anerkannten Zertifikats einreichen an: </w:t>
      </w:r>
    </w:p>
    <w:p w14:paraId="744427C6" w14:textId="06643BC0" w:rsidR="00F855A9" w:rsidRPr="001E163C" w:rsidRDefault="001E163C" w:rsidP="001E163C">
      <w:pPr>
        <w:pStyle w:val="Lauftext"/>
        <w:rPr>
          <w:rFonts w:cs="Arial"/>
        </w:rPr>
      </w:pPr>
      <w:r w:rsidRPr="001E163C">
        <w:rPr>
          <w:rFonts w:cs="Arial"/>
        </w:rPr>
        <w:t>Amt für Volksschule und Sport, Abteilung Regelpädagogik, Obstmarkt 3, Regierungsgebäude, 9102 Herisau</w:t>
      </w:r>
    </w:p>
    <w:sectPr w:rsidR="00F855A9" w:rsidRPr="001E163C" w:rsidSect="00F33E92">
      <w:headerReference w:type="default" r:id="rId13"/>
      <w:footerReference w:type="default" r:id="rId14"/>
      <w:pgSz w:w="11906" w:h="16838" w:code="9"/>
      <w:pgMar w:top="-2608" w:right="851" w:bottom="567"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1B07" w14:textId="77777777" w:rsidR="00DF75C4" w:rsidRPr="001E163C" w:rsidRDefault="00DF75C4" w:rsidP="003913CD">
      <w:pPr>
        <w:spacing w:line="240" w:lineRule="auto"/>
      </w:pPr>
      <w:r w:rsidRPr="001E163C">
        <w:separator/>
      </w:r>
    </w:p>
  </w:endnote>
  <w:endnote w:type="continuationSeparator" w:id="0">
    <w:p w14:paraId="7FAE2656" w14:textId="77777777" w:rsidR="00DF75C4" w:rsidRPr="001E163C" w:rsidRDefault="00DF75C4" w:rsidP="003913CD">
      <w:pPr>
        <w:spacing w:line="240" w:lineRule="auto"/>
      </w:pPr>
      <w:r w:rsidRPr="001E16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4A79" w14:textId="10B945F2" w:rsidR="00B12E10" w:rsidRPr="001E163C" w:rsidRDefault="001E163C">
    <w:pPr>
      <w:pStyle w:val="Fuzeile"/>
    </w:pPr>
    <w:r w:rsidRPr="001E163C">
      <w:t>Formular Privatunterricht Erklärung Lehrbegleitung</w:t>
    </w:r>
    <w:r w:rsidRPr="001E163C">
      <w:ptab w:relativeTo="margin" w:alignment="center" w:leader="none"/>
    </w:r>
    <w:r w:rsidRPr="001E163C">
      <w:t>01</w:t>
    </w:r>
    <w:r w:rsidRPr="001E163C">
      <w:t>.08.2023</w:t>
    </w:r>
    <w:r w:rsidR="00B12E10" w:rsidRPr="001E163C">
      <w:t xml:space="preserve"> / Version 1.0</w:t>
    </w:r>
    <w:r w:rsidR="00B12E10" w:rsidRPr="001E163C">
      <w:ptab w:relativeTo="margin" w:alignment="right" w:leader="none"/>
    </w:r>
    <w:r w:rsidR="00B12E10" w:rsidRPr="001E163C">
      <w:t xml:space="preserve">Seite </w:t>
    </w:r>
    <w:r w:rsidR="00B12E10" w:rsidRPr="001E163C">
      <w:rPr>
        <w:bCs/>
      </w:rPr>
      <w:fldChar w:fldCharType="begin"/>
    </w:r>
    <w:r w:rsidR="00B12E10" w:rsidRPr="001E163C">
      <w:rPr>
        <w:bCs/>
      </w:rPr>
      <w:instrText>PAGE  \* Arabic  \* MERGEFORMAT</w:instrText>
    </w:r>
    <w:r w:rsidR="00B12E10" w:rsidRPr="001E163C">
      <w:rPr>
        <w:bCs/>
      </w:rPr>
      <w:fldChar w:fldCharType="separate"/>
    </w:r>
    <w:r w:rsidR="00B12E10" w:rsidRPr="001E163C">
      <w:rPr>
        <w:bCs/>
        <w:noProof/>
      </w:rPr>
      <w:t>2</w:t>
    </w:r>
    <w:r w:rsidR="00B12E10" w:rsidRPr="001E163C">
      <w:rPr>
        <w:bCs/>
      </w:rPr>
      <w:fldChar w:fldCharType="end"/>
    </w:r>
    <w:r w:rsidR="00B12E10" w:rsidRPr="001E163C">
      <w:t xml:space="preserve"> von </w:t>
    </w:r>
    <w:r w:rsidR="00B12E10" w:rsidRPr="001E163C">
      <w:rPr>
        <w:bCs/>
      </w:rPr>
      <w:fldChar w:fldCharType="begin"/>
    </w:r>
    <w:r w:rsidR="00B12E10" w:rsidRPr="001E163C">
      <w:rPr>
        <w:bCs/>
      </w:rPr>
      <w:instrText>NUMPAGES  \* Arabic  \* MERGEFORMAT</w:instrText>
    </w:r>
    <w:r w:rsidR="00B12E10" w:rsidRPr="001E163C">
      <w:rPr>
        <w:bCs/>
      </w:rPr>
      <w:fldChar w:fldCharType="separate"/>
    </w:r>
    <w:r w:rsidR="00B12E10" w:rsidRPr="001E163C">
      <w:rPr>
        <w:bCs/>
        <w:noProof/>
      </w:rPr>
      <w:t>2</w:t>
    </w:r>
    <w:r w:rsidR="00B12E10" w:rsidRPr="001E163C">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C92B" w14:textId="77777777" w:rsidR="00DF75C4" w:rsidRPr="001E163C" w:rsidRDefault="00DF75C4" w:rsidP="003913CD">
      <w:pPr>
        <w:spacing w:line="240" w:lineRule="auto"/>
      </w:pPr>
      <w:r w:rsidRPr="001E163C">
        <w:separator/>
      </w:r>
    </w:p>
  </w:footnote>
  <w:footnote w:type="continuationSeparator" w:id="0">
    <w:p w14:paraId="21FF26C9" w14:textId="77777777" w:rsidR="00DF75C4" w:rsidRPr="001E163C" w:rsidRDefault="00DF75C4" w:rsidP="003913CD">
      <w:pPr>
        <w:spacing w:line="240" w:lineRule="auto"/>
      </w:pPr>
      <w:r w:rsidRPr="001E16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B12E10" w:rsidRPr="001E163C" w14:paraId="4DCCB31D" w14:textId="77777777" w:rsidTr="00995A2D">
      <w:trPr>
        <w:trHeight w:hRule="exact" w:val="567"/>
      </w:trPr>
      <w:tc>
        <w:tcPr>
          <w:tcW w:w="5641" w:type="dxa"/>
          <w:shd w:val="clear" w:color="auto" w:fill="auto"/>
        </w:tcPr>
        <w:p w14:paraId="256F210A" w14:textId="77777777" w:rsidR="00B12E10" w:rsidRPr="001E163C" w:rsidRDefault="00B12E10" w:rsidP="00F716CF">
          <w:pPr>
            <w:pStyle w:val="1Pt0"/>
          </w:pPr>
          <w:r w:rsidRPr="001E163C">
            <w:t> </w:t>
          </w:r>
        </w:p>
        <w:p w14:paraId="33534A56" w14:textId="77777777" w:rsidR="00B12E10" w:rsidRPr="001E163C" w:rsidRDefault="00B12E10" w:rsidP="009000EB">
          <w:pPr>
            <w:pStyle w:val="1pt"/>
          </w:pPr>
          <w:r w:rsidRPr="001E163C">
            <w:rPr>
              <w:noProof/>
            </w:rPr>
            <w:drawing>
              <wp:anchor distT="0" distB="0" distL="114300" distR="114300" simplePos="0" relativeHeight="251665408" behindDoc="1" locked="1" layoutInCell="1" allowOverlap="1" wp14:anchorId="0FEF6B49" wp14:editId="4CB311C4">
                <wp:simplePos x="0" y="0"/>
                <wp:positionH relativeFrom="page">
                  <wp:posOffset>-1007745</wp:posOffset>
                </wp:positionH>
                <wp:positionV relativeFrom="page">
                  <wp:posOffset>-647700</wp:posOffset>
                </wp:positionV>
                <wp:extent cx="7559675" cy="971550"/>
                <wp:effectExtent l="0" t="0" r="0" b="0"/>
                <wp:wrapNone/>
                <wp:docPr id="9" name="b7a39de3-60f9-4580-bad1-22f9"/>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tc>
      <w:sdt>
        <w:sdtPr>
          <w:tag w:val="Department"/>
          <w:id w:val="885445322"/>
          <w:dataBinding w:prefixMappings="xmlns:ns='http://schemas.officeatwork.com/CustomXMLPart'" w:xpath="/ns:officeatwork/ns:Department" w:storeItemID="{52772010-F340-40B9-B48C-8853D30CBB1A}"/>
          <w:text w:multiLine="1"/>
        </w:sdtPr>
        <w:sdtContent>
          <w:tc>
            <w:tcPr>
              <w:tcW w:w="1928" w:type="dxa"/>
              <w:vMerge w:val="restart"/>
              <w:shd w:val="clear" w:color="auto" w:fill="auto"/>
            </w:tcPr>
            <w:p w14:paraId="1D578695" w14:textId="77777777" w:rsidR="00B12E10" w:rsidRPr="001E163C" w:rsidRDefault="00B12E10" w:rsidP="00FA5AAB">
              <w:pPr>
                <w:pStyle w:val="Kopfzeilefett"/>
              </w:pPr>
              <w:r w:rsidRPr="001E163C">
                <w:t>Departement</w:t>
              </w:r>
              <w:r w:rsidRPr="001E163C">
                <w:br/>
                <w:t>Bildung und Kultur</w:t>
              </w:r>
            </w:p>
          </w:tc>
        </w:sdtContent>
      </w:sdt>
      <w:tc>
        <w:tcPr>
          <w:tcW w:w="2552" w:type="dxa"/>
          <w:vMerge w:val="restart"/>
          <w:shd w:val="clear" w:color="auto" w:fill="auto"/>
        </w:tcPr>
        <w:p w14:paraId="41D2C497" w14:textId="77777777" w:rsidR="00B12E10" w:rsidRPr="001E163C" w:rsidRDefault="00000000" w:rsidP="00FA5AAB">
          <w:pPr>
            <w:pStyle w:val="Kopfzeile"/>
          </w:pPr>
          <w:sdt>
            <w:sdtPr>
              <w:rPr>
                <w:b/>
              </w:rPr>
              <w:tag w:val="AmtZeilen"/>
              <w:id w:val="20913744"/>
              <w:dataBinding w:prefixMappings="xmlns:ns='http://schemas.officeatwork.com/CustomXMLPart'" w:xpath="/ns:officeatwork/ns:AmtZeilen" w:storeItemID="{52772010-F340-40B9-B48C-8853D30CBB1A}"/>
              <w:text w:multiLine="1"/>
            </w:sdtPr>
            <w:sdtContent>
              <w:r w:rsidR="00B12E10" w:rsidRPr="001E163C">
                <w:rPr>
                  <w:b/>
                </w:rPr>
                <w:t>Amt für Volksschule</w:t>
              </w:r>
              <w:r w:rsidR="00B12E10" w:rsidRPr="001E163C">
                <w:rPr>
                  <w:b/>
                </w:rPr>
                <w:br/>
                <w:t>und Sport</w:t>
              </w:r>
            </w:sdtContent>
          </w:sdt>
          <w:sdt>
            <w:sdtPr>
              <w:tag w:val="AmtAddress"/>
              <w:id w:val="769121485"/>
              <w:dataBinding w:prefixMappings="xmlns:ns='http://schemas.officeatwork.com/CustomXMLPart'" w:xpath="/ns:officeatwork/ns:AmtAddress" w:storeItemID="{52772010-F340-40B9-B48C-8853D30CBB1A}"/>
              <w:text w:multiLine="1"/>
            </w:sdtPr>
            <w:sdtContent>
              <w:r w:rsidR="00B12E10" w:rsidRPr="001E163C">
                <w:br/>
              </w:r>
              <w:r w:rsidR="00B12E10" w:rsidRPr="001E163C">
                <w:br/>
                <w:t>Obstmarkt 3</w:t>
              </w:r>
              <w:r w:rsidR="00B12E10" w:rsidRPr="001E163C">
                <w:br/>
                <w:t>9102 Herisau</w:t>
              </w:r>
              <w:r w:rsidR="00B12E10" w:rsidRPr="001E163C">
                <w:br/>
                <w:t>www.volksschule.ar.ch</w:t>
              </w:r>
            </w:sdtContent>
          </w:sdt>
        </w:p>
      </w:tc>
    </w:tr>
    <w:tr w:rsidR="00B12E10" w:rsidRPr="001E163C" w14:paraId="650A2EC9" w14:textId="77777777" w:rsidTr="00995A2D">
      <w:tc>
        <w:tcPr>
          <w:tcW w:w="5641" w:type="dxa"/>
          <w:shd w:val="clear" w:color="auto" w:fill="auto"/>
        </w:tcPr>
        <w:p w14:paraId="41004CB5" w14:textId="77777777" w:rsidR="00B12E10" w:rsidRPr="001E163C" w:rsidRDefault="00B12E10" w:rsidP="009000EB">
          <w:pPr>
            <w:pStyle w:val="1pt"/>
          </w:pPr>
        </w:p>
      </w:tc>
      <w:tc>
        <w:tcPr>
          <w:tcW w:w="1928" w:type="dxa"/>
          <w:vMerge/>
          <w:shd w:val="clear" w:color="auto" w:fill="auto"/>
        </w:tcPr>
        <w:p w14:paraId="438B882E" w14:textId="77777777" w:rsidR="00B12E10" w:rsidRPr="001E163C" w:rsidRDefault="00B12E10"/>
      </w:tc>
      <w:tc>
        <w:tcPr>
          <w:tcW w:w="2552" w:type="dxa"/>
          <w:vMerge/>
          <w:shd w:val="clear" w:color="auto" w:fill="auto"/>
        </w:tcPr>
        <w:p w14:paraId="5AF4310A" w14:textId="77777777" w:rsidR="00B12E10" w:rsidRPr="001E163C" w:rsidRDefault="00B12E10"/>
      </w:tc>
    </w:tr>
  </w:tbl>
  <w:p w14:paraId="52B1D346" w14:textId="77777777" w:rsidR="00B12E10" w:rsidRPr="001E163C" w:rsidRDefault="00B12E10" w:rsidP="006F2AEA">
    <w:pPr>
      <w:pStyle w:val="1pt"/>
    </w:pPr>
    <w:r w:rsidRPr="001E163C">
      <w:rPr>
        <w:noProof/>
      </w:rPr>
      <mc:AlternateContent>
        <mc:Choice Requires="wps">
          <w:drawing>
            <wp:anchor distT="0" distB="0" distL="114300" distR="114300" simplePos="0" relativeHeight="251664384" behindDoc="0" locked="0" layoutInCell="0" allowOverlap="1" wp14:anchorId="6EF386AA" wp14:editId="574B9953">
              <wp:simplePos x="0" y="0"/>
              <wp:positionH relativeFrom="page">
                <wp:posOffset>5687695</wp:posOffset>
              </wp:positionH>
              <wp:positionV relativeFrom="page">
                <wp:posOffset>547370</wp:posOffset>
              </wp:positionV>
              <wp:extent cx="0" cy="252000"/>
              <wp:effectExtent l="0" t="0" r="19050" b="3429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1BFB6" id="_x0000_t32" coordsize="21600,21600" o:spt="32" o:oned="t" path="m,l21600,21600e" filled="f">
              <v:path arrowok="t" fillok="f" o:connecttype="none"/>
              <o:lock v:ext="edit" shapetype="t"/>
            </v:shapetype>
            <v:shape id="AutoShape 2" o:spid="_x0000_s1026" type="#_x0000_t32" style="position:absolute;margin-left:447.85pt;margin-top:43.1pt;width:0;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" o:allowincell="f" strokeweight=".3pt">
              <w10:wrap anchorx="page" anchory="page"/>
            </v:shape>
          </w:pict>
        </mc:Fallback>
      </mc:AlternateContent>
    </w:r>
    <w:r w:rsidRPr="001E163C">
      <w:rPr>
        <w:noProof/>
      </w:rPr>
      <mc:AlternateContent>
        <mc:Choice Requires="wps">
          <w:drawing>
            <wp:anchor distT="0" distB="0" distL="114300" distR="114300" simplePos="0" relativeHeight="251663360" behindDoc="0" locked="0" layoutInCell="0" allowOverlap="1" wp14:anchorId="0F821BFA" wp14:editId="375A32FF">
              <wp:simplePos x="0" y="0"/>
              <wp:positionH relativeFrom="page">
                <wp:posOffset>4464685</wp:posOffset>
              </wp:positionH>
              <wp:positionV relativeFrom="page">
                <wp:posOffset>547370</wp:posOffset>
              </wp:positionV>
              <wp:extent cx="0" cy="252000"/>
              <wp:effectExtent l="0" t="0" r="19050" b="3429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0D820" id="AutoShape 1" o:spid="_x0000_s1026" type="#_x0000_t32" style="position:absolute;margin-left:351.55pt;margin-top:43.1pt;width:0;height:1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" o:allowincell="f" strokeweight=".3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8A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E46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0C3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C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2C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D0C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46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840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E94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A8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7F364A"/>
    <w:multiLevelType w:val="hybridMultilevel"/>
    <w:tmpl w:val="96B63ADE"/>
    <w:lvl w:ilvl="0" w:tplc="D20A51A8">
      <w:start w:val="3"/>
      <w:numFmt w:val="bullet"/>
      <w:pStyle w:val="Aufzhlung"/>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DD060F"/>
    <w:multiLevelType w:val="hybridMultilevel"/>
    <w:tmpl w:val="5EE020E8"/>
    <w:lvl w:ilvl="0" w:tplc="D2BAE564">
      <w:numFmt w:val="bullet"/>
      <w:lvlText w:val=""/>
      <w:lvlJc w:val="left"/>
      <w:pPr>
        <w:ind w:left="3462" w:hanging="425"/>
      </w:pPr>
      <w:rPr>
        <w:rFonts w:ascii="Symbol" w:eastAsia="Symbol" w:hAnsi="Symbol" w:cs="Symbol" w:hint="default"/>
        <w:b w:val="0"/>
        <w:bCs w:val="0"/>
        <w:i w:val="0"/>
        <w:iCs w:val="0"/>
        <w:w w:val="99"/>
        <w:sz w:val="19"/>
        <w:szCs w:val="19"/>
        <w:lang w:val="de-CH" w:eastAsia="en-US" w:bidi="ar-SA"/>
      </w:rPr>
    </w:lvl>
    <w:lvl w:ilvl="1" w:tplc="D4B24ACE">
      <w:numFmt w:val="bullet"/>
      <w:lvlText w:val="•"/>
      <w:lvlJc w:val="left"/>
      <w:pPr>
        <w:ind w:left="4082" w:hanging="425"/>
      </w:pPr>
      <w:rPr>
        <w:rFonts w:hint="default"/>
        <w:lang w:val="de-CH" w:eastAsia="en-US" w:bidi="ar-SA"/>
      </w:rPr>
    </w:lvl>
    <w:lvl w:ilvl="2" w:tplc="144ABDAA">
      <w:numFmt w:val="bullet"/>
      <w:lvlText w:val="•"/>
      <w:lvlJc w:val="left"/>
      <w:pPr>
        <w:ind w:left="4705" w:hanging="425"/>
      </w:pPr>
      <w:rPr>
        <w:rFonts w:hint="default"/>
        <w:lang w:val="de-CH" w:eastAsia="en-US" w:bidi="ar-SA"/>
      </w:rPr>
    </w:lvl>
    <w:lvl w:ilvl="3" w:tplc="D8D63432">
      <w:numFmt w:val="bullet"/>
      <w:lvlText w:val="•"/>
      <w:lvlJc w:val="left"/>
      <w:pPr>
        <w:ind w:left="5327" w:hanging="425"/>
      </w:pPr>
      <w:rPr>
        <w:rFonts w:hint="default"/>
        <w:lang w:val="de-CH" w:eastAsia="en-US" w:bidi="ar-SA"/>
      </w:rPr>
    </w:lvl>
    <w:lvl w:ilvl="4" w:tplc="D8CA5FE8">
      <w:numFmt w:val="bullet"/>
      <w:lvlText w:val="•"/>
      <w:lvlJc w:val="left"/>
      <w:pPr>
        <w:ind w:left="5950" w:hanging="425"/>
      </w:pPr>
      <w:rPr>
        <w:rFonts w:hint="default"/>
        <w:lang w:val="de-CH" w:eastAsia="en-US" w:bidi="ar-SA"/>
      </w:rPr>
    </w:lvl>
    <w:lvl w:ilvl="5" w:tplc="D7C8D70C">
      <w:numFmt w:val="bullet"/>
      <w:lvlText w:val="•"/>
      <w:lvlJc w:val="left"/>
      <w:pPr>
        <w:ind w:left="6573" w:hanging="425"/>
      </w:pPr>
      <w:rPr>
        <w:rFonts w:hint="default"/>
        <w:lang w:val="de-CH" w:eastAsia="en-US" w:bidi="ar-SA"/>
      </w:rPr>
    </w:lvl>
    <w:lvl w:ilvl="6" w:tplc="8C225A48">
      <w:numFmt w:val="bullet"/>
      <w:lvlText w:val="•"/>
      <w:lvlJc w:val="left"/>
      <w:pPr>
        <w:ind w:left="7195" w:hanging="425"/>
      </w:pPr>
      <w:rPr>
        <w:rFonts w:hint="default"/>
        <w:lang w:val="de-CH" w:eastAsia="en-US" w:bidi="ar-SA"/>
      </w:rPr>
    </w:lvl>
    <w:lvl w:ilvl="7" w:tplc="05B09C2E">
      <w:numFmt w:val="bullet"/>
      <w:lvlText w:val="•"/>
      <w:lvlJc w:val="left"/>
      <w:pPr>
        <w:ind w:left="7818" w:hanging="425"/>
      </w:pPr>
      <w:rPr>
        <w:rFonts w:hint="default"/>
        <w:lang w:val="de-CH" w:eastAsia="en-US" w:bidi="ar-SA"/>
      </w:rPr>
    </w:lvl>
    <w:lvl w:ilvl="8" w:tplc="F7C85FFC">
      <w:numFmt w:val="bullet"/>
      <w:lvlText w:val="•"/>
      <w:lvlJc w:val="left"/>
      <w:pPr>
        <w:ind w:left="8441" w:hanging="425"/>
      </w:pPr>
      <w:rPr>
        <w:rFonts w:hint="default"/>
        <w:lang w:val="de-CH" w:eastAsia="en-US" w:bidi="ar-SA"/>
      </w:rPr>
    </w:lvl>
  </w:abstractNum>
  <w:abstractNum w:abstractNumId="14"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70C55E8"/>
    <w:multiLevelType w:val="multilevel"/>
    <w:tmpl w:val="00620118"/>
    <w:numStyleLink w:val="AufzhlungStrich"/>
  </w:abstractNum>
  <w:abstractNum w:abstractNumId="16" w15:restartNumberingAfterBreak="0">
    <w:nsid w:val="57E65915"/>
    <w:multiLevelType w:val="multilevel"/>
    <w:tmpl w:val="EA321F66"/>
    <w:numStyleLink w:val="AufzhlungLit"/>
  </w:abstractNum>
  <w:abstractNum w:abstractNumId="17" w15:restartNumberingAfterBreak="0">
    <w:nsid w:val="5AD84DC7"/>
    <w:multiLevelType w:val="multilevel"/>
    <w:tmpl w:val="267E03CE"/>
    <w:numStyleLink w:val="AufzhlungNummer"/>
  </w:abstractNum>
  <w:abstractNum w:abstractNumId="18"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53244187">
    <w:abstractNumId w:val="10"/>
  </w:num>
  <w:num w:numId="2" w16cid:durableId="1019508791">
    <w:abstractNumId w:val="15"/>
  </w:num>
  <w:num w:numId="3" w16cid:durableId="777986888">
    <w:abstractNumId w:val="19"/>
  </w:num>
  <w:num w:numId="4" w16cid:durableId="2081632271">
    <w:abstractNumId w:val="12"/>
  </w:num>
  <w:num w:numId="5" w16cid:durableId="1894778152">
    <w:abstractNumId w:val="17"/>
  </w:num>
  <w:num w:numId="6" w16cid:durableId="1588071995">
    <w:abstractNumId w:val="18"/>
  </w:num>
  <w:num w:numId="7" w16cid:durableId="1671642322">
    <w:abstractNumId w:val="16"/>
  </w:num>
  <w:num w:numId="8" w16cid:durableId="55708644">
    <w:abstractNumId w:val="14"/>
  </w:num>
  <w:num w:numId="9" w16cid:durableId="1168330332">
    <w:abstractNumId w:val="14"/>
  </w:num>
  <w:num w:numId="10" w16cid:durableId="1165508862">
    <w:abstractNumId w:val="14"/>
  </w:num>
  <w:num w:numId="11" w16cid:durableId="518588967">
    <w:abstractNumId w:val="14"/>
  </w:num>
  <w:num w:numId="12" w16cid:durableId="719477005">
    <w:abstractNumId w:val="14"/>
  </w:num>
  <w:num w:numId="13" w16cid:durableId="1420253876">
    <w:abstractNumId w:val="18"/>
  </w:num>
  <w:num w:numId="14" w16cid:durableId="590819454">
    <w:abstractNumId w:val="10"/>
  </w:num>
  <w:num w:numId="15" w16cid:durableId="1412386448">
    <w:abstractNumId w:val="19"/>
  </w:num>
  <w:num w:numId="16" w16cid:durableId="1926452036">
    <w:abstractNumId w:val="12"/>
  </w:num>
  <w:num w:numId="17" w16cid:durableId="1213342386">
    <w:abstractNumId w:val="9"/>
  </w:num>
  <w:num w:numId="18" w16cid:durableId="37822889">
    <w:abstractNumId w:val="7"/>
  </w:num>
  <w:num w:numId="19" w16cid:durableId="402027286">
    <w:abstractNumId w:val="6"/>
  </w:num>
  <w:num w:numId="20" w16cid:durableId="110982274">
    <w:abstractNumId w:val="5"/>
  </w:num>
  <w:num w:numId="21" w16cid:durableId="1546794538">
    <w:abstractNumId w:val="4"/>
  </w:num>
  <w:num w:numId="22" w16cid:durableId="1052076891">
    <w:abstractNumId w:val="8"/>
  </w:num>
  <w:num w:numId="23" w16cid:durableId="1643459373">
    <w:abstractNumId w:val="3"/>
  </w:num>
  <w:num w:numId="24" w16cid:durableId="98834910">
    <w:abstractNumId w:val="2"/>
  </w:num>
  <w:num w:numId="25" w16cid:durableId="1744260474">
    <w:abstractNumId w:val="1"/>
  </w:num>
  <w:num w:numId="26" w16cid:durableId="1986811722">
    <w:abstractNumId w:val="0"/>
  </w:num>
  <w:num w:numId="27" w16cid:durableId="677584570">
    <w:abstractNumId w:val="13"/>
  </w:num>
  <w:num w:numId="28" w16cid:durableId="19348261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uBaZPrr2q7wMN8lyk9r8R495778aIeL4zEbMZdBfJL+m/qRXfkE+DT07Saccxxj1I2ioKPCTy+AA3/5Opi4VA==" w:salt="9rZRhv0etBbBSvfaFX6LEg=="/>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2. September 2023"/>
    <w:docVar w:name="Date.Format.Long.dateValue" w:val="45181"/>
    <w:docVar w:name="OawAttachedTemplate" w:val="MT_Arbeitsdokument_mit_Absender_ohne Ort Datum Betreff.owt"/>
    <w:docVar w:name="OawBuiltInDocProps" w:val="&lt;OawBuiltInDocProps&gt;&lt;default profileUID=&quot;0&quot;&gt;&lt;word&gt;&lt;manager&gt;&lt;/manager&gt;&lt;comments&gt;&lt;/comments&gt;&lt;contentType&gt;&lt;/contentType&gt;&lt;contentStatus&gt;&lt;/contentStatus&gt;&lt;language&gt;&lt;/language&gt;&lt;documentVersion&gt;&lt;/documentVersion&gt;&lt;fileName&gt;&lt;/fileName&gt;&lt;/word&gt;&lt;PDF&gt;&lt;manager&gt;&lt;/manager&gt;&lt;comments&gt;&lt;/comments&gt;&lt;contentType&gt;&lt;/contentType&gt;&lt;contentStatus&gt;&lt;/contentStatus&gt;&lt;language&gt;&lt;/language&gt;&lt;documentVersion&gt;&lt;/documentVersion&gt;&lt;fileName&gt;&lt;/fileName&gt;&lt;/PDF&gt;&lt;/default&gt;&lt;/OawBuiltInDocProps&gt;_x000d_"/>
    <w:docVar w:name="OawCreatedWithOfficeatworkVersion" w:val=" (4.15.1.8951)"/>
    <w:docVar w:name="OawCreatedWithProjectID" w:val="arch"/>
    <w:docVar w:name="OawCreatedWithProjectVersion" w:val="25"/>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23091213421448221322&quot; PrimaryUID=&quot;ClientSuite&quot; Active=&quot;false&quot;&gt;&lt;Field Name=&quot;CompleteAddress&quot; Value=&quot;&quot;/&gt;&lt;Field Name=&quot;UID&quot; Value=&quot;2023091213421448221322&quot;/&gt;&lt;Field Name=&quot;MappingTableActive&quot; Value=&quot;-1&quot;/&gt;&lt;Field Name=&quot;FormattedFullAddress&quot; Value=&quot;&quot;/&gt;&lt;/DocProp&gt;&lt;DocProp UID=&quot;2018021909440631321163&quot; EntryUID=&quot;&quot; PrimaryUID=&quot;ClientSuite&quot; Active=&quot;false&quot;&gt;&lt;Field Name=&quot;UID&quot; Value=&quot;&quot;/&gt;&lt;/DocProp&gt;&lt;DocProp UID=&quot;2018021909434816189953&quot; EntryUID=&quot;&quot; PrimaryUID=&quot;ClientSuite&quot; Active=&quot;false&quot;&gt;&lt;Field Name=&quot;UID&quot; Value=&quot;&quot;/&gt;&lt;/DocProp&gt;&lt;DocProp UID=&quot;2010020409223900652065&quot; EntryUID=&quot;&quot; PrimaryUID=&quot;ClientSuite&quot; Active=&quot;false&quot;&gt;&lt;Field Name=&quot;UID&quot; Value=&quot;&quot;/&gt;&lt;/DocProp&gt;&lt;DocProp UID=&quot;2004112217333376588294&quot; EntryUID=&quot;2004123010144120300001&quot; PrimaryUID=&quot;ClientSuite&quot; Active=&quot;false&quot;&gt;&lt;Field Name=&quot;UID&quot; Value=&quot;&quot;/&gt;&lt;/DocProp&gt;&lt;DocProp UID=&quot;2019082310512348293420&quot; EntryUID=&quot;&quot; PrimaryUID=&quot;ClientSuite&quot; Active=&quot;false&quot;&gt;&lt;Field Name=&quot;UID&quot; Value=&quot;&quot;/&gt;&lt;/DocProp&gt;&lt;DocProp UID=&quot;2017062114002548568455&quot; EntryUID=&quot;&quot; PrimaryUID=&quot;ClientSuite&quot; Active=&quot;false&quot;&gt;&lt;Field Name=&quot;UID&quot; Value=&quot;&quot;/&gt;&lt;/DocProp&gt;&lt;DocProp UID=&quot;2002122011014149059130932&quot; EntryUID=&quot;201303070922317841828&quot; PrimaryUID=&quot;ClientSuite&quot; Active=&quot;false&quot;&gt;&lt;Field Name=&quot;UID&quot; Value=&quot;201303070922317841828&quot;/&gt;&lt;Field Name=&quot;IDName&quot; Value=&quot;Bildung und Kultur - Amt für Volksschule und Sport&quot;/&gt;&lt;Field Name=&quot;DepartementKomplett&quot; Value=&quot;Departement Bildung und Kultur&quot;/&gt;&lt;Field Name=&quot;DepartementZeile1&quot; Value=&quot;Departement&quot;/&gt;&lt;Field Name=&quot;DepartementZeile2&quot; Value=&quot;Bildung und Kultur&quot;/&gt;&lt;Field Name=&quot;DepartementZeile3&quot; Value=&quot;&quot;/&gt;&lt;Field Name=&quot;AmtKomplett&quot; Value=&quot;Amt für Volksschule und Sport&quot;/&gt;&lt;Field Name=&quot;AmtZeile1&quot; Value=&quot;Amt für Volksschule&quot;/&gt;&lt;Field Name=&quot;AmtZeile2&quot; Value=&quot;und Spor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Obstmarkt 3&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quot;/&gt;&lt;Field Name=&quot;Fax&quot; Value=&quot;&quot;/&gt;&lt;Field Name=&quot;Email&quot; Value=&quot;&quot;/&gt;&lt;Field Name=&quot;Internet&quot; Value=&quot;www.volksschule.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1828&quot;/&gt;&lt;Field Name=&quot;Field_Name&quot; Value=&quot;&quot;/&gt;&lt;Field Name=&quot;Field_UID&quot; Value=&quot;&quot;/&gt;&lt;Field Name=&quot;ML_LCID&quot; Value=&quot;&quot;/&gt;&lt;Field Name=&quot;ML_Value&quot; Value=&quot;&quot;/&gt;&lt;Field Name=&quot;SelectedUID&quot; Value=&quot;2004123010144120300001&quot;/&gt;&lt;/DocProp&gt;&lt;DocProp UID=&quot;2006040509495284662868&quot; EntryUID=&quot;&quot; PrimaryUID=&quot;ClientSuite&quot; Active=&quot;false&quot;&gt;&lt;Field Name=&quot;UID&quot; Value=&quot;&quot;/&gt;&lt;Field Name=&quot;IDName&quot; Value=&quot;&quot;/&gt;&lt;Field Name=&quot;SelectedUID&quot; Value=&quot;2004123010144120300001&quot;/&gt;&lt;/DocProp&gt;&lt;DocProp UID=&quot;200212191811121321310321301031x&quot; EntryUID=&quot;&quot; PrimaryUID=&quot;ClientSuite&quot; Active=&quot;false&quot;&gt;&lt;Field Name=&quot;UID&quot; Value=&quot;&quot;/&gt;&lt;Field Name=&quot;IDName&quot; Value=&quot;&quot;/&gt;&lt;Field Name=&quot;SelectedUID&quot; Value=&quot;2004123010144120300001&quot;/&gt;&lt;/DocProp&gt;&lt;DocProp UID=&quot;2012100312282905492617&quot; EntryUID=&quot;&quot; PrimaryUID=&quot;ClientSuite&quot; Active=&quot;false&quot;&gt;&lt;Field Name=&quot;UID&quot; Value=&quot;&quot;/&gt;&lt;Field Name=&quot;IDName&quot; Value=&quot;&quot;/&gt;&lt;Field Name=&quot;SelectedUID&quot; Value=&quot;2004123010144120300001&quot;/&gt;&lt;/DocProp&gt;&lt;DocProp UID=&quot;2012103108238508919188&quot; EntryUID=&quot;&quot; PrimaryUID=&quot;ClientSuite&quot; Active=&quot;false&quot;&gt;&lt;Field Name=&quot;UID&quot; Value=&quot;&quot;/&gt;&lt;Field Name=&quot;IDName&quot; Value=&quot;&quot;/&gt;&lt;Field Name=&quot;SelectedUID&quot; Value=&quot;2004123010144120300001&quot;/&gt;&lt;/DocProp&gt;&lt;DocProp UID=&quot;2002122010583847234010578&quot; EntryUID=&quot;&quot; PrimaryUID=&quot;ClientSuite&quot; Active=&quot;false&quot;&gt;&lt;Field Name=&quot;UID&quot; Value=&quot;&quot;/&gt;&lt;Field Name=&quot;IDName&quot; Value=&quot;&quot;/&gt;&lt;Field Name=&quot;SelectedUID&quot; Value=&quot;2004123010144120300001&quot;/&gt;&lt;/DocProp&gt;&lt;DocProp UID=&quot;2012100313286566195364&quot; EntryUID=&quot;&quot; PrimaryUID=&quot;ClientSuite&quot; Active=&quot;false&quot;&gt;&lt;Field Name=&quot;UID&quot; Value=&quot;&quot;/&gt;&lt;Field Name=&quot;IDName&quot; Value=&quot;&quot;/&gt;&lt;Field Name=&quot;SelectedUID&quot; Value=&quot;2004123010144120300001&quot;/&gt;&lt;/DocProp&gt;&lt;DocProp UID=&quot;2003061115381095709037&quot; EntryUID=&quot;&quot; PrimaryUID=&quot;ClientSuite&quot; Active=&quot;false&quot;&gt;&lt;Field Name=&quot;UID&quot; Value=&quot;&quot;/&gt;&lt;Field Name=&quot;IDName&quot; Value=&quot;&quot;/&gt;&lt;Field Name=&quot;SelectedUID&quot; Value=&quot;2004123010144120300001&quot;/&gt;&lt;/DocProp&gt;&lt;DocProp UID=&quot;2012100313286585085139&quot; EntryUID=&quot;&quot; PrimaryUID=&quot;ClientSuite&quot; Active=&quot;false&quot;&gt;&lt;Field Name=&quot;UID&quot; Value=&quot;&quot;/&gt;&lt;Field Name=&quot;IDName&quot; Value=&quot;&quot;/&gt;&lt;Field Name=&quot;SelectedUID&quot; Value=&quot;2004123010144120300001&quot;/&gt;&lt;/DocProp&gt;&lt;DocProp UID=&quot;2004112217290390304928&quot; EntryUID=&quot;&quot; PrimaryUID=&quot;ClientSuite&quot; Active=&quot;false&quot;&gt;&lt;Field Name=&quot;UID&quot; Value=&quot;&quot;/&gt;&lt;/DocProp&gt;&lt;DocProp UID=&quot;2016042211075796380642&quot; EntryUID=&quot;&quot; PrimaryUID=&quot;ClientSuite&quot; Active=&quot;false&quot;&gt;&lt;Field Name=&quot;UID&quot; Value=&quot;&quot;/&gt;&lt;/DocProp&gt;&lt;DocProp UID=&quot;2022031716190632495968&quot; EntryUID=&quot;&quot; PrimaryUID=&quot;ClientSuite&quot; Active=&quot;false&quot;&gt;&lt;Field Name=&quot;UID&quot; Value=&quot;&quot;/&gt;&lt;/DocProp&gt;&lt;DocProp UID=&quot;2015032011051909242061&quot; EntryUID=&quot;&quot; PrimaryUID=&quot;ClientSuite&quot; Active=&quot;false&quot;&gt;&lt;Field Name=&quot;UID&quot; Value=&quot;&quot;/&gt;&lt;/DocProp&gt;&lt;DocProp UID=&quot;2017121211081239878999&quot; EntryUID=&quot;&quot; PrimaryUID=&quot;ClientSuite&quot; Active=&quot;false&quot;&gt;&lt;Field Name=&quot;UID&quot; Value=&quot;&quot;/&gt;&lt;/DocProp&gt;&lt;DocProp UID=&quot;2017082915232200515758&quot; EntryUID=&quot;&quot; PrimaryUID=&quot;ClientSuite&quot; Active=&quot;false&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ojectID" w:val="arch"/>
    <w:docVar w:name="OawRecipients" w:val="&lt;Recipients&gt;&lt;Recipient PrimaryUID=&quot;ClientSuite&quot;&gt;&lt;CompleteAddress&gt;&lt;/CompleteAddress&gt;&lt;UID&gt;2023091213421448221322&lt;/UID&gt;&lt;MappingTableActive&gt;-1&lt;/MappingTableActive&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10020409223900652065"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5032011051909242061" w:val="&lt;empty/&gt;"/>
    <w:docVar w:name="OawSelectedSource.2016042211075796380642" w:val="&lt;empty/&gt;"/>
    <w:docVar w:name="OawSelectedSource.2017062114002548568455" w:val="&lt;empty/&gt;"/>
    <w:docVar w:name="OawSelectedSource.2017082915232200515758" w:val="&lt;empty/&gt;"/>
    <w:docVar w:name="OawSelectedSource.2017121211081239878999" w:val="&lt;empty/&gt;"/>
    <w:docVar w:name="OawSelectedSource.2018021909434816189953" w:val="&lt;empty/&gt;"/>
    <w:docVar w:name="OawSelectedSource.2018021909440631321163" w:val="&lt;empty/&gt;"/>
    <w:docVar w:name="OawSelectedSource.2019082310512348293420" w:val="&lt;empty/&gt;"/>
    <w:docVar w:name="OawSelectedSource.2022031716190632495968" w:val="&lt;empty/&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100410273200663397" w:val="AR.Logo.Farbe.2100.270.emf;2020.06.16-13:41:46"/>
    <w:docVar w:name="OawVersionPicture.2012100417454460294761" w:val="AR.Logo.Farbe.2100.270.emf;2020.06.16-13:41:46"/>
    <w:docVar w:name="OawVersionPictureInline.2012100410273200663397" w:val="AR.Logo.Farbe.2100.270.emf;2020.06.16-13:41:46"/>
    <w:docVar w:name="OawVersionPictureInline.2012100417454460294761" w:val="AR.Logo.Farbe.2100.270.emf;2020.06.16-13:41:46"/>
    <w:docVar w:name="officeatworkWordMasterTemplateConfiguration" w:val="&lt;!--Created with officeatwork--&gt;_x000d__x000a_&lt;WordMasterTemplateConfiguration&gt;_x000d__x000a_  &lt;LayoutSets /&gt;_x000d__x000a_  &lt;Pictures&gt;_x000d__x000a_    &lt;Picture Id=&quot;b7a39de3-60f9-4580-bad1-22f9&quot; IdName=&quot;Logo&quot; IsSelected=&quot;False&quot; IsExpanded=&quot;True&quot;&gt;_x000d__x000a_      &lt;AlternativeText Title=&quot;&quot;&gt;&lt;/AlternativeText&gt;_x000d__x000a_      &lt;PageSetupSpecifics&gt;_x000d__x000a_        &lt;PageSetupSpecific IdName=&quot;LogoS1&quot; PaperSize=&quot;A4&quot; Orientation=&quot;Portrait&quot; IsSelected=&quot;false&quot;&gt;_x000d__x000a_          &lt;Source Value=&quot;[[MasterProperty('Organisation','EmblemColor')]]&quot; /&gt;_x000d__x000a_          &lt;HorizontalPosition Relative=&quot;Page&quot; Alignment=&quot;Left&quot; Unit=&quot;cm&quot;&gt;-2.8&lt;/HorizontalPosition&gt;_x000d__x000a_          &lt;VerticalPosition Relative=&quot;Page&quot; Alignment=&quot;Top&quot; Unit=&quot;cm&quot;&gt;-1.8&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quot; /&gt;_x000d__x000a_            &lt;/OutputProfileSpecific&gt;_x000d__x000a_            &lt;OutputProfileSpecific Type=&quot;Print&quot; Id=&quot;2012100310258892233669&quot;&gt;_x000d__x000a_              &lt;Source Value=&quot;[[MasterProperty('Organisation','EmblemColor')]]&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 Id=&quot;542f0154-0072-42fe-adcb-a80e&quot; IdName=&quot;LogoSn&quot; IsSelected=&quot;False&quot; IsExpanded=&quot;True&quot;&gt;_x000d__x000a_      &lt;AlternativeText Title=&quot;&quot;&gt;&lt;/AlternativeText&gt;_x000d__x000a_      &lt;PageSetupSpecifics&gt;_x000d__x000a_        &lt;PageSetupSpecific IdName=&quot;LogoSn&quot; PaperSize=&quot;A4&quot; Orientation=&quot;Portrait&quot; IsSelected=&quot;true&quot;&gt;_x000d__x000a_          &lt;Source Value=&quot;[[MasterProperty('Organisation','EmblemColorN')]]&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100310258892227113&quot; /&gt;_x000d__x000a_            &lt;OutputProfileSpecific Type=&quot;Print&quot; Id=&quot;2012100310258892233394&quot; /&gt;_x000d__x000a_            &lt;OutputProfileSpecific Type=&quot;Print&quot; Id=&quot;2012100310258892233533&quot;&gt;_x000d__x000a_              &lt;Source Value=&quot;[[MasterProperty('Organisation','EmblemColorN')]]&quot; /&gt;_x000d__x000a_            &lt;/OutputProfileSpecific&gt;_x000d__x000a_            &lt;OutputProfileSpecific Type=&quot;Print&quot; Id=&quot;2012100310258892233669&quot;&gt;_x000d__x000a_              &lt;Source Value=&quot;[[MasterProperty('Organisation','EmblemColorN')]]&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B1F6E"/>
    <w:rsid w:val="0000177B"/>
    <w:rsid w:val="00010912"/>
    <w:rsid w:val="00013222"/>
    <w:rsid w:val="00013FBD"/>
    <w:rsid w:val="000140CF"/>
    <w:rsid w:val="00016FE6"/>
    <w:rsid w:val="00023A63"/>
    <w:rsid w:val="00024A7B"/>
    <w:rsid w:val="00025A1A"/>
    <w:rsid w:val="00035EB2"/>
    <w:rsid w:val="00052E5F"/>
    <w:rsid w:val="000606F9"/>
    <w:rsid w:val="00063E6A"/>
    <w:rsid w:val="000715FE"/>
    <w:rsid w:val="000766CB"/>
    <w:rsid w:val="0008791E"/>
    <w:rsid w:val="00087B25"/>
    <w:rsid w:val="00087C40"/>
    <w:rsid w:val="00092C58"/>
    <w:rsid w:val="00097610"/>
    <w:rsid w:val="000A7251"/>
    <w:rsid w:val="000A7EF9"/>
    <w:rsid w:val="000C1B98"/>
    <w:rsid w:val="000C5471"/>
    <w:rsid w:val="000D7BB6"/>
    <w:rsid w:val="000E0407"/>
    <w:rsid w:val="000E2168"/>
    <w:rsid w:val="000E77CF"/>
    <w:rsid w:val="000F3DB3"/>
    <w:rsid w:val="001001BB"/>
    <w:rsid w:val="001050C4"/>
    <w:rsid w:val="00105A6C"/>
    <w:rsid w:val="00110163"/>
    <w:rsid w:val="001118C3"/>
    <w:rsid w:val="00112C37"/>
    <w:rsid w:val="00112C61"/>
    <w:rsid w:val="001145F4"/>
    <w:rsid w:val="001158C9"/>
    <w:rsid w:val="00120489"/>
    <w:rsid w:val="001246B2"/>
    <w:rsid w:val="001263A2"/>
    <w:rsid w:val="00126999"/>
    <w:rsid w:val="001308FC"/>
    <w:rsid w:val="00134AB5"/>
    <w:rsid w:val="0013577D"/>
    <w:rsid w:val="00136DE4"/>
    <w:rsid w:val="001436DB"/>
    <w:rsid w:val="001516B9"/>
    <w:rsid w:val="0015203E"/>
    <w:rsid w:val="00160922"/>
    <w:rsid w:val="00172A39"/>
    <w:rsid w:val="00175064"/>
    <w:rsid w:val="0018507A"/>
    <w:rsid w:val="001858C3"/>
    <w:rsid w:val="001939F8"/>
    <w:rsid w:val="0019692B"/>
    <w:rsid w:val="001972B1"/>
    <w:rsid w:val="001B0EDA"/>
    <w:rsid w:val="001B1D90"/>
    <w:rsid w:val="001B47F8"/>
    <w:rsid w:val="001D1FE0"/>
    <w:rsid w:val="001D3588"/>
    <w:rsid w:val="001D3CE9"/>
    <w:rsid w:val="001E163C"/>
    <w:rsid w:val="001F4480"/>
    <w:rsid w:val="00201B0E"/>
    <w:rsid w:val="0021576C"/>
    <w:rsid w:val="00216D5F"/>
    <w:rsid w:val="002278E3"/>
    <w:rsid w:val="002368F7"/>
    <w:rsid w:val="0024758B"/>
    <w:rsid w:val="0025006E"/>
    <w:rsid w:val="002555F9"/>
    <w:rsid w:val="00256CD5"/>
    <w:rsid w:val="00261F69"/>
    <w:rsid w:val="00263862"/>
    <w:rsid w:val="00264BC1"/>
    <w:rsid w:val="00273599"/>
    <w:rsid w:val="002830EE"/>
    <w:rsid w:val="00294E93"/>
    <w:rsid w:val="0029669E"/>
    <w:rsid w:val="002A550C"/>
    <w:rsid w:val="002B3368"/>
    <w:rsid w:val="002B6497"/>
    <w:rsid w:val="002C1540"/>
    <w:rsid w:val="002C204B"/>
    <w:rsid w:val="002C2BD0"/>
    <w:rsid w:val="002C2CCF"/>
    <w:rsid w:val="002C2F49"/>
    <w:rsid w:val="002C37F3"/>
    <w:rsid w:val="002C6816"/>
    <w:rsid w:val="002D6B19"/>
    <w:rsid w:val="002D79D0"/>
    <w:rsid w:val="002E6D20"/>
    <w:rsid w:val="002F1B95"/>
    <w:rsid w:val="002F2A5D"/>
    <w:rsid w:val="002F4FEA"/>
    <w:rsid w:val="0030365A"/>
    <w:rsid w:val="00303775"/>
    <w:rsid w:val="00307A86"/>
    <w:rsid w:val="00317663"/>
    <w:rsid w:val="00320A13"/>
    <w:rsid w:val="00322000"/>
    <w:rsid w:val="00332AD0"/>
    <w:rsid w:val="003349FF"/>
    <w:rsid w:val="00334E1A"/>
    <w:rsid w:val="003359DD"/>
    <w:rsid w:val="00336779"/>
    <w:rsid w:val="00340ED4"/>
    <w:rsid w:val="00344C47"/>
    <w:rsid w:val="0035460C"/>
    <w:rsid w:val="00363BB3"/>
    <w:rsid w:val="00367915"/>
    <w:rsid w:val="0038155E"/>
    <w:rsid w:val="00381F25"/>
    <w:rsid w:val="00382B0A"/>
    <w:rsid w:val="003913CD"/>
    <w:rsid w:val="003943DF"/>
    <w:rsid w:val="00396C5E"/>
    <w:rsid w:val="003A7C0C"/>
    <w:rsid w:val="003B34FD"/>
    <w:rsid w:val="003B4B7E"/>
    <w:rsid w:val="003B55AB"/>
    <w:rsid w:val="003C377D"/>
    <w:rsid w:val="003C5166"/>
    <w:rsid w:val="003E0332"/>
    <w:rsid w:val="003F1D51"/>
    <w:rsid w:val="003F5513"/>
    <w:rsid w:val="0040763B"/>
    <w:rsid w:val="00411032"/>
    <w:rsid w:val="004119CC"/>
    <w:rsid w:val="00412468"/>
    <w:rsid w:val="0041625F"/>
    <w:rsid w:val="0042288F"/>
    <w:rsid w:val="00424BCD"/>
    <w:rsid w:val="004270C7"/>
    <w:rsid w:val="004310FB"/>
    <w:rsid w:val="00434233"/>
    <w:rsid w:val="0043457D"/>
    <w:rsid w:val="00435D89"/>
    <w:rsid w:val="00446772"/>
    <w:rsid w:val="00451B79"/>
    <w:rsid w:val="004557A4"/>
    <w:rsid w:val="00456D87"/>
    <w:rsid w:val="004619AA"/>
    <w:rsid w:val="00466251"/>
    <w:rsid w:val="00471310"/>
    <w:rsid w:val="00475759"/>
    <w:rsid w:val="004772D1"/>
    <w:rsid w:val="00490FEA"/>
    <w:rsid w:val="00492F07"/>
    <w:rsid w:val="004A5D0F"/>
    <w:rsid w:val="004B2A85"/>
    <w:rsid w:val="004B5EC8"/>
    <w:rsid w:val="004C22C6"/>
    <w:rsid w:val="004C5F68"/>
    <w:rsid w:val="004D2F99"/>
    <w:rsid w:val="004D60AC"/>
    <w:rsid w:val="004E510A"/>
    <w:rsid w:val="004E606D"/>
    <w:rsid w:val="004E71DD"/>
    <w:rsid w:val="004F042C"/>
    <w:rsid w:val="004F6811"/>
    <w:rsid w:val="00501210"/>
    <w:rsid w:val="00502363"/>
    <w:rsid w:val="005051D0"/>
    <w:rsid w:val="005170CB"/>
    <w:rsid w:val="00517282"/>
    <w:rsid w:val="00527DCE"/>
    <w:rsid w:val="005330A5"/>
    <w:rsid w:val="0053476B"/>
    <w:rsid w:val="00535CA6"/>
    <w:rsid w:val="00542CC2"/>
    <w:rsid w:val="00544311"/>
    <w:rsid w:val="00546C08"/>
    <w:rsid w:val="0056024D"/>
    <w:rsid w:val="00564A43"/>
    <w:rsid w:val="005664A9"/>
    <w:rsid w:val="00570DAE"/>
    <w:rsid w:val="00571F40"/>
    <w:rsid w:val="005812F0"/>
    <w:rsid w:val="00592158"/>
    <w:rsid w:val="00596526"/>
    <w:rsid w:val="00597716"/>
    <w:rsid w:val="00597F93"/>
    <w:rsid w:val="005A638D"/>
    <w:rsid w:val="005A74DF"/>
    <w:rsid w:val="005B47A2"/>
    <w:rsid w:val="005C651A"/>
    <w:rsid w:val="005D0D14"/>
    <w:rsid w:val="005D481A"/>
    <w:rsid w:val="005D6689"/>
    <w:rsid w:val="005D6B38"/>
    <w:rsid w:val="005D6B6B"/>
    <w:rsid w:val="005E1A02"/>
    <w:rsid w:val="005E2B11"/>
    <w:rsid w:val="005F6567"/>
    <w:rsid w:val="0060284A"/>
    <w:rsid w:val="00606312"/>
    <w:rsid w:val="006069F4"/>
    <w:rsid w:val="00622FCD"/>
    <w:rsid w:val="00623F59"/>
    <w:rsid w:val="006242AE"/>
    <w:rsid w:val="00625156"/>
    <w:rsid w:val="00630A73"/>
    <w:rsid w:val="0063449A"/>
    <w:rsid w:val="00636054"/>
    <w:rsid w:val="0064191F"/>
    <w:rsid w:val="00646AA5"/>
    <w:rsid w:val="00657F00"/>
    <w:rsid w:val="00660550"/>
    <w:rsid w:val="00662245"/>
    <w:rsid w:val="00666DAA"/>
    <w:rsid w:val="00670B38"/>
    <w:rsid w:val="00670F3A"/>
    <w:rsid w:val="006710EE"/>
    <w:rsid w:val="00684726"/>
    <w:rsid w:val="00690114"/>
    <w:rsid w:val="00690990"/>
    <w:rsid w:val="006A0E31"/>
    <w:rsid w:val="006A16E8"/>
    <w:rsid w:val="006A1BD0"/>
    <w:rsid w:val="006A1E41"/>
    <w:rsid w:val="006A1E7D"/>
    <w:rsid w:val="006A3813"/>
    <w:rsid w:val="006B2B3D"/>
    <w:rsid w:val="006B2D01"/>
    <w:rsid w:val="006B76C3"/>
    <w:rsid w:val="006B79E8"/>
    <w:rsid w:val="006C29B4"/>
    <w:rsid w:val="006C5BB9"/>
    <w:rsid w:val="006C6AC3"/>
    <w:rsid w:val="006E1D84"/>
    <w:rsid w:val="006E379D"/>
    <w:rsid w:val="006E3F57"/>
    <w:rsid w:val="006E6AEB"/>
    <w:rsid w:val="006F009C"/>
    <w:rsid w:val="006F2AEA"/>
    <w:rsid w:val="006F4E9C"/>
    <w:rsid w:val="006F6242"/>
    <w:rsid w:val="00706B75"/>
    <w:rsid w:val="0070768F"/>
    <w:rsid w:val="007109DB"/>
    <w:rsid w:val="00720FD1"/>
    <w:rsid w:val="007231BC"/>
    <w:rsid w:val="007252C5"/>
    <w:rsid w:val="00730ECA"/>
    <w:rsid w:val="0073308E"/>
    <w:rsid w:val="007333BF"/>
    <w:rsid w:val="00743929"/>
    <w:rsid w:val="007675D5"/>
    <w:rsid w:val="0078102D"/>
    <w:rsid w:val="00786BC0"/>
    <w:rsid w:val="00792508"/>
    <w:rsid w:val="007B1F6E"/>
    <w:rsid w:val="007B474E"/>
    <w:rsid w:val="007B551E"/>
    <w:rsid w:val="007C1C70"/>
    <w:rsid w:val="007C6386"/>
    <w:rsid w:val="007D0F92"/>
    <w:rsid w:val="007D69D0"/>
    <w:rsid w:val="007E068D"/>
    <w:rsid w:val="007E1C52"/>
    <w:rsid w:val="007E68E3"/>
    <w:rsid w:val="007F0412"/>
    <w:rsid w:val="007F1688"/>
    <w:rsid w:val="007F23AA"/>
    <w:rsid w:val="007F3660"/>
    <w:rsid w:val="008009CB"/>
    <w:rsid w:val="00800BB7"/>
    <w:rsid w:val="00811A50"/>
    <w:rsid w:val="00812566"/>
    <w:rsid w:val="0081417F"/>
    <w:rsid w:val="00816656"/>
    <w:rsid w:val="008172AE"/>
    <w:rsid w:val="00823627"/>
    <w:rsid w:val="00824A12"/>
    <w:rsid w:val="00825F1A"/>
    <w:rsid w:val="008265A4"/>
    <w:rsid w:val="008325EA"/>
    <w:rsid w:val="008329C9"/>
    <w:rsid w:val="00834BD0"/>
    <w:rsid w:val="008361C1"/>
    <w:rsid w:val="00837919"/>
    <w:rsid w:val="00842689"/>
    <w:rsid w:val="00843AF7"/>
    <w:rsid w:val="00851917"/>
    <w:rsid w:val="00854D2B"/>
    <w:rsid w:val="008675C1"/>
    <w:rsid w:val="008702DD"/>
    <w:rsid w:val="00872CF2"/>
    <w:rsid w:val="0087426E"/>
    <w:rsid w:val="00876938"/>
    <w:rsid w:val="0088281A"/>
    <w:rsid w:val="00884128"/>
    <w:rsid w:val="00887324"/>
    <w:rsid w:val="008919A7"/>
    <w:rsid w:val="00892A2F"/>
    <w:rsid w:val="00895EF7"/>
    <w:rsid w:val="008A3BF1"/>
    <w:rsid w:val="008A7FFB"/>
    <w:rsid w:val="008B3FAF"/>
    <w:rsid w:val="008C0469"/>
    <w:rsid w:val="008D0205"/>
    <w:rsid w:val="008D52E4"/>
    <w:rsid w:val="008E1EDE"/>
    <w:rsid w:val="008E77C7"/>
    <w:rsid w:val="008F78D7"/>
    <w:rsid w:val="009000EB"/>
    <w:rsid w:val="00906570"/>
    <w:rsid w:val="009077BD"/>
    <w:rsid w:val="00911DF8"/>
    <w:rsid w:val="0092139C"/>
    <w:rsid w:val="0092501A"/>
    <w:rsid w:val="009318A2"/>
    <w:rsid w:val="00934E32"/>
    <w:rsid w:val="009543C9"/>
    <w:rsid w:val="009861C0"/>
    <w:rsid w:val="00986A54"/>
    <w:rsid w:val="00992D45"/>
    <w:rsid w:val="00995A2D"/>
    <w:rsid w:val="009A3185"/>
    <w:rsid w:val="009B0ECB"/>
    <w:rsid w:val="009B49E2"/>
    <w:rsid w:val="009C0604"/>
    <w:rsid w:val="009C1D25"/>
    <w:rsid w:val="009C625A"/>
    <w:rsid w:val="009D252A"/>
    <w:rsid w:val="009D4BFE"/>
    <w:rsid w:val="009D7311"/>
    <w:rsid w:val="009E153B"/>
    <w:rsid w:val="009F13E9"/>
    <w:rsid w:val="009F7E9F"/>
    <w:rsid w:val="00A034FF"/>
    <w:rsid w:val="00A07468"/>
    <w:rsid w:val="00A111EA"/>
    <w:rsid w:val="00A24861"/>
    <w:rsid w:val="00A3082F"/>
    <w:rsid w:val="00A3666C"/>
    <w:rsid w:val="00A408CA"/>
    <w:rsid w:val="00A41C97"/>
    <w:rsid w:val="00A4592C"/>
    <w:rsid w:val="00A51AA6"/>
    <w:rsid w:val="00A53218"/>
    <w:rsid w:val="00A656E0"/>
    <w:rsid w:val="00A663E1"/>
    <w:rsid w:val="00A673FB"/>
    <w:rsid w:val="00A71734"/>
    <w:rsid w:val="00A72658"/>
    <w:rsid w:val="00A7705D"/>
    <w:rsid w:val="00A8316A"/>
    <w:rsid w:val="00A90396"/>
    <w:rsid w:val="00A95FC2"/>
    <w:rsid w:val="00AA18AF"/>
    <w:rsid w:val="00AA2422"/>
    <w:rsid w:val="00AB2318"/>
    <w:rsid w:val="00AB4B4E"/>
    <w:rsid w:val="00AC13E0"/>
    <w:rsid w:val="00AC4517"/>
    <w:rsid w:val="00AC59A4"/>
    <w:rsid w:val="00AD1033"/>
    <w:rsid w:val="00AD18F5"/>
    <w:rsid w:val="00AD1D03"/>
    <w:rsid w:val="00AD5A97"/>
    <w:rsid w:val="00AD71D8"/>
    <w:rsid w:val="00AD7B2C"/>
    <w:rsid w:val="00AE0D5E"/>
    <w:rsid w:val="00AE5C41"/>
    <w:rsid w:val="00AF0071"/>
    <w:rsid w:val="00AF48FD"/>
    <w:rsid w:val="00AF4AA7"/>
    <w:rsid w:val="00B05C5A"/>
    <w:rsid w:val="00B079DD"/>
    <w:rsid w:val="00B12E10"/>
    <w:rsid w:val="00B146FF"/>
    <w:rsid w:val="00B14DA2"/>
    <w:rsid w:val="00B15EE2"/>
    <w:rsid w:val="00B21F3C"/>
    <w:rsid w:val="00B3005E"/>
    <w:rsid w:val="00B32624"/>
    <w:rsid w:val="00B452A4"/>
    <w:rsid w:val="00B465C8"/>
    <w:rsid w:val="00B51932"/>
    <w:rsid w:val="00B644CE"/>
    <w:rsid w:val="00B64968"/>
    <w:rsid w:val="00B67F06"/>
    <w:rsid w:val="00B715E9"/>
    <w:rsid w:val="00B737E4"/>
    <w:rsid w:val="00B77A03"/>
    <w:rsid w:val="00B820D4"/>
    <w:rsid w:val="00B92610"/>
    <w:rsid w:val="00B97585"/>
    <w:rsid w:val="00BA0ACC"/>
    <w:rsid w:val="00BA36A3"/>
    <w:rsid w:val="00BA6175"/>
    <w:rsid w:val="00BA743E"/>
    <w:rsid w:val="00BB2AEA"/>
    <w:rsid w:val="00BB760A"/>
    <w:rsid w:val="00BD0262"/>
    <w:rsid w:val="00BD76E6"/>
    <w:rsid w:val="00BE5431"/>
    <w:rsid w:val="00BE5BAC"/>
    <w:rsid w:val="00BE6D1F"/>
    <w:rsid w:val="00BE7C6F"/>
    <w:rsid w:val="00BF201D"/>
    <w:rsid w:val="00BF56D2"/>
    <w:rsid w:val="00BF573F"/>
    <w:rsid w:val="00BF6723"/>
    <w:rsid w:val="00C0010D"/>
    <w:rsid w:val="00C11D27"/>
    <w:rsid w:val="00C21314"/>
    <w:rsid w:val="00C27C72"/>
    <w:rsid w:val="00C31303"/>
    <w:rsid w:val="00C40C59"/>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B5F79"/>
    <w:rsid w:val="00CC1563"/>
    <w:rsid w:val="00CC7A4A"/>
    <w:rsid w:val="00CD1858"/>
    <w:rsid w:val="00CD762B"/>
    <w:rsid w:val="00CE0C9A"/>
    <w:rsid w:val="00CE2678"/>
    <w:rsid w:val="00CE27D4"/>
    <w:rsid w:val="00CE66A0"/>
    <w:rsid w:val="00CF54BB"/>
    <w:rsid w:val="00CF7A24"/>
    <w:rsid w:val="00D004F1"/>
    <w:rsid w:val="00D17A5C"/>
    <w:rsid w:val="00D21399"/>
    <w:rsid w:val="00D21E11"/>
    <w:rsid w:val="00D22989"/>
    <w:rsid w:val="00D25B24"/>
    <w:rsid w:val="00D333B5"/>
    <w:rsid w:val="00D40259"/>
    <w:rsid w:val="00D41B83"/>
    <w:rsid w:val="00D42BAF"/>
    <w:rsid w:val="00D4516B"/>
    <w:rsid w:val="00D52ED1"/>
    <w:rsid w:val="00D60479"/>
    <w:rsid w:val="00D609C0"/>
    <w:rsid w:val="00D61262"/>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4BC0"/>
    <w:rsid w:val="00DE2E13"/>
    <w:rsid w:val="00DE336F"/>
    <w:rsid w:val="00DF0F6B"/>
    <w:rsid w:val="00DF1BC3"/>
    <w:rsid w:val="00DF2B5F"/>
    <w:rsid w:val="00DF34E5"/>
    <w:rsid w:val="00DF6A82"/>
    <w:rsid w:val="00DF75C4"/>
    <w:rsid w:val="00E103E2"/>
    <w:rsid w:val="00E10B5A"/>
    <w:rsid w:val="00E10CCA"/>
    <w:rsid w:val="00E12638"/>
    <w:rsid w:val="00E15D72"/>
    <w:rsid w:val="00E164B4"/>
    <w:rsid w:val="00E258C8"/>
    <w:rsid w:val="00E26B62"/>
    <w:rsid w:val="00E35513"/>
    <w:rsid w:val="00E577CA"/>
    <w:rsid w:val="00E62D83"/>
    <w:rsid w:val="00E64230"/>
    <w:rsid w:val="00E64CCC"/>
    <w:rsid w:val="00E653E5"/>
    <w:rsid w:val="00E65913"/>
    <w:rsid w:val="00E66239"/>
    <w:rsid w:val="00E66B02"/>
    <w:rsid w:val="00E71461"/>
    <w:rsid w:val="00E71604"/>
    <w:rsid w:val="00E80CB3"/>
    <w:rsid w:val="00E85A7B"/>
    <w:rsid w:val="00E9341F"/>
    <w:rsid w:val="00EA2DB1"/>
    <w:rsid w:val="00EC341D"/>
    <w:rsid w:val="00ED2DA9"/>
    <w:rsid w:val="00ED5120"/>
    <w:rsid w:val="00ED567A"/>
    <w:rsid w:val="00ED6E3C"/>
    <w:rsid w:val="00ED74C8"/>
    <w:rsid w:val="00EE316B"/>
    <w:rsid w:val="00EE6FB1"/>
    <w:rsid w:val="00EF6E15"/>
    <w:rsid w:val="00EF7EF2"/>
    <w:rsid w:val="00F0451C"/>
    <w:rsid w:val="00F04ECC"/>
    <w:rsid w:val="00F07D26"/>
    <w:rsid w:val="00F149DE"/>
    <w:rsid w:val="00F16162"/>
    <w:rsid w:val="00F20E62"/>
    <w:rsid w:val="00F2222A"/>
    <w:rsid w:val="00F240A6"/>
    <w:rsid w:val="00F31CE2"/>
    <w:rsid w:val="00F3301F"/>
    <w:rsid w:val="00F33E92"/>
    <w:rsid w:val="00F35969"/>
    <w:rsid w:val="00F36866"/>
    <w:rsid w:val="00F40D88"/>
    <w:rsid w:val="00F42AC3"/>
    <w:rsid w:val="00F5231F"/>
    <w:rsid w:val="00F53EAB"/>
    <w:rsid w:val="00F63FBF"/>
    <w:rsid w:val="00F66A31"/>
    <w:rsid w:val="00F716CF"/>
    <w:rsid w:val="00F7426D"/>
    <w:rsid w:val="00F74C64"/>
    <w:rsid w:val="00F82A7E"/>
    <w:rsid w:val="00F8437A"/>
    <w:rsid w:val="00F84786"/>
    <w:rsid w:val="00F855A9"/>
    <w:rsid w:val="00F921F4"/>
    <w:rsid w:val="00F94CD7"/>
    <w:rsid w:val="00FA23C1"/>
    <w:rsid w:val="00FA5AAB"/>
    <w:rsid w:val="00FB12EE"/>
    <w:rsid w:val="00FB35C5"/>
    <w:rsid w:val="00FB5860"/>
    <w:rsid w:val="00FB6C9D"/>
    <w:rsid w:val="00FB6D27"/>
    <w:rsid w:val="00FC1FCD"/>
    <w:rsid w:val="00FC257E"/>
    <w:rsid w:val="00FC6E30"/>
    <w:rsid w:val="00FE20E1"/>
    <w:rsid w:val="00FE2619"/>
    <w:rsid w:val="00FE2DBE"/>
    <w:rsid w:val="00FE66EE"/>
    <w:rsid w:val="00FE7F74"/>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309DB3"/>
  <w15:docId w15:val="{FE5387B2-8DFE-4651-ACE3-A03DE8D8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C6E30"/>
  </w:style>
  <w:style w:type="paragraph" w:styleId="berschrift1">
    <w:name w:val="heading 1"/>
    <w:basedOn w:val="Standard"/>
    <w:next w:val="Standard"/>
    <w:link w:val="berschrift1Zchn"/>
    <w:uiPriority w:val="9"/>
    <w:rsid w:val="00AA18AF"/>
    <w:pPr>
      <w:keepNext/>
      <w:keepLines/>
      <w:outlineLvl w:val="0"/>
    </w:pPr>
    <w:rPr>
      <w:rFonts w:eastAsia="Times New Roman"/>
      <w:b/>
      <w:bCs/>
      <w:kern w:val="32"/>
      <w:sz w:val="22"/>
      <w:szCs w:val="32"/>
    </w:rPr>
  </w:style>
  <w:style w:type="paragraph" w:styleId="berschrift2">
    <w:name w:val="heading 2"/>
    <w:basedOn w:val="Standard"/>
    <w:next w:val="Standard"/>
    <w:link w:val="berschrift2Zchn"/>
    <w:uiPriority w:val="9"/>
    <w:rsid w:val="00AA18AF"/>
    <w:pPr>
      <w:keepNext/>
      <w:outlineLvl w:val="1"/>
    </w:pPr>
    <w:rPr>
      <w:rFonts w:eastAsia="Times New Roman"/>
      <w:b/>
      <w:bCs/>
      <w:iCs/>
      <w:szCs w:val="28"/>
    </w:rPr>
  </w:style>
  <w:style w:type="paragraph" w:styleId="berschrift3">
    <w:name w:val="heading 3"/>
    <w:basedOn w:val="Standard"/>
    <w:next w:val="Standard"/>
    <w:link w:val="berschrift3Zchn"/>
    <w:uiPriority w:val="9"/>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4592C"/>
    <w:pPr>
      <w:tabs>
        <w:tab w:val="left" w:pos="340"/>
      </w:tabs>
      <w:spacing w:line="210" w:lineRule="exact"/>
    </w:pPr>
    <w:rPr>
      <w:sz w:val="15"/>
    </w:rPr>
  </w:style>
  <w:style w:type="character" w:customStyle="1" w:styleId="KopfzeileZchn">
    <w:name w:val="Kopfzeile Zchn"/>
    <w:link w:val="Kopfzeile"/>
    <w:uiPriority w:val="99"/>
    <w:rsid w:val="006069F4"/>
    <w:rPr>
      <w:sz w:val="15"/>
    </w:rPr>
  </w:style>
  <w:style w:type="paragraph" w:styleId="Fuzeile">
    <w:name w:val="footer"/>
    <w:basedOn w:val="Standard"/>
    <w:link w:val="FuzeileZchn"/>
    <w:uiPriority w:val="99"/>
    <w:semiHidde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AA18AF"/>
    <w:rPr>
      <w:rFonts w:eastAsia="Times New Roman"/>
      <w:b/>
      <w:bCs/>
      <w:iCs/>
      <w:szCs w:val="28"/>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rsid w:val="00E103E2"/>
    <w:pPr>
      <w:spacing w:line="440" w:lineRule="exact"/>
      <w:outlineLvl w:val="0"/>
    </w:pPr>
    <w:rPr>
      <w:rFonts w:eastAsia="Times New Roman"/>
      <w:b/>
      <w:bCs/>
      <w:kern w:val="28"/>
      <w:sz w:val="24"/>
      <w:szCs w:val="32"/>
    </w:rPr>
  </w:style>
  <w:style w:type="character" w:customStyle="1" w:styleId="TitelZchn">
    <w:name w:val="Titel Zchn"/>
    <w:link w:val="Titel"/>
    <w:uiPriority w:val="10"/>
    <w:rsid w:val="00E103E2"/>
    <w:rPr>
      <w:rFonts w:eastAsia="Times New Roman"/>
      <w:b/>
      <w:bCs/>
      <w:kern w:val="28"/>
      <w:sz w:val="24"/>
      <w:szCs w:val="32"/>
    </w:rPr>
  </w:style>
  <w:style w:type="character" w:customStyle="1" w:styleId="berschrift1Zchn">
    <w:name w:val="Überschrift 1 Zchn"/>
    <w:link w:val="berschrift1"/>
    <w:uiPriority w:val="9"/>
    <w:rsid w:val="00AA18AF"/>
    <w:rPr>
      <w:rFonts w:eastAsia="Times New Roman"/>
      <w:b/>
      <w:bCs/>
      <w:kern w:val="32"/>
      <w:sz w:val="22"/>
      <w:szCs w:val="32"/>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rsid w:val="00E103E2"/>
    <w:pPr>
      <w:numPr>
        <w:ilvl w:val="1"/>
      </w:numPr>
      <w:spacing w:line="340" w:lineRule="exact"/>
    </w:pPr>
    <w:rPr>
      <w:rFonts w:eastAsiaTheme="majorEastAsia" w:cstheme="majorBidi"/>
      <w:b/>
      <w:iCs/>
      <w:sz w:val="20"/>
      <w:szCs w:val="24"/>
    </w:rPr>
  </w:style>
  <w:style w:type="character" w:customStyle="1" w:styleId="UntertitelZchn">
    <w:name w:val="Untertitel Zchn"/>
    <w:basedOn w:val="Absatz-Standardschriftart"/>
    <w:link w:val="Untertitel"/>
    <w:uiPriority w:val="11"/>
    <w:rsid w:val="00E103E2"/>
    <w:rPr>
      <w:rFonts w:eastAsiaTheme="majorEastAsia" w:cstheme="majorBidi"/>
      <w:b/>
      <w:iCs/>
      <w:sz w:val="20"/>
      <w:szCs w:val="24"/>
      <w:lang w:val="de-CH"/>
    </w:rPr>
  </w:style>
  <w:style w:type="paragraph" w:styleId="Listenabsatz">
    <w:name w:val="List Paragraph"/>
    <w:basedOn w:val="Standard"/>
    <w:uiPriority w:val="1"/>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rsid w:val="00F63FBF"/>
    <w:pPr>
      <w:numPr>
        <w:ilvl w:val="3"/>
      </w:numPr>
      <w:ind w:left="709" w:hanging="709"/>
      <w:outlineLvl w:val="3"/>
    </w:pPr>
  </w:style>
  <w:style w:type="paragraph" w:customStyle="1" w:styleId="Titel5">
    <w:name w:val="Titel 5"/>
    <w:basedOn w:val="Titel4"/>
    <w:next w:val="Standard"/>
    <w:unhideWhenUsed/>
    <w:rsid w:val="006069F4"/>
    <w:pPr>
      <w:numPr>
        <w:ilvl w:val="4"/>
      </w:numPr>
      <w:outlineLvl w:val="4"/>
    </w:pPr>
  </w:style>
  <w:style w:type="paragraph" w:customStyle="1" w:styleId="Beilagen">
    <w:name w:val="Beilagen"/>
    <w:basedOn w:val="Standard"/>
    <w:rsid w:val="00AD71D8"/>
    <w:pPr>
      <w:keepNext/>
      <w:keepLines/>
    </w:pPr>
    <w:rPr>
      <w:sz w:val="15"/>
      <w:lang w:val="fr-CH"/>
    </w:rPr>
  </w:style>
  <w:style w:type="paragraph" w:customStyle="1" w:styleId="1Pt0">
    <w:name w:val="1Pt"/>
    <w:basedOn w:val="Standard"/>
    <w:rsid w:val="00F716CF"/>
    <w:pPr>
      <w:spacing w:line="14" w:lineRule="exact"/>
    </w:pPr>
    <w:rPr>
      <w:noProof/>
      <w:color w:val="FFFFFF" w:themeColor="background1"/>
      <w:sz w:val="2"/>
      <w:szCs w:val="2"/>
    </w:rPr>
  </w:style>
  <w:style w:type="character" w:styleId="Platzhaltertext">
    <w:name w:val="Placeholder Text"/>
    <w:basedOn w:val="Absatz-Standardschriftart"/>
    <w:uiPriority w:val="99"/>
    <w:semiHidden/>
    <w:rsid w:val="0008791E"/>
    <w:rPr>
      <w:color w:val="808080"/>
      <w:lang w:val="de-CH"/>
    </w:rPr>
  </w:style>
  <w:style w:type="paragraph" w:styleId="Textkrper">
    <w:name w:val="Body Text"/>
    <w:basedOn w:val="Standard"/>
    <w:link w:val="TextkrperZchn"/>
    <w:uiPriority w:val="99"/>
    <w:semiHidden/>
    <w:unhideWhenUsed/>
    <w:qFormat/>
    <w:rsid w:val="00E103E2"/>
    <w:pPr>
      <w:spacing w:after="120"/>
    </w:pPr>
  </w:style>
  <w:style w:type="character" w:customStyle="1" w:styleId="TextkrperZchn">
    <w:name w:val="Textkörper Zchn"/>
    <w:basedOn w:val="Absatz-Standardschriftart"/>
    <w:link w:val="Textkrper"/>
    <w:uiPriority w:val="99"/>
    <w:semiHidden/>
    <w:rsid w:val="00E103E2"/>
    <w:rPr>
      <w:lang w:val="de-CH"/>
    </w:rPr>
  </w:style>
  <w:style w:type="table" w:customStyle="1" w:styleId="TableNormal">
    <w:name w:val="Table Normal"/>
    <w:uiPriority w:val="2"/>
    <w:semiHidden/>
    <w:unhideWhenUsed/>
    <w:qFormat/>
    <w:rsid w:val="00E103E2"/>
    <w:pPr>
      <w:widowControl w:val="0"/>
      <w:autoSpaceDE w:val="0"/>
      <w:autoSpaceDN w:val="0"/>
      <w:spacing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rsid w:val="00E103E2"/>
    <w:pPr>
      <w:widowControl w:val="0"/>
      <w:autoSpaceDE w:val="0"/>
      <w:autoSpaceDN w:val="0"/>
      <w:spacing w:before="44" w:line="216" w:lineRule="exact"/>
      <w:jc w:val="right"/>
    </w:pPr>
    <w:rPr>
      <w:rFonts w:eastAsia="Arial" w:cs="Arial"/>
      <w:szCs w:val="22"/>
      <w:lang w:eastAsia="en-US"/>
    </w:rPr>
  </w:style>
  <w:style w:type="paragraph" w:customStyle="1" w:styleId="TitelDokument">
    <w:name w:val="Titel Dokument"/>
    <w:basedOn w:val="Titel"/>
    <w:link w:val="TitelDokumentZchn"/>
    <w:qFormat/>
    <w:rsid w:val="00F240A6"/>
    <w:pPr>
      <w:spacing w:after="240"/>
    </w:pPr>
  </w:style>
  <w:style w:type="paragraph" w:customStyle="1" w:styleId="Lauftext">
    <w:name w:val="Lauftext"/>
    <w:basedOn w:val="Standard"/>
    <w:link w:val="LauftextZchn"/>
    <w:qFormat/>
    <w:rsid w:val="007B551E"/>
    <w:pPr>
      <w:spacing w:after="60"/>
    </w:pPr>
  </w:style>
  <w:style w:type="character" w:customStyle="1" w:styleId="TitelDokumentZchn">
    <w:name w:val="Titel Dokument Zchn"/>
    <w:basedOn w:val="TitelZchn"/>
    <w:link w:val="TitelDokument"/>
    <w:rsid w:val="00F240A6"/>
    <w:rPr>
      <w:rFonts w:eastAsia="Times New Roman"/>
      <w:b/>
      <w:bCs/>
      <w:kern w:val="28"/>
      <w:sz w:val="24"/>
      <w:szCs w:val="32"/>
    </w:rPr>
  </w:style>
  <w:style w:type="paragraph" w:customStyle="1" w:styleId="Untertitel1">
    <w:name w:val="Untertitel 1"/>
    <w:basedOn w:val="Lauftext"/>
    <w:link w:val="Untertitel1Zchn"/>
    <w:qFormat/>
    <w:rsid w:val="000A7251"/>
    <w:pPr>
      <w:spacing w:before="280" w:after="20"/>
    </w:pPr>
    <w:rPr>
      <w:b/>
    </w:rPr>
  </w:style>
  <w:style w:type="character" w:customStyle="1" w:styleId="LauftextZchn">
    <w:name w:val="Lauftext Zchn"/>
    <w:basedOn w:val="Absatz-Standardschriftart"/>
    <w:link w:val="Lauftext"/>
    <w:rsid w:val="007B551E"/>
    <w:rPr>
      <w:lang w:val="de-CH"/>
    </w:rPr>
  </w:style>
  <w:style w:type="paragraph" w:customStyle="1" w:styleId="berschriftKapitel">
    <w:name w:val="Überschrift Kapitel"/>
    <w:basedOn w:val="Standard"/>
    <w:next w:val="Standard"/>
    <w:rsid w:val="00F240A6"/>
    <w:pPr>
      <w:keepNext/>
      <w:keepLines/>
      <w:spacing w:before="420" w:after="120"/>
      <w:ind w:left="709" w:hanging="709"/>
      <w:outlineLvl w:val="0"/>
    </w:pPr>
    <w:rPr>
      <w:b/>
      <w:sz w:val="24"/>
    </w:rPr>
  </w:style>
  <w:style w:type="character" w:customStyle="1" w:styleId="Untertitel1Zchn">
    <w:name w:val="Untertitel 1 Zchn"/>
    <w:basedOn w:val="LauftextZchn"/>
    <w:link w:val="Untertitel1"/>
    <w:rsid w:val="000A7251"/>
    <w:rPr>
      <w:b/>
      <w:lang w:val="de-CH"/>
    </w:rPr>
  </w:style>
  <w:style w:type="paragraph" w:customStyle="1" w:styleId="berschrift11">
    <w:name w:val="Überschrift 1.1"/>
    <w:basedOn w:val="Standard"/>
    <w:next w:val="Standard"/>
    <w:rsid w:val="00F240A6"/>
    <w:pPr>
      <w:keepNext/>
      <w:keepLines/>
      <w:spacing w:before="280" w:after="20"/>
      <w:ind w:left="709" w:hanging="709"/>
      <w:outlineLvl w:val="1"/>
    </w:pPr>
    <w:rPr>
      <w:b/>
      <w:lang w:eastAsia="en-US"/>
    </w:rPr>
  </w:style>
  <w:style w:type="paragraph" w:customStyle="1" w:styleId="berschrift111">
    <w:name w:val="Überschrift 1.1.1"/>
    <w:basedOn w:val="Standard"/>
    <w:next w:val="Standard"/>
    <w:rsid w:val="00F240A6"/>
    <w:pPr>
      <w:keepNext/>
      <w:keepLines/>
      <w:spacing w:before="280" w:after="20"/>
      <w:ind w:left="709" w:hanging="709"/>
      <w:textboxTightWrap w:val="allLines"/>
      <w:outlineLvl w:val="2"/>
    </w:pPr>
  </w:style>
  <w:style w:type="paragraph" w:customStyle="1" w:styleId="Aufzhlung">
    <w:name w:val="Aufzählung"/>
    <w:basedOn w:val="Listenabsatz"/>
    <w:link w:val="AufzhlungZchn"/>
    <w:qFormat/>
    <w:rsid w:val="00F3301F"/>
    <w:pPr>
      <w:numPr>
        <w:numId w:val="28"/>
      </w:numPr>
      <w:spacing w:after="120"/>
      <w:ind w:left="454" w:hanging="227"/>
      <w:contextualSpacing w:val="0"/>
    </w:pPr>
    <w:rPr>
      <w:lang w:eastAsia="en-US"/>
    </w:rPr>
  </w:style>
  <w:style w:type="paragraph" w:customStyle="1" w:styleId="Abbildung">
    <w:name w:val="Abbildung"/>
    <w:basedOn w:val="Standard"/>
    <w:link w:val="AbbildungZchn"/>
    <w:qFormat/>
    <w:rsid w:val="00F240A6"/>
    <w:pPr>
      <w:spacing w:before="60" w:after="120"/>
    </w:pPr>
    <w:rPr>
      <w:sz w:val="16"/>
      <w:szCs w:val="16"/>
      <w:lang w:eastAsia="en-US"/>
    </w:rPr>
  </w:style>
  <w:style w:type="character" w:customStyle="1" w:styleId="AufzhlungZchn">
    <w:name w:val="Aufzählung Zchn"/>
    <w:basedOn w:val="Absatz-Standardschriftart"/>
    <w:link w:val="Aufzhlung"/>
    <w:rsid w:val="00F3301F"/>
    <w:rPr>
      <w:lang w:val="de-CH" w:eastAsia="en-US"/>
    </w:rPr>
  </w:style>
  <w:style w:type="character" w:customStyle="1" w:styleId="AbbildungZchn">
    <w:name w:val="Abbildung Zchn"/>
    <w:basedOn w:val="Absatz-Standardschriftart"/>
    <w:link w:val="Abbildung"/>
    <w:rsid w:val="00F240A6"/>
    <w:rPr>
      <w:sz w:val="16"/>
      <w:szCs w:val="16"/>
      <w:lang w:val="de-CH" w:eastAsia="en-US"/>
    </w:rPr>
  </w:style>
  <w:style w:type="paragraph" w:styleId="Funotentext">
    <w:name w:val="footnote text"/>
    <w:basedOn w:val="Standard"/>
    <w:link w:val="FunotentextZchn"/>
    <w:uiPriority w:val="99"/>
    <w:semiHidden/>
    <w:unhideWhenUsed/>
    <w:rsid w:val="0030365A"/>
    <w:pPr>
      <w:spacing w:line="240" w:lineRule="auto"/>
    </w:pPr>
    <w:rPr>
      <w:sz w:val="20"/>
      <w:szCs w:val="20"/>
    </w:rPr>
  </w:style>
  <w:style w:type="character" w:customStyle="1" w:styleId="FunotentextZchn">
    <w:name w:val="Fußnotentext Zchn"/>
    <w:basedOn w:val="Absatz-Standardschriftart"/>
    <w:link w:val="Funotentext"/>
    <w:uiPriority w:val="99"/>
    <w:semiHidden/>
    <w:rsid w:val="0030365A"/>
    <w:rPr>
      <w:sz w:val="20"/>
      <w:szCs w:val="20"/>
      <w:lang w:val="de-CH"/>
    </w:rPr>
  </w:style>
  <w:style w:type="character" w:styleId="Funotenzeichen">
    <w:name w:val="footnote reference"/>
    <w:basedOn w:val="Absatz-Standardschriftart"/>
    <w:uiPriority w:val="99"/>
    <w:semiHidden/>
    <w:unhideWhenUsed/>
    <w:rsid w:val="0030365A"/>
    <w:rPr>
      <w:vertAlign w:val="superscript"/>
      <w:lang w:val="de-CH"/>
    </w:rPr>
  </w:style>
  <w:style w:type="character" w:customStyle="1" w:styleId="FussnoteEndnoteZchn">
    <w:name w:val="Fussnote Endnote Zchn"/>
    <w:basedOn w:val="Absatz-Standardschriftart"/>
    <w:link w:val="FussnoteEndnote"/>
    <w:locked/>
    <w:rsid w:val="0030365A"/>
    <w:rPr>
      <w:sz w:val="16"/>
      <w:szCs w:val="20"/>
      <w:lang w:val="de-CH"/>
    </w:rPr>
  </w:style>
  <w:style w:type="paragraph" w:customStyle="1" w:styleId="FussnoteEndnote">
    <w:name w:val="Fussnote Endnote"/>
    <w:basedOn w:val="Funotentext"/>
    <w:link w:val="FussnoteEndnoteZchn"/>
    <w:qFormat/>
    <w:rsid w:val="0030365A"/>
    <w:pPr>
      <w:spacing w:after="120"/>
      <w:ind w:left="142" w:hanging="142"/>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ata\DBK\AVS\Amtsleitung\Rechtliches\Vorlagen\2023-12-14_CI-Vorlage%20Richtlinie%20Leitfaden%20Empfehlung_v1.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</officeatwork>
</file>

<file path=customXml/item2.xml><?xml version="1.0" encoding="utf-8"?>
<officeatwork xmlns="http://schemas.officeatwork.com/CustomXMLPart">
  <Introduction>​</Introduction>
  <RecipientAddress>​</RecipientAddress>
  <PPAbsender>Amt für Volksschule und Sport, 9102 Herisau</PPAbsender>
  <PPPost>​</PPPost>
  <PPOrt>​</PPOrt>
  <Signature2>​</Signature2>
  <Signature1>​</Signature1>
  <Closing>​</Closing>
  <Initials>​</Initials>
  <Ort>Herisau</Ort>
  <Contactperson>​</Contactperson>
  <ContactpersonBold>​</ContactpersonBold>
  <AmtAddress>
Obstmarkt 3
9102 Herisau
www.volksschule.ar.ch</AmtAddress>
  <AmtZeilen>Amt für Volksschule
und Sport</AmtZeilen>
  <Department>Departement
Bildung und Kultur</Department>
</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MasterProperties">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</officeatwork>
</file>

<file path=customXml/item5.xml><?xml version="1.0" encoding="utf-8"?>
<officeatwork xmlns="http://schemas.officeatwork.com/Media">
</officeatwork>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9EB0F10-35D5-4C02-A1CB-504069DD5262}">
  <ds:schemaRefs>
    <ds:schemaRef ds:uri="http://schemas.officeatwork.com/Formulas"/>
  </ds:schemaRefs>
</ds:datastoreItem>
</file>

<file path=customXml/itemProps2.xml><?xml version="1.0" encoding="utf-8"?>
<ds:datastoreItem xmlns:ds="http://schemas.openxmlformats.org/officeDocument/2006/customXml" ds:itemID="{52772010-F340-40B9-B48C-8853D30CBB1A}">
  <ds:schemaRefs>
    <ds:schemaRef ds:uri="http://schemas.officeatwork.com/CustomXMLPart"/>
  </ds:schemaRefs>
</ds:datastoreItem>
</file>

<file path=customXml/itemProps3.xml><?xml version="1.0" encoding="utf-8"?>
<ds:datastoreItem xmlns:ds="http://schemas.openxmlformats.org/officeDocument/2006/customXml" ds:itemID="{0A6658C9-4A37-4FA6-81E4-7783384A0D00}">
  <ds:schemaRefs>
    <ds:schemaRef ds:uri="http://schemas.officeatwork.com/Document"/>
  </ds:schemaRefs>
</ds:datastoreItem>
</file>

<file path=customXml/itemProps4.xml><?xml version="1.0" encoding="utf-8"?>
<ds:datastoreItem xmlns:ds="http://schemas.openxmlformats.org/officeDocument/2006/customXml" ds:itemID="{47925E38-68A9-4732-B1C4-123755ACCFF4}">
  <ds:schemaRefs>
    <ds:schemaRef ds:uri="http://schemas.officeatwork.com/MasterProperties"/>
  </ds:schemaRefs>
</ds:datastoreItem>
</file>

<file path=customXml/itemProps5.xml><?xml version="1.0" encoding="utf-8"?>
<ds:datastoreItem xmlns:ds="http://schemas.openxmlformats.org/officeDocument/2006/customXml" ds:itemID="{DC258FEF-38F8-4CF9-8A6F-6AEF6D713979}">
  <ds:schemaRefs>
    <ds:schemaRef ds:uri="http://schemas.officeatwork.com/Media"/>
  </ds:schemaRefs>
</ds:datastoreItem>
</file>

<file path=customXml/itemProps6.xml><?xml version="1.0" encoding="utf-8"?>
<ds:datastoreItem xmlns:ds="http://schemas.openxmlformats.org/officeDocument/2006/customXml" ds:itemID="{8504386A-6A1F-4993-9FCD-4A7B42F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2023-12-14_CI-Vorlage Richtlinie Leitfaden Empfehlung_v1.0.dotx</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CI-Vorlage Sept_2023</vt:lpstr>
    </vt:vector>
  </TitlesOfParts>
  <Company>CM Informatik AG</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CI-Vorlage Sept_2023</dc:title>
  <dc:subject/>
  <dc:creator>Göldi-Schöni Marianne</dc:creator>
  <cp:keywords/>
  <dc:description/>
  <cp:lastModifiedBy>Buhl Gerda</cp:lastModifiedBy>
  <cp:revision>2</cp:revision>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Organisation.DepartementZeile1">
    <vt:lpwstr>Departement</vt:lpwstr>
  </property>
  <property fmtid="{D5CDD505-2E9C-101B-9397-08002B2CF9AE}" pid="4" name="Organisation.DepartementZeile2">
    <vt:lpwstr>Bildung und Kultur</vt:lpwstr>
  </property>
  <property fmtid="{D5CDD505-2E9C-101B-9397-08002B2CF9AE}" pid="5" name="Organisation.DepartementZeile3">
    <vt:lpwstr/>
  </property>
  <property fmtid="{D5CDD505-2E9C-101B-9397-08002B2CF9AE}" pid="6" name="Organisation.DepartementKomplett">
    <vt:lpwstr>Departement Bildung und Kultur</vt:lpwstr>
  </property>
  <property fmtid="{D5CDD505-2E9C-101B-9397-08002B2CF9AE}" pid="7" name="Organisation.AmtKomplett">
    <vt:lpwstr>Amt für Volksschule und Sport</vt:lpwstr>
  </property>
  <property fmtid="{D5CDD505-2E9C-101B-9397-08002B2CF9AE}" pid="8" name="Organisation.AmtZeile1">
    <vt:lpwstr>Amt für Volksschule</vt:lpwstr>
  </property>
  <property fmtid="{D5CDD505-2E9C-101B-9397-08002B2CF9AE}" pid="9" name="Organisation.AmtZeile2">
    <vt:lpwstr>und Sport</vt:lpwstr>
  </property>
  <property fmtid="{D5CDD505-2E9C-101B-9397-08002B2CF9AE}" pid="10" name="Organisation.AmtZeile3">
    <vt:lpwstr/>
  </property>
  <property fmtid="{D5CDD505-2E9C-101B-9397-08002B2CF9AE}" pid="11" name="Organisation.FachstelleZeile1">
    <vt:lpwstr/>
  </property>
  <property fmtid="{D5CDD505-2E9C-101B-9397-08002B2CF9AE}" pid="12" name="Organisation.FachstelleZeile2">
    <vt:lpwstr/>
  </property>
  <property fmtid="{D5CDD505-2E9C-101B-9397-08002B2CF9AE}" pid="13" name="Organisation.FachstelleZeile3">
    <vt:lpwstr/>
  </property>
  <property fmtid="{D5CDD505-2E9C-101B-9397-08002B2CF9AE}" pid="14" name="Organisation.Adresszeile1">
    <vt:lpwstr>Obstmarkt 3</vt:lpwstr>
  </property>
  <property fmtid="{D5CDD505-2E9C-101B-9397-08002B2CF9AE}" pid="15" name="Organisation.Adresszeile2">
    <vt:lpwstr>9102 Herisau</vt:lpwstr>
  </property>
  <property fmtid="{D5CDD505-2E9C-101B-9397-08002B2CF9AE}" pid="16" name="Organisation.Adresszeile3">
    <vt:lpwstr/>
  </property>
  <property fmtid="{D5CDD505-2E9C-101B-9397-08002B2CF9AE}" pid="17" name="Organisation.Adresszeile4">
    <vt:lpwstr/>
  </property>
  <property fmtid="{D5CDD505-2E9C-101B-9397-08002B2CF9AE}" pid="18" name="Organisation.Telefon">
    <vt:lpwstr/>
  </property>
  <property fmtid="{D5CDD505-2E9C-101B-9397-08002B2CF9AE}" pid="19" name="Organisation.Fax">
    <vt:lpwstr/>
  </property>
  <property fmtid="{D5CDD505-2E9C-101B-9397-08002B2CF9AE}" pid="20" name="Organisation.Internet">
    <vt:lpwstr>www.volksschule.ar.ch</vt:lpwstr>
  </property>
  <property fmtid="{D5CDD505-2E9C-101B-9397-08002B2CF9AE}" pid="21" name="Organisation.Email">
    <vt:lpwstr/>
  </property>
  <property fmtid="{D5CDD505-2E9C-101B-9397-08002B2CF9AE}" pid="22" name="Organisation.PLZ">
    <vt:lpwstr>9102</vt:lpwstr>
  </property>
  <property fmtid="{D5CDD505-2E9C-101B-9397-08002B2CF9AE}" pid="23" name="Organisation.Ort">
    <vt:lpwstr>Herisau</vt:lpwstr>
  </property>
  <property fmtid="{D5CDD505-2E9C-101B-9397-08002B2CF9AE}" pid="24" name="Organisation.ImAuftrageVon">
    <vt:lpwstr/>
  </property>
  <property fmtid="{D5CDD505-2E9C-101B-9397-08002B2CF9AE}" pid="25" name="Organisation.FachstelleKomplett">
    <vt:lpwstr/>
  </property>
  <property fmtid="{D5CDD505-2E9C-101B-9397-08002B2CF9AE}" pid="26" name="Recipient.Closing">
    <vt:lpwstr/>
  </property>
  <property fmtid="{D5CDD505-2E9C-101B-9397-08002B2CF9AE}" pid="27" name="Recipient.EMail">
    <vt:lpwstr/>
  </property>
  <property fmtid="{D5CDD505-2E9C-101B-9397-08002B2CF9AE}" pid="28" name="Author.Initials">
    <vt:lpwstr/>
  </property>
  <property fmtid="{D5CDD505-2E9C-101B-9397-08002B2CF9AE}" pid="29" name="Contactperson.Title">
    <vt:lpwstr/>
  </property>
  <property fmtid="{D5CDD505-2E9C-101B-9397-08002B2CF9AE}" pid="30" name="Contactperson.Name">
    <vt:lpwstr/>
  </property>
  <property fmtid="{D5CDD505-2E9C-101B-9397-08002B2CF9AE}" pid="31" name="Contactperson.DirectPhone">
    <vt:lpwstr/>
  </property>
  <property fmtid="{D5CDD505-2E9C-101B-9397-08002B2CF9AE}" pid="32" name="Contactperson.DirectFax">
    <vt:lpwstr/>
  </property>
  <property fmtid="{D5CDD505-2E9C-101B-9397-08002B2CF9AE}" pid="33" name="Contactperson.EMail">
    <vt:lpwstr/>
  </property>
  <property fmtid="{D5CDD505-2E9C-101B-9397-08002B2CF9AE}" pid="34" name="Contactperson.OnBehalfOf">
    <vt:lpwstr/>
  </property>
  <property fmtid="{D5CDD505-2E9C-101B-9397-08002B2CF9AE}" pid="35" name="ContactpersonFunction.Description">
    <vt:lpwstr/>
  </property>
  <property fmtid="{D5CDD505-2E9C-101B-9397-08002B2CF9AE}" pid="36" name="ContactpersonFunction.Description2">
    <vt:lpwstr/>
  </property>
  <property fmtid="{D5CDD505-2E9C-101B-9397-08002B2CF9AE}" pid="37" name="ContactpersonOptions.Flag">
    <vt:lpwstr/>
  </property>
  <property fmtid="{D5CDD505-2E9C-101B-9397-08002B2CF9AE}" pid="38" name="Signature1.Title">
    <vt:lpwstr/>
  </property>
  <property fmtid="{D5CDD505-2E9C-101B-9397-08002B2CF9AE}" pid="39" name="Signature1.Name">
    <vt:lpwstr/>
  </property>
  <property fmtid="{D5CDD505-2E9C-101B-9397-08002B2CF9AE}" pid="40" name="Signature1Function.SignatureText">
    <vt:lpwstr/>
  </property>
  <property fmtid="{D5CDD505-2E9C-101B-9397-08002B2CF9AE}" pid="41" name="Signature2.Title">
    <vt:lpwstr/>
  </property>
  <property fmtid="{D5CDD505-2E9C-101B-9397-08002B2CF9AE}" pid="42" name="Signature2.Name">
    <vt:lpwstr/>
  </property>
  <property fmtid="{D5CDD505-2E9C-101B-9397-08002B2CF9AE}" pid="43" name="Signature2Function.SignatureText">
    <vt:lpwstr/>
  </property>
  <property fmtid="{D5CDD505-2E9C-101B-9397-08002B2CF9AE}" pid="44" name="Doc.Subject">
    <vt:lpwstr>[Betreff]</vt:lpwstr>
  </property>
</Properties>
</file>