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71F9" w14:textId="77777777" w:rsidR="005170CB" w:rsidRPr="00662245" w:rsidRDefault="005170CB" w:rsidP="00F240A6">
      <w:pPr>
        <w:pStyle w:val="1Pt0"/>
      </w:pPr>
      <w:r w:rsidRPr="00662245">
        <w:t>Titel</w:t>
      </w:r>
      <w:r w:rsidR="00E103E2" w:rsidRPr="00662245">
        <w:t xml:space="preserve"> Leitfaden/Richtlinie/Empfehlung</w:t>
      </w:r>
    </w:p>
    <w:p w14:paraId="00AD730B" w14:textId="4948CDB4" w:rsidR="00270D2F" w:rsidRPr="00D366D7" w:rsidRDefault="00270D2F" w:rsidP="00270D2F">
      <w:pPr>
        <w:pStyle w:val="TitelDokument"/>
      </w:pPr>
      <w:r w:rsidRPr="00D366D7">
        <w:t>Formular Reflexion für den Privatunterricht</w:t>
      </w:r>
    </w:p>
    <w:p w14:paraId="19230EDE" w14:textId="77777777" w:rsidR="00270D2F" w:rsidRPr="00D366D7" w:rsidRDefault="00270D2F" w:rsidP="00270D2F">
      <w:pPr>
        <w:pStyle w:val="Lauftext"/>
      </w:pPr>
      <w:r w:rsidRPr="00D366D7">
        <w:t>Bitte beachten Sie die Informationen zur Reflexion auf der Website.</w:t>
      </w:r>
    </w:p>
    <w:p w14:paraId="70FE1205" w14:textId="77777777" w:rsidR="00270D2F" w:rsidRPr="00D366D7" w:rsidRDefault="00270D2F" w:rsidP="00270D2F">
      <w:pPr>
        <w:pStyle w:val="Untertitel1"/>
      </w:pPr>
      <w:r w:rsidRPr="00D366D7">
        <w:t>Allgemein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831"/>
        <w:gridCol w:w="1997"/>
        <w:gridCol w:w="1665"/>
        <w:gridCol w:w="36"/>
      </w:tblGrid>
      <w:tr w:rsidR="00270D2F" w:rsidRPr="00D366D7" w14:paraId="7546BAEB" w14:textId="77777777" w:rsidTr="00D5097E">
        <w:trPr>
          <w:gridAfter w:val="1"/>
          <w:wAfter w:w="36" w:type="dxa"/>
        </w:trPr>
        <w:tc>
          <w:tcPr>
            <w:tcW w:w="4077" w:type="dxa"/>
            <w:shd w:val="clear" w:color="auto" w:fill="auto"/>
            <w:tcMar>
              <w:left w:w="0" w:type="dxa"/>
            </w:tcMar>
          </w:tcPr>
          <w:p w14:paraId="5E063812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t>Name / Vorname der/des Lernenden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2FA20280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66D7">
              <w:rPr>
                <w:rFonts w:cs="Arial"/>
              </w:rPr>
              <w:instrText xml:space="preserve"> FORMTEXT </w:instrText>
            </w:r>
            <w:r w:rsidRPr="00D366D7">
              <w:rPr>
                <w:rFonts w:cs="Arial"/>
              </w:rPr>
            </w:r>
            <w:r w:rsidRPr="00D366D7">
              <w:rPr>
                <w:rFonts w:cs="Arial"/>
              </w:rPr>
              <w:fldChar w:fldCharType="separate"/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</w:rPr>
              <w:fldChar w:fldCharType="end"/>
            </w:r>
          </w:p>
        </w:tc>
      </w:tr>
      <w:tr w:rsidR="00270D2F" w:rsidRPr="00D366D7" w14:paraId="18783404" w14:textId="77777777" w:rsidTr="00D5097E">
        <w:tc>
          <w:tcPr>
            <w:tcW w:w="4077" w:type="dxa"/>
            <w:shd w:val="clear" w:color="auto" w:fill="auto"/>
            <w:tcMar>
              <w:left w:w="0" w:type="dxa"/>
            </w:tcMar>
          </w:tcPr>
          <w:p w14:paraId="357DC215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t>Geburtsdatum</w:t>
            </w:r>
          </w:p>
        </w:tc>
        <w:tc>
          <w:tcPr>
            <w:tcW w:w="1831" w:type="dxa"/>
            <w:shd w:val="clear" w:color="auto" w:fill="auto"/>
          </w:tcPr>
          <w:p w14:paraId="348B6B15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66D7">
              <w:rPr>
                <w:rFonts w:cs="Arial"/>
              </w:rPr>
              <w:instrText xml:space="preserve"> FORMTEXT </w:instrText>
            </w:r>
            <w:r w:rsidRPr="00D366D7">
              <w:rPr>
                <w:rFonts w:cs="Arial"/>
              </w:rPr>
            </w:r>
            <w:r w:rsidRPr="00D366D7">
              <w:rPr>
                <w:rFonts w:cs="Arial"/>
              </w:rPr>
              <w:fldChar w:fldCharType="separate"/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</w:rPr>
              <w:fldChar w:fldCharType="end"/>
            </w:r>
          </w:p>
        </w:tc>
        <w:tc>
          <w:tcPr>
            <w:tcW w:w="1997" w:type="dxa"/>
            <w:shd w:val="clear" w:color="auto" w:fill="auto"/>
          </w:tcPr>
          <w:p w14:paraId="6397DB18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t>Antrag ab Klasse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3BD1916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366D7">
              <w:rPr>
                <w:rFonts w:cs="Arial"/>
              </w:rPr>
              <w:instrText xml:space="preserve"> FORMTEXT </w:instrText>
            </w:r>
            <w:r w:rsidRPr="00D366D7">
              <w:rPr>
                <w:rFonts w:cs="Arial"/>
              </w:rPr>
            </w:r>
            <w:r w:rsidRPr="00D366D7">
              <w:rPr>
                <w:rFonts w:cs="Arial"/>
              </w:rPr>
              <w:fldChar w:fldCharType="separate"/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</w:rPr>
              <w:fldChar w:fldCharType="end"/>
            </w:r>
          </w:p>
        </w:tc>
      </w:tr>
      <w:tr w:rsidR="00270D2F" w:rsidRPr="00D366D7" w14:paraId="0BEB4750" w14:textId="77777777" w:rsidTr="00D5097E">
        <w:trPr>
          <w:gridAfter w:val="1"/>
          <w:wAfter w:w="36" w:type="dxa"/>
        </w:trPr>
        <w:tc>
          <w:tcPr>
            <w:tcW w:w="4077" w:type="dxa"/>
            <w:shd w:val="clear" w:color="auto" w:fill="auto"/>
            <w:tcMar>
              <w:left w:w="0" w:type="dxa"/>
            </w:tcMar>
          </w:tcPr>
          <w:p w14:paraId="56703AD1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t>Name der/des Erziehungsberechtigten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2A8D5B10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366D7">
              <w:rPr>
                <w:rFonts w:cs="Arial"/>
              </w:rPr>
              <w:instrText xml:space="preserve"> FORMTEXT </w:instrText>
            </w:r>
            <w:r w:rsidRPr="00D366D7">
              <w:rPr>
                <w:rFonts w:cs="Arial"/>
              </w:rPr>
            </w:r>
            <w:r w:rsidRPr="00D366D7">
              <w:rPr>
                <w:rFonts w:cs="Arial"/>
              </w:rPr>
              <w:fldChar w:fldCharType="separate"/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</w:rPr>
              <w:fldChar w:fldCharType="end"/>
            </w:r>
          </w:p>
        </w:tc>
      </w:tr>
      <w:tr w:rsidR="00270D2F" w:rsidRPr="00D366D7" w14:paraId="4BA688FE" w14:textId="77777777" w:rsidTr="00D5097E">
        <w:trPr>
          <w:gridAfter w:val="1"/>
          <w:wAfter w:w="36" w:type="dxa"/>
        </w:trPr>
        <w:tc>
          <w:tcPr>
            <w:tcW w:w="4077" w:type="dxa"/>
            <w:shd w:val="clear" w:color="auto" w:fill="auto"/>
            <w:tcMar>
              <w:left w:w="0" w:type="dxa"/>
            </w:tcMar>
          </w:tcPr>
          <w:p w14:paraId="5C1B7B03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t>Adresse, PLZ, Wohnort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254B0FB6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 w:rsidRPr="00D366D7">
              <w:rPr>
                <w:rFonts w:cs="Arial"/>
              </w:rPr>
              <w:instrText xml:space="preserve"> FORMTEXT </w:instrText>
            </w:r>
            <w:r w:rsidRPr="00D366D7">
              <w:rPr>
                <w:rFonts w:cs="Arial"/>
              </w:rPr>
            </w:r>
            <w:r w:rsidRPr="00D366D7">
              <w:rPr>
                <w:rFonts w:cs="Arial"/>
              </w:rPr>
              <w:fldChar w:fldCharType="separate"/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</w:rPr>
              <w:fldChar w:fldCharType="end"/>
            </w:r>
            <w:bookmarkEnd w:id="0"/>
          </w:p>
        </w:tc>
      </w:tr>
      <w:tr w:rsidR="00270D2F" w:rsidRPr="00D366D7" w14:paraId="5886D76B" w14:textId="77777777" w:rsidTr="00D5097E">
        <w:trPr>
          <w:gridAfter w:val="1"/>
          <w:wAfter w:w="36" w:type="dxa"/>
        </w:trPr>
        <w:tc>
          <w:tcPr>
            <w:tcW w:w="4077" w:type="dxa"/>
            <w:shd w:val="clear" w:color="auto" w:fill="auto"/>
            <w:tcMar>
              <w:left w:w="0" w:type="dxa"/>
            </w:tcMar>
          </w:tcPr>
          <w:p w14:paraId="4EE243E0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t>Telefon, Mobile, E-Mail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5952CCC7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366D7">
              <w:rPr>
                <w:rFonts w:cs="Arial"/>
              </w:rPr>
              <w:instrText xml:space="preserve"> FORMTEXT </w:instrText>
            </w:r>
            <w:r w:rsidRPr="00D366D7">
              <w:rPr>
                <w:rFonts w:cs="Arial"/>
              </w:rPr>
            </w:r>
            <w:r w:rsidRPr="00D366D7">
              <w:rPr>
                <w:rFonts w:cs="Arial"/>
              </w:rPr>
              <w:fldChar w:fldCharType="separate"/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</w:rPr>
              <w:fldChar w:fldCharType="end"/>
            </w:r>
          </w:p>
        </w:tc>
      </w:tr>
      <w:tr w:rsidR="00270D2F" w:rsidRPr="00D366D7" w14:paraId="09FF9DA2" w14:textId="77777777" w:rsidTr="00D5097E">
        <w:trPr>
          <w:gridAfter w:val="1"/>
          <w:wAfter w:w="36" w:type="dxa"/>
        </w:trPr>
        <w:tc>
          <w:tcPr>
            <w:tcW w:w="4077" w:type="dxa"/>
            <w:shd w:val="clear" w:color="auto" w:fill="auto"/>
            <w:tcMar>
              <w:left w:w="0" w:type="dxa"/>
            </w:tcMar>
          </w:tcPr>
          <w:p w14:paraId="4802F7A4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t>Räumlichkeiten für den Unterricht</w:t>
            </w:r>
          </w:p>
        </w:tc>
        <w:tc>
          <w:tcPr>
            <w:tcW w:w="5493" w:type="dxa"/>
            <w:gridSpan w:val="3"/>
            <w:shd w:val="clear" w:color="auto" w:fill="auto"/>
          </w:tcPr>
          <w:p w14:paraId="34E32B44" w14:textId="77777777" w:rsidR="00270D2F" w:rsidRPr="00D366D7" w:rsidRDefault="00270D2F" w:rsidP="00D5097E">
            <w:pPr>
              <w:pStyle w:val="Lauftext"/>
              <w:rPr>
                <w:rFonts w:cs="Arial"/>
              </w:rPr>
            </w:pPr>
            <w:r w:rsidRPr="00D366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66D7">
              <w:rPr>
                <w:rFonts w:cs="Arial"/>
              </w:rPr>
              <w:instrText xml:space="preserve"> FORMTEXT </w:instrText>
            </w:r>
            <w:r w:rsidRPr="00D366D7">
              <w:rPr>
                <w:rFonts w:cs="Arial"/>
              </w:rPr>
            </w:r>
            <w:r w:rsidRPr="00D366D7">
              <w:rPr>
                <w:rFonts w:cs="Arial"/>
              </w:rPr>
              <w:fldChar w:fldCharType="separate"/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  <w:noProof/>
              </w:rPr>
              <w:t> </w:t>
            </w:r>
            <w:r w:rsidRPr="00D366D7">
              <w:rPr>
                <w:rFonts w:cs="Arial"/>
              </w:rPr>
              <w:fldChar w:fldCharType="end"/>
            </w:r>
          </w:p>
        </w:tc>
      </w:tr>
    </w:tbl>
    <w:p w14:paraId="2E4EFFBB" w14:textId="77777777" w:rsidR="00270D2F" w:rsidRPr="00D366D7" w:rsidRDefault="00270D2F" w:rsidP="00270D2F">
      <w:pPr>
        <w:pStyle w:val="Untertitel1"/>
      </w:pPr>
      <w:r w:rsidRPr="00D366D7">
        <w:t>Lehrende</w:t>
      </w:r>
    </w:p>
    <w:p w14:paraId="27B58566" w14:textId="77777777" w:rsidR="00270D2F" w:rsidRPr="00D366D7" w:rsidRDefault="00270D2F" w:rsidP="00270D2F">
      <w:pPr>
        <w:pStyle w:val="Lauftext"/>
      </w:pPr>
      <w:r w:rsidRPr="00D366D7">
        <w:t xml:space="preserve">Wie gewährleisten Sie die Konstanz der lehrenden Person? Beschreiben Sie zusätzlich, wie Sie weitere Rollen in Ihrem Alltag mit der Rolle der lehrenden Person vereinbaren werden </w:t>
      </w:r>
      <w:r w:rsidRPr="00D366D7">
        <w:rPr>
          <w:sz w:val="18"/>
          <w:szCs w:val="18"/>
        </w:rPr>
        <w:t>(Geschwister / Erziehung / Betreuung / Haushalt /…)</w:t>
      </w:r>
      <w:r w:rsidRPr="00D366D7">
        <w:t>.</w:t>
      </w:r>
    </w:p>
    <w:p w14:paraId="79CB5312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083EE283" w14:textId="77777777" w:rsidR="00270D2F" w:rsidRPr="00D366D7" w:rsidRDefault="00270D2F" w:rsidP="00270D2F">
      <w:pPr>
        <w:pStyle w:val="Lauftext"/>
        <w:rPr>
          <w:rFonts w:cs="Arial"/>
        </w:rPr>
      </w:pPr>
    </w:p>
    <w:p w14:paraId="6F847090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Wer übernimmt die Unterrichtstätigkeit zu wie viel %? Allfällige Auslagerungen des Unterrichts, an wen?</w:t>
      </w:r>
    </w:p>
    <w:p w14:paraId="46DF2E43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7AFE942E" w14:textId="77777777" w:rsidR="00270D2F" w:rsidRPr="00D366D7" w:rsidRDefault="00270D2F" w:rsidP="00270D2F">
      <w:pPr>
        <w:pStyle w:val="Lauftext"/>
        <w:rPr>
          <w:rFonts w:cs="Arial"/>
        </w:rPr>
      </w:pPr>
    </w:p>
    <w:p w14:paraId="1387B2BB" w14:textId="77777777" w:rsidR="00270D2F" w:rsidRPr="00D366D7" w:rsidRDefault="00270D2F" w:rsidP="00270D2F">
      <w:pPr>
        <w:pStyle w:val="Lauftext"/>
        <w:tabs>
          <w:tab w:val="left" w:pos="7371"/>
          <w:tab w:val="left" w:pos="8222"/>
        </w:tabs>
        <w:rPr>
          <w:rFonts w:cs="Arial"/>
        </w:rPr>
      </w:pPr>
      <w:r w:rsidRPr="00D366D7">
        <w:rPr>
          <w:rFonts w:cs="Arial"/>
        </w:rPr>
        <w:t xml:space="preserve">Lehrende Personen, welche nicht über ein EDK anerkanntes Zertifikat verfügen müssen durch eine Lehrperson unterstützt und begleitet werden. Werden Sie von einer Lehrbegleitung unterstützt? 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ja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nein</w:t>
      </w:r>
    </w:p>
    <w:p w14:paraId="57E079E3" w14:textId="77777777" w:rsidR="00270D2F" w:rsidRPr="00D366D7" w:rsidRDefault="00270D2F" w:rsidP="00270D2F">
      <w:pPr>
        <w:pStyle w:val="Lauftext"/>
        <w:tabs>
          <w:tab w:val="left" w:pos="4253"/>
        </w:tabs>
        <w:rPr>
          <w:rFonts w:cs="Arial"/>
        </w:rPr>
      </w:pPr>
      <w:r w:rsidRPr="00D366D7">
        <w:rPr>
          <w:rFonts w:cs="Arial"/>
        </w:rPr>
        <w:t>Name / Vorname der Lehrbegleitung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80"/>
            </w:textInput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cr/>
        <w:t>Adresse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80"/>
            </w:textInput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</w:rPr>
        <w:t> </w:t>
      </w:r>
      <w:r w:rsidRPr="00D366D7">
        <w:rPr>
          <w:rFonts w:cs="Arial"/>
        </w:rPr>
        <w:t> </w:t>
      </w:r>
      <w:r w:rsidRPr="00D366D7">
        <w:rPr>
          <w:rFonts w:cs="Arial"/>
        </w:rPr>
        <w:t> </w:t>
      </w:r>
      <w:r w:rsidRPr="00D366D7">
        <w:rPr>
          <w:rFonts w:cs="Arial"/>
        </w:rPr>
        <w:t> </w:t>
      </w:r>
      <w:r w:rsidRPr="00D366D7">
        <w:rPr>
          <w:rFonts w:cs="Arial"/>
        </w:rPr>
        <w:t> </w:t>
      </w:r>
      <w:r w:rsidRPr="00D366D7">
        <w:rPr>
          <w:rFonts w:cs="Arial"/>
        </w:rPr>
        <w:fldChar w:fldCharType="end"/>
      </w:r>
    </w:p>
    <w:p w14:paraId="59B0DE04" w14:textId="77777777" w:rsidR="00270D2F" w:rsidRPr="00D366D7" w:rsidRDefault="00270D2F" w:rsidP="00270D2F">
      <w:pPr>
        <w:pStyle w:val="Lauftext"/>
        <w:tabs>
          <w:tab w:val="left" w:pos="4253"/>
        </w:tabs>
        <w:rPr>
          <w:rFonts w:cs="Arial"/>
        </w:rPr>
      </w:pPr>
      <w:r w:rsidRPr="00D366D7">
        <w:rPr>
          <w:rFonts w:cs="Arial"/>
        </w:rPr>
        <w:t>Telefon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80"/>
            </w:textInput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71423683" w14:textId="77777777" w:rsidR="00270D2F" w:rsidRPr="00D366D7" w:rsidRDefault="00270D2F" w:rsidP="00270D2F">
      <w:pPr>
        <w:pStyle w:val="Lauftext"/>
        <w:tabs>
          <w:tab w:val="left" w:pos="4253"/>
        </w:tabs>
        <w:rPr>
          <w:rFonts w:cs="Arial"/>
        </w:rPr>
      </w:pPr>
      <w:r w:rsidRPr="00D366D7">
        <w:rPr>
          <w:rFonts w:cs="Arial"/>
        </w:rPr>
        <w:t>E-Mail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80"/>
            </w:textInput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1432317C" w14:textId="77777777" w:rsidR="00270D2F" w:rsidRPr="00D366D7" w:rsidRDefault="00270D2F" w:rsidP="00270D2F">
      <w:pPr>
        <w:pStyle w:val="Lauftext"/>
        <w:tabs>
          <w:tab w:val="left" w:pos="4253"/>
        </w:tabs>
        <w:rPr>
          <w:rFonts w:cs="Arial"/>
        </w:rPr>
      </w:pPr>
      <w:r w:rsidRPr="00D366D7">
        <w:rPr>
          <w:rFonts w:cs="Arial"/>
        </w:rPr>
        <w:t>Art des EDK-anerkannten Zertifikats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64A1191E" w14:textId="77777777" w:rsidR="00270D2F" w:rsidRPr="00D366D7" w:rsidRDefault="00270D2F" w:rsidP="00270D2F">
      <w:pPr>
        <w:pStyle w:val="Untertitel1"/>
      </w:pPr>
      <w:r w:rsidRPr="00D366D7">
        <w:t>Bildungsziele</w:t>
      </w:r>
    </w:p>
    <w:p w14:paraId="134D8126" w14:textId="77777777" w:rsidR="00270D2F" w:rsidRPr="00D366D7" w:rsidRDefault="00270D2F" w:rsidP="00270D2F">
      <w:pPr>
        <w:pStyle w:val="Lauftext"/>
        <w:rPr>
          <w:rFonts w:cs="Arial"/>
          <w:sz w:val="18"/>
          <w:szCs w:val="18"/>
        </w:rPr>
      </w:pPr>
      <w:r w:rsidRPr="00D366D7">
        <w:rPr>
          <w:rFonts w:cs="Arial"/>
        </w:rPr>
        <w:t>Welche Jahres- und Bildungsziele sind definiert und wurden erreicht?</w:t>
      </w:r>
    </w:p>
    <w:p w14:paraId="1F603BD7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49E460F3" w14:textId="77777777" w:rsidR="00270D2F" w:rsidRPr="00D366D7" w:rsidRDefault="00270D2F" w:rsidP="00270D2F">
      <w:pPr>
        <w:pStyle w:val="Lauftext"/>
        <w:rPr>
          <w:rFonts w:cs="Arial"/>
        </w:rPr>
      </w:pPr>
    </w:p>
    <w:p w14:paraId="59682CCF" w14:textId="77777777" w:rsidR="00270D2F" w:rsidRPr="00D366D7" w:rsidRDefault="00270D2F" w:rsidP="00270D2F">
      <w:pPr>
        <w:pStyle w:val="Lauftext"/>
        <w:tabs>
          <w:tab w:val="left" w:pos="1701"/>
          <w:tab w:val="left" w:pos="2268"/>
        </w:tabs>
        <w:rPr>
          <w:rFonts w:cs="Arial"/>
        </w:rPr>
      </w:pPr>
      <w:r w:rsidRPr="00D366D7">
        <w:rPr>
          <w:rFonts w:cs="Arial"/>
        </w:rPr>
        <w:t>Stimmen die definierten Bildungsziele mit jenen der Schulgesetzgebung überein?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ja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nein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</w:t>
      </w:r>
      <w:proofErr w:type="spellStart"/>
      <w:r w:rsidRPr="00D366D7">
        <w:rPr>
          <w:rFonts w:cs="Arial"/>
        </w:rPr>
        <w:t>tw</w:t>
      </w:r>
      <w:proofErr w:type="spellEnd"/>
    </w:p>
    <w:p w14:paraId="0C8BD592" w14:textId="77777777" w:rsidR="00270D2F" w:rsidRPr="00D366D7" w:rsidRDefault="00270D2F" w:rsidP="00270D2F">
      <w:pPr>
        <w:pStyle w:val="Lauftext"/>
        <w:tabs>
          <w:tab w:val="left" w:pos="1701"/>
          <w:tab w:val="left" w:pos="2835"/>
        </w:tabs>
        <w:rPr>
          <w:rFonts w:cs="Arial"/>
        </w:rPr>
      </w:pPr>
      <w:r w:rsidRPr="00D366D7">
        <w:rPr>
          <w:rFonts w:cs="Arial"/>
        </w:rPr>
        <w:t xml:space="preserve">Wird die Erreichung der Kompetenzen gewährleistet, sodass jederzeit ein Übertritt in die öffentliche Schule </w:t>
      </w:r>
      <w:r w:rsidRPr="00D366D7">
        <w:rPr>
          <w:rFonts w:cs="Arial"/>
        </w:rPr>
        <w:br/>
        <w:t>möglich ist?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ja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nein</w:t>
      </w:r>
    </w:p>
    <w:p w14:paraId="6B8D09BE" w14:textId="77777777" w:rsidR="00270D2F" w:rsidRPr="00D366D7" w:rsidRDefault="00270D2F" w:rsidP="00270D2F">
      <w:pPr>
        <w:pStyle w:val="Lauftext"/>
        <w:tabs>
          <w:tab w:val="left" w:pos="1701"/>
          <w:tab w:val="left" w:pos="2268"/>
        </w:tabs>
        <w:rPr>
          <w:rFonts w:cs="Arial"/>
        </w:rPr>
      </w:pPr>
      <w:r w:rsidRPr="00D366D7">
        <w:rPr>
          <w:rFonts w:cs="Arial"/>
        </w:rPr>
        <w:t>Bemerkungen: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1CBBB7B6" w14:textId="77777777" w:rsidR="00270D2F" w:rsidRPr="00D366D7" w:rsidRDefault="00270D2F" w:rsidP="00270D2F">
      <w:pPr>
        <w:pStyle w:val="Lauftext"/>
        <w:rPr>
          <w:rFonts w:cs="Arial"/>
        </w:rPr>
      </w:pPr>
    </w:p>
    <w:p w14:paraId="688373FE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Begründen Sie bitte die Eignung des Privatunterrichts zur Erreichung der definierten Bildungsziele.</w:t>
      </w:r>
    </w:p>
    <w:p w14:paraId="1605BDEE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75540117" w14:textId="77777777" w:rsidR="00270D2F" w:rsidRPr="00D366D7" w:rsidRDefault="00270D2F" w:rsidP="00270D2F">
      <w:pPr>
        <w:pStyle w:val="Lauftext"/>
        <w:rPr>
          <w:rFonts w:cs="Arial"/>
        </w:rPr>
      </w:pPr>
    </w:p>
    <w:p w14:paraId="32BAC0F3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lastRenderedPageBreak/>
        <w:t>Wie weisen Sie die Erreichung der definierten Bildungsziele und Kompetenzen gemäss Lehrplanvorgaben nach?</w:t>
      </w:r>
    </w:p>
    <w:p w14:paraId="4188EBD7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3CCC6E79" w14:textId="77777777" w:rsidR="00270D2F" w:rsidRPr="00D366D7" w:rsidRDefault="00270D2F" w:rsidP="00270D2F">
      <w:pPr>
        <w:pStyle w:val="Untertitel1"/>
      </w:pPr>
      <w:r w:rsidRPr="00D366D7">
        <w:t>Unterricht in Gruppen von max. fünf Lernenden</w:t>
      </w:r>
    </w:p>
    <w:p w14:paraId="09B6E9DB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Hat der Unterricht oder ein Teil des Unterrichts in Gruppen von max. fünf Lernenden stattgefunden?</w:t>
      </w:r>
    </w:p>
    <w:p w14:paraId="49363E7D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Bitte notieren Sie je Unterrichtsfach die Lehrperson sowie die teilnehmenden Lernenden oder legen Sie der Reflexion separate Übersicht bei.</w:t>
      </w:r>
    </w:p>
    <w:p w14:paraId="410829A3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71321F17" w14:textId="77777777" w:rsidR="00270D2F" w:rsidRPr="00D366D7" w:rsidRDefault="00270D2F" w:rsidP="00270D2F">
      <w:pPr>
        <w:pStyle w:val="Lauftext"/>
        <w:rPr>
          <w:rFonts w:cs="Arial"/>
        </w:rPr>
      </w:pPr>
    </w:p>
    <w:p w14:paraId="2ADF9D22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Sind verstärkte sonderpädagogische Massnahmen oder eine Krisenintervention erfordert.</w:t>
      </w:r>
    </w:p>
    <w:p w14:paraId="5F9BEADB" w14:textId="77777777" w:rsidR="00270D2F" w:rsidRPr="00D366D7" w:rsidRDefault="00270D2F" w:rsidP="00270D2F">
      <w:pPr>
        <w:pStyle w:val="Lauftext"/>
        <w:tabs>
          <w:tab w:val="left" w:pos="1134"/>
        </w:tabs>
        <w:rPr>
          <w:rFonts w:cs="Arial"/>
        </w:rPr>
      </w:pPr>
      <w:r w:rsidRPr="00D366D7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ja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nein</w:t>
      </w:r>
    </w:p>
    <w:p w14:paraId="7B8DB4AA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 xml:space="preserve">Bemerkungen: </w:t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0658C730" w14:textId="77777777" w:rsidR="00270D2F" w:rsidRPr="00D366D7" w:rsidRDefault="00270D2F" w:rsidP="00270D2F">
      <w:pPr>
        <w:pStyle w:val="Lauftext"/>
        <w:rPr>
          <w:rFonts w:cs="Arial"/>
        </w:rPr>
      </w:pPr>
    </w:p>
    <w:p w14:paraId="16DE1F6F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 xml:space="preserve">Existiert ein konkreter Förderplan für einzelne Bildungsziele </w:t>
      </w:r>
      <w:r w:rsidRPr="00D366D7">
        <w:rPr>
          <w:rFonts w:cs="Arial"/>
          <w:sz w:val="18"/>
          <w:szCs w:val="18"/>
        </w:rPr>
        <w:t>(ev. unter Zuzug externer Fachpersonen)</w:t>
      </w:r>
      <w:r w:rsidRPr="00D366D7">
        <w:rPr>
          <w:rFonts w:cs="Arial"/>
        </w:rPr>
        <w:t>?</w:t>
      </w:r>
    </w:p>
    <w:p w14:paraId="62689221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60BAEDA7" w14:textId="77777777" w:rsidR="00270D2F" w:rsidRPr="00D366D7" w:rsidRDefault="00270D2F" w:rsidP="00270D2F">
      <w:pPr>
        <w:pStyle w:val="Lauftext"/>
        <w:rPr>
          <w:rFonts w:cs="Arial"/>
        </w:rPr>
      </w:pPr>
    </w:p>
    <w:p w14:paraId="7E3C0E8F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Welche Lehrmittel wurden verwendet? Welche Lehrmittel sollen im nächsten Schuljahr verwendet werden?</w:t>
      </w:r>
    </w:p>
    <w:p w14:paraId="61077D8E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7768A94B" w14:textId="77777777" w:rsidR="00270D2F" w:rsidRPr="00D366D7" w:rsidRDefault="00270D2F" w:rsidP="00270D2F">
      <w:pPr>
        <w:pStyle w:val="Lauftext"/>
        <w:rPr>
          <w:rFonts w:cs="Arial"/>
        </w:rPr>
      </w:pPr>
    </w:p>
    <w:p w14:paraId="053393FE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Ergänzende Bemerkungen</w:t>
      </w:r>
      <w:r w:rsidRPr="00D366D7">
        <w:rPr>
          <w:rFonts w:cs="Arial"/>
          <w:sz w:val="18"/>
          <w:szCs w:val="18"/>
        </w:rPr>
        <w:t xml:space="preserve"> (optional)</w:t>
      </w:r>
    </w:p>
    <w:p w14:paraId="26C12090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5A0AEB02" w14:textId="77777777" w:rsidR="00270D2F" w:rsidRPr="00D366D7" w:rsidRDefault="00270D2F" w:rsidP="00270D2F">
      <w:pPr>
        <w:pStyle w:val="Untertitel1"/>
      </w:pPr>
      <w:r w:rsidRPr="00D366D7">
        <w:t>Sozialisation</w:t>
      </w:r>
    </w:p>
    <w:p w14:paraId="6FE69C7E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Wie wird die Sozialisation gewährleistet?</w:t>
      </w:r>
    </w:p>
    <w:p w14:paraId="7D0E75C5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2EC90B44" w14:textId="77777777" w:rsidR="00270D2F" w:rsidRPr="00D366D7" w:rsidRDefault="00270D2F" w:rsidP="00270D2F">
      <w:pPr>
        <w:pStyle w:val="Untertitel1"/>
      </w:pPr>
      <w:r w:rsidRPr="00D366D7">
        <w:t>Stärken-Schwächen-Analyse / optimale Förderung</w:t>
      </w:r>
    </w:p>
    <w:p w14:paraId="71C1FD8D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Selbstkritische Reflexion über den vergangenen Bewilligungszeitraum;</w:t>
      </w:r>
    </w:p>
    <w:p w14:paraId="3A28FFDC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Stärken/Schwächen und Herausforderungen des Systems Privatunterricht;</w:t>
      </w:r>
    </w:p>
    <w:p w14:paraId="51EC7BA7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Stärken und Schwächen des Kindes, Förderbedarf;</w:t>
      </w:r>
    </w:p>
    <w:p w14:paraId="7850A29C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Eignung des Häuslichen Unterrichts im Hinblick auf die Entwicklung des Kindes;</w:t>
      </w:r>
    </w:p>
    <w:p w14:paraId="487B3EEC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Einordnung der Ergebnisse der kantonalen Überprüfung des Leistungsstandes des Kindes (</w:t>
      </w:r>
      <w:proofErr w:type="spellStart"/>
      <w:r w:rsidRPr="00D366D7">
        <w:rPr>
          <w:rFonts w:cs="Arial"/>
        </w:rPr>
        <w:t>LernLupe</w:t>
      </w:r>
      <w:proofErr w:type="spellEnd"/>
      <w:r w:rsidRPr="00D366D7">
        <w:rPr>
          <w:rFonts w:cs="Arial"/>
        </w:rPr>
        <w:t xml:space="preserve"> und Lernpassplus).</w:t>
      </w:r>
    </w:p>
    <w:p w14:paraId="3B29AE24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Bitte führen Sie hier Ihre Resultate der Analyse aus.</w:t>
      </w:r>
    </w:p>
    <w:p w14:paraId="490A5CB7" w14:textId="77777777" w:rsidR="00270D2F" w:rsidRPr="00D366D7" w:rsidRDefault="00270D2F" w:rsidP="00270D2F">
      <w:pPr>
        <w:pStyle w:val="Lauftext"/>
        <w:rPr>
          <w:rFonts w:cs="Arial"/>
          <w:b/>
        </w:rPr>
      </w:pPr>
      <w:r w:rsidRPr="00D366D7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  <w:b/>
        </w:rPr>
        <w:instrText xml:space="preserve"> FORMTEXT </w:instrText>
      </w:r>
      <w:r w:rsidRPr="00D366D7">
        <w:rPr>
          <w:rFonts w:cs="Arial"/>
          <w:b/>
        </w:rPr>
      </w:r>
      <w:r w:rsidRPr="00D366D7">
        <w:rPr>
          <w:rFonts w:cs="Arial"/>
          <w:b/>
        </w:rPr>
        <w:fldChar w:fldCharType="separate"/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</w:rPr>
        <w:fldChar w:fldCharType="end"/>
      </w:r>
    </w:p>
    <w:p w14:paraId="2D93B6D1" w14:textId="77777777" w:rsidR="00270D2F" w:rsidRPr="00D366D7" w:rsidRDefault="00270D2F" w:rsidP="00270D2F">
      <w:pPr>
        <w:pStyle w:val="Untertitel1"/>
      </w:pPr>
      <w:r w:rsidRPr="00D366D7">
        <w:t>Umgang der Erziehungsberechtigten mit den Lernsituationen, dem Unterricht und den Ergebnissen des Privatunterrichts</w:t>
      </w:r>
    </w:p>
    <w:p w14:paraId="16D93DB4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Erfolgreiche Zugänge und Massnahmen im Hinblick auf die Bildungs- / Jahresziele und die Erreichung der Kompetenzen;</w:t>
      </w:r>
    </w:p>
    <w:p w14:paraId="2720EAB3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Welche Zugänge und Massnahmen wurden fokussiert / forciert?</w:t>
      </w:r>
    </w:p>
    <w:p w14:paraId="34D8935E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lastRenderedPageBreak/>
        <w:t>Welche Veränderungen im Privatunterricht wurden infolge von Beobachtungen und Interpretation geplant vorgenommen?</w:t>
      </w:r>
    </w:p>
    <w:p w14:paraId="739A5BC8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Welche Themen sind pendent?</w:t>
      </w:r>
    </w:p>
    <w:p w14:paraId="03BFF14F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Sind Veränderungen geplant?</w:t>
      </w:r>
    </w:p>
    <w:p w14:paraId="75991BAB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Bitte führen Sie hier Ihre Überlegungen aus.</w:t>
      </w:r>
    </w:p>
    <w:p w14:paraId="0DC76343" w14:textId="77777777" w:rsidR="00270D2F" w:rsidRPr="00D366D7" w:rsidRDefault="00270D2F" w:rsidP="00270D2F">
      <w:pPr>
        <w:pStyle w:val="Lauftext"/>
        <w:rPr>
          <w:rFonts w:cs="Arial"/>
          <w:b/>
        </w:rPr>
      </w:pPr>
      <w:r w:rsidRPr="00D366D7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  <w:b/>
        </w:rPr>
        <w:instrText xml:space="preserve"> FORMTEXT </w:instrText>
      </w:r>
      <w:r w:rsidRPr="00D366D7">
        <w:rPr>
          <w:rFonts w:cs="Arial"/>
          <w:b/>
        </w:rPr>
      </w:r>
      <w:r w:rsidRPr="00D366D7">
        <w:rPr>
          <w:rFonts w:cs="Arial"/>
          <w:b/>
        </w:rPr>
        <w:fldChar w:fldCharType="separate"/>
      </w:r>
      <w:r w:rsidRPr="00D366D7">
        <w:rPr>
          <w:rFonts w:cs="Arial"/>
          <w:b/>
        </w:rPr>
        <w:t> </w:t>
      </w:r>
      <w:r w:rsidRPr="00D366D7">
        <w:rPr>
          <w:rFonts w:cs="Arial"/>
          <w:b/>
        </w:rPr>
        <w:t> </w:t>
      </w:r>
      <w:r w:rsidRPr="00D366D7">
        <w:rPr>
          <w:rFonts w:cs="Arial"/>
          <w:b/>
        </w:rPr>
        <w:t> </w:t>
      </w:r>
      <w:r w:rsidRPr="00D366D7">
        <w:rPr>
          <w:rFonts w:cs="Arial"/>
          <w:b/>
        </w:rPr>
        <w:t> </w:t>
      </w:r>
      <w:r w:rsidRPr="00D366D7">
        <w:rPr>
          <w:rFonts w:cs="Arial"/>
          <w:b/>
        </w:rPr>
        <w:t> </w:t>
      </w:r>
      <w:r w:rsidRPr="00D366D7">
        <w:rPr>
          <w:rFonts w:cs="Arial"/>
          <w:b/>
        </w:rPr>
        <w:fldChar w:fldCharType="end"/>
      </w:r>
    </w:p>
    <w:p w14:paraId="3537C9CC" w14:textId="77777777" w:rsidR="00270D2F" w:rsidRPr="00D366D7" w:rsidRDefault="00270D2F" w:rsidP="00270D2F">
      <w:pPr>
        <w:pStyle w:val="Untertitel1"/>
      </w:pPr>
      <w:r w:rsidRPr="00D366D7">
        <w:t>Zusätzliches</w:t>
      </w:r>
    </w:p>
    <w:p w14:paraId="38456363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Wurden Dienstleistungen von Beratung und Unterstützung und/oder pädagogisch-therapeutische Dienste in Anspruch genommen?</w:t>
      </w:r>
    </w:p>
    <w:p w14:paraId="5902A35B" w14:textId="77777777" w:rsidR="00270D2F" w:rsidRPr="00D366D7" w:rsidRDefault="00270D2F" w:rsidP="00270D2F">
      <w:pPr>
        <w:pStyle w:val="Lauftext"/>
        <w:tabs>
          <w:tab w:val="left" w:pos="1134"/>
          <w:tab w:val="left" w:pos="2268"/>
        </w:tabs>
        <w:rPr>
          <w:rFonts w:cs="Arial"/>
        </w:rPr>
      </w:pPr>
      <w:r w:rsidRPr="00D366D7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ja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</w:t>
      </w:r>
      <w:proofErr w:type="gramStart"/>
      <w:r w:rsidRPr="00D366D7">
        <w:rPr>
          <w:rFonts w:cs="Arial"/>
        </w:rPr>
        <w:t>nein</w:t>
      </w:r>
      <w:proofErr w:type="gramEnd"/>
      <w:r w:rsidRPr="00D366D7">
        <w:rPr>
          <w:rFonts w:cs="Arial"/>
        </w:rPr>
        <w:tab/>
        <w:t xml:space="preserve">wenn ja, welche </w:t>
      </w:r>
      <w:r w:rsidRPr="00D366D7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  <w:b/>
        </w:rPr>
        <w:instrText xml:space="preserve"> FORMTEXT </w:instrText>
      </w:r>
      <w:r w:rsidRPr="00D366D7">
        <w:rPr>
          <w:rFonts w:cs="Arial"/>
          <w:b/>
        </w:rPr>
      </w:r>
      <w:r w:rsidRPr="00D366D7">
        <w:rPr>
          <w:rFonts w:cs="Arial"/>
          <w:b/>
        </w:rPr>
        <w:fldChar w:fldCharType="separate"/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</w:rPr>
        <w:fldChar w:fldCharType="end"/>
      </w:r>
    </w:p>
    <w:p w14:paraId="5541C475" w14:textId="77777777" w:rsidR="00270D2F" w:rsidRPr="00D366D7" w:rsidRDefault="00270D2F" w:rsidP="00270D2F">
      <w:pPr>
        <w:pStyle w:val="Lauftext"/>
        <w:rPr>
          <w:rFonts w:cs="Arial"/>
        </w:rPr>
      </w:pPr>
    </w:p>
    <w:p w14:paraId="571A93A5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Gab es besonderen Vorkommnisse in Bezug auf Unterrichtsausfall?</w:t>
      </w:r>
    </w:p>
    <w:p w14:paraId="319F044C" w14:textId="77777777" w:rsidR="00270D2F" w:rsidRPr="00D366D7" w:rsidRDefault="00270D2F" w:rsidP="00270D2F">
      <w:pPr>
        <w:pStyle w:val="Lauftext"/>
        <w:rPr>
          <w:rFonts w:cs="Arial"/>
          <w:b/>
        </w:rPr>
      </w:pPr>
      <w:r w:rsidRPr="00D366D7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  <w:b/>
        </w:rPr>
        <w:instrText xml:space="preserve"> FORMTEXT </w:instrText>
      </w:r>
      <w:r w:rsidRPr="00D366D7">
        <w:rPr>
          <w:rFonts w:cs="Arial"/>
          <w:b/>
        </w:rPr>
      </w:r>
      <w:r w:rsidRPr="00D366D7">
        <w:rPr>
          <w:rFonts w:cs="Arial"/>
          <w:b/>
        </w:rPr>
        <w:fldChar w:fldCharType="separate"/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  <w:noProof/>
        </w:rPr>
        <w:t> </w:t>
      </w:r>
      <w:r w:rsidRPr="00D366D7">
        <w:rPr>
          <w:rFonts w:cs="Arial"/>
          <w:b/>
        </w:rPr>
        <w:fldChar w:fldCharType="end"/>
      </w:r>
    </w:p>
    <w:p w14:paraId="3C74ABE7" w14:textId="77777777" w:rsidR="00270D2F" w:rsidRPr="00D366D7" w:rsidRDefault="00270D2F" w:rsidP="00270D2F">
      <w:pPr>
        <w:pStyle w:val="Untertitel1"/>
      </w:pPr>
      <w:r w:rsidRPr="00D366D7">
        <w:t>Ergänzende Bemerkungen</w:t>
      </w:r>
      <w:r w:rsidRPr="00D366D7">
        <w:rPr>
          <w:sz w:val="18"/>
          <w:szCs w:val="18"/>
        </w:rPr>
        <w:t xml:space="preserve"> (optional)</w:t>
      </w:r>
    </w:p>
    <w:p w14:paraId="62F3A404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</w:p>
    <w:p w14:paraId="37E82B42" w14:textId="77777777" w:rsidR="00270D2F" w:rsidRPr="00D366D7" w:rsidRDefault="00270D2F" w:rsidP="00270D2F">
      <w:pPr>
        <w:pStyle w:val="Lauftext"/>
        <w:rPr>
          <w:rFonts w:cs="Arial"/>
        </w:rPr>
      </w:pPr>
    </w:p>
    <w:p w14:paraId="60D05BD7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Wir möchten den Privatunterricht weiterführen und beantragen eine Verlängerung der Bewilligung</w:t>
      </w:r>
    </w:p>
    <w:p w14:paraId="34603148" w14:textId="77777777" w:rsidR="00270D2F" w:rsidRPr="00D366D7" w:rsidRDefault="00270D2F" w:rsidP="00270D2F">
      <w:pPr>
        <w:pStyle w:val="Lauftext"/>
        <w:tabs>
          <w:tab w:val="left" w:pos="1134"/>
        </w:tabs>
        <w:rPr>
          <w:rFonts w:cs="Arial"/>
        </w:rPr>
      </w:pPr>
      <w:r w:rsidRPr="00D366D7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bookmarkEnd w:id="1"/>
      <w:r w:rsidRPr="00D366D7">
        <w:rPr>
          <w:rFonts w:cs="Arial"/>
        </w:rPr>
        <w:t xml:space="preserve"> ja</w:t>
      </w:r>
      <w:r w:rsidRPr="00D366D7">
        <w:rPr>
          <w:rFonts w:cs="Arial"/>
        </w:rPr>
        <w:tab/>
      </w:r>
      <w:r w:rsidRPr="00D366D7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366D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 xml:space="preserve"> nein</w:t>
      </w:r>
    </w:p>
    <w:p w14:paraId="694F5964" w14:textId="77777777" w:rsidR="00270D2F" w:rsidRPr="00D366D7" w:rsidRDefault="00270D2F" w:rsidP="00270D2F">
      <w:pPr>
        <w:pStyle w:val="Lauftext"/>
        <w:rPr>
          <w:rFonts w:cs="Arial"/>
        </w:rPr>
      </w:pPr>
    </w:p>
    <w:p w14:paraId="2425410C" w14:textId="77777777" w:rsidR="00270D2F" w:rsidRPr="00D366D7" w:rsidRDefault="00270D2F" w:rsidP="00270D2F">
      <w:pPr>
        <w:pStyle w:val="Lauftext"/>
        <w:rPr>
          <w:rFonts w:cs="Arial"/>
        </w:rPr>
      </w:pPr>
    </w:p>
    <w:p w14:paraId="443D3C88" w14:textId="77777777" w:rsidR="00270D2F" w:rsidRPr="00D366D7" w:rsidRDefault="00270D2F" w:rsidP="00270D2F">
      <w:pPr>
        <w:pStyle w:val="Lauftext"/>
        <w:rPr>
          <w:rFonts w:cs="Arial"/>
        </w:rPr>
      </w:pPr>
      <w:r w:rsidRPr="00D366D7">
        <w:rPr>
          <w:rFonts w:cs="Arial"/>
        </w:rPr>
        <w:t>Ich gewährleiste / wir gewährleisten die Einhaltung aller Auflagen.</w:t>
      </w:r>
      <w:r w:rsidRPr="00D366D7">
        <w:rPr>
          <w:rStyle w:val="Funotenzeichen"/>
          <w:rFonts w:cs="Arial"/>
        </w:rPr>
        <w:footnoteReference w:id="1"/>
      </w:r>
    </w:p>
    <w:p w14:paraId="7C47F8B5" w14:textId="77777777" w:rsidR="00270D2F" w:rsidRPr="00D366D7" w:rsidRDefault="00270D2F" w:rsidP="00270D2F">
      <w:pPr>
        <w:pStyle w:val="Lauftext"/>
        <w:rPr>
          <w:rFonts w:cs="Arial"/>
        </w:rPr>
      </w:pPr>
    </w:p>
    <w:p w14:paraId="701D26A5" w14:textId="77777777" w:rsidR="00270D2F" w:rsidRPr="00D366D7" w:rsidRDefault="00270D2F" w:rsidP="00270D2F">
      <w:pPr>
        <w:pStyle w:val="Lauftext"/>
        <w:rPr>
          <w:rFonts w:cs="Arial"/>
        </w:rPr>
      </w:pPr>
    </w:p>
    <w:p w14:paraId="2960818D" w14:textId="77777777" w:rsidR="00270D2F" w:rsidRPr="00D366D7" w:rsidRDefault="00270D2F" w:rsidP="00270D2F">
      <w:pPr>
        <w:pStyle w:val="Lauftext"/>
        <w:tabs>
          <w:tab w:val="left" w:pos="3119"/>
          <w:tab w:val="left" w:pos="7088"/>
        </w:tabs>
        <w:rPr>
          <w:rFonts w:cs="Arial"/>
        </w:rPr>
      </w:pPr>
      <w:r w:rsidRPr="00D366D7">
        <w:rPr>
          <w:rFonts w:cs="Arial"/>
        </w:rPr>
        <w:t xml:space="preserve">Ort/Datum </w:t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ab/>
        <w:t xml:space="preserve">Name/Vorname </w:t>
      </w:r>
      <w:r w:rsidRPr="00D366D7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366D7">
        <w:rPr>
          <w:rFonts w:cs="Arial"/>
        </w:rPr>
        <w:instrText xml:space="preserve"> FORMTEXT </w:instrText>
      </w:r>
      <w:r w:rsidRPr="00D366D7">
        <w:rPr>
          <w:rFonts w:cs="Arial"/>
        </w:rPr>
      </w:r>
      <w:r w:rsidRPr="00D366D7">
        <w:rPr>
          <w:rFonts w:cs="Arial"/>
        </w:rPr>
        <w:fldChar w:fldCharType="separate"/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  <w:noProof/>
        </w:rPr>
        <w:t> </w:t>
      </w:r>
      <w:r w:rsidRPr="00D366D7">
        <w:rPr>
          <w:rFonts w:cs="Arial"/>
        </w:rPr>
        <w:fldChar w:fldCharType="end"/>
      </w:r>
      <w:r w:rsidRPr="00D366D7">
        <w:rPr>
          <w:rFonts w:cs="Arial"/>
        </w:rPr>
        <w:tab/>
        <w:t xml:space="preserve">Unterschrift </w:t>
      </w:r>
    </w:p>
    <w:p w14:paraId="7656D091" w14:textId="77777777" w:rsidR="00270D2F" w:rsidRPr="00D366D7" w:rsidRDefault="00270D2F" w:rsidP="00270D2F">
      <w:pPr>
        <w:pStyle w:val="Lauftext"/>
      </w:pPr>
    </w:p>
    <w:p w14:paraId="7B8C3C6A" w14:textId="77777777" w:rsidR="00270D2F" w:rsidRPr="00D366D7" w:rsidRDefault="00270D2F" w:rsidP="00270D2F">
      <w:pPr>
        <w:pStyle w:val="Lauftext"/>
      </w:pPr>
    </w:p>
    <w:p w14:paraId="4DF6A485" w14:textId="77777777" w:rsidR="00270D2F" w:rsidRPr="00D366D7" w:rsidRDefault="00270D2F" w:rsidP="00270D2F">
      <w:pPr>
        <w:pStyle w:val="Lauftext"/>
      </w:pPr>
    </w:p>
    <w:p w14:paraId="0A125F75" w14:textId="77777777" w:rsidR="00270D2F" w:rsidRPr="00D366D7" w:rsidRDefault="00270D2F" w:rsidP="00270D2F">
      <w:pPr>
        <w:pStyle w:val="Lauftext"/>
      </w:pPr>
      <w:r w:rsidRPr="00D366D7">
        <w:t xml:space="preserve">Reflexion bis 31. Dezember in elektronischer Form mit eingescannter Unterschrift oder in Papierform einreichen an: Amt für Volksschule und Sport, Obstmarkt 3, Regierungsgebäude, 9102 Herisau. </w:t>
      </w:r>
      <w:hyperlink r:id="rId13" w:history="1">
        <w:r w:rsidRPr="00D366D7">
          <w:rPr>
            <w:rStyle w:val="Hyperlink"/>
          </w:rPr>
          <w:t>volksschule@ar.ch</w:t>
        </w:r>
      </w:hyperlink>
      <w:r w:rsidRPr="00D366D7">
        <w:t xml:space="preserve"> </w:t>
      </w:r>
    </w:p>
    <w:p w14:paraId="7DE4B682" w14:textId="77777777" w:rsidR="00270D2F" w:rsidRPr="00D366D7" w:rsidRDefault="00270D2F" w:rsidP="00270D2F">
      <w:pPr>
        <w:pStyle w:val="Lauftext"/>
        <w:rPr>
          <w:rFonts w:cs="Arial"/>
        </w:rPr>
      </w:pPr>
    </w:p>
    <w:p w14:paraId="4A3AA378" w14:textId="77777777" w:rsidR="00270D2F" w:rsidRPr="00D366D7" w:rsidRDefault="00270D2F" w:rsidP="00270D2F"/>
    <w:p w14:paraId="469E1161" w14:textId="77777777" w:rsidR="00270D2F" w:rsidRPr="00D366D7" w:rsidRDefault="00270D2F" w:rsidP="00270D2F"/>
    <w:p w14:paraId="793C28AB" w14:textId="390D8776" w:rsidR="002F1B95" w:rsidRPr="00662245" w:rsidRDefault="002F1B95" w:rsidP="00270D2F">
      <w:pPr>
        <w:pStyle w:val="TitelDokument"/>
      </w:pPr>
    </w:p>
    <w:p w14:paraId="13F130A5" w14:textId="77777777" w:rsidR="002F1B95" w:rsidRPr="00662245" w:rsidRDefault="002F1B95" w:rsidP="009F13E9">
      <w:pPr>
        <w:rPr>
          <w:b/>
          <w:sz w:val="24"/>
          <w:szCs w:val="24"/>
        </w:rPr>
      </w:pPr>
    </w:p>
    <w:sectPr w:rsidR="002F1B95" w:rsidRPr="00662245" w:rsidSect="00F33E92">
      <w:headerReference w:type="default" r:id="rId14"/>
      <w:footerReference w:type="default" r:id="rId15"/>
      <w:pgSz w:w="11906" w:h="16838" w:code="9"/>
      <w:pgMar w:top="-2608" w:right="851" w:bottom="567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3F50" w14:textId="77777777" w:rsidR="007B1F6E" w:rsidRPr="00662245" w:rsidRDefault="007B1F6E" w:rsidP="003913CD">
      <w:pPr>
        <w:spacing w:line="240" w:lineRule="auto"/>
      </w:pPr>
      <w:r w:rsidRPr="00662245">
        <w:separator/>
      </w:r>
    </w:p>
  </w:endnote>
  <w:endnote w:type="continuationSeparator" w:id="0">
    <w:p w14:paraId="2AFD2608" w14:textId="77777777" w:rsidR="007B1F6E" w:rsidRPr="00662245" w:rsidRDefault="007B1F6E" w:rsidP="003913CD">
      <w:pPr>
        <w:spacing w:line="240" w:lineRule="auto"/>
      </w:pPr>
      <w:r w:rsidRPr="006622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9217" w14:textId="205AF3ED" w:rsidR="00B12E10" w:rsidRPr="00662245" w:rsidRDefault="00270D2F">
    <w:pPr>
      <w:pStyle w:val="Fuzeile"/>
    </w:pPr>
    <w:r>
      <w:t>Formular Privatunterricht Reflexion</w:t>
    </w:r>
    <w:r w:rsidR="00B12E10" w:rsidRPr="00662245">
      <w:ptab w:relativeTo="margin" w:alignment="center" w:leader="none"/>
    </w:r>
    <w:r>
      <w:t>01</w:t>
    </w:r>
    <w:r w:rsidR="00B12E10" w:rsidRPr="00662245">
      <w:t>.</w:t>
    </w:r>
    <w:r>
      <w:t>08</w:t>
    </w:r>
    <w:r w:rsidR="00B12E10" w:rsidRPr="00662245">
      <w:t>.</w:t>
    </w:r>
    <w:r>
      <w:t>2023</w:t>
    </w:r>
    <w:r w:rsidR="00B12E10" w:rsidRPr="00662245">
      <w:t xml:space="preserve"> / Version 1.0</w:t>
    </w:r>
    <w:r w:rsidR="00B12E10" w:rsidRPr="00662245">
      <w:ptab w:relativeTo="margin" w:alignment="right" w:leader="none"/>
    </w:r>
    <w:r w:rsidR="00B12E10" w:rsidRPr="00662245">
      <w:t xml:space="preserve">Seite </w:t>
    </w:r>
    <w:r w:rsidR="00B12E10" w:rsidRPr="00662245">
      <w:rPr>
        <w:bCs/>
      </w:rPr>
      <w:fldChar w:fldCharType="begin"/>
    </w:r>
    <w:r w:rsidR="00B12E10" w:rsidRPr="00662245">
      <w:rPr>
        <w:bCs/>
      </w:rPr>
      <w:instrText>PAGE  \* Arabic  \* MERGEFORMAT</w:instrText>
    </w:r>
    <w:r w:rsidR="00B12E10" w:rsidRPr="00662245">
      <w:rPr>
        <w:bCs/>
      </w:rPr>
      <w:fldChar w:fldCharType="separate"/>
    </w:r>
    <w:r w:rsidR="00B12E10">
      <w:rPr>
        <w:bCs/>
        <w:noProof/>
      </w:rPr>
      <w:t>2</w:t>
    </w:r>
    <w:r w:rsidR="00B12E10" w:rsidRPr="00662245">
      <w:rPr>
        <w:bCs/>
      </w:rPr>
      <w:fldChar w:fldCharType="end"/>
    </w:r>
    <w:r w:rsidR="00B12E10" w:rsidRPr="00662245">
      <w:t xml:space="preserve"> von </w:t>
    </w:r>
    <w:r w:rsidR="00B12E10" w:rsidRPr="00662245">
      <w:rPr>
        <w:bCs/>
      </w:rPr>
      <w:fldChar w:fldCharType="begin"/>
    </w:r>
    <w:r w:rsidR="00B12E10" w:rsidRPr="00662245">
      <w:rPr>
        <w:bCs/>
      </w:rPr>
      <w:instrText>NUMPAGES  \* Arabic  \* MERGEFORMAT</w:instrText>
    </w:r>
    <w:r w:rsidR="00B12E10" w:rsidRPr="00662245">
      <w:rPr>
        <w:bCs/>
      </w:rPr>
      <w:fldChar w:fldCharType="separate"/>
    </w:r>
    <w:r w:rsidR="00B12E10">
      <w:rPr>
        <w:bCs/>
        <w:noProof/>
      </w:rPr>
      <w:t>2</w:t>
    </w:r>
    <w:r w:rsidR="00B12E10" w:rsidRPr="0066224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26A6" w14:textId="77777777" w:rsidR="007B1F6E" w:rsidRPr="00662245" w:rsidRDefault="007B1F6E" w:rsidP="003913CD">
      <w:pPr>
        <w:spacing w:line="240" w:lineRule="auto"/>
      </w:pPr>
      <w:r w:rsidRPr="00662245">
        <w:separator/>
      </w:r>
    </w:p>
  </w:footnote>
  <w:footnote w:type="continuationSeparator" w:id="0">
    <w:p w14:paraId="51A5A1D3" w14:textId="77777777" w:rsidR="007B1F6E" w:rsidRPr="00662245" w:rsidRDefault="007B1F6E" w:rsidP="003913CD">
      <w:pPr>
        <w:spacing w:line="240" w:lineRule="auto"/>
      </w:pPr>
      <w:r w:rsidRPr="00662245">
        <w:continuationSeparator/>
      </w:r>
    </w:p>
  </w:footnote>
  <w:footnote w:id="1">
    <w:p w14:paraId="57128FCF" w14:textId="77777777" w:rsidR="00270D2F" w:rsidRPr="00D366D7" w:rsidRDefault="00270D2F" w:rsidP="00270D2F">
      <w:pPr>
        <w:pStyle w:val="FussnoteEndnote"/>
      </w:pPr>
      <w:r w:rsidRPr="00D366D7">
        <w:rPr>
          <w:rStyle w:val="Funotenzeichen"/>
          <w:szCs w:val="16"/>
        </w:rPr>
        <w:footnoteRef/>
      </w:r>
      <w:r w:rsidRPr="00D366D7">
        <w:t xml:space="preserve"> </w:t>
      </w:r>
      <w:r w:rsidRPr="00270D2F">
        <w:t>Z. B. Bildungsziele gemäss Schulgesetzgebung und Lehrplan; Kompetenzen, Stundentafel, Räumlichkeiten; strukturierte Unterrichtszeiten; Sozialisation; Anforderungen an Lehrpersonen; jährliche schriftliche Reflexion; standardisierte Leistungsmessungen gemäss Aufgebot; Informations- und Arbeitstreffen; Gespräche.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B12E10" w:rsidRPr="00662245" w14:paraId="7EA4B779" w14:textId="77777777" w:rsidTr="00995A2D">
      <w:trPr>
        <w:trHeight w:hRule="exact" w:val="567"/>
      </w:trPr>
      <w:tc>
        <w:tcPr>
          <w:tcW w:w="5641" w:type="dxa"/>
          <w:shd w:val="clear" w:color="auto" w:fill="auto"/>
        </w:tcPr>
        <w:p w14:paraId="0116CE84" w14:textId="77777777" w:rsidR="00B12E10" w:rsidRPr="00662245" w:rsidRDefault="00B12E10" w:rsidP="00F716CF">
          <w:pPr>
            <w:pStyle w:val="1Pt0"/>
          </w:pPr>
          <w:r w:rsidRPr="00662245">
            <w:t> </w:t>
          </w:r>
        </w:p>
        <w:p w14:paraId="62FD5493" w14:textId="77777777" w:rsidR="00B12E10" w:rsidRPr="00662245" w:rsidRDefault="00B12E10" w:rsidP="009000EB">
          <w:pPr>
            <w:pStyle w:val="1pt"/>
          </w:pPr>
          <w:r w:rsidRPr="00662245">
            <w:rPr>
              <w:noProof/>
            </w:rPr>
            <w:drawing>
              <wp:anchor distT="0" distB="0" distL="114300" distR="114300" simplePos="0" relativeHeight="251665408" behindDoc="1" locked="1" layoutInCell="1" allowOverlap="1" wp14:anchorId="475EDC5C" wp14:editId="4CB311C4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9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885445322"/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2BA27534" w14:textId="77777777" w:rsidR="00B12E10" w:rsidRPr="00662245" w:rsidRDefault="00B12E10" w:rsidP="00FA5AAB">
              <w:pPr>
                <w:pStyle w:val="Kopfzeilefett"/>
              </w:pPr>
              <w:r w:rsidRPr="00662245">
                <w:t>Departement</w:t>
              </w:r>
              <w:r w:rsidRPr="00662245">
                <w:br/>
                <w:t>Bildung und Kultur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12771D1E" w14:textId="77777777" w:rsidR="00B12E10" w:rsidRPr="00662245" w:rsidRDefault="00270D2F" w:rsidP="00FA5AAB">
          <w:pPr>
            <w:pStyle w:val="Kopfzeile"/>
          </w:pPr>
          <w:sdt>
            <w:sdtPr>
              <w:rPr>
                <w:b/>
              </w:rPr>
              <w:tag w:val="AmtZeilen"/>
              <w:id w:val="20913744"/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 w:rsidR="00B12E10" w:rsidRPr="00662245">
                <w:rPr>
                  <w:b/>
                </w:rPr>
                <w:t>Amt für Volksschule</w:t>
              </w:r>
              <w:r w:rsidR="00B12E10" w:rsidRPr="00662245">
                <w:rPr>
                  <w:b/>
                </w:rPr>
                <w:br/>
                <w:t>und Sport</w:t>
              </w:r>
            </w:sdtContent>
          </w:sdt>
          <w:sdt>
            <w:sdtPr>
              <w:tag w:val="AmtAddress"/>
              <w:id w:val="769121485"/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 w:rsidR="00B12E10" w:rsidRPr="00662245">
                <w:br/>
              </w:r>
              <w:r w:rsidR="00B12E10" w:rsidRPr="00662245">
                <w:br/>
                <w:t>Obstmarkt 3</w:t>
              </w:r>
              <w:r w:rsidR="00B12E10" w:rsidRPr="00662245">
                <w:br/>
                <w:t>9102 Herisau</w:t>
              </w:r>
              <w:r w:rsidR="00B12E10" w:rsidRPr="00662245">
                <w:br/>
                <w:t>www.volksschule.ar.ch</w:t>
              </w:r>
            </w:sdtContent>
          </w:sdt>
        </w:p>
      </w:tc>
    </w:tr>
    <w:tr w:rsidR="00B12E10" w:rsidRPr="00662245" w14:paraId="6C15FCAA" w14:textId="77777777" w:rsidTr="00995A2D">
      <w:tc>
        <w:tcPr>
          <w:tcW w:w="5641" w:type="dxa"/>
          <w:shd w:val="clear" w:color="auto" w:fill="auto"/>
        </w:tcPr>
        <w:p w14:paraId="101FAA46" w14:textId="77777777" w:rsidR="00B12E10" w:rsidRPr="00662245" w:rsidRDefault="00B12E10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29D40916" w14:textId="77777777" w:rsidR="00B12E10" w:rsidRPr="00662245" w:rsidRDefault="00B12E10"/>
      </w:tc>
      <w:tc>
        <w:tcPr>
          <w:tcW w:w="2552" w:type="dxa"/>
          <w:vMerge/>
          <w:shd w:val="clear" w:color="auto" w:fill="auto"/>
        </w:tcPr>
        <w:p w14:paraId="466D59AC" w14:textId="77777777" w:rsidR="00B12E10" w:rsidRPr="00662245" w:rsidRDefault="00B12E10"/>
      </w:tc>
    </w:tr>
  </w:tbl>
  <w:p w14:paraId="228AF627" w14:textId="77777777" w:rsidR="00B12E10" w:rsidRPr="00662245" w:rsidRDefault="00B12E10" w:rsidP="006F2AEA">
    <w:pPr>
      <w:pStyle w:val="1pt"/>
    </w:pPr>
    <w:r w:rsidRPr="0066224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D388692" wp14:editId="574B9953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1B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Pr="0066224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8F5E04" wp14:editId="375A32FF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0D820" id="AutoShape 1" o:spid="_x0000_s1026" type="#_x0000_t32" style="position:absolute;margin-left:351.55pt;margin-top:43.1pt;width:0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" o:allowincell="f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8A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E46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3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C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2C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D0C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46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40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E9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A8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47F364A"/>
    <w:multiLevelType w:val="hybridMultilevel"/>
    <w:tmpl w:val="96B63ADE"/>
    <w:lvl w:ilvl="0" w:tplc="D20A51A8">
      <w:start w:val="3"/>
      <w:numFmt w:val="bullet"/>
      <w:pStyle w:val="Aufzhlung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5DD060F"/>
    <w:multiLevelType w:val="hybridMultilevel"/>
    <w:tmpl w:val="5EE020E8"/>
    <w:lvl w:ilvl="0" w:tplc="D2BAE564">
      <w:numFmt w:val="bullet"/>
      <w:lvlText w:val=""/>
      <w:lvlJc w:val="left"/>
      <w:pPr>
        <w:ind w:left="34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de-CH" w:eastAsia="en-US" w:bidi="ar-SA"/>
      </w:rPr>
    </w:lvl>
    <w:lvl w:ilvl="1" w:tplc="D4B24ACE">
      <w:numFmt w:val="bullet"/>
      <w:lvlText w:val="•"/>
      <w:lvlJc w:val="left"/>
      <w:pPr>
        <w:ind w:left="4082" w:hanging="425"/>
      </w:pPr>
      <w:rPr>
        <w:rFonts w:hint="default"/>
        <w:lang w:val="de-CH" w:eastAsia="en-US" w:bidi="ar-SA"/>
      </w:rPr>
    </w:lvl>
    <w:lvl w:ilvl="2" w:tplc="144ABDAA">
      <w:numFmt w:val="bullet"/>
      <w:lvlText w:val="•"/>
      <w:lvlJc w:val="left"/>
      <w:pPr>
        <w:ind w:left="4705" w:hanging="425"/>
      </w:pPr>
      <w:rPr>
        <w:rFonts w:hint="default"/>
        <w:lang w:val="de-CH" w:eastAsia="en-US" w:bidi="ar-SA"/>
      </w:rPr>
    </w:lvl>
    <w:lvl w:ilvl="3" w:tplc="D8D63432">
      <w:numFmt w:val="bullet"/>
      <w:lvlText w:val="•"/>
      <w:lvlJc w:val="left"/>
      <w:pPr>
        <w:ind w:left="5327" w:hanging="425"/>
      </w:pPr>
      <w:rPr>
        <w:rFonts w:hint="default"/>
        <w:lang w:val="de-CH" w:eastAsia="en-US" w:bidi="ar-SA"/>
      </w:rPr>
    </w:lvl>
    <w:lvl w:ilvl="4" w:tplc="D8CA5FE8">
      <w:numFmt w:val="bullet"/>
      <w:lvlText w:val="•"/>
      <w:lvlJc w:val="left"/>
      <w:pPr>
        <w:ind w:left="5950" w:hanging="425"/>
      </w:pPr>
      <w:rPr>
        <w:rFonts w:hint="default"/>
        <w:lang w:val="de-CH" w:eastAsia="en-US" w:bidi="ar-SA"/>
      </w:rPr>
    </w:lvl>
    <w:lvl w:ilvl="5" w:tplc="D7C8D70C">
      <w:numFmt w:val="bullet"/>
      <w:lvlText w:val="•"/>
      <w:lvlJc w:val="left"/>
      <w:pPr>
        <w:ind w:left="6573" w:hanging="425"/>
      </w:pPr>
      <w:rPr>
        <w:rFonts w:hint="default"/>
        <w:lang w:val="de-CH" w:eastAsia="en-US" w:bidi="ar-SA"/>
      </w:rPr>
    </w:lvl>
    <w:lvl w:ilvl="6" w:tplc="8C225A48">
      <w:numFmt w:val="bullet"/>
      <w:lvlText w:val="•"/>
      <w:lvlJc w:val="left"/>
      <w:pPr>
        <w:ind w:left="7195" w:hanging="425"/>
      </w:pPr>
      <w:rPr>
        <w:rFonts w:hint="default"/>
        <w:lang w:val="de-CH" w:eastAsia="en-US" w:bidi="ar-SA"/>
      </w:rPr>
    </w:lvl>
    <w:lvl w:ilvl="7" w:tplc="05B09C2E">
      <w:numFmt w:val="bullet"/>
      <w:lvlText w:val="•"/>
      <w:lvlJc w:val="left"/>
      <w:pPr>
        <w:ind w:left="7818" w:hanging="425"/>
      </w:pPr>
      <w:rPr>
        <w:rFonts w:hint="default"/>
        <w:lang w:val="de-CH" w:eastAsia="en-US" w:bidi="ar-SA"/>
      </w:rPr>
    </w:lvl>
    <w:lvl w:ilvl="8" w:tplc="F7C85FFC">
      <w:numFmt w:val="bullet"/>
      <w:lvlText w:val="•"/>
      <w:lvlJc w:val="left"/>
      <w:pPr>
        <w:ind w:left="8441" w:hanging="425"/>
      </w:pPr>
      <w:rPr>
        <w:rFonts w:hint="default"/>
        <w:lang w:val="de-CH" w:eastAsia="en-US" w:bidi="ar-SA"/>
      </w:rPr>
    </w:lvl>
  </w:abstractNum>
  <w:abstractNum w:abstractNumId="14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0C55E8"/>
    <w:multiLevelType w:val="multilevel"/>
    <w:tmpl w:val="00620118"/>
    <w:numStyleLink w:val="AufzhlungStrich"/>
  </w:abstractNum>
  <w:abstractNum w:abstractNumId="16" w15:restartNumberingAfterBreak="0">
    <w:nsid w:val="57E65915"/>
    <w:multiLevelType w:val="multilevel"/>
    <w:tmpl w:val="EA321F66"/>
    <w:numStyleLink w:val="AufzhlungLit"/>
  </w:abstractNum>
  <w:abstractNum w:abstractNumId="17" w15:restartNumberingAfterBreak="0">
    <w:nsid w:val="5AD84DC7"/>
    <w:multiLevelType w:val="multilevel"/>
    <w:tmpl w:val="267E03CE"/>
    <w:numStyleLink w:val="AufzhlungNummer"/>
  </w:abstractNum>
  <w:abstractNum w:abstractNumId="18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4202369">
    <w:abstractNumId w:val="10"/>
  </w:num>
  <w:num w:numId="2" w16cid:durableId="1630742563">
    <w:abstractNumId w:val="15"/>
  </w:num>
  <w:num w:numId="3" w16cid:durableId="827592838">
    <w:abstractNumId w:val="19"/>
  </w:num>
  <w:num w:numId="4" w16cid:durableId="1436098089">
    <w:abstractNumId w:val="12"/>
  </w:num>
  <w:num w:numId="5" w16cid:durableId="1943301847">
    <w:abstractNumId w:val="17"/>
  </w:num>
  <w:num w:numId="6" w16cid:durableId="1677608187">
    <w:abstractNumId w:val="18"/>
  </w:num>
  <w:num w:numId="7" w16cid:durableId="228928278">
    <w:abstractNumId w:val="16"/>
  </w:num>
  <w:num w:numId="8" w16cid:durableId="473956960">
    <w:abstractNumId w:val="14"/>
  </w:num>
  <w:num w:numId="9" w16cid:durableId="375859430">
    <w:abstractNumId w:val="14"/>
  </w:num>
  <w:num w:numId="10" w16cid:durableId="1582057267">
    <w:abstractNumId w:val="14"/>
  </w:num>
  <w:num w:numId="11" w16cid:durableId="1074624623">
    <w:abstractNumId w:val="14"/>
  </w:num>
  <w:num w:numId="12" w16cid:durableId="143081683">
    <w:abstractNumId w:val="14"/>
  </w:num>
  <w:num w:numId="13" w16cid:durableId="2107581014">
    <w:abstractNumId w:val="18"/>
  </w:num>
  <w:num w:numId="14" w16cid:durableId="770853650">
    <w:abstractNumId w:val="10"/>
  </w:num>
  <w:num w:numId="15" w16cid:durableId="2002342633">
    <w:abstractNumId w:val="19"/>
  </w:num>
  <w:num w:numId="16" w16cid:durableId="999579345">
    <w:abstractNumId w:val="12"/>
  </w:num>
  <w:num w:numId="17" w16cid:durableId="975722992">
    <w:abstractNumId w:val="9"/>
  </w:num>
  <w:num w:numId="18" w16cid:durableId="1569074301">
    <w:abstractNumId w:val="7"/>
  </w:num>
  <w:num w:numId="19" w16cid:durableId="1444420222">
    <w:abstractNumId w:val="6"/>
  </w:num>
  <w:num w:numId="20" w16cid:durableId="715852499">
    <w:abstractNumId w:val="5"/>
  </w:num>
  <w:num w:numId="21" w16cid:durableId="1445075448">
    <w:abstractNumId w:val="4"/>
  </w:num>
  <w:num w:numId="22" w16cid:durableId="1788357164">
    <w:abstractNumId w:val="8"/>
  </w:num>
  <w:num w:numId="23" w16cid:durableId="392462319">
    <w:abstractNumId w:val="3"/>
  </w:num>
  <w:num w:numId="24" w16cid:durableId="55666378">
    <w:abstractNumId w:val="2"/>
  </w:num>
  <w:num w:numId="25" w16cid:durableId="741638054">
    <w:abstractNumId w:val="1"/>
  </w:num>
  <w:num w:numId="26" w16cid:durableId="813254687">
    <w:abstractNumId w:val="0"/>
  </w:num>
  <w:num w:numId="27" w16cid:durableId="34428864">
    <w:abstractNumId w:val="13"/>
  </w:num>
  <w:num w:numId="28" w16cid:durableId="2145615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3Do/gaNFo06cARzxyUb8VvMk5AqfT+BYQw1/DByHbKMZ2CfrmJPRF7di/0fdkFQZ+k5/3OUPaACv8i0M5VqhA==" w:salt="/yJV5K3nvtJ5aigjB0HHNg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September 2023"/>
    <w:docVar w:name="Date.Format.Long.dateValue" w:val="45181"/>
    <w:docVar w:name="OawAttachedTemplate" w:val="MT_Arbeitsdokument_mit_Absender_ohne Ort Datum Betreff.owt"/>
    <w:docVar w:name="OawBuiltInDocProps" w:val="&lt;OawBuiltInDocProps&gt;&lt;default profileUID=&quot;0&quot;&gt;&lt;word&gt;&lt;manager&gt;&lt;/manager&gt;&lt;comments&gt;&lt;/comments&gt;&lt;contentType&gt;&lt;/contentType&gt;&lt;contentStatus&gt;&lt;/contentStatus&gt;&lt;language&gt;&lt;/language&gt;&lt;documentVersion&gt;&lt;/documentVersion&gt;&lt;fileName&gt;&lt;/fileName&gt;&lt;/word&gt;&lt;PDF&gt;&lt;manager&gt;&lt;/manager&gt;&lt;comments&gt;&lt;/comments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3091213421448221322&quot; PrimaryUID=&quot;ClientSuite&quot; Active=&quot;false&quot;&gt;&lt;Field Name=&quot;CompleteAddress&quot; Value=&quot;&quot;/&gt;&lt;Field Name=&quot;UID&quot; Value=&quot;2023091213421448221322&quot;/&gt;&lt;Field Name=&quot;MappingTableActive&quot; Value=&quot;-1&quot;/&gt;&lt;Field Name=&quot;FormattedFullAddress&quot; Value=&quot;&quot;/&gt;&lt;/DocProp&gt;&lt;DocProp UID=&quot;2018021909440631321163&quot; EntryUID=&quot;&quot; PrimaryUID=&quot;ClientSuite&quot; Active=&quot;false&quot;&gt;&lt;Field Name=&quot;UID&quot; Value=&quot;&quot;/&gt;&lt;/DocProp&gt;&lt;DocProp UID=&quot;2018021909434816189953&quot; EntryUID=&quot;&quot; PrimaryUID=&quot;ClientSuite&quot; Active=&quot;false&quot;&gt;&lt;Field Name=&quot;UID&quot; Value=&quot;&quot;/&gt;&lt;/DocProp&gt;&lt;DocProp UID=&quot;2010020409223900652065&quot; EntryUID=&quot;&quot; PrimaryUID=&quot;ClientSuite&quot; Active=&quot;false&quot;&gt;&lt;Field Name=&quot;UID&quot; Value=&quot;&quot;/&gt;&lt;/DocProp&gt;&lt;DocProp UID=&quot;2004112217333376588294&quot; EntryUID=&quot;2004123010144120300001&quot; PrimaryUID=&quot;ClientSuite&quot; Active=&quot;false&quot;&gt;&lt;Field Name=&quot;UID&quot; Value=&quot;&quot;/&gt;&lt;/DocProp&gt;&lt;DocProp UID=&quot;2019082310512348293420&quot; EntryUID=&quot;&quot; PrimaryUID=&quot;ClientSuite&quot; Active=&quot;false&quot;&gt;&lt;Field Name=&quot;UID&quot; Value=&quot;&quot;/&gt;&lt;/DocProp&gt;&lt;DocProp UID=&quot;2017062114002548568455&quot; EntryUID=&quot;&quot; PrimaryUID=&quot;ClientSuite&quot; Active=&quot;false&quot;&gt;&lt;Field Name=&quot;UID&quot; Value=&quot;&quot;/&gt;&lt;/DocProp&gt;&lt;DocProp UID=&quot;2002122011014149059130932&quot; EntryUID=&quot;201303070922317841828&quot; PrimaryUID=&quot;ClientSuite&quot; Active=&quot;false&quot;&gt;&lt;Field Name=&quot;UID&quot; Value=&quot;201303070922317841828&quot;/&gt;&lt;Field Name=&quot;IDName&quot; Value=&quot;Bildung und Kultur - Amt für Volksschule und Sport&quot;/&gt;&lt;Field Name=&quot;DepartementKomplett&quot; Value=&quot;Departement Bildung und Kultur&quot;/&gt;&lt;Field Name=&quot;DepartementZeile1&quot; Value=&quot;Departement&quot;/&gt;&lt;Field Name=&quot;DepartementZeile2&quot; Value=&quot;Bildung und Kultur&quot;/&gt;&lt;Field Name=&quot;DepartementZeile3&quot; Value=&quot;&quot;/&gt;&lt;Field Name=&quot;AmtKomplett&quot; Value=&quot;Amt für Volksschule und Sport&quot;/&gt;&lt;Field Name=&quot;AmtZeile1&quot; Value=&quot;Amt für Volksschule&quot;/&gt;&lt;Field Name=&quot;AmtZeile2&quot; Value=&quot;und Sport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Obstmarkt 3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&quot;/&gt;&lt;Field Name=&quot;Fax&quot; Value=&quot;&quot;/&gt;&lt;Field Name=&quot;Email&quot; Value=&quot;&quot;/&gt;&lt;Field Name=&quot;Internet&quot; Value=&quot;www.volksschule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182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191811121321310321301031x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228290549261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310823850891918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2122010583847234010578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66195364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12100313286585085139&quot; EntryUID=&quot;&quot; PrimaryUID=&quot;ClientSuite&quot; Active=&quot;false&quot;&gt;&lt;Field Name=&quot;UID&quot; Value=&quot;&quot;/&gt;&lt;Field Name=&quot;IDName&quot; Value=&quot;&quot;/&gt;&lt;Field Name=&quot;SelectedUID&quot; Value=&quot;2004123010144120300001&quot;/&gt;&lt;/DocProp&gt;&lt;DocProp UID=&quot;2004112217290390304928&quot; EntryUID=&quot;&quot; PrimaryUID=&quot;ClientSuite&quot; Active=&quot;false&quot;&gt;&lt;Field Name=&quot;UID&quot; Value=&quot;&quot;/&gt;&lt;/DocProp&gt;&lt;DocProp UID=&quot;2016042211075796380642&quot; EntryUID=&quot;&quot; PrimaryUID=&quot;ClientSuite&quot; Active=&quot;false&quot;&gt;&lt;Field Name=&quot;UID&quot; Value=&quot;&quot;/&gt;&lt;/DocProp&gt;&lt;DocProp UID=&quot;2022031716190632495968&quot; EntryUID=&quot;&quot; PrimaryUID=&quot;ClientSuite&quot; Active=&quot;false&quot;&gt;&lt;Field Name=&quot;UID&quot; Value=&quot;&quot;/&gt;&lt;/DocProp&gt;&lt;DocProp UID=&quot;2015032011051909242061&quot; EntryUID=&quot;&quot; PrimaryUID=&quot;ClientSuite&quot; Active=&quot;false&quot;&gt;&lt;Field Name=&quot;UID&quot; Value=&quot;&quot;/&gt;&lt;/DocProp&gt;&lt;DocProp UID=&quot;2017121211081239878999&quot; EntryUID=&quot;&quot; PrimaryUID=&quot;ClientSuite&quot; Active=&quot;false&quot;&gt;&lt;Field Name=&quot;UID&quot; Value=&quot;&quot;/&gt;&lt;/DocProp&gt;&lt;DocProp UID=&quot;2017082915232200515758&quot; EntryUID=&quot;&quot; PrimaryUID=&quot;ClientSuite&quot; Active=&quot;fals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ojectID" w:val="arch"/>
    <w:docVar w:name="OawRecipients" w:val="&lt;Recipients&gt;&lt;Recipient PrimaryUID=&quot;ClientSuite&quot;&gt;&lt;CompleteAddress&gt;&lt;/CompleteAddress&gt;&lt;UID&gt;2023091213421448221322&lt;/UID&gt;&lt;MappingTableActive&gt;-1&lt;/MappingTableActive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3:41:46"/>
    <w:docVar w:name="OawVersionPicture.2012100417454460294761" w:val="AR.Logo.Farbe.2100.270.emf;2020.06.16-13:41:46"/>
    <w:docVar w:name="OawVersionPictureInline.2012100410273200663397" w:val="AR.Logo.Farbe.2100.270.emf;2020.06.16-13:41:46"/>
    <w:docVar w:name="OawVersionPictureInline.2012100417454460294761" w:val="AR.Logo.Farbe.2100.270.emf;2020.06.16-13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AlternativeText Title=&quot;&quot;&gt;&lt;/AlternativeText&gt;_x000d__x000a_      &lt;PageSetupSpecifics&gt;_x000d__x000a_        &lt;PageSetupSpecific IdName=&quot;LogoSn&quot; PaperSize=&quot;A4&quot; Orientation=&quot;Portrait&quot; IsSelected=&quot;tru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27113&quot; /&gt;_x000d__x000a_            &lt;OutputProfileSpecific Type=&quot;Print&quot; Id=&quot;2012100310258892233394&quot; /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B1F6E"/>
    <w:rsid w:val="0000177B"/>
    <w:rsid w:val="00010912"/>
    <w:rsid w:val="00013222"/>
    <w:rsid w:val="00013FBD"/>
    <w:rsid w:val="000140CF"/>
    <w:rsid w:val="00016FE6"/>
    <w:rsid w:val="00023A63"/>
    <w:rsid w:val="00024A7B"/>
    <w:rsid w:val="00025A1A"/>
    <w:rsid w:val="00035EB2"/>
    <w:rsid w:val="00052E5F"/>
    <w:rsid w:val="000606F9"/>
    <w:rsid w:val="00063E6A"/>
    <w:rsid w:val="000715FE"/>
    <w:rsid w:val="000766CB"/>
    <w:rsid w:val="0008791E"/>
    <w:rsid w:val="00087B25"/>
    <w:rsid w:val="00087C40"/>
    <w:rsid w:val="00092C58"/>
    <w:rsid w:val="00097610"/>
    <w:rsid w:val="000A7251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50C4"/>
    <w:rsid w:val="00105A6C"/>
    <w:rsid w:val="00110163"/>
    <w:rsid w:val="001118C3"/>
    <w:rsid w:val="00112C37"/>
    <w:rsid w:val="00112C61"/>
    <w:rsid w:val="001145F4"/>
    <w:rsid w:val="001158C9"/>
    <w:rsid w:val="00120489"/>
    <w:rsid w:val="001246B2"/>
    <w:rsid w:val="001263A2"/>
    <w:rsid w:val="00126999"/>
    <w:rsid w:val="001308FC"/>
    <w:rsid w:val="00134AB5"/>
    <w:rsid w:val="0013577D"/>
    <w:rsid w:val="00136DE4"/>
    <w:rsid w:val="001436DB"/>
    <w:rsid w:val="001516B9"/>
    <w:rsid w:val="0015203E"/>
    <w:rsid w:val="00160922"/>
    <w:rsid w:val="00172A39"/>
    <w:rsid w:val="00175064"/>
    <w:rsid w:val="0018507A"/>
    <w:rsid w:val="001858C3"/>
    <w:rsid w:val="001939F8"/>
    <w:rsid w:val="0019692B"/>
    <w:rsid w:val="001972B1"/>
    <w:rsid w:val="001B0EDA"/>
    <w:rsid w:val="001B1D90"/>
    <w:rsid w:val="001B47F8"/>
    <w:rsid w:val="001D1FE0"/>
    <w:rsid w:val="001D3588"/>
    <w:rsid w:val="001D3CE9"/>
    <w:rsid w:val="001F4480"/>
    <w:rsid w:val="00201B0E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64BC1"/>
    <w:rsid w:val="00270D2F"/>
    <w:rsid w:val="00273599"/>
    <w:rsid w:val="002830EE"/>
    <w:rsid w:val="00294E93"/>
    <w:rsid w:val="0029669E"/>
    <w:rsid w:val="002A550C"/>
    <w:rsid w:val="002B3368"/>
    <w:rsid w:val="002B6497"/>
    <w:rsid w:val="002C1540"/>
    <w:rsid w:val="002C204B"/>
    <w:rsid w:val="002C2BD0"/>
    <w:rsid w:val="002C2CCF"/>
    <w:rsid w:val="002C2F49"/>
    <w:rsid w:val="002C37F3"/>
    <w:rsid w:val="002C6816"/>
    <w:rsid w:val="002D6B19"/>
    <w:rsid w:val="002D79D0"/>
    <w:rsid w:val="002E6D20"/>
    <w:rsid w:val="002F1B95"/>
    <w:rsid w:val="002F2A5D"/>
    <w:rsid w:val="002F4FEA"/>
    <w:rsid w:val="0030365A"/>
    <w:rsid w:val="00303775"/>
    <w:rsid w:val="00307A86"/>
    <w:rsid w:val="00317663"/>
    <w:rsid w:val="00320A13"/>
    <w:rsid w:val="00322000"/>
    <w:rsid w:val="00332AD0"/>
    <w:rsid w:val="003349FF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43DF"/>
    <w:rsid w:val="00396C5E"/>
    <w:rsid w:val="003A7C0C"/>
    <w:rsid w:val="003B34FD"/>
    <w:rsid w:val="003B4B7E"/>
    <w:rsid w:val="003B55AB"/>
    <w:rsid w:val="003C377D"/>
    <w:rsid w:val="003C5166"/>
    <w:rsid w:val="003E0332"/>
    <w:rsid w:val="003F1D51"/>
    <w:rsid w:val="003F5513"/>
    <w:rsid w:val="0040763B"/>
    <w:rsid w:val="00411032"/>
    <w:rsid w:val="004119CC"/>
    <w:rsid w:val="00412468"/>
    <w:rsid w:val="0041625F"/>
    <w:rsid w:val="0042288F"/>
    <w:rsid w:val="00424BCD"/>
    <w:rsid w:val="004270C7"/>
    <w:rsid w:val="004310FB"/>
    <w:rsid w:val="00434233"/>
    <w:rsid w:val="0043457D"/>
    <w:rsid w:val="00435D89"/>
    <w:rsid w:val="00446772"/>
    <w:rsid w:val="00451B79"/>
    <w:rsid w:val="004557A4"/>
    <w:rsid w:val="00456D87"/>
    <w:rsid w:val="004619AA"/>
    <w:rsid w:val="00466251"/>
    <w:rsid w:val="00471310"/>
    <w:rsid w:val="00475759"/>
    <w:rsid w:val="004772D1"/>
    <w:rsid w:val="00490FEA"/>
    <w:rsid w:val="00492F07"/>
    <w:rsid w:val="004A5D0F"/>
    <w:rsid w:val="004B2A85"/>
    <w:rsid w:val="004B5EC8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051D0"/>
    <w:rsid w:val="005170CB"/>
    <w:rsid w:val="00517282"/>
    <w:rsid w:val="00527DCE"/>
    <w:rsid w:val="005330A5"/>
    <w:rsid w:val="0053476B"/>
    <w:rsid w:val="00535CA6"/>
    <w:rsid w:val="00542CC2"/>
    <w:rsid w:val="00544311"/>
    <w:rsid w:val="00546C08"/>
    <w:rsid w:val="0056024D"/>
    <w:rsid w:val="00564A43"/>
    <w:rsid w:val="005664A9"/>
    <w:rsid w:val="00570DAE"/>
    <w:rsid w:val="00571F40"/>
    <w:rsid w:val="005812F0"/>
    <w:rsid w:val="00592158"/>
    <w:rsid w:val="00596526"/>
    <w:rsid w:val="00597716"/>
    <w:rsid w:val="00597F93"/>
    <w:rsid w:val="005A638D"/>
    <w:rsid w:val="005A74DF"/>
    <w:rsid w:val="005B47A2"/>
    <w:rsid w:val="005C651A"/>
    <w:rsid w:val="005D0D14"/>
    <w:rsid w:val="005D481A"/>
    <w:rsid w:val="005D6689"/>
    <w:rsid w:val="005D6B38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36054"/>
    <w:rsid w:val="0064191F"/>
    <w:rsid w:val="00646AA5"/>
    <w:rsid w:val="00657F00"/>
    <w:rsid w:val="00660550"/>
    <w:rsid w:val="00662245"/>
    <w:rsid w:val="00666DAA"/>
    <w:rsid w:val="00670B38"/>
    <w:rsid w:val="00670F3A"/>
    <w:rsid w:val="006710EE"/>
    <w:rsid w:val="00684726"/>
    <w:rsid w:val="00690114"/>
    <w:rsid w:val="00690990"/>
    <w:rsid w:val="006A0E31"/>
    <w:rsid w:val="006A16E8"/>
    <w:rsid w:val="006A1BD0"/>
    <w:rsid w:val="006A1E41"/>
    <w:rsid w:val="006A1E7D"/>
    <w:rsid w:val="006A3813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4E9C"/>
    <w:rsid w:val="006F6242"/>
    <w:rsid w:val="00706B75"/>
    <w:rsid w:val="0070768F"/>
    <w:rsid w:val="007109DB"/>
    <w:rsid w:val="00720FD1"/>
    <w:rsid w:val="007231BC"/>
    <w:rsid w:val="007252C5"/>
    <w:rsid w:val="00730ECA"/>
    <w:rsid w:val="0073308E"/>
    <w:rsid w:val="007333BF"/>
    <w:rsid w:val="00743929"/>
    <w:rsid w:val="007675D5"/>
    <w:rsid w:val="0078102D"/>
    <w:rsid w:val="00786BC0"/>
    <w:rsid w:val="00792508"/>
    <w:rsid w:val="007B1F6E"/>
    <w:rsid w:val="007B474E"/>
    <w:rsid w:val="007B551E"/>
    <w:rsid w:val="007C1C70"/>
    <w:rsid w:val="007C6386"/>
    <w:rsid w:val="007D0F92"/>
    <w:rsid w:val="007D69D0"/>
    <w:rsid w:val="007E068D"/>
    <w:rsid w:val="007E1C52"/>
    <w:rsid w:val="007E68E3"/>
    <w:rsid w:val="007F0412"/>
    <w:rsid w:val="007F1688"/>
    <w:rsid w:val="007F23AA"/>
    <w:rsid w:val="007F3660"/>
    <w:rsid w:val="008009CB"/>
    <w:rsid w:val="00800BB7"/>
    <w:rsid w:val="00811A50"/>
    <w:rsid w:val="00812566"/>
    <w:rsid w:val="0081417F"/>
    <w:rsid w:val="00816656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51917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19A7"/>
    <w:rsid w:val="00892A2F"/>
    <w:rsid w:val="00895EF7"/>
    <w:rsid w:val="008A3BF1"/>
    <w:rsid w:val="008A7FFB"/>
    <w:rsid w:val="008B3FAF"/>
    <w:rsid w:val="008C0469"/>
    <w:rsid w:val="008D0205"/>
    <w:rsid w:val="008D52E4"/>
    <w:rsid w:val="008E1EDE"/>
    <w:rsid w:val="008E77C7"/>
    <w:rsid w:val="008F78D7"/>
    <w:rsid w:val="009000EB"/>
    <w:rsid w:val="00906570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1D25"/>
    <w:rsid w:val="009C625A"/>
    <w:rsid w:val="009D252A"/>
    <w:rsid w:val="009D4BFE"/>
    <w:rsid w:val="009D7311"/>
    <w:rsid w:val="009E153B"/>
    <w:rsid w:val="009F13E9"/>
    <w:rsid w:val="009F7E9F"/>
    <w:rsid w:val="00A034FF"/>
    <w:rsid w:val="00A07468"/>
    <w:rsid w:val="00A111EA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7705D"/>
    <w:rsid w:val="00A8316A"/>
    <w:rsid w:val="00A90396"/>
    <w:rsid w:val="00A95FC2"/>
    <w:rsid w:val="00AA18AF"/>
    <w:rsid w:val="00AA2422"/>
    <w:rsid w:val="00AB2318"/>
    <w:rsid w:val="00AB4B4E"/>
    <w:rsid w:val="00AC13E0"/>
    <w:rsid w:val="00AC4517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5C5A"/>
    <w:rsid w:val="00B079DD"/>
    <w:rsid w:val="00B12E10"/>
    <w:rsid w:val="00B146FF"/>
    <w:rsid w:val="00B14DA2"/>
    <w:rsid w:val="00B15EE2"/>
    <w:rsid w:val="00B21F3C"/>
    <w:rsid w:val="00B3005E"/>
    <w:rsid w:val="00B32624"/>
    <w:rsid w:val="00B452A4"/>
    <w:rsid w:val="00B465C8"/>
    <w:rsid w:val="00B51932"/>
    <w:rsid w:val="00B644CE"/>
    <w:rsid w:val="00B64968"/>
    <w:rsid w:val="00B67F06"/>
    <w:rsid w:val="00B715E9"/>
    <w:rsid w:val="00B737E4"/>
    <w:rsid w:val="00B77A03"/>
    <w:rsid w:val="00B820D4"/>
    <w:rsid w:val="00B92610"/>
    <w:rsid w:val="00B97585"/>
    <w:rsid w:val="00BA0ACC"/>
    <w:rsid w:val="00BA36A3"/>
    <w:rsid w:val="00BA6175"/>
    <w:rsid w:val="00BA743E"/>
    <w:rsid w:val="00BB2AEA"/>
    <w:rsid w:val="00BB760A"/>
    <w:rsid w:val="00BD0262"/>
    <w:rsid w:val="00BD76E6"/>
    <w:rsid w:val="00BE5431"/>
    <w:rsid w:val="00BE5BAC"/>
    <w:rsid w:val="00BE6D1F"/>
    <w:rsid w:val="00BE7C6F"/>
    <w:rsid w:val="00BF201D"/>
    <w:rsid w:val="00BF56D2"/>
    <w:rsid w:val="00BF573F"/>
    <w:rsid w:val="00BF6723"/>
    <w:rsid w:val="00C0010D"/>
    <w:rsid w:val="00C11D27"/>
    <w:rsid w:val="00C21314"/>
    <w:rsid w:val="00C27C72"/>
    <w:rsid w:val="00C31303"/>
    <w:rsid w:val="00C40C59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B5F79"/>
    <w:rsid w:val="00CC1563"/>
    <w:rsid w:val="00CC7A4A"/>
    <w:rsid w:val="00CD1858"/>
    <w:rsid w:val="00CD762B"/>
    <w:rsid w:val="00CE0C9A"/>
    <w:rsid w:val="00CE2678"/>
    <w:rsid w:val="00CE27D4"/>
    <w:rsid w:val="00CE66A0"/>
    <w:rsid w:val="00CF54BB"/>
    <w:rsid w:val="00CF7A24"/>
    <w:rsid w:val="00D004F1"/>
    <w:rsid w:val="00D17A5C"/>
    <w:rsid w:val="00D21399"/>
    <w:rsid w:val="00D21E11"/>
    <w:rsid w:val="00D22989"/>
    <w:rsid w:val="00D25B24"/>
    <w:rsid w:val="00D333B5"/>
    <w:rsid w:val="00D40259"/>
    <w:rsid w:val="00D41B83"/>
    <w:rsid w:val="00D42BAF"/>
    <w:rsid w:val="00D4516B"/>
    <w:rsid w:val="00D52ED1"/>
    <w:rsid w:val="00D60479"/>
    <w:rsid w:val="00D609C0"/>
    <w:rsid w:val="00D61262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2E13"/>
    <w:rsid w:val="00DE336F"/>
    <w:rsid w:val="00DF0F6B"/>
    <w:rsid w:val="00DF1BC3"/>
    <w:rsid w:val="00DF2B5F"/>
    <w:rsid w:val="00DF34E5"/>
    <w:rsid w:val="00DF6A82"/>
    <w:rsid w:val="00E103E2"/>
    <w:rsid w:val="00E10B5A"/>
    <w:rsid w:val="00E10CCA"/>
    <w:rsid w:val="00E12638"/>
    <w:rsid w:val="00E15D72"/>
    <w:rsid w:val="00E164B4"/>
    <w:rsid w:val="00E258C8"/>
    <w:rsid w:val="00E26B62"/>
    <w:rsid w:val="00E35513"/>
    <w:rsid w:val="00E577CA"/>
    <w:rsid w:val="00E62D83"/>
    <w:rsid w:val="00E64230"/>
    <w:rsid w:val="00E64CCC"/>
    <w:rsid w:val="00E653E5"/>
    <w:rsid w:val="00E65913"/>
    <w:rsid w:val="00E66239"/>
    <w:rsid w:val="00E66B02"/>
    <w:rsid w:val="00E71461"/>
    <w:rsid w:val="00E71604"/>
    <w:rsid w:val="00E80CB3"/>
    <w:rsid w:val="00E85A7B"/>
    <w:rsid w:val="00E9341F"/>
    <w:rsid w:val="00EA2DB1"/>
    <w:rsid w:val="00EC341D"/>
    <w:rsid w:val="00ED2DA9"/>
    <w:rsid w:val="00ED5120"/>
    <w:rsid w:val="00ED567A"/>
    <w:rsid w:val="00ED6E3C"/>
    <w:rsid w:val="00ED74C8"/>
    <w:rsid w:val="00EE316B"/>
    <w:rsid w:val="00EE6FB1"/>
    <w:rsid w:val="00EF6E15"/>
    <w:rsid w:val="00EF7EF2"/>
    <w:rsid w:val="00F0451C"/>
    <w:rsid w:val="00F04ECC"/>
    <w:rsid w:val="00F07D26"/>
    <w:rsid w:val="00F149DE"/>
    <w:rsid w:val="00F16162"/>
    <w:rsid w:val="00F20E62"/>
    <w:rsid w:val="00F2222A"/>
    <w:rsid w:val="00F240A6"/>
    <w:rsid w:val="00F31CE2"/>
    <w:rsid w:val="00F3301F"/>
    <w:rsid w:val="00F33E92"/>
    <w:rsid w:val="00F35969"/>
    <w:rsid w:val="00F36866"/>
    <w:rsid w:val="00F40D88"/>
    <w:rsid w:val="00F42AC3"/>
    <w:rsid w:val="00F5231F"/>
    <w:rsid w:val="00F53EAB"/>
    <w:rsid w:val="00F63FBF"/>
    <w:rsid w:val="00F66A31"/>
    <w:rsid w:val="00F716CF"/>
    <w:rsid w:val="00F7426D"/>
    <w:rsid w:val="00F74C64"/>
    <w:rsid w:val="00F82A7E"/>
    <w:rsid w:val="00F8437A"/>
    <w:rsid w:val="00F84786"/>
    <w:rsid w:val="00F855A9"/>
    <w:rsid w:val="00F921F4"/>
    <w:rsid w:val="00F94CD7"/>
    <w:rsid w:val="00FA23C1"/>
    <w:rsid w:val="00FA5AAB"/>
    <w:rsid w:val="00FB12EE"/>
    <w:rsid w:val="00FB35C5"/>
    <w:rsid w:val="00FB5860"/>
    <w:rsid w:val="00FB6C9D"/>
    <w:rsid w:val="00FB6D27"/>
    <w:rsid w:val="00FC1FCD"/>
    <w:rsid w:val="00FC257E"/>
    <w:rsid w:val="00FC6E30"/>
    <w:rsid w:val="00FE20E1"/>
    <w:rsid w:val="00FE2619"/>
    <w:rsid w:val="00FE2DBE"/>
    <w:rsid w:val="00FE66EE"/>
    <w:rsid w:val="00FE7F74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2178E3"/>
  <w15:docId w15:val="{FE5387B2-8DFE-4651-ACE3-A03DE8D8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C6E30"/>
  </w:style>
  <w:style w:type="paragraph" w:styleId="berschrift1">
    <w:name w:val="heading 1"/>
    <w:basedOn w:val="Standard"/>
    <w:next w:val="Standard"/>
    <w:link w:val="berschrift1Zchn"/>
    <w:uiPriority w:val="9"/>
    <w:rsid w:val="00AA18AF"/>
    <w:pPr>
      <w:keepNext/>
      <w:keepLines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rsid w:val="00AA18AF"/>
    <w:pPr>
      <w:keepNext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19692B"/>
    <w:pPr>
      <w:outlineLvl w:val="4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AA18AF"/>
    <w:rPr>
      <w:rFonts w:eastAsia="Times New Roman"/>
      <w:b/>
      <w:bCs/>
      <w:iCs/>
      <w:szCs w:val="28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rsid w:val="00E103E2"/>
    <w:pPr>
      <w:spacing w:line="440" w:lineRule="exact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elZchn">
    <w:name w:val="Titel Zchn"/>
    <w:link w:val="Titel"/>
    <w:uiPriority w:val="10"/>
    <w:rsid w:val="00E103E2"/>
    <w:rPr>
      <w:rFonts w:eastAsia="Times New Roman"/>
      <w:b/>
      <w:bCs/>
      <w:kern w:val="28"/>
      <w:sz w:val="24"/>
      <w:szCs w:val="32"/>
    </w:rPr>
  </w:style>
  <w:style w:type="character" w:customStyle="1" w:styleId="berschrift1Zchn">
    <w:name w:val="Überschrift 1 Zchn"/>
    <w:link w:val="berschrift1"/>
    <w:uiPriority w:val="9"/>
    <w:rsid w:val="00AA18AF"/>
    <w:rPr>
      <w:rFonts w:eastAsia="Times New Roman"/>
      <w:b/>
      <w:bCs/>
      <w:kern w:val="32"/>
      <w:sz w:val="22"/>
      <w:szCs w:val="32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rsid w:val="00E103E2"/>
    <w:pPr>
      <w:numPr>
        <w:ilvl w:val="1"/>
      </w:numPr>
      <w:spacing w:line="340" w:lineRule="exact"/>
    </w:pPr>
    <w:rPr>
      <w:rFonts w:eastAsiaTheme="majorEastAsia" w:cstheme="majorBidi"/>
      <w:b/>
      <w:iCs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03E2"/>
    <w:rPr>
      <w:rFonts w:eastAsiaTheme="majorEastAsia" w:cstheme="majorBidi"/>
      <w:b/>
      <w:iCs/>
      <w:sz w:val="20"/>
      <w:szCs w:val="24"/>
      <w:lang w:val="de-CH"/>
    </w:rPr>
  </w:style>
  <w:style w:type="paragraph" w:styleId="Listenabsatz">
    <w:name w:val="List Paragraph"/>
    <w:basedOn w:val="Standard"/>
    <w:uiPriority w:val="1"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E103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03E2"/>
    <w:rPr>
      <w:lang w:val="de-CH"/>
    </w:rPr>
  </w:style>
  <w:style w:type="table" w:customStyle="1" w:styleId="TableNormal">
    <w:name w:val="Table Normal"/>
    <w:uiPriority w:val="2"/>
    <w:semiHidden/>
    <w:unhideWhenUsed/>
    <w:qFormat/>
    <w:rsid w:val="00E103E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rsid w:val="00E103E2"/>
    <w:pPr>
      <w:widowControl w:val="0"/>
      <w:autoSpaceDE w:val="0"/>
      <w:autoSpaceDN w:val="0"/>
      <w:spacing w:before="44" w:line="216" w:lineRule="exact"/>
      <w:jc w:val="right"/>
    </w:pPr>
    <w:rPr>
      <w:rFonts w:eastAsia="Arial" w:cs="Arial"/>
      <w:szCs w:val="22"/>
      <w:lang w:eastAsia="en-US"/>
    </w:rPr>
  </w:style>
  <w:style w:type="paragraph" w:customStyle="1" w:styleId="TitelDokument">
    <w:name w:val="Titel Dokument"/>
    <w:basedOn w:val="Titel"/>
    <w:link w:val="TitelDokumentZchn"/>
    <w:qFormat/>
    <w:rsid w:val="00F240A6"/>
    <w:pPr>
      <w:spacing w:after="240"/>
    </w:pPr>
  </w:style>
  <w:style w:type="paragraph" w:customStyle="1" w:styleId="Lauftext">
    <w:name w:val="Lauftext"/>
    <w:basedOn w:val="Standard"/>
    <w:link w:val="LauftextZchn"/>
    <w:qFormat/>
    <w:rsid w:val="007B551E"/>
    <w:pPr>
      <w:spacing w:after="60"/>
    </w:pPr>
  </w:style>
  <w:style w:type="character" w:customStyle="1" w:styleId="TitelDokumentZchn">
    <w:name w:val="Titel Dokument Zchn"/>
    <w:basedOn w:val="TitelZchn"/>
    <w:link w:val="TitelDokument"/>
    <w:rsid w:val="00F240A6"/>
    <w:rPr>
      <w:rFonts w:eastAsia="Times New Roman"/>
      <w:b/>
      <w:bCs/>
      <w:kern w:val="28"/>
      <w:sz w:val="24"/>
      <w:szCs w:val="32"/>
    </w:rPr>
  </w:style>
  <w:style w:type="paragraph" w:customStyle="1" w:styleId="Untertitel1">
    <w:name w:val="Untertitel 1"/>
    <w:basedOn w:val="Lauftext"/>
    <w:link w:val="Untertitel1Zchn"/>
    <w:qFormat/>
    <w:rsid w:val="000A7251"/>
    <w:pPr>
      <w:spacing w:before="280" w:after="20"/>
    </w:pPr>
    <w:rPr>
      <w:b/>
    </w:rPr>
  </w:style>
  <w:style w:type="character" w:customStyle="1" w:styleId="LauftextZchn">
    <w:name w:val="Lauftext Zchn"/>
    <w:basedOn w:val="Absatz-Standardschriftart"/>
    <w:link w:val="Lauftext"/>
    <w:rsid w:val="007B551E"/>
    <w:rPr>
      <w:lang w:val="de-CH"/>
    </w:rPr>
  </w:style>
  <w:style w:type="paragraph" w:customStyle="1" w:styleId="berschriftKapitel">
    <w:name w:val="Überschrift Kapitel"/>
    <w:basedOn w:val="Standard"/>
    <w:next w:val="Standard"/>
    <w:rsid w:val="00F240A6"/>
    <w:pPr>
      <w:keepNext/>
      <w:keepLines/>
      <w:spacing w:before="420" w:after="120"/>
      <w:ind w:left="709" w:hanging="709"/>
      <w:outlineLvl w:val="0"/>
    </w:pPr>
    <w:rPr>
      <w:b/>
      <w:sz w:val="24"/>
    </w:rPr>
  </w:style>
  <w:style w:type="character" w:customStyle="1" w:styleId="Untertitel1Zchn">
    <w:name w:val="Untertitel 1 Zchn"/>
    <w:basedOn w:val="LauftextZchn"/>
    <w:link w:val="Untertitel1"/>
    <w:rsid w:val="000A7251"/>
    <w:rPr>
      <w:b/>
      <w:lang w:val="de-CH"/>
    </w:rPr>
  </w:style>
  <w:style w:type="paragraph" w:customStyle="1" w:styleId="berschrift11">
    <w:name w:val="Überschrift 1.1"/>
    <w:basedOn w:val="Standard"/>
    <w:next w:val="Standard"/>
    <w:rsid w:val="00F240A6"/>
    <w:pPr>
      <w:keepNext/>
      <w:keepLines/>
      <w:spacing w:before="280" w:after="20"/>
      <w:ind w:left="709" w:hanging="709"/>
      <w:outlineLvl w:val="1"/>
    </w:pPr>
    <w:rPr>
      <w:b/>
      <w:lang w:eastAsia="en-US"/>
    </w:rPr>
  </w:style>
  <w:style w:type="paragraph" w:customStyle="1" w:styleId="berschrift111">
    <w:name w:val="Überschrift 1.1.1"/>
    <w:basedOn w:val="Standard"/>
    <w:next w:val="Standard"/>
    <w:rsid w:val="00F240A6"/>
    <w:pPr>
      <w:keepNext/>
      <w:keepLines/>
      <w:spacing w:before="280" w:after="20"/>
      <w:ind w:left="709" w:hanging="709"/>
      <w:textboxTightWrap w:val="allLines"/>
      <w:outlineLvl w:val="2"/>
    </w:pPr>
  </w:style>
  <w:style w:type="paragraph" w:customStyle="1" w:styleId="Aufzhlung">
    <w:name w:val="Aufzählung"/>
    <w:basedOn w:val="Listenabsatz"/>
    <w:link w:val="AufzhlungZchn"/>
    <w:qFormat/>
    <w:rsid w:val="00F3301F"/>
    <w:pPr>
      <w:numPr>
        <w:numId w:val="28"/>
      </w:numPr>
      <w:spacing w:after="120"/>
      <w:ind w:left="454" w:hanging="227"/>
      <w:contextualSpacing w:val="0"/>
    </w:pPr>
    <w:rPr>
      <w:lang w:eastAsia="en-US"/>
    </w:rPr>
  </w:style>
  <w:style w:type="paragraph" w:customStyle="1" w:styleId="Abbildung">
    <w:name w:val="Abbildung"/>
    <w:basedOn w:val="Standard"/>
    <w:link w:val="AbbildungZchn"/>
    <w:qFormat/>
    <w:rsid w:val="00F240A6"/>
    <w:pPr>
      <w:spacing w:before="60" w:after="120"/>
    </w:pPr>
    <w:rPr>
      <w:sz w:val="16"/>
      <w:szCs w:val="16"/>
      <w:lang w:eastAsia="en-US"/>
    </w:rPr>
  </w:style>
  <w:style w:type="character" w:customStyle="1" w:styleId="AufzhlungZchn">
    <w:name w:val="Aufzählung Zchn"/>
    <w:basedOn w:val="Absatz-Standardschriftart"/>
    <w:link w:val="Aufzhlung"/>
    <w:rsid w:val="00F3301F"/>
    <w:rPr>
      <w:lang w:val="de-CH" w:eastAsia="en-US"/>
    </w:rPr>
  </w:style>
  <w:style w:type="character" w:customStyle="1" w:styleId="AbbildungZchn">
    <w:name w:val="Abbildung Zchn"/>
    <w:basedOn w:val="Absatz-Standardschriftart"/>
    <w:link w:val="Abbildung"/>
    <w:rsid w:val="00F240A6"/>
    <w:rPr>
      <w:sz w:val="16"/>
      <w:szCs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365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365A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0365A"/>
    <w:rPr>
      <w:vertAlign w:val="superscript"/>
      <w:lang w:val="de-CH"/>
    </w:rPr>
  </w:style>
  <w:style w:type="character" w:customStyle="1" w:styleId="FussnoteEndnoteZchn">
    <w:name w:val="Fussnote Endnote Zchn"/>
    <w:basedOn w:val="Absatz-Standardschriftart"/>
    <w:link w:val="FussnoteEndnote"/>
    <w:locked/>
    <w:rsid w:val="0030365A"/>
    <w:rPr>
      <w:sz w:val="16"/>
      <w:szCs w:val="20"/>
      <w:lang w:val="de-CH"/>
    </w:rPr>
  </w:style>
  <w:style w:type="paragraph" w:customStyle="1" w:styleId="FussnoteEndnote">
    <w:name w:val="Fussnote Endnote"/>
    <w:basedOn w:val="Funotentext"/>
    <w:link w:val="FussnoteEndnoteZchn"/>
    <w:qFormat/>
    <w:rsid w:val="0030365A"/>
    <w:pPr>
      <w:spacing w:after="120"/>
      <w:ind w:left="142" w:hanging="142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olksschule@ar.ch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DBK\AVS\Amtsleitung\Rechtliches\Vorlagen\2023-12-14_CI-Vorlage%20Richtlinie%20Leitfaden%20Empfehlung_v1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Introduction>​</Introduction>
  <RecipientAddress>​</RecipientAddress>
  <PPAbsender>Amt für Volksschule und Sport, 9102 Herisau</PPAbsender>
  <PPPost>​</PPPost>
  <PPOrt>​</PPOrt>
  <Signature2>​</Signature2>
  <Signature1>​</Signature1>
  <Closing>​</Closing>
  <Initials>​</Initials>
  <Ort>Herisau</Ort>
  <Contactperson>​</Contactperson>
  <ContactpersonBold>​</ContactpersonBold>
  <AmtAddress>
Obstmarkt 3
9102 Herisau
www.volksschule.ar.ch</AmtAddress>
  <AmtZeilen>Amt für Volksschule
und Sport</AmtZeilen>
  <Department>Departement
Bildung und Kultur</Department>
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</officeatwork>
</file>

<file path=customXml/item4.xml><?xml version="1.0" encoding="utf-8"?>
<officeatwork xmlns="http://schemas.officeatwork.com/Media">
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6.xml><?xml version="1.0" encoding="utf-8"?>
<officeatwork xmlns="http://schemas.officeatwork.com/Formulas">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</officeatwork>
</file>

<file path=customXml/itemProps1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A6658C9-4A37-4FA6-81E4-7783384A0D0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47925E38-68A9-4732-B1C4-123755ACCFF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8504386A-6A1F-4993-9FCD-4A7B42FD779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2023-12-14_CI-Vorlage Richtlinie Leitfaden Empfehlung_v1.0.dotx</Template>
  <TotalTime>0</TotalTime>
  <Pages>3</Pages>
  <Words>655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CI-Vorlage Sept_2023</vt:lpstr>
    </vt:vector>
  </TitlesOfParts>
  <Company>CM Informatik AG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CI-Vorlage Sept_2023</dc:title>
  <dc:subject/>
  <dc:creator>Göldi-Schöni Marianne</dc:creator>
  <cp:keywords/>
  <dc:description/>
  <cp:lastModifiedBy>Buhl Gerda</cp:lastModifiedBy>
  <cp:revision>2</cp:revision>
  <dcterms:created xsi:type="dcterms:W3CDTF">2024-03-08T11:22:00Z</dcterms:created>
  <dcterms:modified xsi:type="dcterms:W3CDTF">2024-03-08T11:22:00Z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Organisation.DepartementZeile1">
    <vt:lpwstr>Departement</vt:lpwstr>
  </property>
  <property fmtid="{D5CDD505-2E9C-101B-9397-08002B2CF9AE}" pid="4" name="Organisation.DepartementZeile2">
    <vt:lpwstr>Bildung und Kultur</vt:lpwstr>
  </property>
  <property fmtid="{D5CDD505-2E9C-101B-9397-08002B2CF9AE}" pid="5" name="Organisation.DepartementZeile3">
    <vt:lpwstr/>
  </property>
  <property fmtid="{D5CDD505-2E9C-101B-9397-08002B2CF9AE}" pid="6" name="Organisation.DepartementKomplett">
    <vt:lpwstr>Departement Bildung und Kultur</vt:lpwstr>
  </property>
  <property fmtid="{D5CDD505-2E9C-101B-9397-08002B2CF9AE}" pid="7" name="Organisation.AmtKomplett">
    <vt:lpwstr>Amt für Volksschule und Sport</vt:lpwstr>
  </property>
  <property fmtid="{D5CDD505-2E9C-101B-9397-08002B2CF9AE}" pid="8" name="Organisation.AmtZeile1">
    <vt:lpwstr>Amt für Volksschule</vt:lpwstr>
  </property>
  <property fmtid="{D5CDD505-2E9C-101B-9397-08002B2CF9AE}" pid="9" name="Organisation.AmtZeile2">
    <vt:lpwstr>und Sport</vt:lpwstr>
  </property>
  <property fmtid="{D5CDD505-2E9C-101B-9397-08002B2CF9AE}" pid="10" name="Organisation.AmtZeile3">
    <vt:lpwstr/>
  </property>
  <property fmtid="{D5CDD505-2E9C-101B-9397-08002B2CF9AE}" pid="11" name="Organisation.FachstelleZeile1">
    <vt:lpwstr/>
  </property>
  <property fmtid="{D5CDD505-2E9C-101B-9397-08002B2CF9AE}" pid="12" name="Organisation.FachstelleZeile2">
    <vt:lpwstr/>
  </property>
  <property fmtid="{D5CDD505-2E9C-101B-9397-08002B2CF9AE}" pid="13" name="Organisation.FachstelleZeile3">
    <vt:lpwstr/>
  </property>
  <property fmtid="{D5CDD505-2E9C-101B-9397-08002B2CF9AE}" pid="14" name="Organisation.Adresszeile1">
    <vt:lpwstr>Obstmarkt 3</vt:lpwstr>
  </property>
  <property fmtid="{D5CDD505-2E9C-101B-9397-08002B2CF9AE}" pid="15" name="Organisation.Adresszeile2">
    <vt:lpwstr>9102 Herisau</vt:lpwstr>
  </property>
  <property fmtid="{D5CDD505-2E9C-101B-9397-08002B2CF9AE}" pid="16" name="Organisation.Adresszeile3">
    <vt:lpwstr/>
  </property>
  <property fmtid="{D5CDD505-2E9C-101B-9397-08002B2CF9AE}" pid="17" name="Organisation.Adresszeile4">
    <vt:lpwstr/>
  </property>
  <property fmtid="{D5CDD505-2E9C-101B-9397-08002B2CF9AE}" pid="18" name="Organisation.Telefon">
    <vt:lpwstr/>
  </property>
  <property fmtid="{D5CDD505-2E9C-101B-9397-08002B2CF9AE}" pid="19" name="Organisation.Fax">
    <vt:lpwstr/>
  </property>
  <property fmtid="{D5CDD505-2E9C-101B-9397-08002B2CF9AE}" pid="20" name="Organisation.Internet">
    <vt:lpwstr>www.volksschule.ar.ch</vt:lpwstr>
  </property>
  <property fmtid="{D5CDD505-2E9C-101B-9397-08002B2CF9AE}" pid="21" name="Organisation.Email">
    <vt:lpwstr/>
  </property>
  <property fmtid="{D5CDD505-2E9C-101B-9397-08002B2CF9AE}" pid="22" name="Organisation.PLZ">
    <vt:lpwstr>9102</vt:lpwstr>
  </property>
  <property fmtid="{D5CDD505-2E9C-101B-9397-08002B2CF9AE}" pid="23" name="Organisation.Ort">
    <vt:lpwstr>Herisau</vt:lpwstr>
  </property>
  <property fmtid="{D5CDD505-2E9C-101B-9397-08002B2CF9AE}" pid="24" name="Organisation.ImAuftrageVon">
    <vt:lpwstr/>
  </property>
  <property fmtid="{D5CDD505-2E9C-101B-9397-08002B2CF9AE}" pid="25" name="Organisation.FachstelleKomplett">
    <vt:lpwstr/>
  </property>
  <property fmtid="{D5CDD505-2E9C-101B-9397-08002B2CF9AE}" pid="26" name="Recipient.Closing">
    <vt:lpwstr/>
  </property>
  <property fmtid="{D5CDD505-2E9C-101B-9397-08002B2CF9AE}" pid="27" name="Recipient.EMail">
    <vt:lpwstr/>
  </property>
  <property fmtid="{D5CDD505-2E9C-101B-9397-08002B2CF9AE}" pid="28" name="Author.Initials">
    <vt:lpwstr/>
  </property>
  <property fmtid="{D5CDD505-2E9C-101B-9397-08002B2CF9AE}" pid="29" name="Contactperson.Title">
    <vt:lpwstr/>
  </property>
  <property fmtid="{D5CDD505-2E9C-101B-9397-08002B2CF9AE}" pid="30" name="Contactperson.Name">
    <vt:lpwstr/>
  </property>
  <property fmtid="{D5CDD505-2E9C-101B-9397-08002B2CF9AE}" pid="31" name="Contactperson.DirectPhone">
    <vt:lpwstr/>
  </property>
  <property fmtid="{D5CDD505-2E9C-101B-9397-08002B2CF9AE}" pid="32" name="Contactperson.DirectFax">
    <vt:lpwstr/>
  </property>
  <property fmtid="{D5CDD505-2E9C-101B-9397-08002B2CF9AE}" pid="33" name="Contactperson.EMail">
    <vt:lpwstr/>
  </property>
  <property fmtid="{D5CDD505-2E9C-101B-9397-08002B2CF9AE}" pid="34" name="Contactperson.OnBehalfOf">
    <vt:lpwstr/>
  </property>
  <property fmtid="{D5CDD505-2E9C-101B-9397-08002B2CF9AE}" pid="35" name="ContactpersonFunction.Description">
    <vt:lpwstr/>
  </property>
  <property fmtid="{D5CDD505-2E9C-101B-9397-08002B2CF9AE}" pid="36" name="ContactpersonFunction.Description2">
    <vt:lpwstr/>
  </property>
  <property fmtid="{D5CDD505-2E9C-101B-9397-08002B2CF9AE}" pid="37" name="ContactpersonOptions.Flag">
    <vt:lpwstr/>
  </property>
  <property fmtid="{D5CDD505-2E9C-101B-9397-08002B2CF9AE}" pid="38" name="Signature1.Title">
    <vt:lpwstr/>
  </property>
  <property fmtid="{D5CDD505-2E9C-101B-9397-08002B2CF9AE}" pid="39" name="Signature1.Name">
    <vt:lpwstr/>
  </property>
  <property fmtid="{D5CDD505-2E9C-101B-9397-08002B2CF9AE}" pid="40" name="Signature1Function.SignatureText">
    <vt:lpwstr/>
  </property>
  <property fmtid="{D5CDD505-2E9C-101B-9397-08002B2CF9AE}" pid="41" name="Signature2.Title">
    <vt:lpwstr/>
  </property>
  <property fmtid="{D5CDD505-2E9C-101B-9397-08002B2CF9AE}" pid="42" name="Signature2.Name">
    <vt:lpwstr/>
  </property>
  <property fmtid="{D5CDD505-2E9C-101B-9397-08002B2CF9AE}" pid="43" name="Signature2Function.SignatureText">
    <vt:lpwstr/>
  </property>
  <property fmtid="{D5CDD505-2E9C-101B-9397-08002B2CF9AE}" pid="44" name="Doc.Subject">
    <vt:lpwstr>[Betreff]</vt:lpwstr>
  </property>
</Properties>
</file>