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15A5" w14:textId="77777777" w:rsidR="005170CB" w:rsidRPr="00D80889" w:rsidRDefault="005170CB" w:rsidP="00F240A6">
      <w:pPr>
        <w:pStyle w:val="1Pt0"/>
      </w:pPr>
      <w:r w:rsidRPr="00D80889">
        <w:t>Titel</w:t>
      </w:r>
      <w:r w:rsidR="00E103E2" w:rsidRPr="00D80889">
        <w:t xml:space="preserve"> Leitfaden/Richtlinie/Empfehlung</w:t>
      </w:r>
    </w:p>
    <w:p w14:paraId="486F5550" w14:textId="63BC4D00" w:rsidR="00D80889" w:rsidRPr="00D80889" w:rsidRDefault="00D80889" w:rsidP="00D80889">
      <w:pPr>
        <w:pStyle w:val="TitelDokument"/>
      </w:pPr>
      <w:r w:rsidRPr="00D80889">
        <w:t>Formular Unterrichtsplanung für den Privatunterricht</w:t>
      </w:r>
    </w:p>
    <w:p w14:paraId="7228C0D1" w14:textId="77777777" w:rsidR="00D80889" w:rsidRPr="00D80889" w:rsidRDefault="00D80889" w:rsidP="00D80889">
      <w:pPr>
        <w:pStyle w:val="Lauftext"/>
        <w:rPr>
          <w:b/>
        </w:rPr>
      </w:pPr>
      <w:r w:rsidRPr="00D80889">
        <w:t>Bitte beachten Sie die Richtlinie zu den Wochenlektionen</w:t>
      </w:r>
    </w:p>
    <w:p w14:paraId="2079FB34" w14:textId="77777777" w:rsidR="00D80889" w:rsidRPr="00D80889" w:rsidRDefault="00D80889" w:rsidP="00D80889">
      <w:pPr>
        <w:pStyle w:val="Lauftext"/>
        <w:rPr>
          <w:b/>
        </w:rPr>
      </w:pPr>
    </w:p>
    <w:p w14:paraId="02A6B550" w14:textId="77777777" w:rsidR="00D80889" w:rsidRPr="00D80889" w:rsidRDefault="00D80889" w:rsidP="00D80889">
      <w:pPr>
        <w:pStyle w:val="Lauftext"/>
        <w:tabs>
          <w:tab w:val="left" w:pos="2835"/>
          <w:tab w:val="left" w:pos="5954"/>
          <w:tab w:val="left" w:pos="7938"/>
        </w:tabs>
        <w:rPr>
          <w:b/>
        </w:rPr>
      </w:pPr>
      <w:r w:rsidRPr="00D80889">
        <w:t>Name / Vorname Lernende/r</w:t>
      </w:r>
      <w:r w:rsidRPr="00D80889">
        <w:tab/>
      </w:r>
      <w:r w:rsidRPr="00D80889">
        <w:rPr>
          <w:b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0" w:name="Text3"/>
      <w:r w:rsidRPr="00D80889">
        <w:instrText xml:space="preserve"> FORMTEXT </w:instrText>
      </w:r>
      <w:r w:rsidRPr="00D80889">
        <w:rPr>
          <w:b/>
        </w:rPr>
      </w:r>
      <w:r w:rsidRPr="00D80889">
        <w:rPr>
          <w:b/>
        </w:rPr>
        <w:fldChar w:fldCharType="separate"/>
      </w:r>
      <w:r w:rsidRPr="00D80889">
        <w:rPr>
          <w:b/>
        </w:rPr>
        <w:t> </w:t>
      </w:r>
      <w:r w:rsidRPr="00D80889">
        <w:rPr>
          <w:b/>
        </w:rPr>
        <w:t> </w:t>
      </w:r>
      <w:r w:rsidRPr="00D80889">
        <w:rPr>
          <w:b/>
        </w:rPr>
        <w:t> </w:t>
      </w:r>
      <w:r w:rsidRPr="00D80889">
        <w:rPr>
          <w:b/>
        </w:rPr>
        <w:t> </w:t>
      </w:r>
      <w:r w:rsidRPr="00D80889">
        <w:rPr>
          <w:b/>
        </w:rPr>
        <w:t> </w:t>
      </w:r>
      <w:r w:rsidRPr="00D80889">
        <w:rPr>
          <w:b/>
        </w:rPr>
        <w:fldChar w:fldCharType="end"/>
      </w:r>
      <w:bookmarkEnd w:id="0"/>
      <w:r w:rsidRPr="00D80889">
        <w:tab/>
        <w:t>Schuljahr</w:t>
      </w:r>
      <w:r w:rsidRPr="00D80889">
        <w:tab/>
      </w:r>
      <w:r w:rsidRPr="00D80889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0889">
        <w:instrText xml:space="preserve"> FORMTEXT </w:instrText>
      </w:r>
      <w:r w:rsidRPr="00D80889">
        <w:rPr>
          <w:b/>
        </w:rPr>
      </w:r>
      <w:r w:rsidRPr="00D80889">
        <w:rPr>
          <w:b/>
        </w:rPr>
        <w:fldChar w:fldCharType="separate"/>
      </w:r>
      <w:r w:rsidRPr="00D80889">
        <w:rPr>
          <w:noProof/>
        </w:rPr>
        <w:t> </w:t>
      </w:r>
      <w:r w:rsidRPr="00D80889">
        <w:rPr>
          <w:noProof/>
        </w:rPr>
        <w:t> </w:t>
      </w:r>
      <w:r w:rsidRPr="00D80889">
        <w:rPr>
          <w:noProof/>
        </w:rPr>
        <w:t> </w:t>
      </w:r>
      <w:r w:rsidRPr="00D80889">
        <w:rPr>
          <w:noProof/>
        </w:rPr>
        <w:t> </w:t>
      </w:r>
      <w:r w:rsidRPr="00D80889">
        <w:rPr>
          <w:noProof/>
        </w:rPr>
        <w:t> </w:t>
      </w:r>
      <w:r w:rsidRPr="00D80889">
        <w:rPr>
          <w:b/>
        </w:rPr>
        <w:fldChar w:fldCharType="end"/>
      </w:r>
    </w:p>
    <w:p w14:paraId="5086731C" w14:textId="77777777" w:rsidR="00D80889" w:rsidRPr="00D80889" w:rsidRDefault="00D80889" w:rsidP="00D80889">
      <w:pPr>
        <w:pStyle w:val="Lauftext"/>
        <w:tabs>
          <w:tab w:val="left" w:pos="2835"/>
          <w:tab w:val="left" w:pos="5954"/>
          <w:tab w:val="left" w:pos="7938"/>
        </w:tabs>
        <w:rPr>
          <w:b/>
        </w:rPr>
      </w:pPr>
      <w:r w:rsidRPr="00D80889">
        <w:t>Klasse gem. Bewilligung</w:t>
      </w:r>
      <w:r w:rsidRPr="00D80889">
        <w:tab/>
      </w:r>
      <w:r w:rsidRPr="00D80889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80889">
        <w:instrText xml:space="preserve"> FORMTEXT </w:instrText>
      </w:r>
      <w:r w:rsidRPr="00D80889">
        <w:rPr>
          <w:b/>
        </w:rPr>
      </w:r>
      <w:r w:rsidRPr="00D80889">
        <w:rPr>
          <w:b/>
        </w:rPr>
        <w:fldChar w:fldCharType="separate"/>
      </w:r>
      <w:r w:rsidRPr="00D80889">
        <w:rPr>
          <w:noProof/>
        </w:rPr>
        <w:t> </w:t>
      </w:r>
      <w:r w:rsidRPr="00D80889">
        <w:rPr>
          <w:noProof/>
        </w:rPr>
        <w:t> </w:t>
      </w:r>
      <w:r w:rsidRPr="00D80889">
        <w:rPr>
          <w:noProof/>
        </w:rPr>
        <w:t> </w:t>
      </w:r>
      <w:r w:rsidRPr="00D80889">
        <w:rPr>
          <w:noProof/>
        </w:rPr>
        <w:t> </w:t>
      </w:r>
      <w:r w:rsidRPr="00D80889">
        <w:rPr>
          <w:noProof/>
        </w:rPr>
        <w:t> </w:t>
      </w:r>
      <w:r w:rsidRPr="00D80889">
        <w:rPr>
          <w:b/>
        </w:rPr>
        <w:fldChar w:fldCharType="end"/>
      </w:r>
      <w:r w:rsidRPr="00D80889">
        <w:tab/>
        <w:t>Einstufung Deutsch</w:t>
      </w:r>
      <w:r w:rsidRPr="00D80889">
        <w:tab/>
      </w:r>
      <w:r w:rsidRPr="00D8088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0889">
        <w:instrText xml:space="preserve"> FORMTEXT </w:instrText>
      </w:r>
      <w:r w:rsidRPr="00D80889">
        <w:rPr>
          <w:b/>
        </w:rPr>
      </w:r>
      <w:r w:rsidRPr="00D80889">
        <w:rPr>
          <w:b/>
        </w:rPr>
        <w:fldChar w:fldCharType="separate"/>
      </w:r>
      <w:r w:rsidRPr="00D80889">
        <w:rPr>
          <w:rFonts w:eastAsia="Arial Unicode MS"/>
          <w:noProof/>
        </w:rPr>
        <w:t> </w:t>
      </w:r>
      <w:r w:rsidRPr="00D80889">
        <w:rPr>
          <w:rFonts w:eastAsia="Arial Unicode MS"/>
          <w:noProof/>
        </w:rPr>
        <w:t> </w:t>
      </w:r>
      <w:r w:rsidRPr="00D80889">
        <w:rPr>
          <w:rFonts w:eastAsia="Arial Unicode MS"/>
          <w:noProof/>
        </w:rPr>
        <w:t> </w:t>
      </w:r>
      <w:r w:rsidRPr="00D80889">
        <w:rPr>
          <w:rFonts w:eastAsia="Arial Unicode MS"/>
          <w:noProof/>
        </w:rPr>
        <w:t> </w:t>
      </w:r>
      <w:r w:rsidRPr="00D80889">
        <w:rPr>
          <w:rFonts w:eastAsia="Arial Unicode MS"/>
          <w:noProof/>
        </w:rPr>
        <w:t> </w:t>
      </w:r>
      <w:r w:rsidRPr="00D80889">
        <w:rPr>
          <w:b/>
        </w:rPr>
        <w:fldChar w:fldCharType="end"/>
      </w:r>
    </w:p>
    <w:p w14:paraId="50FAEA17" w14:textId="77777777" w:rsidR="00D80889" w:rsidRPr="00D80889" w:rsidRDefault="00D80889" w:rsidP="00D80889">
      <w:pPr>
        <w:pStyle w:val="Lauftext"/>
        <w:tabs>
          <w:tab w:val="left" w:pos="2835"/>
          <w:tab w:val="left" w:pos="5954"/>
          <w:tab w:val="left" w:pos="7938"/>
        </w:tabs>
        <w:rPr>
          <w:b/>
        </w:rPr>
      </w:pPr>
      <w:r w:rsidRPr="00D80889">
        <w:tab/>
      </w:r>
      <w:r w:rsidRPr="00D80889">
        <w:tab/>
        <w:t>Einstufung Mathematik</w:t>
      </w:r>
      <w:r w:rsidRPr="00D80889">
        <w:tab/>
      </w:r>
      <w:r w:rsidRPr="00D80889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80889">
        <w:instrText xml:space="preserve"> FORMTEXT </w:instrText>
      </w:r>
      <w:r w:rsidRPr="00D80889">
        <w:rPr>
          <w:b/>
        </w:rPr>
      </w:r>
      <w:r w:rsidRPr="00D80889">
        <w:rPr>
          <w:b/>
        </w:rPr>
        <w:fldChar w:fldCharType="separate"/>
      </w:r>
      <w:r w:rsidRPr="00D80889">
        <w:rPr>
          <w:rFonts w:eastAsia="Arial Unicode MS"/>
          <w:noProof/>
        </w:rPr>
        <w:t> </w:t>
      </w:r>
      <w:r w:rsidRPr="00D80889">
        <w:rPr>
          <w:rFonts w:eastAsia="Arial Unicode MS"/>
          <w:noProof/>
        </w:rPr>
        <w:t> </w:t>
      </w:r>
      <w:r w:rsidRPr="00D80889">
        <w:rPr>
          <w:rFonts w:eastAsia="Arial Unicode MS"/>
          <w:noProof/>
        </w:rPr>
        <w:t> </w:t>
      </w:r>
      <w:r w:rsidRPr="00D80889">
        <w:rPr>
          <w:rFonts w:eastAsia="Arial Unicode MS"/>
          <w:noProof/>
        </w:rPr>
        <w:t> </w:t>
      </w:r>
      <w:r w:rsidRPr="00D80889">
        <w:rPr>
          <w:rFonts w:eastAsia="Arial Unicode MS"/>
          <w:noProof/>
        </w:rPr>
        <w:t> </w:t>
      </w:r>
      <w:r w:rsidRPr="00D80889">
        <w:rPr>
          <w:b/>
        </w:rPr>
        <w:fldChar w:fldCharType="end"/>
      </w:r>
    </w:p>
    <w:p w14:paraId="44F35AEF" w14:textId="77777777" w:rsidR="00D80889" w:rsidRPr="00D80889" w:rsidRDefault="00D80889" w:rsidP="00D80889">
      <w:pPr>
        <w:pStyle w:val="Untertitel1"/>
      </w:pPr>
      <w:r w:rsidRPr="00D80889">
        <w:t>Übersicht Unterrichtszeiten für Primar- und Sekundarstufe I</w:t>
      </w:r>
    </w:p>
    <w:p w14:paraId="46F44FDA" w14:textId="77777777" w:rsidR="00D80889" w:rsidRPr="00D80889" w:rsidRDefault="00D80889" w:rsidP="00D80889">
      <w:pPr>
        <w:pStyle w:val="Lauftext"/>
        <w:rPr>
          <w:rFonts w:eastAsia="Times New Roman" w:cs="Arial"/>
          <w:b/>
          <w:bCs/>
        </w:rPr>
      </w:pPr>
      <w:r w:rsidRPr="00D80889">
        <w:rPr>
          <w:rFonts w:eastAsia="Times New Roman" w:cs="Arial"/>
          <w:b/>
          <w:bCs/>
        </w:rPr>
        <w:t>*</w:t>
      </w:r>
      <w:r w:rsidRPr="00D80889">
        <w:rPr>
          <w:rFonts w:cs="Arial"/>
        </w:rPr>
        <w:t xml:space="preserve"> Primarstufe 1. bis 6. </w:t>
      </w:r>
      <w:proofErr w:type="gramStart"/>
      <w:r w:rsidRPr="00D80889">
        <w:rPr>
          <w:rFonts w:cs="Arial"/>
        </w:rPr>
        <w:t>Klasse  /</w:t>
      </w:r>
      <w:proofErr w:type="gramEnd"/>
      <w:r w:rsidRPr="00D80889">
        <w:rPr>
          <w:rFonts w:cs="Arial"/>
        </w:rPr>
        <w:t xml:space="preserve">  </w:t>
      </w:r>
      <w:r w:rsidRPr="00D80889">
        <w:rPr>
          <w:rFonts w:eastAsia="Times New Roman" w:cs="Arial"/>
          <w:b/>
          <w:bCs/>
        </w:rPr>
        <w:t xml:space="preserve">** </w:t>
      </w:r>
      <w:r w:rsidRPr="00D80889">
        <w:rPr>
          <w:rFonts w:eastAsia="Times New Roman" w:cs="Arial"/>
          <w:bCs/>
        </w:rPr>
        <w:t>Sekundarstufe</w:t>
      </w:r>
      <w:r w:rsidRPr="00D80889">
        <w:rPr>
          <w:rFonts w:eastAsia="Times New Roman" w:cs="Arial"/>
          <w:b/>
          <w:bCs/>
        </w:rPr>
        <w:t xml:space="preserve"> </w:t>
      </w:r>
      <w:r w:rsidRPr="00D80889">
        <w:rPr>
          <w:rFonts w:eastAsia="Times New Roman" w:cs="Arial"/>
          <w:bCs/>
        </w:rPr>
        <w:t>1. bis 3. Sek.</w:t>
      </w:r>
    </w:p>
    <w:p w14:paraId="25A82D8C" w14:textId="77777777" w:rsidR="00D80889" w:rsidRPr="00D80889" w:rsidRDefault="00D80889" w:rsidP="00D80889">
      <w:pPr>
        <w:pStyle w:val="Lauftext"/>
      </w:pPr>
      <w:r w:rsidRPr="00D80889">
        <w:t xml:space="preserve">E - Erziehungsberechtigte, D - Auslagerung an Dritte, A - Anrechnung Aktivitäten ausserhalb Unterrichts </w:t>
      </w:r>
    </w:p>
    <w:p w14:paraId="3FE8150C" w14:textId="77777777" w:rsidR="00D80889" w:rsidRPr="00D80889" w:rsidRDefault="00D80889" w:rsidP="00D80889">
      <w:pPr>
        <w:pStyle w:val="Lauftext"/>
        <w:rPr>
          <w:rFonts w:cs="Arial"/>
        </w:rPr>
      </w:pPr>
      <w:r w:rsidRPr="00D80889">
        <w:rPr>
          <w:rFonts w:cs="Arial"/>
        </w:rPr>
        <w:t xml:space="preserve">Bei Fächern ohne Relevanz für die Klasse des Kindes, bitte Felder leer lassen. </w:t>
      </w:r>
    </w:p>
    <w:p w14:paraId="457C483F" w14:textId="77777777" w:rsidR="00D80889" w:rsidRPr="00D80889" w:rsidRDefault="00D80889" w:rsidP="00D80889">
      <w:pPr>
        <w:pStyle w:val="Lauftext"/>
        <w:rPr>
          <w:rFonts w:cs="Arial"/>
        </w:rPr>
      </w:pP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842"/>
        <w:gridCol w:w="1755"/>
        <w:gridCol w:w="1163"/>
      </w:tblGrid>
      <w:tr w:rsidR="00D80889" w:rsidRPr="00D80889" w14:paraId="6158FA3D" w14:textId="77777777" w:rsidTr="001D7922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4BEC7F63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/>
                <w:bCs/>
              </w:rPr>
            </w:pPr>
            <w:r w:rsidRPr="00D80889">
              <w:rPr>
                <w:rFonts w:eastAsia="Times New Roman" w:cs="Arial"/>
                <w:b/>
                <w:bCs/>
              </w:rPr>
              <w:t>Fachbereich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4ADFE563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  <w:b/>
              </w:rPr>
              <w:t>Fächer</w:t>
            </w:r>
          </w:p>
        </w:tc>
        <w:tc>
          <w:tcPr>
            <w:tcW w:w="1842" w:type="dxa"/>
            <w:shd w:val="clear" w:color="auto" w:fill="FBD4B4"/>
          </w:tcPr>
          <w:p w14:paraId="0A6FDA70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Pflichtpensen</w:t>
            </w:r>
            <w:r w:rsidRPr="00D80889">
              <w:rPr>
                <w:rFonts w:cs="Arial"/>
              </w:rPr>
              <w:br/>
              <w:t>Wochenlektionen</w:t>
            </w:r>
            <w:r w:rsidRPr="00D80889">
              <w:rPr>
                <w:rFonts w:cs="Arial"/>
              </w:rPr>
              <w:br/>
              <w:t>à 45 Min.</w:t>
            </w:r>
            <w:r w:rsidRPr="00D80889">
              <w:rPr>
                <w:rFonts w:cs="Arial"/>
              </w:rPr>
              <w:br/>
              <w:t>(Übersichtstabelle)</w:t>
            </w:r>
          </w:p>
        </w:tc>
        <w:tc>
          <w:tcPr>
            <w:tcW w:w="1755" w:type="dxa"/>
            <w:shd w:val="clear" w:color="auto" w:fill="D6E3BC"/>
          </w:tcPr>
          <w:p w14:paraId="001BBB81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 xml:space="preserve">geplanter </w:t>
            </w:r>
            <w:r w:rsidRPr="00D80889">
              <w:rPr>
                <w:rFonts w:cs="Arial"/>
              </w:rPr>
              <w:br/>
              <w:t>Unterricht</w:t>
            </w:r>
          </w:p>
          <w:p w14:paraId="42F4FBE9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Wochenlektionen</w:t>
            </w:r>
            <w:r w:rsidRPr="00D80889">
              <w:rPr>
                <w:rFonts w:cs="Arial"/>
              </w:rPr>
              <w:br/>
              <w:t>à 45 Min.</w:t>
            </w:r>
          </w:p>
        </w:tc>
        <w:tc>
          <w:tcPr>
            <w:tcW w:w="1163" w:type="dxa"/>
            <w:shd w:val="clear" w:color="auto" w:fill="D6E3BC"/>
          </w:tcPr>
          <w:p w14:paraId="4B70EE64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erteilt</w:t>
            </w:r>
          </w:p>
          <w:p w14:paraId="467644E6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durch</w:t>
            </w:r>
          </w:p>
          <w:p w14:paraId="423E0BD6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(E / D / A)</w:t>
            </w:r>
          </w:p>
        </w:tc>
      </w:tr>
      <w:tr w:rsidR="00D80889" w:rsidRPr="00D80889" w14:paraId="0374E115" w14:textId="77777777" w:rsidTr="001D7922">
        <w:trPr>
          <w:trHeight w:val="340"/>
        </w:trPr>
        <w:tc>
          <w:tcPr>
            <w:tcW w:w="1418" w:type="dxa"/>
            <w:vMerge w:val="restart"/>
            <w:shd w:val="clear" w:color="auto" w:fill="F2F2F2"/>
          </w:tcPr>
          <w:p w14:paraId="2D84ECC6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Sprachen</w:t>
            </w:r>
          </w:p>
        </w:tc>
        <w:tc>
          <w:tcPr>
            <w:tcW w:w="2977" w:type="dxa"/>
            <w:shd w:val="clear" w:color="auto" w:fill="F2F2F2"/>
          </w:tcPr>
          <w:p w14:paraId="5F7C3002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Deutsch</w:t>
            </w:r>
          </w:p>
        </w:tc>
        <w:tc>
          <w:tcPr>
            <w:tcW w:w="1842" w:type="dxa"/>
            <w:shd w:val="clear" w:color="auto" w:fill="auto"/>
          </w:tcPr>
          <w:p w14:paraId="3A4AB2E4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5EBD9976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2AB52C65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0E7C9D00" w14:textId="77777777" w:rsidTr="001D7922">
        <w:trPr>
          <w:trHeight w:val="340"/>
        </w:trPr>
        <w:tc>
          <w:tcPr>
            <w:tcW w:w="1418" w:type="dxa"/>
            <w:vMerge/>
            <w:shd w:val="clear" w:color="auto" w:fill="F2F2F2"/>
          </w:tcPr>
          <w:p w14:paraId="35EB938F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29889FE1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Englisch</w:t>
            </w:r>
          </w:p>
        </w:tc>
        <w:tc>
          <w:tcPr>
            <w:tcW w:w="1842" w:type="dxa"/>
            <w:shd w:val="clear" w:color="auto" w:fill="auto"/>
          </w:tcPr>
          <w:p w14:paraId="796A46CA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7D2A9B3B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66921D58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69D6A377" w14:textId="77777777" w:rsidTr="001D7922">
        <w:trPr>
          <w:trHeight w:val="340"/>
        </w:trPr>
        <w:tc>
          <w:tcPr>
            <w:tcW w:w="1418" w:type="dxa"/>
            <w:vMerge/>
            <w:shd w:val="clear" w:color="auto" w:fill="F2F2F2"/>
          </w:tcPr>
          <w:p w14:paraId="5D9FCF48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56DFE588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Französisch</w:t>
            </w:r>
          </w:p>
        </w:tc>
        <w:tc>
          <w:tcPr>
            <w:tcW w:w="1842" w:type="dxa"/>
            <w:shd w:val="clear" w:color="auto" w:fill="auto"/>
          </w:tcPr>
          <w:p w14:paraId="66756D38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41EBDCE1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10856DEC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1CD7F99F" w14:textId="77777777" w:rsidTr="001D7922">
        <w:trPr>
          <w:trHeight w:val="135"/>
        </w:trPr>
        <w:tc>
          <w:tcPr>
            <w:tcW w:w="1418" w:type="dxa"/>
            <w:vMerge w:val="restart"/>
            <w:shd w:val="clear" w:color="auto" w:fill="F2F2F2"/>
          </w:tcPr>
          <w:p w14:paraId="6A49F6ED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Mathematik</w:t>
            </w:r>
          </w:p>
        </w:tc>
        <w:tc>
          <w:tcPr>
            <w:tcW w:w="2977" w:type="dxa"/>
            <w:shd w:val="clear" w:color="auto" w:fill="F2F2F2"/>
          </w:tcPr>
          <w:p w14:paraId="3292D51D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Mathematik</w:t>
            </w:r>
          </w:p>
        </w:tc>
        <w:tc>
          <w:tcPr>
            <w:tcW w:w="1842" w:type="dxa"/>
            <w:shd w:val="clear" w:color="auto" w:fill="auto"/>
          </w:tcPr>
          <w:p w14:paraId="46068C68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04454794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70D7AB6A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45824552" w14:textId="77777777" w:rsidTr="001D7922">
        <w:trPr>
          <w:trHeight w:val="134"/>
        </w:trPr>
        <w:tc>
          <w:tcPr>
            <w:tcW w:w="1418" w:type="dxa"/>
            <w:vMerge/>
            <w:shd w:val="clear" w:color="auto" w:fill="F2F2F2"/>
          </w:tcPr>
          <w:p w14:paraId="249002D5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43C97674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Medien und Informatik</w:t>
            </w:r>
          </w:p>
        </w:tc>
        <w:tc>
          <w:tcPr>
            <w:tcW w:w="1842" w:type="dxa"/>
            <w:shd w:val="clear" w:color="auto" w:fill="auto"/>
          </w:tcPr>
          <w:p w14:paraId="22D20826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6E8F62A2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0DC7CFF9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46D9E0FD" w14:textId="77777777" w:rsidTr="001D7922">
        <w:trPr>
          <w:trHeight w:val="237"/>
        </w:trPr>
        <w:tc>
          <w:tcPr>
            <w:tcW w:w="1418" w:type="dxa"/>
            <w:vMerge w:val="restart"/>
            <w:shd w:val="clear" w:color="auto" w:fill="F2F2F2"/>
          </w:tcPr>
          <w:p w14:paraId="31AA27AB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 xml:space="preserve">Natur, </w:t>
            </w:r>
            <w:proofErr w:type="gramStart"/>
            <w:r w:rsidRPr="00D80889">
              <w:rPr>
                <w:rFonts w:eastAsia="Times New Roman" w:cs="Arial"/>
                <w:bCs/>
              </w:rPr>
              <w:t>Mensch,  Gesellschaft</w:t>
            </w:r>
            <w:proofErr w:type="gramEnd"/>
          </w:p>
          <w:p w14:paraId="67C08C88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60DC2D33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  <w:vertAlign w:val="superscript"/>
              </w:rPr>
            </w:pPr>
            <w:r w:rsidRPr="00D80889">
              <w:rPr>
                <w:rFonts w:eastAsia="Times New Roman" w:cs="Arial"/>
                <w:b/>
                <w:bCs/>
              </w:rPr>
              <w:t>*</w:t>
            </w:r>
            <w:r w:rsidRPr="00D80889">
              <w:rPr>
                <w:rFonts w:eastAsia="Times New Roman" w:cs="Arial"/>
                <w:bCs/>
              </w:rPr>
              <w:t>Natur, Mensch, Gesellschaft</w:t>
            </w:r>
          </w:p>
        </w:tc>
        <w:tc>
          <w:tcPr>
            <w:tcW w:w="1842" w:type="dxa"/>
            <w:shd w:val="clear" w:color="auto" w:fill="auto"/>
          </w:tcPr>
          <w:p w14:paraId="79BED7AA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2964824E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0FE7B365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4B45D952" w14:textId="77777777" w:rsidTr="001D7922">
        <w:trPr>
          <w:trHeight w:val="236"/>
        </w:trPr>
        <w:tc>
          <w:tcPr>
            <w:tcW w:w="1418" w:type="dxa"/>
            <w:vMerge/>
            <w:shd w:val="clear" w:color="auto" w:fill="F2F2F2"/>
          </w:tcPr>
          <w:p w14:paraId="2F9925B3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21480B10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  <w:vertAlign w:val="superscript"/>
              </w:rPr>
            </w:pPr>
            <w:r w:rsidRPr="00D80889">
              <w:rPr>
                <w:rFonts w:eastAsia="Times New Roman" w:cs="Arial"/>
                <w:b/>
                <w:bCs/>
              </w:rPr>
              <w:t>**</w:t>
            </w:r>
            <w:r w:rsidRPr="00D80889">
              <w:rPr>
                <w:rFonts w:eastAsia="Times New Roman" w:cs="Arial"/>
                <w:bCs/>
              </w:rPr>
              <w:t>Natur und Technik</w:t>
            </w:r>
          </w:p>
        </w:tc>
        <w:tc>
          <w:tcPr>
            <w:tcW w:w="1842" w:type="dxa"/>
            <w:shd w:val="clear" w:color="auto" w:fill="auto"/>
          </w:tcPr>
          <w:p w14:paraId="63DD1FC7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351913A0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1E129E0B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76090059" w14:textId="77777777" w:rsidTr="001D7922">
        <w:trPr>
          <w:trHeight w:val="340"/>
        </w:trPr>
        <w:tc>
          <w:tcPr>
            <w:tcW w:w="1418" w:type="dxa"/>
            <w:vMerge/>
            <w:shd w:val="clear" w:color="auto" w:fill="F2F2F2"/>
          </w:tcPr>
          <w:p w14:paraId="51AF0A03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431FEC28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  <w:vertAlign w:val="superscript"/>
              </w:rPr>
            </w:pPr>
            <w:r w:rsidRPr="00D80889">
              <w:rPr>
                <w:rFonts w:eastAsia="Times New Roman" w:cs="Arial"/>
                <w:b/>
                <w:bCs/>
              </w:rPr>
              <w:t>**</w:t>
            </w:r>
            <w:r w:rsidRPr="00D80889">
              <w:rPr>
                <w:rFonts w:eastAsia="Times New Roman" w:cs="Arial"/>
                <w:bCs/>
              </w:rPr>
              <w:t>Räume, Zeiten, Gesellschaften</w:t>
            </w:r>
          </w:p>
        </w:tc>
        <w:tc>
          <w:tcPr>
            <w:tcW w:w="1842" w:type="dxa"/>
            <w:shd w:val="clear" w:color="auto" w:fill="auto"/>
          </w:tcPr>
          <w:p w14:paraId="3AB396EB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16B18DCA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34993EBF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10100E78" w14:textId="77777777" w:rsidTr="001D7922">
        <w:trPr>
          <w:trHeight w:val="340"/>
        </w:trPr>
        <w:tc>
          <w:tcPr>
            <w:tcW w:w="1418" w:type="dxa"/>
            <w:vMerge/>
            <w:shd w:val="clear" w:color="auto" w:fill="F2F2F2"/>
          </w:tcPr>
          <w:p w14:paraId="525F43CD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2BB8F7D9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  <w:vertAlign w:val="superscript"/>
              </w:rPr>
            </w:pPr>
            <w:r w:rsidRPr="00D80889">
              <w:rPr>
                <w:rFonts w:eastAsia="Times New Roman" w:cs="Arial"/>
                <w:b/>
                <w:bCs/>
              </w:rPr>
              <w:t>**</w:t>
            </w:r>
            <w:r w:rsidRPr="00D80889">
              <w:rPr>
                <w:rFonts w:eastAsia="Times New Roman" w:cs="Arial"/>
                <w:bCs/>
              </w:rPr>
              <w:t>Wirtschaft, Arbeit, Haushalt</w:t>
            </w:r>
          </w:p>
        </w:tc>
        <w:tc>
          <w:tcPr>
            <w:tcW w:w="1842" w:type="dxa"/>
            <w:shd w:val="clear" w:color="auto" w:fill="auto"/>
          </w:tcPr>
          <w:p w14:paraId="72091AA4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62500B79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33D51193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76B176CD" w14:textId="77777777" w:rsidTr="001D7922">
        <w:trPr>
          <w:trHeight w:val="340"/>
        </w:trPr>
        <w:tc>
          <w:tcPr>
            <w:tcW w:w="1418" w:type="dxa"/>
            <w:vMerge/>
            <w:shd w:val="clear" w:color="auto" w:fill="F2F2F2"/>
          </w:tcPr>
          <w:p w14:paraId="5307D1CE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6E08BF39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/>
                <w:bCs/>
              </w:rPr>
              <w:t>**</w:t>
            </w:r>
            <w:r w:rsidRPr="00D80889">
              <w:rPr>
                <w:rFonts w:eastAsia="Times New Roman" w:cs="Arial"/>
                <w:bCs/>
              </w:rPr>
              <w:t>Ethik, Religionen, Gemeinschaft</w:t>
            </w:r>
          </w:p>
        </w:tc>
        <w:tc>
          <w:tcPr>
            <w:tcW w:w="1842" w:type="dxa"/>
            <w:shd w:val="clear" w:color="auto" w:fill="auto"/>
          </w:tcPr>
          <w:p w14:paraId="609CE36B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7DCD677E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4C0854FE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105819BC" w14:textId="77777777" w:rsidTr="001D7922">
        <w:trPr>
          <w:trHeight w:val="340"/>
        </w:trPr>
        <w:tc>
          <w:tcPr>
            <w:tcW w:w="1418" w:type="dxa"/>
            <w:vMerge/>
            <w:shd w:val="clear" w:color="auto" w:fill="F2F2F2"/>
          </w:tcPr>
          <w:p w14:paraId="11279135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35FA661C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/>
                <w:bCs/>
              </w:rPr>
              <w:t>**</w:t>
            </w:r>
            <w:r w:rsidRPr="00D80889">
              <w:rPr>
                <w:rFonts w:eastAsia="Times New Roman" w:cs="Arial"/>
                <w:bCs/>
              </w:rPr>
              <w:t>Berufliche Orientierung</w:t>
            </w:r>
          </w:p>
        </w:tc>
        <w:tc>
          <w:tcPr>
            <w:tcW w:w="1842" w:type="dxa"/>
            <w:shd w:val="clear" w:color="auto" w:fill="auto"/>
          </w:tcPr>
          <w:p w14:paraId="622C216D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520B49F5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16212368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7679E334" w14:textId="77777777" w:rsidTr="001D7922">
        <w:trPr>
          <w:trHeight w:val="156"/>
        </w:trPr>
        <w:tc>
          <w:tcPr>
            <w:tcW w:w="1418" w:type="dxa"/>
            <w:vMerge w:val="restart"/>
            <w:shd w:val="clear" w:color="auto" w:fill="F2F2F2"/>
          </w:tcPr>
          <w:p w14:paraId="1EE009AE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Gestalten</w:t>
            </w:r>
          </w:p>
        </w:tc>
        <w:tc>
          <w:tcPr>
            <w:tcW w:w="2977" w:type="dxa"/>
            <w:shd w:val="clear" w:color="auto" w:fill="F2F2F2"/>
          </w:tcPr>
          <w:p w14:paraId="13E01D86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/>
                <w:bCs/>
              </w:rPr>
              <w:t>*</w:t>
            </w:r>
            <w:r w:rsidRPr="00D80889">
              <w:rPr>
                <w:rFonts w:eastAsia="Times New Roman" w:cs="Arial"/>
                <w:bCs/>
              </w:rPr>
              <w:t>Gestalten</w:t>
            </w:r>
          </w:p>
        </w:tc>
        <w:tc>
          <w:tcPr>
            <w:tcW w:w="1842" w:type="dxa"/>
            <w:shd w:val="clear" w:color="auto" w:fill="auto"/>
          </w:tcPr>
          <w:p w14:paraId="17D951D5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07251C0B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35B1864C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60DFC56E" w14:textId="77777777" w:rsidTr="001D7922">
        <w:trPr>
          <w:trHeight w:val="156"/>
        </w:trPr>
        <w:tc>
          <w:tcPr>
            <w:tcW w:w="1418" w:type="dxa"/>
            <w:vMerge/>
            <w:shd w:val="clear" w:color="auto" w:fill="F2F2F2"/>
          </w:tcPr>
          <w:p w14:paraId="3D0E3AAD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65EDD131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/>
                <w:bCs/>
              </w:rPr>
              <w:t>**</w:t>
            </w:r>
            <w:r w:rsidRPr="00D80889">
              <w:rPr>
                <w:rFonts w:eastAsia="Times New Roman" w:cs="Arial"/>
                <w:bCs/>
              </w:rPr>
              <w:t>Bildnerisches Gestalten</w:t>
            </w:r>
          </w:p>
        </w:tc>
        <w:tc>
          <w:tcPr>
            <w:tcW w:w="1842" w:type="dxa"/>
            <w:shd w:val="clear" w:color="auto" w:fill="auto"/>
          </w:tcPr>
          <w:p w14:paraId="6F7F368A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7E5C41FE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345CA2D6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5E75E37C" w14:textId="77777777" w:rsidTr="001D7922">
        <w:trPr>
          <w:trHeight w:val="340"/>
        </w:trPr>
        <w:tc>
          <w:tcPr>
            <w:tcW w:w="1418" w:type="dxa"/>
            <w:vMerge/>
            <w:shd w:val="clear" w:color="auto" w:fill="F2F2F2"/>
          </w:tcPr>
          <w:p w14:paraId="03A5F710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1103DC15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**Textiles und Technisches Gestalten</w:t>
            </w:r>
          </w:p>
        </w:tc>
        <w:tc>
          <w:tcPr>
            <w:tcW w:w="1842" w:type="dxa"/>
            <w:shd w:val="clear" w:color="auto" w:fill="auto"/>
          </w:tcPr>
          <w:p w14:paraId="5C1EDF1A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2761E19B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7118C621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2782A724" w14:textId="77777777" w:rsidTr="001D7922">
        <w:trPr>
          <w:trHeight w:val="340"/>
        </w:trPr>
        <w:tc>
          <w:tcPr>
            <w:tcW w:w="1418" w:type="dxa"/>
            <w:shd w:val="clear" w:color="auto" w:fill="F2F2F2"/>
          </w:tcPr>
          <w:p w14:paraId="6BA503DB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Musik</w:t>
            </w:r>
          </w:p>
        </w:tc>
        <w:tc>
          <w:tcPr>
            <w:tcW w:w="2977" w:type="dxa"/>
            <w:shd w:val="clear" w:color="auto" w:fill="F2F2F2"/>
          </w:tcPr>
          <w:p w14:paraId="3491D368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Musik</w:t>
            </w:r>
          </w:p>
        </w:tc>
        <w:tc>
          <w:tcPr>
            <w:tcW w:w="1842" w:type="dxa"/>
            <w:shd w:val="clear" w:color="auto" w:fill="auto"/>
          </w:tcPr>
          <w:p w14:paraId="59681785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095B21E3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082FA968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28C25E05" w14:textId="77777777" w:rsidTr="001D7922">
        <w:trPr>
          <w:trHeight w:val="340"/>
        </w:trPr>
        <w:tc>
          <w:tcPr>
            <w:tcW w:w="1418" w:type="dxa"/>
            <w:shd w:val="clear" w:color="auto" w:fill="F2F2F2"/>
          </w:tcPr>
          <w:p w14:paraId="5A52D7EF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Bewegung und Sport</w:t>
            </w:r>
          </w:p>
        </w:tc>
        <w:tc>
          <w:tcPr>
            <w:tcW w:w="2977" w:type="dxa"/>
            <w:shd w:val="clear" w:color="auto" w:fill="F2F2F2"/>
          </w:tcPr>
          <w:p w14:paraId="3732CD15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Bewegung und Sport</w:t>
            </w:r>
          </w:p>
        </w:tc>
        <w:tc>
          <w:tcPr>
            <w:tcW w:w="1842" w:type="dxa"/>
            <w:shd w:val="clear" w:color="auto" w:fill="auto"/>
          </w:tcPr>
          <w:p w14:paraId="32F26FA1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19B13487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3E38EBFF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28059555" w14:textId="77777777" w:rsidTr="001D7922">
        <w:trPr>
          <w:trHeight w:val="340"/>
        </w:trPr>
        <w:tc>
          <w:tcPr>
            <w:tcW w:w="1418" w:type="dxa"/>
            <w:vMerge w:val="restart"/>
            <w:shd w:val="clear" w:color="auto" w:fill="F2F2F2"/>
          </w:tcPr>
          <w:p w14:paraId="439DAB20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 xml:space="preserve">Ohne </w:t>
            </w:r>
          </w:p>
          <w:p w14:paraId="12BAC524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Cs/>
              </w:rPr>
              <w:t>Zuordnung</w:t>
            </w:r>
          </w:p>
        </w:tc>
        <w:tc>
          <w:tcPr>
            <w:tcW w:w="2977" w:type="dxa"/>
            <w:shd w:val="clear" w:color="auto" w:fill="F2F2F2"/>
          </w:tcPr>
          <w:p w14:paraId="2229B9BE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/>
                <w:bCs/>
              </w:rPr>
              <w:t>**</w:t>
            </w:r>
            <w:r w:rsidRPr="00D80889">
              <w:rPr>
                <w:rFonts w:eastAsia="Times New Roman" w:cs="Arial"/>
                <w:bCs/>
              </w:rPr>
              <w:t>Wahlpflicht</w:t>
            </w:r>
          </w:p>
        </w:tc>
        <w:tc>
          <w:tcPr>
            <w:tcW w:w="1842" w:type="dxa"/>
            <w:shd w:val="clear" w:color="auto" w:fill="auto"/>
          </w:tcPr>
          <w:p w14:paraId="35C76253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3D13DBC0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3DE2272C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1EE17380" w14:textId="77777777" w:rsidTr="001D7922">
        <w:trPr>
          <w:trHeight w:val="340"/>
        </w:trPr>
        <w:tc>
          <w:tcPr>
            <w:tcW w:w="1418" w:type="dxa"/>
            <w:vMerge/>
            <w:shd w:val="clear" w:color="auto" w:fill="F2F2F2"/>
          </w:tcPr>
          <w:p w14:paraId="793EA941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</w:p>
        </w:tc>
        <w:tc>
          <w:tcPr>
            <w:tcW w:w="2977" w:type="dxa"/>
            <w:shd w:val="clear" w:color="auto" w:fill="F2F2F2"/>
          </w:tcPr>
          <w:p w14:paraId="73F01879" w14:textId="77777777" w:rsidR="00D80889" w:rsidRPr="00D80889" w:rsidRDefault="00D80889" w:rsidP="001D7922">
            <w:pPr>
              <w:pStyle w:val="Lauftext"/>
              <w:rPr>
                <w:rFonts w:eastAsia="Times New Roman" w:cs="Arial"/>
                <w:bCs/>
              </w:rPr>
            </w:pPr>
            <w:r w:rsidRPr="00D80889">
              <w:rPr>
                <w:rFonts w:eastAsia="Times New Roman" w:cs="Arial"/>
                <w:b/>
                <w:bCs/>
              </w:rPr>
              <w:t>**</w:t>
            </w:r>
            <w:r w:rsidRPr="00D80889">
              <w:rPr>
                <w:rFonts w:eastAsia="Times New Roman" w:cs="Arial"/>
                <w:bCs/>
              </w:rPr>
              <w:t>Projektunterricht</w:t>
            </w:r>
          </w:p>
        </w:tc>
        <w:tc>
          <w:tcPr>
            <w:tcW w:w="1842" w:type="dxa"/>
            <w:shd w:val="clear" w:color="auto" w:fill="auto"/>
          </w:tcPr>
          <w:p w14:paraId="5CE7CF85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14:paraId="4410FB01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14:paraId="5A7A3F76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</w:tbl>
    <w:p w14:paraId="4A18C2FA" w14:textId="77777777" w:rsidR="00D80889" w:rsidRPr="00D80889" w:rsidRDefault="00D80889" w:rsidP="00D80889">
      <w:pPr>
        <w:pStyle w:val="Lauftext"/>
      </w:pPr>
      <w:r w:rsidRPr="00D80889">
        <w:t>Für ‚Auslagerung von Unterricht an Dritte‘ und ‚Anrechenbarkeit von Aktivitäten ausserhalb des Unterrichts‘ sind die Bedingungen zu beachten. Das Formular ‚Auslagerung / Anrechenbarkeit‘ ist mit der Unterrichtsplanung einzureichen.</w:t>
      </w:r>
    </w:p>
    <w:p w14:paraId="32FCC39E" w14:textId="77777777" w:rsidR="00D80889" w:rsidRPr="00D80889" w:rsidRDefault="00D80889" w:rsidP="00D80889">
      <w:pPr>
        <w:pStyle w:val="Untertitel1"/>
      </w:pPr>
      <w:r w:rsidRPr="00D80889">
        <w:lastRenderedPageBreak/>
        <w:t>Übersicht Unterrichtszeiten für 1. und 2. Schuljahr</w:t>
      </w:r>
    </w:p>
    <w:p w14:paraId="25E9533A" w14:textId="77777777" w:rsidR="00D80889" w:rsidRPr="00D80889" w:rsidRDefault="00D80889" w:rsidP="00D80889">
      <w:pPr>
        <w:pStyle w:val="Lauftext"/>
      </w:pPr>
      <w:r w:rsidRPr="00D80889">
        <w:t>Bei Vormittag / Nachmittag wird eingetragen ob und durch wen Unterricht erteilt wird (E – Erziehungs-berechtigte, D - Auslagerung an Dritte, A - Anrechnung Aktivitäten ausserhalb des Unterrichts). Wird an einem Halbtag kein Unterricht erteilt, bleibt das Feld leer.</w:t>
      </w:r>
    </w:p>
    <w:p w14:paraId="032A8ED9" w14:textId="77777777" w:rsidR="00D80889" w:rsidRPr="00D80889" w:rsidRDefault="00D80889" w:rsidP="00D80889">
      <w:pPr>
        <w:pStyle w:val="Lauftext"/>
        <w:rPr>
          <w:rFonts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74"/>
        <w:gridCol w:w="1474"/>
        <w:gridCol w:w="1474"/>
        <w:gridCol w:w="1474"/>
        <w:gridCol w:w="1475"/>
      </w:tblGrid>
      <w:tr w:rsidR="00D80889" w:rsidRPr="00D80889" w14:paraId="4911D2CA" w14:textId="77777777" w:rsidTr="001D7922">
        <w:trPr>
          <w:cantSplit/>
          <w:trHeight w:val="397"/>
        </w:trPr>
        <w:tc>
          <w:tcPr>
            <w:tcW w:w="1843" w:type="dxa"/>
            <w:shd w:val="clear" w:color="auto" w:fill="D9D9D9"/>
            <w:vAlign w:val="center"/>
          </w:tcPr>
          <w:p w14:paraId="12B6C5D8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08D0ACFE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  <w:b/>
              </w:rPr>
              <w:t>Montag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48893542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  <w:b/>
              </w:rPr>
              <w:t>Dienstag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52CD0C87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  <w:b/>
              </w:rPr>
              <w:t>Mittwoch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1F6671EF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  <w:b/>
              </w:rPr>
              <w:t>Donnerstag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382D9DF7" w14:textId="77777777" w:rsidR="00D80889" w:rsidRPr="00D80889" w:rsidRDefault="00D80889" w:rsidP="001D7922">
            <w:pPr>
              <w:pStyle w:val="Lauftext"/>
              <w:rPr>
                <w:rFonts w:cs="Arial"/>
                <w:b/>
              </w:rPr>
            </w:pPr>
            <w:r w:rsidRPr="00D80889">
              <w:rPr>
                <w:rFonts w:cs="Arial"/>
                <w:b/>
              </w:rPr>
              <w:t>Freitag</w:t>
            </w:r>
          </w:p>
        </w:tc>
      </w:tr>
      <w:tr w:rsidR="00D80889" w:rsidRPr="00D80889" w14:paraId="216A916D" w14:textId="77777777" w:rsidTr="001D7922">
        <w:trPr>
          <w:cantSplit/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4BD062DA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Vormittag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46D2C60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2"/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  <w:bookmarkEnd w:id="1"/>
          </w:p>
        </w:tc>
        <w:tc>
          <w:tcPr>
            <w:tcW w:w="1474" w:type="dxa"/>
            <w:shd w:val="clear" w:color="auto" w:fill="auto"/>
            <w:vAlign w:val="center"/>
          </w:tcPr>
          <w:p w14:paraId="3B4C16EC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18307A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08A2DE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E5D03E1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</w:tr>
      <w:tr w:rsidR="00D80889" w:rsidRPr="00D80889" w14:paraId="65C9F44E" w14:textId="77777777" w:rsidTr="001D7922">
        <w:trPr>
          <w:cantSplit/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1059CF67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Nachmittag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765CDC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D557D6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E978682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0FF3EE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D0DCEFA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</w:tr>
      <w:tr w:rsidR="00D80889" w:rsidRPr="00D80889" w14:paraId="71CD93F1" w14:textId="77777777" w:rsidTr="001D7922">
        <w:trPr>
          <w:cantSplit/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0FAE49FA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Lektionen / Tag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58B60B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24C7CA4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5685B5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543A56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74EB6F5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</w:tr>
      <w:tr w:rsidR="00D80889" w:rsidRPr="00D80889" w14:paraId="5BD0CCF8" w14:textId="77777777" w:rsidTr="001D7922">
        <w:trPr>
          <w:cantSplit/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76B17491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Lektionen / Woche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10D1CDCC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ERSTER BUCHSTABE GROSS"/>
                  </w:textInput>
                </w:ffData>
              </w:fldChar>
            </w:r>
            <w:r w:rsidRPr="00D80889">
              <w:rPr>
                <w:rFonts w:cs="Arial"/>
                <w:noProof/>
              </w:rPr>
              <w:instrText xml:space="preserve"> FORMTEXT </w:instrText>
            </w:r>
            <w:r w:rsidRPr="00D80889">
              <w:rPr>
                <w:rFonts w:cs="Arial"/>
                <w:noProof/>
              </w:rPr>
            </w:r>
            <w:r w:rsidRPr="00D80889">
              <w:rPr>
                <w:rFonts w:cs="Arial"/>
                <w:noProof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fldChar w:fldCharType="end"/>
            </w:r>
          </w:p>
        </w:tc>
      </w:tr>
    </w:tbl>
    <w:p w14:paraId="74543955" w14:textId="77777777" w:rsidR="00D80889" w:rsidRPr="00D80889" w:rsidRDefault="00D80889" w:rsidP="00D80889">
      <w:pPr>
        <w:pStyle w:val="Lauftext"/>
        <w:rPr>
          <w:rFonts w:cs="Arial"/>
        </w:rPr>
      </w:pPr>
      <w:r w:rsidRPr="00D80889">
        <w:rPr>
          <w:rFonts w:cs="Arial"/>
          <w:b/>
        </w:rPr>
        <w:br/>
      </w:r>
      <w:r w:rsidRPr="00D80889">
        <w:rPr>
          <w:rFonts w:cs="Arial"/>
        </w:rPr>
        <w:t xml:space="preserve">Kommentar: </w:t>
      </w:r>
      <w:r w:rsidRPr="00D8088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0889">
        <w:rPr>
          <w:rFonts w:cs="Arial"/>
        </w:rPr>
        <w:instrText xml:space="preserve"> FORMTEXT </w:instrText>
      </w:r>
      <w:r w:rsidRPr="00D80889">
        <w:rPr>
          <w:rFonts w:cs="Arial"/>
        </w:rPr>
      </w:r>
      <w:r w:rsidRPr="00D80889">
        <w:rPr>
          <w:rFonts w:cs="Arial"/>
        </w:rPr>
        <w:fldChar w:fldCharType="separate"/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</w:rPr>
        <w:fldChar w:fldCharType="end"/>
      </w:r>
    </w:p>
    <w:p w14:paraId="5E2859A7" w14:textId="77777777" w:rsidR="00D80889" w:rsidRPr="00D80889" w:rsidRDefault="00D80889" w:rsidP="00D80889">
      <w:pPr>
        <w:pStyle w:val="Untertitel1"/>
      </w:pPr>
      <w:r w:rsidRPr="00D80889">
        <w:t xml:space="preserve">Übersicht für alle Stufen: </w:t>
      </w:r>
    </w:p>
    <w:p w14:paraId="4D044B89" w14:textId="77777777" w:rsidR="00D80889" w:rsidRPr="00D80889" w:rsidRDefault="00D80889" w:rsidP="00D80889">
      <w:pPr>
        <w:pStyle w:val="Lauftext"/>
        <w:rPr>
          <w:rFonts w:cs="Arial"/>
          <w:b/>
        </w:rPr>
      </w:pPr>
      <w:r w:rsidRPr="00D80889">
        <w:rPr>
          <w:rFonts w:cs="Arial"/>
          <w:b/>
        </w:rPr>
        <w:t xml:space="preserve">Geplante Projekte </w:t>
      </w:r>
      <w:r w:rsidRPr="00D80889">
        <w:rPr>
          <w:rFonts w:cs="Arial"/>
        </w:rPr>
        <w:t>(z.B. Sprach- / Auslandaufenthalt, naturwissenschaftliche Vertiefung)</w:t>
      </w:r>
    </w:p>
    <w:p w14:paraId="38D2A7E1" w14:textId="77777777" w:rsidR="00D80889" w:rsidRPr="00D80889" w:rsidRDefault="00D80889" w:rsidP="00D80889">
      <w:pPr>
        <w:pStyle w:val="Lauftext"/>
        <w:rPr>
          <w:rFonts w:cs="Arial"/>
          <w:b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1701"/>
        <w:gridCol w:w="2886"/>
        <w:gridCol w:w="2217"/>
      </w:tblGrid>
      <w:tr w:rsidR="00D80889" w:rsidRPr="00D80889" w14:paraId="5B148F5A" w14:textId="77777777" w:rsidTr="001D7922">
        <w:trPr>
          <w:trHeight w:val="397"/>
        </w:trPr>
        <w:tc>
          <w:tcPr>
            <w:tcW w:w="2467" w:type="dxa"/>
            <w:shd w:val="clear" w:color="auto" w:fill="D9D9D9"/>
          </w:tcPr>
          <w:p w14:paraId="047F25CE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Kurs / Titel,</w:t>
            </w:r>
            <w:r w:rsidRPr="00D80889">
              <w:rPr>
                <w:rFonts w:cs="Arial"/>
              </w:rPr>
              <w:br/>
              <w:t>Bezeichnung</w:t>
            </w:r>
          </w:p>
        </w:tc>
        <w:tc>
          <w:tcPr>
            <w:tcW w:w="1701" w:type="dxa"/>
            <w:shd w:val="clear" w:color="auto" w:fill="D9D9D9"/>
          </w:tcPr>
          <w:p w14:paraId="1CD9F2C1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Daten</w:t>
            </w:r>
            <w:r w:rsidRPr="00D80889">
              <w:rPr>
                <w:rFonts w:cs="Arial"/>
              </w:rPr>
              <w:br/>
              <w:t>Kalenderwochen</w:t>
            </w:r>
          </w:p>
        </w:tc>
        <w:tc>
          <w:tcPr>
            <w:tcW w:w="2886" w:type="dxa"/>
            <w:shd w:val="clear" w:color="auto" w:fill="D9D9D9"/>
          </w:tcPr>
          <w:p w14:paraId="7042A250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 xml:space="preserve">Durchführungsstelle, anerkannte </w:t>
            </w:r>
            <w:r w:rsidRPr="00D80889">
              <w:rPr>
                <w:rFonts w:cs="Arial"/>
              </w:rPr>
              <w:br/>
              <w:t>Institution bzw. Privat / Ort</w:t>
            </w:r>
          </w:p>
        </w:tc>
        <w:tc>
          <w:tcPr>
            <w:tcW w:w="2217" w:type="dxa"/>
            <w:shd w:val="clear" w:color="auto" w:fill="D9D9D9"/>
          </w:tcPr>
          <w:p w14:paraId="4759CCDA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t>deckt Unterrichtsbereich bzw. Fach ab</w:t>
            </w:r>
          </w:p>
        </w:tc>
      </w:tr>
      <w:tr w:rsidR="00D80889" w:rsidRPr="00D80889" w14:paraId="548FF86A" w14:textId="77777777" w:rsidTr="001D7922">
        <w:trPr>
          <w:trHeight w:val="340"/>
        </w:trPr>
        <w:tc>
          <w:tcPr>
            <w:tcW w:w="2467" w:type="dxa"/>
            <w:shd w:val="clear" w:color="auto" w:fill="auto"/>
          </w:tcPr>
          <w:p w14:paraId="3ECC4676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DB803BF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2886" w:type="dxa"/>
            <w:shd w:val="clear" w:color="auto" w:fill="auto"/>
          </w:tcPr>
          <w:p w14:paraId="577478EC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2217" w:type="dxa"/>
            <w:shd w:val="clear" w:color="auto" w:fill="auto"/>
          </w:tcPr>
          <w:p w14:paraId="2A4FDAF7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35F9B4F3" w14:textId="77777777" w:rsidTr="001D7922">
        <w:trPr>
          <w:trHeight w:val="340"/>
        </w:trPr>
        <w:tc>
          <w:tcPr>
            <w:tcW w:w="2467" w:type="dxa"/>
            <w:shd w:val="clear" w:color="auto" w:fill="auto"/>
          </w:tcPr>
          <w:p w14:paraId="3239EDAC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35FC04A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2886" w:type="dxa"/>
            <w:shd w:val="clear" w:color="auto" w:fill="auto"/>
          </w:tcPr>
          <w:p w14:paraId="3B60CACC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2217" w:type="dxa"/>
            <w:shd w:val="clear" w:color="auto" w:fill="auto"/>
          </w:tcPr>
          <w:p w14:paraId="0B50CDF4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  <w:tr w:rsidR="00D80889" w:rsidRPr="00D80889" w14:paraId="114B94FB" w14:textId="77777777" w:rsidTr="001D7922">
        <w:trPr>
          <w:trHeight w:val="340"/>
        </w:trPr>
        <w:tc>
          <w:tcPr>
            <w:tcW w:w="2467" w:type="dxa"/>
            <w:shd w:val="clear" w:color="auto" w:fill="auto"/>
          </w:tcPr>
          <w:p w14:paraId="479FA7AB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2F01958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2886" w:type="dxa"/>
            <w:shd w:val="clear" w:color="auto" w:fill="auto"/>
          </w:tcPr>
          <w:p w14:paraId="60093715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  <w:tc>
          <w:tcPr>
            <w:tcW w:w="2217" w:type="dxa"/>
            <w:shd w:val="clear" w:color="auto" w:fill="auto"/>
          </w:tcPr>
          <w:p w14:paraId="5C9312F8" w14:textId="77777777" w:rsidR="00D80889" w:rsidRPr="00D80889" w:rsidRDefault="00D80889" w:rsidP="001D7922">
            <w:pPr>
              <w:pStyle w:val="Lauftext"/>
              <w:rPr>
                <w:rFonts w:cs="Arial"/>
              </w:rPr>
            </w:pPr>
            <w:r w:rsidRPr="00D808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889">
              <w:rPr>
                <w:rFonts w:cs="Arial"/>
              </w:rPr>
              <w:instrText xml:space="preserve"> FORMTEXT </w:instrText>
            </w:r>
            <w:r w:rsidRPr="00D80889">
              <w:rPr>
                <w:rFonts w:cs="Arial"/>
              </w:rPr>
            </w:r>
            <w:r w:rsidRPr="00D80889">
              <w:rPr>
                <w:rFonts w:cs="Arial"/>
              </w:rPr>
              <w:fldChar w:fldCharType="separate"/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  <w:noProof/>
              </w:rPr>
              <w:t> </w:t>
            </w:r>
            <w:r w:rsidRPr="00D80889">
              <w:rPr>
                <w:rFonts w:cs="Arial"/>
              </w:rPr>
              <w:fldChar w:fldCharType="end"/>
            </w:r>
          </w:p>
        </w:tc>
      </w:tr>
    </w:tbl>
    <w:p w14:paraId="1B9F0F58" w14:textId="77777777" w:rsidR="00D80889" w:rsidRPr="00D80889" w:rsidRDefault="00D80889" w:rsidP="00D80889">
      <w:pPr>
        <w:pStyle w:val="Lauftext"/>
        <w:rPr>
          <w:rFonts w:cs="Arial"/>
        </w:rPr>
      </w:pPr>
      <w:r w:rsidRPr="00D80889">
        <w:rPr>
          <w:rFonts w:cs="Arial"/>
          <w:b/>
        </w:rPr>
        <w:br/>
      </w:r>
      <w:r w:rsidRPr="00D80889">
        <w:rPr>
          <w:rFonts w:cs="Arial"/>
        </w:rPr>
        <w:t xml:space="preserve">Kommentar: </w:t>
      </w:r>
      <w:r w:rsidRPr="00D80889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Pr="00D80889">
        <w:rPr>
          <w:rFonts w:cs="Arial"/>
        </w:rPr>
        <w:instrText xml:space="preserve"> FORMTEXT </w:instrText>
      </w:r>
      <w:r w:rsidRPr="00D80889">
        <w:rPr>
          <w:rFonts w:cs="Arial"/>
        </w:rPr>
      </w:r>
      <w:r w:rsidRPr="00D80889">
        <w:rPr>
          <w:rFonts w:cs="Arial"/>
        </w:rPr>
        <w:fldChar w:fldCharType="separate"/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</w:rPr>
        <w:fldChar w:fldCharType="end"/>
      </w:r>
    </w:p>
    <w:p w14:paraId="401C5240" w14:textId="77777777" w:rsidR="00D80889" w:rsidRPr="00D80889" w:rsidRDefault="00D80889" w:rsidP="00D80889">
      <w:pPr>
        <w:pStyle w:val="Lauftext"/>
        <w:rPr>
          <w:rFonts w:cs="Arial"/>
          <w:bCs/>
        </w:rPr>
      </w:pPr>
    </w:p>
    <w:p w14:paraId="198C2C55" w14:textId="77777777" w:rsidR="00D80889" w:rsidRPr="00D80889" w:rsidRDefault="00D80889" w:rsidP="00D80889">
      <w:pPr>
        <w:pStyle w:val="Lauftext"/>
        <w:rPr>
          <w:rFonts w:cs="Arial"/>
        </w:rPr>
      </w:pPr>
    </w:p>
    <w:p w14:paraId="318D6C81" w14:textId="77777777" w:rsidR="00D80889" w:rsidRPr="00D80889" w:rsidRDefault="00D80889" w:rsidP="00D80889">
      <w:pPr>
        <w:pStyle w:val="Lauftext"/>
        <w:rPr>
          <w:rFonts w:cs="Arial"/>
        </w:rPr>
      </w:pPr>
      <w:r w:rsidRPr="00D80889">
        <w:rPr>
          <w:rFonts w:cs="Arial"/>
        </w:rPr>
        <w:t>Die Erziehungsberechtigen bestätigen die Richtigkeit der Angaben.</w:t>
      </w:r>
    </w:p>
    <w:p w14:paraId="19887079" w14:textId="77777777" w:rsidR="00D80889" w:rsidRPr="00D80889" w:rsidRDefault="00D80889" w:rsidP="00D80889">
      <w:pPr>
        <w:pStyle w:val="Lauftext"/>
        <w:rPr>
          <w:rFonts w:cs="Arial"/>
        </w:rPr>
      </w:pPr>
    </w:p>
    <w:p w14:paraId="224FA31B" w14:textId="77777777" w:rsidR="00D80889" w:rsidRPr="00D80889" w:rsidRDefault="00D80889" w:rsidP="00D80889">
      <w:pPr>
        <w:pStyle w:val="Lauftext"/>
        <w:rPr>
          <w:rFonts w:cs="Arial"/>
        </w:rPr>
      </w:pPr>
    </w:p>
    <w:p w14:paraId="643111C8" w14:textId="77777777" w:rsidR="00D80889" w:rsidRPr="00D80889" w:rsidRDefault="00D80889" w:rsidP="00D80889">
      <w:pPr>
        <w:pStyle w:val="Lauftext"/>
        <w:rPr>
          <w:rFonts w:cs="Arial"/>
        </w:rPr>
      </w:pPr>
      <w:r w:rsidRPr="00D8088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80889">
        <w:rPr>
          <w:rFonts w:cs="Arial"/>
        </w:rPr>
        <w:instrText xml:space="preserve"> FORMTEXT </w:instrText>
      </w:r>
      <w:r w:rsidRPr="00D80889">
        <w:rPr>
          <w:rFonts w:cs="Arial"/>
        </w:rPr>
      </w:r>
      <w:r w:rsidRPr="00D80889">
        <w:rPr>
          <w:rFonts w:cs="Arial"/>
        </w:rPr>
        <w:fldChar w:fldCharType="separate"/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  <w:noProof/>
        </w:rPr>
        <w:t> </w:t>
      </w:r>
      <w:r w:rsidRPr="00D80889">
        <w:rPr>
          <w:rFonts w:cs="Arial"/>
        </w:rPr>
        <w:fldChar w:fldCharType="end"/>
      </w:r>
      <w:bookmarkEnd w:id="2"/>
    </w:p>
    <w:p w14:paraId="498410BB" w14:textId="77777777" w:rsidR="00D80889" w:rsidRPr="00D80889" w:rsidRDefault="00D80889" w:rsidP="00D80889">
      <w:pPr>
        <w:pStyle w:val="Lauftext"/>
        <w:tabs>
          <w:tab w:val="left" w:pos="4536"/>
        </w:tabs>
        <w:rPr>
          <w:rFonts w:cs="Arial"/>
        </w:rPr>
      </w:pPr>
      <w:r w:rsidRPr="00D80889">
        <w:rPr>
          <w:rFonts w:cs="Arial"/>
        </w:rPr>
        <w:t>Ort / Datum</w:t>
      </w:r>
      <w:r w:rsidRPr="00D80889">
        <w:rPr>
          <w:rFonts w:cs="Arial"/>
        </w:rPr>
        <w:tab/>
        <w:t>Unterschrift des / der Erziehungsberechtigten</w:t>
      </w:r>
    </w:p>
    <w:p w14:paraId="6A829F10" w14:textId="77777777" w:rsidR="00D80889" w:rsidRPr="00D80889" w:rsidRDefault="00D80889" w:rsidP="00D80889">
      <w:pPr>
        <w:pStyle w:val="Lauftext"/>
        <w:rPr>
          <w:rFonts w:cs="Arial"/>
        </w:rPr>
      </w:pPr>
    </w:p>
    <w:p w14:paraId="301D0D71" w14:textId="77777777" w:rsidR="00D80889" w:rsidRPr="00D80889" w:rsidRDefault="00D80889" w:rsidP="00D80889">
      <w:pPr>
        <w:pStyle w:val="Lauftext"/>
        <w:rPr>
          <w:rFonts w:cs="Arial"/>
        </w:rPr>
      </w:pPr>
    </w:p>
    <w:p w14:paraId="65997FB7" w14:textId="77777777" w:rsidR="00D80889" w:rsidRPr="00D80889" w:rsidRDefault="00D80889" w:rsidP="00D80889">
      <w:pPr>
        <w:pStyle w:val="Lauftext"/>
        <w:rPr>
          <w:rFonts w:cs="Arial"/>
        </w:rPr>
      </w:pPr>
      <w:r w:rsidRPr="00D80889">
        <w:rPr>
          <w:rFonts w:cs="Arial"/>
        </w:rPr>
        <w:t xml:space="preserve">Formular Unterrichtsplanung bis 31. März in elektronischer Form mit eingescannter Unterschrift oder in Papierform einreichen an: Amt für Volksschule und Sport, Obstmarkt 3, Regierungsgebäude, 9102 Herisau, </w:t>
      </w:r>
      <w:hyperlink r:id="rId13" w:history="1">
        <w:r w:rsidRPr="00D80889">
          <w:rPr>
            <w:rStyle w:val="Hyperlink"/>
            <w:rFonts w:cs="Arial"/>
          </w:rPr>
          <w:t>volksschule@ar.ch</w:t>
        </w:r>
      </w:hyperlink>
      <w:r w:rsidRPr="00D80889">
        <w:rPr>
          <w:rFonts w:cs="Arial"/>
        </w:rPr>
        <w:t>.</w:t>
      </w:r>
    </w:p>
    <w:p w14:paraId="733A15B0" w14:textId="4CC57D40" w:rsidR="002F1B95" w:rsidRPr="00D80889" w:rsidRDefault="002F1B95" w:rsidP="00D80889">
      <w:pPr>
        <w:pStyle w:val="TitelDokument"/>
      </w:pPr>
    </w:p>
    <w:p w14:paraId="165EFC33" w14:textId="77777777" w:rsidR="002F1B95" w:rsidRPr="00D80889" w:rsidRDefault="002F1B95" w:rsidP="009F13E9">
      <w:pPr>
        <w:rPr>
          <w:b/>
          <w:sz w:val="24"/>
          <w:szCs w:val="24"/>
        </w:rPr>
      </w:pPr>
    </w:p>
    <w:sectPr w:rsidR="002F1B95" w:rsidRPr="00D80889" w:rsidSect="00F33E92">
      <w:headerReference w:type="default" r:id="rId14"/>
      <w:footerReference w:type="default" r:id="rId15"/>
      <w:pgSz w:w="11906" w:h="16838" w:code="9"/>
      <w:pgMar w:top="-2608" w:right="851" w:bottom="567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1D79" w14:textId="77777777" w:rsidR="007B1F6E" w:rsidRPr="00D80889" w:rsidRDefault="007B1F6E" w:rsidP="003913CD">
      <w:pPr>
        <w:spacing w:line="240" w:lineRule="auto"/>
      </w:pPr>
      <w:r w:rsidRPr="00D80889">
        <w:separator/>
      </w:r>
    </w:p>
  </w:endnote>
  <w:endnote w:type="continuationSeparator" w:id="0">
    <w:p w14:paraId="70D3C2A0" w14:textId="77777777" w:rsidR="007B1F6E" w:rsidRPr="00D80889" w:rsidRDefault="007B1F6E" w:rsidP="003913CD">
      <w:pPr>
        <w:spacing w:line="240" w:lineRule="auto"/>
      </w:pPr>
      <w:r w:rsidRPr="00D808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E7E2" w14:textId="11D6ABDD" w:rsidR="00B12E10" w:rsidRPr="00D80889" w:rsidRDefault="00D80889">
    <w:pPr>
      <w:pStyle w:val="Fuzeile"/>
    </w:pPr>
    <w:r w:rsidRPr="00D80889">
      <w:t>Formular Privatunterricht Unterrichtsplanung</w:t>
    </w:r>
    <w:r w:rsidR="00B12E10" w:rsidRPr="00D80889">
      <w:ptab w:relativeTo="margin" w:alignment="center" w:leader="none"/>
    </w:r>
    <w:r w:rsidRPr="00D80889">
      <w:t>01</w:t>
    </w:r>
    <w:r w:rsidR="00B12E10" w:rsidRPr="00D80889">
      <w:t>.</w:t>
    </w:r>
    <w:r w:rsidRPr="00D80889">
      <w:t>08</w:t>
    </w:r>
    <w:r w:rsidR="00B12E10" w:rsidRPr="00D80889">
      <w:t>.</w:t>
    </w:r>
    <w:r w:rsidRPr="00D80889">
      <w:t>2023</w:t>
    </w:r>
    <w:r w:rsidR="00B12E10" w:rsidRPr="00D80889">
      <w:t xml:space="preserve"> / Version 1.0</w:t>
    </w:r>
    <w:r w:rsidR="00B12E10" w:rsidRPr="00D80889">
      <w:ptab w:relativeTo="margin" w:alignment="right" w:leader="none"/>
    </w:r>
    <w:r w:rsidR="00B12E10" w:rsidRPr="00D80889">
      <w:t xml:space="preserve">Seite </w:t>
    </w:r>
    <w:r w:rsidR="00B12E10" w:rsidRPr="00D80889">
      <w:rPr>
        <w:bCs/>
      </w:rPr>
      <w:fldChar w:fldCharType="begin"/>
    </w:r>
    <w:r w:rsidR="00B12E10" w:rsidRPr="00D80889">
      <w:rPr>
        <w:bCs/>
      </w:rPr>
      <w:instrText>PAGE  \* Arabic  \* MERGEFORMAT</w:instrText>
    </w:r>
    <w:r w:rsidR="00B12E10" w:rsidRPr="00D80889">
      <w:rPr>
        <w:bCs/>
      </w:rPr>
      <w:fldChar w:fldCharType="separate"/>
    </w:r>
    <w:r w:rsidR="00B12E10" w:rsidRPr="00D80889">
      <w:rPr>
        <w:bCs/>
        <w:noProof/>
      </w:rPr>
      <w:t>2</w:t>
    </w:r>
    <w:r w:rsidR="00B12E10" w:rsidRPr="00D80889">
      <w:rPr>
        <w:bCs/>
      </w:rPr>
      <w:fldChar w:fldCharType="end"/>
    </w:r>
    <w:r w:rsidR="00B12E10" w:rsidRPr="00D80889">
      <w:t xml:space="preserve"> von </w:t>
    </w:r>
    <w:r w:rsidR="00B12E10" w:rsidRPr="00D80889">
      <w:rPr>
        <w:bCs/>
      </w:rPr>
      <w:fldChar w:fldCharType="begin"/>
    </w:r>
    <w:r w:rsidR="00B12E10" w:rsidRPr="00D80889">
      <w:rPr>
        <w:bCs/>
      </w:rPr>
      <w:instrText>NUMPAGES  \* Arabic  \* MERGEFORMAT</w:instrText>
    </w:r>
    <w:r w:rsidR="00B12E10" w:rsidRPr="00D80889">
      <w:rPr>
        <w:bCs/>
      </w:rPr>
      <w:fldChar w:fldCharType="separate"/>
    </w:r>
    <w:r w:rsidR="00B12E10" w:rsidRPr="00D80889">
      <w:rPr>
        <w:bCs/>
        <w:noProof/>
      </w:rPr>
      <w:t>2</w:t>
    </w:r>
    <w:r w:rsidR="00B12E10" w:rsidRPr="00D8088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993A" w14:textId="77777777" w:rsidR="007B1F6E" w:rsidRPr="00D80889" w:rsidRDefault="007B1F6E" w:rsidP="003913CD">
      <w:pPr>
        <w:spacing w:line="240" w:lineRule="auto"/>
      </w:pPr>
      <w:r w:rsidRPr="00D80889">
        <w:separator/>
      </w:r>
    </w:p>
  </w:footnote>
  <w:footnote w:type="continuationSeparator" w:id="0">
    <w:p w14:paraId="01AE82F1" w14:textId="77777777" w:rsidR="007B1F6E" w:rsidRPr="00D80889" w:rsidRDefault="007B1F6E" w:rsidP="003913CD">
      <w:pPr>
        <w:spacing w:line="240" w:lineRule="auto"/>
      </w:pPr>
      <w:r w:rsidRPr="00D808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B12E10" w:rsidRPr="00D80889" w14:paraId="51B2BFF6" w14:textId="77777777" w:rsidTr="00995A2D">
      <w:trPr>
        <w:trHeight w:hRule="exact" w:val="567"/>
      </w:trPr>
      <w:tc>
        <w:tcPr>
          <w:tcW w:w="5641" w:type="dxa"/>
          <w:shd w:val="clear" w:color="auto" w:fill="auto"/>
        </w:tcPr>
        <w:p w14:paraId="1E35D6DF" w14:textId="77777777" w:rsidR="00B12E10" w:rsidRPr="00D80889" w:rsidRDefault="00B12E10" w:rsidP="00F716CF">
          <w:pPr>
            <w:pStyle w:val="1Pt0"/>
          </w:pPr>
          <w:r w:rsidRPr="00D80889">
            <w:t> </w:t>
          </w:r>
        </w:p>
        <w:p w14:paraId="1280DBAB" w14:textId="77777777" w:rsidR="00B12E10" w:rsidRPr="00D80889" w:rsidRDefault="00B12E10" w:rsidP="009000EB">
          <w:pPr>
            <w:pStyle w:val="1pt"/>
          </w:pPr>
          <w:r w:rsidRPr="00D80889">
            <w:rPr>
              <w:noProof/>
            </w:rPr>
            <w:drawing>
              <wp:anchor distT="0" distB="0" distL="114300" distR="114300" simplePos="0" relativeHeight="251665408" behindDoc="1" locked="1" layoutInCell="1" allowOverlap="1" wp14:anchorId="0F66DDEE" wp14:editId="4CB311C4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9" name="b7a39de3-60f9-4580-bad1-22f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tag w:val="Department"/>
          <w:id w:val="885445322"/>
          <w:dataBinding w:prefixMappings="xmlns:ns='http://schemas.officeatwork.com/CustomXMLPart'" w:xpath="/ns:officeatwork/ns:Department" w:storeItemID="{52772010-F340-40B9-B48C-8853D30CBB1A}"/>
          <w:text w:multiLine="1"/>
        </w:sdtPr>
        <w:sdtEndPr/>
        <w:sdtContent>
          <w:tc>
            <w:tcPr>
              <w:tcW w:w="1928" w:type="dxa"/>
              <w:vMerge w:val="restart"/>
              <w:shd w:val="clear" w:color="auto" w:fill="auto"/>
            </w:tcPr>
            <w:p w14:paraId="7477DA80" w14:textId="77777777" w:rsidR="00B12E10" w:rsidRPr="00D80889" w:rsidRDefault="00B12E10" w:rsidP="00FA5AAB">
              <w:pPr>
                <w:pStyle w:val="Kopfzeilefett"/>
              </w:pPr>
              <w:r w:rsidRPr="00D80889">
                <w:t>Departement</w:t>
              </w:r>
              <w:r w:rsidRPr="00D80889">
                <w:br/>
                <w:t>Bildung und Kultur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14:paraId="35066739" w14:textId="77777777" w:rsidR="00B12E10" w:rsidRPr="00D80889" w:rsidRDefault="00D80889" w:rsidP="00FA5AAB">
          <w:pPr>
            <w:pStyle w:val="Kopfzeile"/>
          </w:pPr>
          <w:sdt>
            <w:sdtPr>
              <w:rPr>
                <w:b/>
              </w:rPr>
              <w:tag w:val="AmtZeilen"/>
              <w:id w:val="20913744"/>
              <w:dataBinding w:prefixMappings="xmlns:ns='http://schemas.officeatwork.com/CustomXMLPart'" w:xpath="/ns:officeatwork/ns:AmtZeilen" w:storeItemID="{52772010-F340-40B9-B48C-8853D30CBB1A}"/>
              <w:text w:multiLine="1"/>
            </w:sdtPr>
            <w:sdtEndPr/>
            <w:sdtContent>
              <w:r w:rsidR="00B12E10" w:rsidRPr="00D80889">
                <w:rPr>
                  <w:b/>
                </w:rPr>
                <w:t>Amt für Volksschule</w:t>
              </w:r>
              <w:r w:rsidR="00B12E10" w:rsidRPr="00D80889">
                <w:rPr>
                  <w:b/>
                </w:rPr>
                <w:br/>
                <w:t>und Sport</w:t>
              </w:r>
            </w:sdtContent>
          </w:sdt>
          <w:sdt>
            <w:sdtPr>
              <w:tag w:val="AmtAddress"/>
              <w:id w:val="769121485"/>
              <w:dataBinding w:prefixMappings="xmlns:ns='http://schemas.officeatwork.com/CustomXMLPart'" w:xpath="/ns:officeatwork/ns:AmtAddress" w:storeItemID="{52772010-F340-40B9-B48C-8853D30CBB1A}"/>
              <w:text w:multiLine="1"/>
            </w:sdtPr>
            <w:sdtEndPr/>
            <w:sdtContent>
              <w:r w:rsidR="00B12E10" w:rsidRPr="00D80889">
                <w:br/>
              </w:r>
              <w:r w:rsidR="00B12E10" w:rsidRPr="00D80889">
                <w:br/>
                <w:t>Obstmarkt 3</w:t>
              </w:r>
              <w:r w:rsidR="00B12E10" w:rsidRPr="00D80889">
                <w:br/>
                <w:t>9102 Herisau</w:t>
              </w:r>
              <w:r w:rsidR="00B12E10" w:rsidRPr="00D80889">
                <w:br/>
                <w:t>www.volksschule.ar.ch</w:t>
              </w:r>
            </w:sdtContent>
          </w:sdt>
        </w:p>
      </w:tc>
    </w:tr>
    <w:tr w:rsidR="00B12E10" w:rsidRPr="00D80889" w14:paraId="39A2173F" w14:textId="77777777" w:rsidTr="00995A2D">
      <w:tc>
        <w:tcPr>
          <w:tcW w:w="5641" w:type="dxa"/>
          <w:shd w:val="clear" w:color="auto" w:fill="auto"/>
        </w:tcPr>
        <w:p w14:paraId="517B1A6E" w14:textId="77777777" w:rsidR="00B12E10" w:rsidRPr="00D80889" w:rsidRDefault="00B12E10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7AB1D489" w14:textId="77777777" w:rsidR="00B12E10" w:rsidRPr="00D80889" w:rsidRDefault="00B12E10"/>
      </w:tc>
      <w:tc>
        <w:tcPr>
          <w:tcW w:w="2552" w:type="dxa"/>
          <w:vMerge/>
          <w:shd w:val="clear" w:color="auto" w:fill="auto"/>
        </w:tcPr>
        <w:p w14:paraId="13337F2A" w14:textId="77777777" w:rsidR="00B12E10" w:rsidRPr="00D80889" w:rsidRDefault="00B12E10"/>
      </w:tc>
    </w:tr>
  </w:tbl>
  <w:p w14:paraId="1A628D14" w14:textId="77777777" w:rsidR="00B12E10" w:rsidRPr="00D80889" w:rsidRDefault="00B12E10" w:rsidP="006F2AEA">
    <w:pPr>
      <w:pStyle w:val="1pt"/>
    </w:pPr>
    <w:r w:rsidRPr="00D8088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5CAE5A" wp14:editId="574B9953">
              <wp:simplePos x="0" y="0"/>
              <wp:positionH relativeFrom="page">
                <wp:posOffset>5687695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1BF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85pt;margin-top:43.1pt;width:0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" o:allowincell="f" strokeweight=".3pt">
              <w10:wrap anchorx="page" anchory="page"/>
            </v:shape>
          </w:pict>
        </mc:Fallback>
      </mc:AlternateContent>
    </w:r>
    <w:r w:rsidRPr="00D8088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699AA0F" wp14:editId="375A32FF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0D820" id="AutoShape 1" o:spid="_x0000_s1026" type="#_x0000_t32" style="position:absolute;margin-left:351.55pt;margin-top:43.1pt;width:0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" o:allowincell="f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8A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E46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0C3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C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2C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D0C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46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40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E9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A8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47F364A"/>
    <w:multiLevelType w:val="hybridMultilevel"/>
    <w:tmpl w:val="96B63ADE"/>
    <w:lvl w:ilvl="0" w:tplc="D20A51A8">
      <w:start w:val="3"/>
      <w:numFmt w:val="bullet"/>
      <w:pStyle w:val="Aufzhlung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060F"/>
    <w:multiLevelType w:val="hybridMultilevel"/>
    <w:tmpl w:val="5EE020E8"/>
    <w:lvl w:ilvl="0" w:tplc="D2BAE564">
      <w:numFmt w:val="bullet"/>
      <w:lvlText w:val=""/>
      <w:lvlJc w:val="left"/>
      <w:pPr>
        <w:ind w:left="346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de-CH" w:eastAsia="en-US" w:bidi="ar-SA"/>
      </w:rPr>
    </w:lvl>
    <w:lvl w:ilvl="1" w:tplc="D4B24ACE">
      <w:numFmt w:val="bullet"/>
      <w:lvlText w:val="•"/>
      <w:lvlJc w:val="left"/>
      <w:pPr>
        <w:ind w:left="4082" w:hanging="425"/>
      </w:pPr>
      <w:rPr>
        <w:rFonts w:hint="default"/>
        <w:lang w:val="de-CH" w:eastAsia="en-US" w:bidi="ar-SA"/>
      </w:rPr>
    </w:lvl>
    <w:lvl w:ilvl="2" w:tplc="144ABDAA">
      <w:numFmt w:val="bullet"/>
      <w:lvlText w:val="•"/>
      <w:lvlJc w:val="left"/>
      <w:pPr>
        <w:ind w:left="4705" w:hanging="425"/>
      </w:pPr>
      <w:rPr>
        <w:rFonts w:hint="default"/>
        <w:lang w:val="de-CH" w:eastAsia="en-US" w:bidi="ar-SA"/>
      </w:rPr>
    </w:lvl>
    <w:lvl w:ilvl="3" w:tplc="D8D63432">
      <w:numFmt w:val="bullet"/>
      <w:lvlText w:val="•"/>
      <w:lvlJc w:val="left"/>
      <w:pPr>
        <w:ind w:left="5327" w:hanging="425"/>
      </w:pPr>
      <w:rPr>
        <w:rFonts w:hint="default"/>
        <w:lang w:val="de-CH" w:eastAsia="en-US" w:bidi="ar-SA"/>
      </w:rPr>
    </w:lvl>
    <w:lvl w:ilvl="4" w:tplc="D8CA5FE8">
      <w:numFmt w:val="bullet"/>
      <w:lvlText w:val="•"/>
      <w:lvlJc w:val="left"/>
      <w:pPr>
        <w:ind w:left="5950" w:hanging="425"/>
      </w:pPr>
      <w:rPr>
        <w:rFonts w:hint="default"/>
        <w:lang w:val="de-CH" w:eastAsia="en-US" w:bidi="ar-SA"/>
      </w:rPr>
    </w:lvl>
    <w:lvl w:ilvl="5" w:tplc="D7C8D70C">
      <w:numFmt w:val="bullet"/>
      <w:lvlText w:val="•"/>
      <w:lvlJc w:val="left"/>
      <w:pPr>
        <w:ind w:left="6573" w:hanging="425"/>
      </w:pPr>
      <w:rPr>
        <w:rFonts w:hint="default"/>
        <w:lang w:val="de-CH" w:eastAsia="en-US" w:bidi="ar-SA"/>
      </w:rPr>
    </w:lvl>
    <w:lvl w:ilvl="6" w:tplc="8C225A48">
      <w:numFmt w:val="bullet"/>
      <w:lvlText w:val="•"/>
      <w:lvlJc w:val="left"/>
      <w:pPr>
        <w:ind w:left="7195" w:hanging="425"/>
      </w:pPr>
      <w:rPr>
        <w:rFonts w:hint="default"/>
        <w:lang w:val="de-CH" w:eastAsia="en-US" w:bidi="ar-SA"/>
      </w:rPr>
    </w:lvl>
    <w:lvl w:ilvl="7" w:tplc="05B09C2E">
      <w:numFmt w:val="bullet"/>
      <w:lvlText w:val="•"/>
      <w:lvlJc w:val="left"/>
      <w:pPr>
        <w:ind w:left="7818" w:hanging="425"/>
      </w:pPr>
      <w:rPr>
        <w:rFonts w:hint="default"/>
        <w:lang w:val="de-CH" w:eastAsia="en-US" w:bidi="ar-SA"/>
      </w:rPr>
    </w:lvl>
    <w:lvl w:ilvl="8" w:tplc="F7C85FFC">
      <w:numFmt w:val="bullet"/>
      <w:lvlText w:val="•"/>
      <w:lvlJc w:val="left"/>
      <w:pPr>
        <w:ind w:left="8441" w:hanging="425"/>
      </w:pPr>
      <w:rPr>
        <w:rFonts w:hint="default"/>
        <w:lang w:val="de-CH" w:eastAsia="en-US" w:bidi="ar-SA"/>
      </w:rPr>
    </w:lvl>
  </w:abstractNum>
  <w:abstractNum w:abstractNumId="14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0C55E8"/>
    <w:multiLevelType w:val="multilevel"/>
    <w:tmpl w:val="00620118"/>
    <w:numStyleLink w:val="AufzhlungStrich"/>
  </w:abstractNum>
  <w:abstractNum w:abstractNumId="16" w15:restartNumberingAfterBreak="0">
    <w:nsid w:val="57E65915"/>
    <w:multiLevelType w:val="multilevel"/>
    <w:tmpl w:val="EA321F66"/>
    <w:numStyleLink w:val="AufzhlungLit"/>
  </w:abstractNum>
  <w:abstractNum w:abstractNumId="17" w15:restartNumberingAfterBreak="0">
    <w:nsid w:val="5AD84DC7"/>
    <w:multiLevelType w:val="multilevel"/>
    <w:tmpl w:val="267E03CE"/>
    <w:numStyleLink w:val="AufzhlungNummer"/>
  </w:abstractNum>
  <w:abstractNum w:abstractNumId="18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3747667">
    <w:abstractNumId w:val="10"/>
  </w:num>
  <w:num w:numId="2" w16cid:durableId="1368329972">
    <w:abstractNumId w:val="15"/>
  </w:num>
  <w:num w:numId="3" w16cid:durableId="2010909175">
    <w:abstractNumId w:val="19"/>
  </w:num>
  <w:num w:numId="4" w16cid:durableId="645595712">
    <w:abstractNumId w:val="12"/>
  </w:num>
  <w:num w:numId="5" w16cid:durableId="1151559952">
    <w:abstractNumId w:val="17"/>
  </w:num>
  <w:num w:numId="6" w16cid:durableId="90050019">
    <w:abstractNumId w:val="18"/>
  </w:num>
  <w:num w:numId="7" w16cid:durableId="1517572145">
    <w:abstractNumId w:val="16"/>
  </w:num>
  <w:num w:numId="8" w16cid:durableId="1671710094">
    <w:abstractNumId w:val="14"/>
  </w:num>
  <w:num w:numId="9" w16cid:durableId="1543203824">
    <w:abstractNumId w:val="14"/>
  </w:num>
  <w:num w:numId="10" w16cid:durableId="1526215339">
    <w:abstractNumId w:val="14"/>
  </w:num>
  <w:num w:numId="11" w16cid:durableId="963996555">
    <w:abstractNumId w:val="14"/>
  </w:num>
  <w:num w:numId="12" w16cid:durableId="1368601130">
    <w:abstractNumId w:val="14"/>
  </w:num>
  <w:num w:numId="13" w16cid:durableId="2434705">
    <w:abstractNumId w:val="18"/>
  </w:num>
  <w:num w:numId="14" w16cid:durableId="1473330595">
    <w:abstractNumId w:val="10"/>
  </w:num>
  <w:num w:numId="15" w16cid:durableId="825903777">
    <w:abstractNumId w:val="19"/>
  </w:num>
  <w:num w:numId="16" w16cid:durableId="1856918336">
    <w:abstractNumId w:val="12"/>
  </w:num>
  <w:num w:numId="17" w16cid:durableId="1921602800">
    <w:abstractNumId w:val="9"/>
  </w:num>
  <w:num w:numId="18" w16cid:durableId="1621297708">
    <w:abstractNumId w:val="7"/>
  </w:num>
  <w:num w:numId="19" w16cid:durableId="1836796256">
    <w:abstractNumId w:val="6"/>
  </w:num>
  <w:num w:numId="20" w16cid:durableId="1166363978">
    <w:abstractNumId w:val="5"/>
  </w:num>
  <w:num w:numId="21" w16cid:durableId="363333346">
    <w:abstractNumId w:val="4"/>
  </w:num>
  <w:num w:numId="22" w16cid:durableId="1080905131">
    <w:abstractNumId w:val="8"/>
  </w:num>
  <w:num w:numId="23" w16cid:durableId="1463309433">
    <w:abstractNumId w:val="3"/>
  </w:num>
  <w:num w:numId="24" w16cid:durableId="1620648415">
    <w:abstractNumId w:val="2"/>
  </w:num>
  <w:num w:numId="25" w16cid:durableId="388847509">
    <w:abstractNumId w:val="1"/>
  </w:num>
  <w:num w:numId="26" w16cid:durableId="1822649295">
    <w:abstractNumId w:val="0"/>
  </w:num>
  <w:num w:numId="27" w16cid:durableId="1178496142">
    <w:abstractNumId w:val="13"/>
  </w:num>
  <w:num w:numId="28" w16cid:durableId="996617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+6d56fzJJ83isCkj5FGyzY7Ll3c5vEkya/++82mW2XxVgAzTiJlFmAC5IFJKC/ZaAGPdRUYuyXMIPoXckn2vw==" w:salt="VLxzgNq9qzDkfH5uNIzeVw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2. September 2023"/>
    <w:docVar w:name="Date.Format.Long.dateValue" w:val="45181"/>
    <w:docVar w:name="OawAttachedTemplate" w:val="MT_Arbeitsdokument_mit_Absender_ohne Ort Datum Betreff.owt"/>
    <w:docVar w:name="OawBuiltInDocProps" w:val="&lt;OawBuiltInDocProps&gt;&lt;default profileUID=&quot;0&quot;&gt;&lt;word&gt;&lt;manager&gt;&lt;/manager&gt;&lt;comments&gt;&lt;/comments&gt;&lt;contentType&gt;&lt;/contentType&gt;&lt;contentStatus&gt;&lt;/contentStatus&gt;&lt;language&gt;&lt;/language&gt;&lt;documentVersion&gt;&lt;/documentVersion&gt;&lt;fileName&gt;&lt;/fileName&gt;&lt;/word&gt;&lt;PDF&gt;&lt;manager&gt;&lt;/manager&gt;&lt;comments&gt;&lt;/comments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 (4.15.1.8951)"/>
    <w:docVar w:name="OawCreatedWithProjectID" w:val="arch"/>
    <w:docVar w:name="OawCreatedWithProjectVersion" w:val="25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23091213421448221322&quot; PrimaryUID=&quot;ClientSuite&quot; Active=&quot;false&quot;&gt;&lt;Field Name=&quot;CompleteAddress&quot; Value=&quot;&quot;/&gt;&lt;Field Name=&quot;UID&quot; Value=&quot;2023091213421448221322&quot;/&gt;&lt;Field Name=&quot;MappingTableActive&quot; Value=&quot;-1&quot;/&gt;&lt;Field Name=&quot;FormattedFullAddress&quot; Value=&quot;&quot;/&gt;&lt;/DocProp&gt;&lt;DocProp UID=&quot;2018021909440631321163&quot; EntryUID=&quot;&quot; PrimaryUID=&quot;ClientSuite&quot; Active=&quot;false&quot;&gt;&lt;Field Name=&quot;UID&quot; Value=&quot;&quot;/&gt;&lt;/DocProp&gt;&lt;DocProp UID=&quot;2018021909434816189953&quot; EntryUID=&quot;&quot; PrimaryUID=&quot;ClientSuite&quot; Active=&quot;false&quot;&gt;&lt;Field Name=&quot;UID&quot; Value=&quot;&quot;/&gt;&lt;/DocProp&gt;&lt;DocProp UID=&quot;2010020409223900652065&quot; EntryUID=&quot;&quot; PrimaryUID=&quot;ClientSuite&quot; Active=&quot;false&quot;&gt;&lt;Field Name=&quot;UID&quot; Value=&quot;&quot;/&gt;&lt;/DocProp&gt;&lt;DocProp UID=&quot;2004112217333376588294&quot; EntryUID=&quot;2004123010144120300001&quot; PrimaryUID=&quot;ClientSuite&quot; Active=&quot;false&quot;&gt;&lt;Field Name=&quot;UID&quot; Value=&quot;&quot;/&gt;&lt;/DocProp&gt;&lt;DocProp UID=&quot;2019082310512348293420&quot; EntryUID=&quot;&quot; PrimaryUID=&quot;ClientSuite&quot; Active=&quot;false&quot;&gt;&lt;Field Name=&quot;UID&quot; Value=&quot;&quot;/&gt;&lt;/DocProp&gt;&lt;DocProp UID=&quot;2017062114002548568455&quot; EntryUID=&quot;&quot; PrimaryUID=&quot;ClientSuite&quot; Active=&quot;false&quot;&gt;&lt;Field Name=&quot;UID&quot; Value=&quot;&quot;/&gt;&lt;/DocProp&gt;&lt;DocProp UID=&quot;2002122011014149059130932&quot; EntryUID=&quot;201303070922317841828&quot; PrimaryUID=&quot;ClientSuite&quot; Active=&quot;false&quot;&gt;&lt;Field Name=&quot;UID&quot; Value=&quot;201303070922317841828&quot;/&gt;&lt;Field Name=&quot;IDName&quot; Value=&quot;Bildung und Kultur - Amt für Volksschule und Sport&quot;/&gt;&lt;Field Name=&quot;DepartementKomplett&quot; Value=&quot;Departement Bildung und Kultur&quot;/&gt;&lt;Field Name=&quot;DepartementZeile1&quot; Value=&quot;Departement&quot;/&gt;&lt;Field Name=&quot;DepartementZeile2&quot; Value=&quot;Bildung und Kultur&quot;/&gt;&lt;Field Name=&quot;DepartementZeile3&quot; Value=&quot;&quot;/&gt;&lt;Field Name=&quot;AmtKomplett&quot; Value=&quot;Amt für Volksschule und Sport&quot;/&gt;&lt;Field Name=&quot;AmtZeile1&quot; Value=&quot;Amt für Volksschule&quot;/&gt;&lt;Field Name=&quot;AmtZeile2&quot; Value=&quot;und Sport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Obstmarkt 3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&quot;/&gt;&lt;Field Name=&quot;Fax&quot; Value=&quot;&quot;/&gt;&lt;Field Name=&quot;Email&quot; Value=&quot;&quot;/&gt;&lt;Field Name=&quot;Internet&quot; Value=&quot;www.volksschule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182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212191811121321310321301031x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2282905492617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310823850891918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212201058384723401057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3286566195364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3286585085139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4112217290390304928&quot; EntryUID=&quot;&quot; PrimaryUID=&quot;ClientSuite&quot; Active=&quot;false&quot;&gt;&lt;Field Name=&quot;UID&quot; Value=&quot;&quot;/&gt;&lt;/DocProp&gt;&lt;DocProp UID=&quot;2016042211075796380642&quot; EntryUID=&quot;&quot; PrimaryUID=&quot;ClientSuite&quot; Active=&quot;false&quot;&gt;&lt;Field Name=&quot;UID&quot; Value=&quot;&quot;/&gt;&lt;/DocProp&gt;&lt;DocProp UID=&quot;2022031716190632495968&quot; EntryUID=&quot;&quot; PrimaryUID=&quot;ClientSuite&quot; Active=&quot;false&quot;&gt;&lt;Field Name=&quot;UID&quot; Value=&quot;&quot;/&gt;&lt;/DocProp&gt;&lt;DocProp UID=&quot;2015032011051909242061&quot; EntryUID=&quot;&quot; PrimaryUID=&quot;ClientSuite&quot; Active=&quot;false&quot;&gt;&lt;Field Name=&quot;UID&quot; Value=&quot;&quot;/&gt;&lt;/DocProp&gt;&lt;DocProp UID=&quot;2017121211081239878999&quot; EntryUID=&quot;&quot; PrimaryUID=&quot;ClientSuite&quot; Active=&quot;false&quot;&gt;&lt;Field Name=&quot;UID&quot; Value=&quot;&quot;/&gt;&lt;/DocProp&gt;&lt;DocProp UID=&quot;2017082915232200515758&quot; EntryUID=&quot;&quot; PrimaryUID=&quot;ClientSuite&quot; Active=&quot;fals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ojectID" w:val="arch"/>
    <w:docVar w:name="OawRecipients" w:val="&lt;Recipients&gt;&lt;Recipient PrimaryUID=&quot;ClientSuite&quot;&gt;&lt;CompleteAddress&gt;&lt;/CompleteAddress&gt;&lt;UID&gt;2023091213421448221322&lt;/UID&gt;&lt;MappingTableActive&gt;-1&lt;/MappingTableActive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5032011051909242061" w:val="&lt;empty/&gt;"/>
    <w:docVar w:name="OawSelectedSource.2016042211075796380642" w:val="&lt;empty/&gt;"/>
    <w:docVar w:name="OawSelectedSource.2017062114002548568455" w:val="&lt;empty/&gt;"/>
    <w:docVar w:name="OawSelectedSource.2017082915232200515758" w:val="&lt;empty/&gt;"/>
    <w:docVar w:name="OawSelectedSource.2017121211081239878999" w:val="&lt;empty/&gt;"/>
    <w:docVar w:name="OawSelectedSource.2018021909434816189953" w:val="&lt;empty/&gt;"/>
    <w:docVar w:name="OawSelectedSource.2018021909440631321163" w:val="&lt;empty/&gt;"/>
    <w:docVar w:name="OawSelectedSource.2019082310512348293420" w:val="&lt;empty/&gt;"/>
    <w:docVar w:name="OawSelectedSource.20220317161906324959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100410273200663397" w:val="AR.Logo.Farbe.2100.270.emf;2020.06.16-13:41:46"/>
    <w:docVar w:name="OawVersionPicture.2012100417454460294761" w:val="AR.Logo.Farbe.2100.270.emf;2020.06.16-13:41:46"/>
    <w:docVar w:name="OawVersionPictureInline.2012100410273200663397" w:val="AR.Logo.Farbe.2100.270.emf;2020.06.16-13:41:46"/>
    <w:docVar w:name="OawVersionPictureInline.2012100417454460294761" w:val="AR.Logo.Farbe.2100.270.emf;2020.06.16-13:41:46"/>
    <w:docVar w:name="officeatworkWordMasterTemplateConfiguration" w:val="&lt;!--Created with officeatwork--&gt;_x000d__x000a_&lt;WordMasterTemplateConfiguration&gt;_x000d__x000a_  &lt;LayoutSets /&gt;_x000d__x000a_  &lt;Pictures&gt;_x000d__x000a_    &lt;Picture Id=&quot;b7a39de3-60f9-4580-bad1-22f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LogoS1&quot; PaperSize=&quot;A4&quot; Orientation=&quot;Portrait&quot; IsSelected=&quot;false&quot;&gt;_x000d__x000a_          &lt;Source Value=&quot;[[MasterProperty('Organisation','EmblemColor')]]&quot; /&gt;_x000d__x000a_          &lt;HorizontalPosition Relative=&quot;Page&quot; Alignment=&quot;Left&quot; Unit=&quot;cm&quot;&gt;-2.8&lt;/HorizontalPosition&gt;_x000d__x000a_          &lt;VerticalPosition Relative=&quot;Page&quot; Alignment=&quot;Top&quot; Unit=&quot;cm&quot;&gt;-1.8&lt;/VerticalPosition&gt;_x000d__x000a_          &lt;OutputProfileSpecifics&gt;_x000d__x000a_            &lt;OutputProfileSpecific Type=&quot;Print&quot; Id=&quot;2012100310258892227113&quot; /&gt;_x000d__x000a_            &lt;OutputProfileSpecific Type=&quot;Print&quot; Id=&quot;2012100310258892233394&quot; /&gt;_x000d__x000a_            &lt;OutputProfileSpecific Type=&quot;Print&quot; Id=&quot;2012100310258892233533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'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542f0154-0072-42fe-adcb-a80e&quot; IdName=&quot;LogoSn&quot; IsSelected=&quot;False&quot; IsExpanded=&quot;True&quot;&gt;_x000d__x000a_      &lt;AlternativeText Title=&quot;&quot;&gt;&lt;/AlternativeText&gt;_x000d__x000a_      &lt;PageSetupSpecifics&gt;_x000d__x000a_        &lt;PageSetupSpecific IdName=&quot;LogoSn&quot; PaperSize=&quot;A4&quot; Orientation=&quot;Portrait&quot; IsSelected=&quot;true&quot;&gt;_x000d__x000a_          &lt;Source Value=&quot;[[MasterProperty('Organisation','EmblemColorN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100310258892227113&quot; /&gt;_x000d__x000a_            &lt;OutputProfileSpecific Type=&quot;Print&quot; Id=&quot;2012100310258892233394&quot; /&gt;_x000d__x000a_            &lt;OutputProfileSpecific Type=&quot;Print&quot; Id=&quot;2012100310258892233533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N'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B1F6E"/>
    <w:rsid w:val="0000177B"/>
    <w:rsid w:val="00010912"/>
    <w:rsid w:val="00013222"/>
    <w:rsid w:val="00013FBD"/>
    <w:rsid w:val="000140CF"/>
    <w:rsid w:val="00016FE6"/>
    <w:rsid w:val="00023A63"/>
    <w:rsid w:val="00024A7B"/>
    <w:rsid w:val="00025A1A"/>
    <w:rsid w:val="00035EB2"/>
    <w:rsid w:val="00052E5F"/>
    <w:rsid w:val="000606F9"/>
    <w:rsid w:val="00063E6A"/>
    <w:rsid w:val="000715FE"/>
    <w:rsid w:val="000766CB"/>
    <w:rsid w:val="0008791E"/>
    <w:rsid w:val="00087B25"/>
    <w:rsid w:val="00087C40"/>
    <w:rsid w:val="00092C58"/>
    <w:rsid w:val="00097610"/>
    <w:rsid w:val="000A7251"/>
    <w:rsid w:val="000A7EF9"/>
    <w:rsid w:val="000C1B98"/>
    <w:rsid w:val="000C5471"/>
    <w:rsid w:val="000D7BB6"/>
    <w:rsid w:val="000E0407"/>
    <w:rsid w:val="000E2168"/>
    <w:rsid w:val="000E77CF"/>
    <w:rsid w:val="000F3DB3"/>
    <w:rsid w:val="001001BB"/>
    <w:rsid w:val="001050C4"/>
    <w:rsid w:val="00105A6C"/>
    <w:rsid w:val="00110163"/>
    <w:rsid w:val="001118C3"/>
    <w:rsid w:val="00112C37"/>
    <w:rsid w:val="00112C61"/>
    <w:rsid w:val="001145F4"/>
    <w:rsid w:val="001158C9"/>
    <w:rsid w:val="00120489"/>
    <w:rsid w:val="001246B2"/>
    <w:rsid w:val="001263A2"/>
    <w:rsid w:val="00126999"/>
    <w:rsid w:val="001308FC"/>
    <w:rsid w:val="00134AB5"/>
    <w:rsid w:val="0013577D"/>
    <w:rsid w:val="00136DE4"/>
    <w:rsid w:val="001436DB"/>
    <w:rsid w:val="001516B9"/>
    <w:rsid w:val="0015203E"/>
    <w:rsid w:val="00160922"/>
    <w:rsid w:val="00172A39"/>
    <w:rsid w:val="00175064"/>
    <w:rsid w:val="0018507A"/>
    <w:rsid w:val="001858C3"/>
    <w:rsid w:val="001939F8"/>
    <w:rsid w:val="0019692B"/>
    <w:rsid w:val="001972B1"/>
    <w:rsid w:val="001B0EDA"/>
    <w:rsid w:val="001B1D90"/>
    <w:rsid w:val="001B47F8"/>
    <w:rsid w:val="001D1FE0"/>
    <w:rsid w:val="001D3588"/>
    <w:rsid w:val="001D3CE9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64BC1"/>
    <w:rsid w:val="00273599"/>
    <w:rsid w:val="002830EE"/>
    <w:rsid w:val="00294E93"/>
    <w:rsid w:val="0029669E"/>
    <w:rsid w:val="002A550C"/>
    <w:rsid w:val="002B3368"/>
    <w:rsid w:val="002B6497"/>
    <w:rsid w:val="002C1540"/>
    <w:rsid w:val="002C204B"/>
    <w:rsid w:val="002C2BD0"/>
    <w:rsid w:val="002C2CCF"/>
    <w:rsid w:val="002C2F49"/>
    <w:rsid w:val="002C37F3"/>
    <w:rsid w:val="002C6816"/>
    <w:rsid w:val="002D6B19"/>
    <w:rsid w:val="002D79D0"/>
    <w:rsid w:val="002E6D20"/>
    <w:rsid w:val="002F1B95"/>
    <w:rsid w:val="002F2A5D"/>
    <w:rsid w:val="002F4FEA"/>
    <w:rsid w:val="0030365A"/>
    <w:rsid w:val="00303775"/>
    <w:rsid w:val="00307A86"/>
    <w:rsid w:val="00317663"/>
    <w:rsid w:val="00320A13"/>
    <w:rsid w:val="00322000"/>
    <w:rsid w:val="00332AD0"/>
    <w:rsid w:val="003349FF"/>
    <w:rsid w:val="00334E1A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43DF"/>
    <w:rsid w:val="00396C5E"/>
    <w:rsid w:val="003A7C0C"/>
    <w:rsid w:val="003B34FD"/>
    <w:rsid w:val="003B4B7E"/>
    <w:rsid w:val="003B55AB"/>
    <w:rsid w:val="003C377D"/>
    <w:rsid w:val="003C5166"/>
    <w:rsid w:val="003E0332"/>
    <w:rsid w:val="003F1D51"/>
    <w:rsid w:val="003F5513"/>
    <w:rsid w:val="0040763B"/>
    <w:rsid w:val="00411032"/>
    <w:rsid w:val="004119CC"/>
    <w:rsid w:val="00412468"/>
    <w:rsid w:val="0041625F"/>
    <w:rsid w:val="0042288F"/>
    <w:rsid w:val="00424BCD"/>
    <w:rsid w:val="004270C7"/>
    <w:rsid w:val="004310FB"/>
    <w:rsid w:val="00434233"/>
    <w:rsid w:val="0043457D"/>
    <w:rsid w:val="00435D89"/>
    <w:rsid w:val="00446772"/>
    <w:rsid w:val="00451B79"/>
    <w:rsid w:val="004557A4"/>
    <w:rsid w:val="00456D87"/>
    <w:rsid w:val="004619AA"/>
    <w:rsid w:val="00466251"/>
    <w:rsid w:val="00471310"/>
    <w:rsid w:val="00475759"/>
    <w:rsid w:val="004772D1"/>
    <w:rsid w:val="00490FEA"/>
    <w:rsid w:val="00492F07"/>
    <w:rsid w:val="004A5D0F"/>
    <w:rsid w:val="004B2A85"/>
    <w:rsid w:val="004B5EC8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051D0"/>
    <w:rsid w:val="005170CB"/>
    <w:rsid w:val="00517282"/>
    <w:rsid w:val="00527DCE"/>
    <w:rsid w:val="005330A5"/>
    <w:rsid w:val="0053476B"/>
    <w:rsid w:val="00535CA6"/>
    <w:rsid w:val="00542CC2"/>
    <w:rsid w:val="00544311"/>
    <w:rsid w:val="00546C08"/>
    <w:rsid w:val="0056024D"/>
    <w:rsid w:val="00564A43"/>
    <w:rsid w:val="005664A9"/>
    <w:rsid w:val="00570DAE"/>
    <w:rsid w:val="00571F40"/>
    <w:rsid w:val="005812F0"/>
    <w:rsid w:val="00592158"/>
    <w:rsid w:val="00596526"/>
    <w:rsid w:val="00597716"/>
    <w:rsid w:val="00597F93"/>
    <w:rsid w:val="005A638D"/>
    <w:rsid w:val="005A74DF"/>
    <w:rsid w:val="005B47A2"/>
    <w:rsid w:val="005C651A"/>
    <w:rsid w:val="005D0D14"/>
    <w:rsid w:val="005D481A"/>
    <w:rsid w:val="005D6689"/>
    <w:rsid w:val="005D6B38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30A73"/>
    <w:rsid w:val="0063449A"/>
    <w:rsid w:val="00636054"/>
    <w:rsid w:val="0064191F"/>
    <w:rsid w:val="00646AA5"/>
    <w:rsid w:val="00657F00"/>
    <w:rsid w:val="00660550"/>
    <w:rsid w:val="00662245"/>
    <w:rsid w:val="00666DAA"/>
    <w:rsid w:val="00670B38"/>
    <w:rsid w:val="00670F3A"/>
    <w:rsid w:val="006710EE"/>
    <w:rsid w:val="00684726"/>
    <w:rsid w:val="00690114"/>
    <w:rsid w:val="00690990"/>
    <w:rsid w:val="006A0E31"/>
    <w:rsid w:val="006A16E8"/>
    <w:rsid w:val="006A1BD0"/>
    <w:rsid w:val="006A1E41"/>
    <w:rsid w:val="006A1E7D"/>
    <w:rsid w:val="006A3813"/>
    <w:rsid w:val="006B2B3D"/>
    <w:rsid w:val="006B2D01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4E9C"/>
    <w:rsid w:val="006F6242"/>
    <w:rsid w:val="00706B75"/>
    <w:rsid w:val="0070768F"/>
    <w:rsid w:val="007109DB"/>
    <w:rsid w:val="00720FD1"/>
    <w:rsid w:val="007231BC"/>
    <w:rsid w:val="007252C5"/>
    <w:rsid w:val="00730ECA"/>
    <w:rsid w:val="0073308E"/>
    <w:rsid w:val="007333BF"/>
    <w:rsid w:val="00743929"/>
    <w:rsid w:val="007675D5"/>
    <w:rsid w:val="0078102D"/>
    <w:rsid w:val="00786BC0"/>
    <w:rsid w:val="00792508"/>
    <w:rsid w:val="007B1F6E"/>
    <w:rsid w:val="007B474E"/>
    <w:rsid w:val="007B551E"/>
    <w:rsid w:val="007C1C70"/>
    <w:rsid w:val="007C6386"/>
    <w:rsid w:val="007D0F92"/>
    <w:rsid w:val="007D69D0"/>
    <w:rsid w:val="007E068D"/>
    <w:rsid w:val="007E1C52"/>
    <w:rsid w:val="007E68E3"/>
    <w:rsid w:val="007F0412"/>
    <w:rsid w:val="007F1688"/>
    <w:rsid w:val="007F23AA"/>
    <w:rsid w:val="007F3660"/>
    <w:rsid w:val="008009CB"/>
    <w:rsid w:val="00800BB7"/>
    <w:rsid w:val="00811A50"/>
    <w:rsid w:val="00812566"/>
    <w:rsid w:val="0081417F"/>
    <w:rsid w:val="00816656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43AF7"/>
    <w:rsid w:val="00851917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919A7"/>
    <w:rsid w:val="00892A2F"/>
    <w:rsid w:val="00895EF7"/>
    <w:rsid w:val="008A3BF1"/>
    <w:rsid w:val="008A7FFB"/>
    <w:rsid w:val="008B3FAF"/>
    <w:rsid w:val="008C0469"/>
    <w:rsid w:val="008D0205"/>
    <w:rsid w:val="008D52E4"/>
    <w:rsid w:val="008E1EDE"/>
    <w:rsid w:val="008E77C7"/>
    <w:rsid w:val="008F78D7"/>
    <w:rsid w:val="009000EB"/>
    <w:rsid w:val="00906570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1D25"/>
    <w:rsid w:val="009C625A"/>
    <w:rsid w:val="009D252A"/>
    <w:rsid w:val="009D4BFE"/>
    <w:rsid w:val="009D7311"/>
    <w:rsid w:val="009E153B"/>
    <w:rsid w:val="009F13E9"/>
    <w:rsid w:val="009F7E9F"/>
    <w:rsid w:val="00A034FF"/>
    <w:rsid w:val="00A07468"/>
    <w:rsid w:val="00A111EA"/>
    <w:rsid w:val="00A24861"/>
    <w:rsid w:val="00A3082F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7705D"/>
    <w:rsid w:val="00A8316A"/>
    <w:rsid w:val="00A90396"/>
    <w:rsid w:val="00A95FC2"/>
    <w:rsid w:val="00AA18AF"/>
    <w:rsid w:val="00AA2422"/>
    <w:rsid w:val="00AB2318"/>
    <w:rsid w:val="00AB4B4E"/>
    <w:rsid w:val="00AC13E0"/>
    <w:rsid w:val="00AC4517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8FD"/>
    <w:rsid w:val="00AF4AA7"/>
    <w:rsid w:val="00B05C5A"/>
    <w:rsid w:val="00B079DD"/>
    <w:rsid w:val="00B12E10"/>
    <w:rsid w:val="00B146FF"/>
    <w:rsid w:val="00B14DA2"/>
    <w:rsid w:val="00B15EE2"/>
    <w:rsid w:val="00B21F3C"/>
    <w:rsid w:val="00B3005E"/>
    <w:rsid w:val="00B32624"/>
    <w:rsid w:val="00B452A4"/>
    <w:rsid w:val="00B465C8"/>
    <w:rsid w:val="00B51932"/>
    <w:rsid w:val="00B644CE"/>
    <w:rsid w:val="00B64968"/>
    <w:rsid w:val="00B67F06"/>
    <w:rsid w:val="00B715E9"/>
    <w:rsid w:val="00B737E4"/>
    <w:rsid w:val="00B77A03"/>
    <w:rsid w:val="00B820D4"/>
    <w:rsid w:val="00B92610"/>
    <w:rsid w:val="00B97585"/>
    <w:rsid w:val="00BA0ACC"/>
    <w:rsid w:val="00BA36A3"/>
    <w:rsid w:val="00BA6175"/>
    <w:rsid w:val="00BA743E"/>
    <w:rsid w:val="00BB2AEA"/>
    <w:rsid w:val="00BB760A"/>
    <w:rsid w:val="00BD0262"/>
    <w:rsid w:val="00BD76E6"/>
    <w:rsid w:val="00BE5431"/>
    <w:rsid w:val="00BE5BAC"/>
    <w:rsid w:val="00BE6D1F"/>
    <w:rsid w:val="00BE7C6F"/>
    <w:rsid w:val="00BF201D"/>
    <w:rsid w:val="00BF56D2"/>
    <w:rsid w:val="00BF573F"/>
    <w:rsid w:val="00BF6723"/>
    <w:rsid w:val="00C0010D"/>
    <w:rsid w:val="00C11D27"/>
    <w:rsid w:val="00C21314"/>
    <w:rsid w:val="00C27C72"/>
    <w:rsid w:val="00C31303"/>
    <w:rsid w:val="00C40C59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B5F79"/>
    <w:rsid w:val="00CC1563"/>
    <w:rsid w:val="00CC7A4A"/>
    <w:rsid w:val="00CD1858"/>
    <w:rsid w:val="00CD762B"/>
    <w:rsid w:val="00CE0C9A"/>
    <w:rsid w:val="00CE2678"/>
    <w:rsid w:val="00CE27D4"/>
    <w:rsid w:val="00CE66A0"/>
    <w:rsid w:val="00CF54BB"/>
    <w:rsid w:val="00CF7A24"/>
    <w:rsid w:val="00D004F1"/>
    <w:rsid w:val="00D17A5C"/>
    <w:rsid w:val="00D21399"/>
    <w:rsid w:val="00D21E11"/>
    <w:rsid w:val="00D22989"/>
    <w:rsid w:val="00D25B24"/>
    <w:rsid w:val="00D333B5"/>
    <w:rsid w:val="00D40259"/>
    <w:rsid w:val="00D41B83"/>
    <w:rsid w:val="00D42BAF"/>
    <w:rsid w:val="00D4516B"/>
    <w:rsid w:val="00D52ED1"/>
    <w:rsid w:val="00D60479"/>
    <w:rsid w:val="00D609C0"/>
    <w:rsid w:val="00D61262"/>
    <w:rsid w:val="00D62240"/>
    <w:rsid w:val="00D6413A"/>
    <w:rsid w:val="00D673B8"/>
    <w:rsid w:val="00D707A1"/>
    <w:rsid w:val="00D74692"/>
    <w:rsid w:val="00D746E3"/>
    <w:rsid w:val="00D776A6"/>
    <w:rsid w:val="00D804D1"/>
    <w:rsid w:val="00D80889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2E13"/>
    <w:rsid w:val="00DE336F"/>
    <w:rsid w:val="00DF0F6B"/>
    <w:rsid w:val="00DF1BC3"/>
    <w:rsid w:val="00DF2B5F"/>
    <w:rsid w:val="00DF34E5"/>
    <w:rsid w:val="00DF6A82"/>
    <w:rsid w:val="00E103E2"/>
    <w:rsid w:val="00E10B5A"/>
    <w:rsid w:val="00E10CCA"/>
    <w:rsid w:val="00E12638"/>
    <w:rsid w:val="00E15D72"/>
    <w:rsid w:val="00E164B4"/>
    <w:rsid w:val="00E258C8"/>
    <w:rsid w:val="00E26B62"/>
    <w:rsid w:val="00E35513"/>
    <w:rsid w:val="00E577CA"/>
    <w:rsid w:val="00E62D83"/>
    <w:rsid w:val="00E64230"/>
    <w:rsid w:val="00E64CCC"/>
    <w:rsid w:val="00E653E5"/>
    <w:rsid w:val="00E65913"/>
    <w:rsid w:val="00E66239"/>
    <w:rsid w:val="00E66B02"/>
    <w:rsid w:val="00E71461"/>
    <w:rsid w:val="00E71604"/>
    <w:rsid w:val="00E80CB3"/>
    <w:rsid w:val="00E85A7B"/>
    <w:rsid w:val="00E9341F"/>
    <w:rsid w:val="00EA2DB1"/>
    <w:rsid w:val="00EC341D"/>
    <w:rsid w:val="00ED2DA9"/>
    <w:rsid w:val="00ED5120"/>
    <w:rsid w:val="00ED567A"/>
    <w:rsid w:val="00ED6E3C"/>
    <w:rsid w:val="00ED74C8"/>
    <w:rsid w:val="00EE316B"/>
    <w:rsid w:val="00EE6FB1"/>
    <w:rsid w:val="00EF6E15"/>
    <w:rsid w:val="00EF7EF2"/>
    <w:rsid w:val="00F0451C"/>
    <w:rsid w:val="00F04ECC"/>
    <w:rsid w:val="00F07D26"/>
    <w:rsid w:val="00F149DE"/>
    <w:rsid w:val="00F16162"/>
    <w:rsid w:val="00F20E62"/>
    <w:rsid w:val="00F2222A"/>
    <w:rsid w:val="00F240A6"/>
    <w:rsid w:val="00F31CE2"/>
    <w:rsid w:val="00F3301F"/>
    <w:rsid w:val="00F33E92"/>
    <w:rsid w:val="00F35969"/>
    <w:rsid w:val="00F36866"/>
    <w:rsid w:val="00F40D88"/>
    <w:rsid w:val="00F42AC3"/>
    <w:rsid w:val="00F5231F"/>
    <w:rsid w:val="00F53EAB"/>
    <w:rsid w:val="00F63FBF"/>
    <w:rsid w:val="00F66A31"/>
    <w:rsid w:val="00F716CF"/>
    <w:rsid w:val="00F7426D"/>
    <w:rsid w:val="00F74C64"/>
    <w:rsid w:val="00F82A7E"/>
    <w:rsid w:val="00F8437A"/>
    <w:rsid w:val="00F84786"/>
    <w:rsid w:val="00F855A9"/>
    <w:rsid w:val="00F921F4"/>
    <w:rsid w:val="00F94CD7"/>
    <w:rsid w:val="00FA23C1"/>
    <w:rsid w:val="00FA5AAB"/>
    <w:rsid w:val="00FB12EE"/>
    <w:rsid w:val="00FB35C5"/>
    <w:rsid w:val="00FB5860"/>
    <w:rsid w:val="00FB6C9D"/>
    <w:rsid w:val="00FB6D27"/>
    <w:rsid w:val="00FC1FCD"/>
    <w:rsid w:val="00FC257E"/>
    <w:rsid w:val="00FC6E30"/>
    <w:rsid w:val="00FE20E1"/>
    <w:rsid w:val="00FE2619"/>
    <w:rsid w:val="00FE2DBE"/>
    <w:rsid w:val="00FE66EE"/>
    <w:rsid w:val="00FE7F74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FB2F122"/>
  <w15:docId w15:val="{FE5387B2-8DFE-4651-ACE3-A03DE8D8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C6E30"/>
  </w:style>
  <w:style w:type="paragraph" w:styleId="berschrift1">
    <w:name w:val="heading 1"/>
    <w:basedOn w:val="Standard"/>
    <w:next w:val="Standard"/>
    <w:link w:val="berschrift1Zchn"/>
    <w:uiPriority w:val="9"/>
    <w:rsid w:val="00AA18AF"/>
    <w:pPr>
      <w:keepNext/>
      <w:keepLines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rsid w:val="00AA18AF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AA18AF"/>
    <w:rPr>
      <w:rFonts w:eastAsia="Times New Roman"/>
      <w:b/>
      <w:bCs/>
      <w:iCs/>
      <w:szCs w:val="28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rsid w:val="00E103E2"/>
    <w:pPr>
      <w:spacing w:line="440" w:lineRule="exact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elZchn">
    <w:name w:val="Titel Zchn"/>
    <w:link w:val="Titel"/>
    <w:uiPriority w:val="10"/>
    <w:rsid w:val="00E103E2"/>
    <w:rPr>
      <w:rFonts w:eastAsia="Times New Roman"/>
      <w:b/>
      <w:bCs/>
      <w:kern w:val="28"/>
      <w:sz w:val="24"/>
      <w:szCs w:val="32"/>
    </w:rPr>
  </w:style>
  <w:style w:type="character" w:customStyle="1" w:styleId="berschrift1Zchn">
    <w:name w:val="Überschrift 1 Zchn"/>
    <w:link w:val="berschrift1"/>
    <w:uiPriority w:val="9"/>
    <w:rsid w:val="00AA18AF"/>
    <w:rPr>
      <w:rFonts w:eastAsia="Times New Roman"/>
      <w:b/>
      <w:bCs/>
      <w:kern w:val="32"/>
      <w:sz w:val="22"/>
      <w:szCs w:val="32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rsid w:val="00E103E2"/>
    <w:pPr>
      <w:numPr>
        <w:ilvl w:val="1"/>
      </w:numPr>
      <w:spacing w:line="340" w:lineRule="exact"/>
    </w:pPr>
    <w:rPr>
      <w:rFonts w:eastAsiaTheme="majorEastAsia" w:cstheme="majorBidi"/>
      <w:b/>
      <w:iCs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03E2"/>
    <w:rPr>
      <w:rFonts w:eastAsiaTheme="majorEastAsia" w:cstheme="majorBidi"/>
      <w:b/>
      <w:iCs/>
      <w:sz w:val="20"/>
      <w:szCs w:val="24"/>
      <w:lang w:val="de-CH"/>
    </w:rPr>
  </w:style>
  <w:style w:type="paragraph" w:styleId="Listenabsatz">
    <w:name w:val="List Paragraph"/>
    <w:basedOn w:val="Standard"/>
    <w:uiPriority w:val="1"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rsid w:val="00AD71D8"/>
    <w:pPr>
      <w:keepNext/>
      <w:keepLines/>
    </w:pPr>
    <w:rPr>
      <w:sz w:val="15"/>
      <w:lang w:val="fr-CH"/>
    </w:rPr>
  </w:style>
  <w:style w:type="paragraph" w:customStyle="1" w:styleId="1Pt0">
    <w:name w:val="1Pt"/>
    <w:basedOn w:val="Standard"/>
    <w:rsid w:val="00F716CF"/>
    <w:pPr>
      <w:spacing w:line="14" w:lineRule="exact"/>
    </w:pPr>
    <w:rPr>
      <w:noProof/>
      <w:color w:val="FFFFFF" w:themeColor="background1"/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08791E"/>
    <w:rPr>
      <w:color w:val="808080"/>
      <w:lang w:val="de-CH"/>
    </w:rPr>
  </w:style>
  <w:style w:type="paragraph" w:styleId="Textkrper">
    <w:name w:val="Body Text"/>
    <w:basedOn w:val="Standard"/>
    <w:link w:val="TextkrperZchn"/>
    <w:uiPriority w:val="99"/>
    <w:semiHidden/>
    <w:unhideWhenUsed/>
    <w:qFormat/>
    <w:rsid w:val="00E103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103E2"/>
    <w:rPr>
      <w:lang w:val="de-CH"/>
    </w:rPr>
  </w:style>
  <w:style w:type="table" w:customStyle="1" w:styleId="TableNormal">
    <w:name w:val="Table Normal"/>
    <w:uiPriority w:val="2"/>
    <w:semiHidden/>
    <w:unhideWhenUsed/>
    <w:qFormat/>
    <w:rsid w:val="00E103E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rsid w:val="00E103E2"/>
    <w:pPr>
      <w:widowControl w:val="0"/>
      <w:autoSpaceDE w:val="0"/>
      <w:autoSpaceDN w:val="0"/>
      <w:spacing w:before="44" w:line="216" w:lineRule="exact"/>
      <w:jc w:val="right"/>
    </w:pPr>
    <w:rPr>
      <w:rFonts w:eastAsia="Arial" w:cs="Arial"/>
      <w:szCs w:val="22"/>
      <w:lang w:eastAsia="en-US"/>
    </w:rPr>
  </w:style>
  <w:style w:type="paragraph" w:customStyle="1" w:styleId="TitelDokument">
    <w:name w:val="Titel Dokument"/>
    <w:basedOn w:val="Titel"/>
    <w:link w:val="TitelDokumentZchn"/>
    <w:qFormat/>
    <w:rsid w:val="00F240A6"/>
    <w:pPr>
      <w:spacing w:after="240"/>
    </w:pPr>
  </w:style>
  <w:style w:type="paragraph" w:customStyle="1" w:styleId="Lauftext">
    <w:name w:val="Lauftext"/>
    <w:basedOn w:val="Standard"/>
    <w:link w:val="LauftextZchn"/>
    <w:qFormat/>
    <w:rsid w:val="007B551E"/>
    <w:pPr>
      <w:spacing w:after="60"/>
    </w:pPr>
  </w:style>
  <w:style w:type="character" w:customStyle="1" w:styleId="TitelDokumentZchn">
    <w:name w:val="Titel Dokument Zchn"/>
    <w:basedOn w:val="TitelZchn"/>
    <w:link w:val="TitelDokument"/>
    <w:rsid w:val="00F240A6"/>
    <w:rPr>
      <w:rFonts w:eastAsia="Times New Roman"/>
      <w:b/>
      <w:bCs/>
      <w:kern w:val="28"/>
      <w:sz w:val="24"/>
      <w:szCs w:val="32"/>
    </w:rPr>
  </w:style>
  <w:style w:type="paragraph" w:customStyle="1" w:styleId="Untertitel1">
    <w:name w:val="Untertitel 1"/>
    <w:basedOn w:val="Lauftext"/>
    <w:link w:val="Untertitel1Zchn"/>
    <w:qFormat/>
    <w:rsid w:val="000A7251"/>
    <w:pPr>
      <w:spacing w:before="280" w:after="20"/>
    </w:pPr>
    <w:rPr>
      <w:b/>
    </w:rPr>
  </w:style>
  <w:style w:type="character" w:customStyle="1" w:styleId="LauftextZchn">
    <w:name w:val="Lauftext Zchn"/>
    <w:basedOn w:val="Absatz-Standardschriftart"/>
    <w:link w:val="Lauftext"/>
    <w:rsid w:val="007B551E"/>
    <w:rPr>
      <w:lang w:val="de-CH"/>
    </w:rPr>
  </w:style>
  <w:style w:type="paragraph" w:customStyle="1" w:styleId="berschriftKapitel">
    <w:name w:val="Überschrift Kapitel"/>
    <w:basedOn w:val="Standard"/>
    <w:next w:val="Standard"/>
    <w:rsid w:val="00F240A6"/>
    <w:pPr>
      <w:keepNext/>
      <w:keepLines/>
      <w:spacing w:before="420" w:after="120"/>
      <w:ind w:left="709" w:hanging="709"/>
      <w:outlineLvl w:val="0"/>
    </w:pPr>
    <w:rPr>
      <w:b/>
      <w:sz w:val="24"/>
    </w:rPr>
  </w:style>
  <w:style w:type="character" w:customStyle="1" w:styleId="Untertitel1Zchn">
    <w:name w:val="Untertitel 1 Zchn"/>
    <w:basedOn w:val="LauftextZchn"/>
    <w:link w:val="Untertitel1"/>
    <w:rsid w:val="000A7251"/>
    <w:rPr>
      <w:b/>
      <w:lang w:val="de-CH"/>
    </w:rPr>
  </w:style>
  <w:style w:type="paragraph" w:customStyle="1" w:styleId="berschrift11">
    <w:name w:val="Überschrift 1.1"/>
    <w:basedOn w:val="Standard"/>
    <w:next w:val="Standard"/>
    <w:rsid w:val="00F240A6"/>
    <w:pPr>
      <w:keepNext/>
      <w:keepLines/>
      <w:spacing w:before="280" w:after="20"/>
      <w:ind w:left="709" w:hanging="709"/>
      <w:outlineLvl w:val="1"/>
    </w:pPr>
    <w:rPr>
      <w:b/>
      <w:lang w:eastAsia="en-US"/>
    </w:rPr>
  </w:style>
  <w:style w:type="paragraph" w:customStyle="1" w:styleId="berschrift111">
    <w:name w:val="Überschrift 1.1.1"/>
    <w:basedOn w:val="Standard"/>
    <w:next w:val="Standard"/>
    <w:rsid w:val="00F240A6"/>
    <w:pPr>
      <w:keepNext/>
      <w:keepLines/>
      <w:spacing w:before="280" w:after="20"/>
      <w:ind w:left="709" w:hanging="709"/>
      <w:textboxTightWrap w:val="allLines"/>
      <w:outlineLvl w:val="2"/>
    </w:pPr>
  </w:style>
  <w:style w:type="paragraph" w:customStyle="1" w:styleId="Aufzhlung">
    <w:name w:val="Aufzählung"/>
    <w:basedOn w:val="Listenabsatz"/>
    <w:link w:val="AufzhlungZchn"/>
    <w:qFormat/>
    <w:rsid w:val="00F3301F"/>
    <w:pPr>
      <w:numPr>
        <w:numId w:val="28"/>
      </w:numPr>
      <w:spacing w:after="120"/>
      <w:ind w:left="454" w:hanging="227"/>
      <w:contextualSpacing w:val="0"/>
    </w:pPr>
    <w:rPr>
      <w:lang w:eastAsia="en-US"/>
    </w:rPr>
  </w:style>
  <w:style w:type="paragraph" w:customStyle="1" w:styleId="Abbildung">
    <w:name w:val="Abbildung"/>
    <w:basedOn w:val="Standard"/>
    <w:link w:val="AbbildungZchn"/>
    <w:qFormat/>
    <w:rsid w:val="00F240A6"/>
    <w:pPr>
      <w:spacing w:before="60" w:after="120"/>
    </w:pPr>
    <w:rPr>
      <w:sz w:val="16"/>
      <w:szCs w:val="16"/>
      <w:lang w:eastAsia="en-US"/>
    </w:rPr>
  </w:style>
  <w:style w:type="character" w:customStyle="1" w:styleId="AufzhlungZchn">
    <w:name w:val="Aufzählung Zchn"/>
    <w:basedOn w:val="Absatz-Standardschriftart"/>
    <w:link w:val="Aufzhlung"/>
    <w:rsid w:val="00F3301F"/>
    <w:rPr>
      <w:lang w:val="de-CH" w:eastAsia="en-US"/>
    </w:rPr>
  </w:style>
  <w:style w:type="character" w:customStyle="1" w:styleId="AbbildungZchn">
    <w:name w:val="Abbildung Zchn"/>
    <w:basedOn w:val="Absatz-Standardschriftart"/>
    <w:link w:val="Abbildung"/>
    <w:rsid w:val="00F240A6"/>
    <w:rPr>
      <w:sz w:val="16"/>
      <w:szCs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365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365A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0365A"/>
    <w:rPr>
      <w:vertAlign w:val="superscript"/>
      <w:lang w:val="de-CH"/>
    </w:rPr>
  </w:style>
  <w:style w:type="character" w:customStyle="1" w:styleId="FussnoteEndnoteZchn">
    <w:name w:val="Fussnote Endnote Zchn"/>
    <w:basedOn w:val="Absatz-Standardschriftart"/>
    <w:link w:val="FussnoteEndnote"/>
    <w:locked/>
    <w:rsid w:val="0030365A"/>
    <w:rPr>
      <w:sz w:val="16"/>
      <w:szCs w:val="20"/>
      <w:lang w:val="de-CH"/>
    </w:rPr>
  </w:style>
  <w:style w:type="paragraph" w:customStyle="1" w:styleId="FussnoteEndnote">
    <w:name w:val="Fussnote Endnote"/>
    <w:basedOn w:val="Funotentext"/>
    <w:link w:val="FussnoteEndnoteZchn"/>
    <w:qFormat/>
    <w:rsid w:val="0030365A"/>
    <w:pPr>
      <w:spacing w:after="120"/>
      <w:ind w:left="142" w:hanging="142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olksschule@ar.ch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DBK\AVS\Amtsleitung\Rechtliches\Vorlagen\2023-12-14_CI-Vorlage%20Richtlinie%20Leitfaden%20Empfehlung_v1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Introduction>​</Introduction>
  <RecipientAddress>​</RecipientAddress>
  <PPAbsender>Amt für Volksschule und Sport, 9102 Herisau</PPAbsender>
  <PPPost>​</PPPost>
  <PPOrt>​</PPOrt>
  <Signature2>​</Signature2>
  <Signature1>​</Signature1>
  <Closing>​</Closing>
  <Initials>​</Initials>
  <Ort>Herisau</Ort>
  <Contactperson>​</Contactperson>
  <ContactpersonBold>​</ContactpersonBold>
  <AmtAddress>
Obstmarkt 3
9102 Herisau
www.volksschule.ar.ch</AmtAddress>
  <AmtZeilen>Amt für Volksschule
und Sport</AmtZeilen>
  <Department>Departement
Bildung und Kultur</Department>
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</officeatwork>
</file>

<file path=customXml/item4.xml><?xml version="1.0" encoding="utf-8"?>
<officeatwork xmlns="http://schemas.officeatwork.com/Media">
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6.xml><?xml version="1.0" encoding="utf-8"?>
<officeatwork xmlns="http://schemas.officeatwork.com/Formulas">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</officeatwork>
</file>

<file path=customXml/itemProps1.xml><?xml version="1.0" encoding="utf-8"?>
<ds:datastoreItem xmlns:ds="http://schemas.openxmlformats.org/officeDocument/2006/customXml" ds:itemID="{52772010-F340-40B9-B48C-8853D30CBB1A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A6658C9-4A37-4FA6-81E4-7783384A0D00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7925E38-68A9-4732-B1C4-123755ACCFF4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C258FEF-38F8-4CF9-8A6F-6AEF6D713979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8504386A-6A1F-4993-9FCD-4A7B42FD779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EB0F10-35D5-4C02-A1CB-504069DD5262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2023-12-14_CI-Vorlage Richtlinie Leitfaden Empfehlung_v1.0.dotx</Template>
  <TotalTime>0</TotalTime>
  <Pages>2</Pages>
  <Words>597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CI-Vorlage Sept_2023</vt:lpstr>
    </vt:vector>
  </TitlesOfParts>
  <Company>CM Informatik AG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CI-Vorlage Sept_2023</dc:title>
  <dc:subject/>
  <dc:creator>Göldi-Schöni Marianne</dc:creator>
  <cp:keywords/>
  <dc:description/>
  <cp:lastModifiedBy>Buhl Gerda</cp:lastModifiedBy>
  <cp:revision>2</cp:revision>
  <dcterms:created xsi:type="dcterms:W3CDTF">2024-03-08T11:12:00Z</dcterms:created>
  <dcterms:modified xsi:type="dcterms:W3CDTF">2024-03-08T11:12:00Z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Organisation.DepartementZeile1">
    <vt:lpwstr>Departement</vt:lpwstr>
  </property>
  <property fmtid="{D5CDD505-2E9C-101B-9397-08002B2CF9AE}" pid="4" name="Organisation.DepartementZeile2">
    <vt:lpwstr>Bildung und Kultur</vt:lpwstr>
  </property>
  <property fmtid="{D5CDD505-2E9C-101B-9397-08002B2CF9AE}" pid="5" name="Organisation.DepartementZeile3">
    <vt:lpwstr/>
  </property>
  <property fmtid="{D5CDD505-2E9C-101B-9397-08002B2CF9AE}" pid="6" name="Organisation.DepartementKomplett">
    <vt:lpwstr>Departement Bildung und Kultur</vt:lpwstr>
  </property>
  <property fmtid="{D5CDD505-2E9C-101B-9397-08002B2CF9AE}" pid="7" name="Organisation.AmtKomplett">
    <vt:lpwstr>Amt für Volksschule und Sport</vt:lpwstr>
  </property>
  <property fmtid="{D5CDD505-2E9C-101B-9397-08002B2CF9AE}" pid="8" name="Organisation.AmtZeile1">
    <vt:lpwstr>Amt für Volksschule</vt:lpwstr>
  </property>
  <property fmtid="{D5CDD505-2E9C-101B-9397-08002B2CF9AE}" pid="9" name="Organisation.AmtZeile2">
    <vt:lpwstr>und Sport</vt:lpwstr>
  </property>
  <property fmtid="{D5CDD505-2E9C-101B-9397-08002B2CF9AE}" pid="10" name="Organisation.AmtZeile3">
    <vt:lpwstr/>
  </property>
  <property fmtid="{D5CDD505-2E9C-101B-9397-08002B2CF9AE}" pid="11" name="Organisation.FachstelleZeile1">
    <vt:lpwstr/>
  </property>
  <property fmtid="{D5CDD505-2E9C-101B-9397-08002B2CF9AE}" pid="12" name="Organisation.FachstelleZeile2">
    <vt:lpwstr/>
  </property>
  <property fmtid="{D5CDD505-2E9C-101B-9397-08002B2CF9AE}" pid="13" name="Organisation.FachstelleZeile3">
    <vt:lpwstr/>
  </property>
  <property fmtid="{D5CDD505-2E9C-101B-9397-08002B2CF9AE}" pid="14" name="Organisation.Adresszeile1">
    <vt:lpwstr>Obstmarkt 3</vt:lpwstr>
  </property>
  <property fmtid="{D5CDD505-2E9C-101B-9397-08002B2CF9AE}" pid="15" name="Organisation.Adresszeile2">
    <vt:lpwstr>9102 Herisau</vt:lpwstr>
  </property>
  <property fmtid="{D5CDD505-2E9C-101B-9397-08002B2CF9AE}" pid="16" name="Organisation.Adresszeile3">
    <vt:lpwstr/>
  </property>
  <property fmtid="{D5CDD505-2E9C-101B-9397-08002B2CF9AE}" pid="17" name="Organisation.Adresszeile4">
    <vt:lpwstr/>
  </property>
  <property fmtid="{D5CDD505-2E9C-101B-9397-08002B2CF9AE}" pid="18" name="Organisation.Telefon">
    <vt:lpwstr/>
  </property>
  <property fmtid="{D5CDD505-2E9C-101B-9397-08002B2CF9AE}" pid="19" name="Organisation.Fax">
    <vt:lpwstr/>
  </property>
  <property fmtid="{D5CDD505-2E9C-101B-9397-08002B2CF9AE}" pid="20" name="Organisation.Internet">
    <vt:lpwstr>www.volksschule.ar.ch</vt:lpwstr>
  </property>
  <property fmtid="{D5CDD505-2E9C-101B-9397-08002B2CF9AE}" pid="21" name="Organisation.Email">
    <vt:lpwstr/>
  </property>
  <property fmtid="{D5CDD505-2E9C-101B-9397-08002B2CF9AE}" pid="22" name="Organisation.PLZ">
    <vt:lpwstr>9102</vt:lpwstr>
  </property>
  <property fmtid="{D5CDD505-2E9C-101B-9397-08002B2CF9AE}" pid="23" name="Organisation.Ort">
    <vt:lpwstr>Herisau</vt:lpwstr>
  </property>
  <property fmtid="{D5CDD505-2E9C-101B-9397-08002B2CF9AE}" pid="24" name="Organisation.ImAuftrageVon">
    <vt:lpwstr/>
  </property>
  <property fmtid="{D5CDD505-2E9C-101B-9397-08002B2CF9AE}" pid="25" name="Organisation.FachstelleKomplett">
    <vt:lpwstr/>
  </property>
  <property fmtid="{D5CDD505-2E9C-101B-9397-08002B2CF9AE}" pid="26" name="Recipient.Closing">
    <vt:lpwstr/>
  </property>
  <property fmtid="{D5CDD505-2E9C-101B-9397-08002B2CF9AE}" pid="27" name="Recipient.EMail">
    <vt:lpwstr/>
  </property>
  <property fmtid="{D5CDD505-2E9C-101B-9397-08002B2CF9AE}" pid="28" name="Author.Initials">
    <vt:lpwstr/>
  </property>
  <property fmtid="{D5CDD505-2E9C-101B-9397-08002B2CF9AE}" pid="29" name="Contactperson.Title">
    <vt:lpwstr/>
  </property>
  <property fmtid="{D5CDD505-2E9C-101B-9397-08002B2CF9AE}" pid="30" name="Contactperson.Name">
    <vt:lpwstr/>
  </property>
  <property fmtid="{D5CDD505-2E9C-101B-9397-08002B2CF9AE}" pid="31" name="Contactperson.DirectPhone">
    <vt:lpwstr/>
  </property>
  <property fmtid="{D5CDD505-2E9C-101B-9397-08002B2CF9AE}" pid="32" name="Contactperson.DirectFax">
    <vt:lpwstr/>
  </property>
  <property fmtid="{D5CDD505-2E9C-101B-9397-08002B2CF9AE}" pid="33" name="Contactperson.EMail">
    <vt:lpwstr/>
  </property>
  <property fmtid="{D5CDD505-2E9C-101B-9397-08002B2CF9AE}" pid="34" name="Contactperson.OnBehalfOf">
    <vt:lpwstr/>
  </property>
  <property fmtid="{D5CDD505-2E9C-101B-9397-08002B2CF9AE}" pid="35" name="ContactpersonFunction.Description">
    <vt:lpwstr/>
  </property>
  <property fmtid="{D5CDD505-2E9C-101B-9397-08002B2CF9AE}" pid="36" name="ContactpersonFunction.Description2">
    <vt:lpwstr/>
  </property>
  <property fmtid="{D5CDD505-2E9C-101B-9397-08002B2CF9AE}" pid="37" name="ContactpersonOptions.Flag">
    <vt:lpwstr/>
  </property>
  <property fmtid="{D5CDD505-2E9C-101B-9397-08002B2CF9AE}" pid="38" name="Signature1.Title">
    <vt:lpwstr/>
  </property>
  <property fmtid="{D5CDD505-2E9C-101B-9397-08002B2CF9AE}" pid="39" name="Signature1.Name">
    <vt:lpwstr/>
  </property>
  <property fmtid="{D5CDD505-2E9C-101B-9397-08002B2CF9AE}" pid="40" name="Signature1Function.SignatureText">
    <vt:lpwstr/>
  </property>
  <property fmtid="{D5CDD505-2E9C-101B-9397-08002B2CF9AE}" pid="41" name="Signature2.Title">
    <vt:lpwstr/>
  </property>
  <property fmtid="{D5CDD505-2E9C-101B-9397-08002B2CF9AE}" pid="42" name="Signature2.Name">
    <vt:lpwstr/>
  </property>
  <property fmtid="{D5CDD505-2E9C-101B-9397-08002B2CF9AE}" pid="43" name="Signature2Function.SignatureText">
    <vt:lpwstr/>
  </property>
  <property fmtid="{D5CDD505-2E9C-101B-9397-08002B2CF9AE}" pid="44" name="Doc.Subject">
    <vt:lpwstr>[Betreff]</vt:lpwstr>
  </property>
</Properties>
</file>