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85FA" w14:textId="77777777" w:rsidR="006A1E7D" w:rsidRPr="00B26825" w:rsidRDefault="006A1E7D" w:rsidP="00BA743E">
      <w:pPr>
        <w:sectPr w:rsidR="006A1E7D" w:rsidRPr="00B26825" w:rsidSect="00CD762B">
          <w:headerReference w:type="default" r:id="rId13"/>
          <w:footerReference w:type="default" r:id="rId14"/>
          <w:type w:val="continuous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</w:p>
    <w:p w14:paraId="2C69B8BD" w14:textId="77777777" w:rsidR="005170CB" w:rsidRPr="00B26825" w:rsidRDefault="005170CB" w:rsidP="00F240A6">
      <w:pPr>
        <w:pStyle w:val="1Pt0"/>
      </w:pPr>
      <w:r w:rsidRPr="00B26825">
        <w:t>Titel</w:t>
      </w:r>
      <w:r w:rsidR="00E103E2" w:rsidRPr="00B26825">
        <w:t xml:space="preserve"> Leitfaden/Richtlinie/Empfehlung</w:t>
      </w:r>
    </w:p>
    <w:p w14:paraId="6EE0FA4E" w14:textId="529FB7C7" w:rsidR="00F855A9" w:rsidRPr="00B26825" w:rsidRDefault="00916762" w:rsidP="00F240A6">
      <w:pPr>
        <w:pStyle w:val="TitelDokument"/>
      </w:pPr>
      <w:r w:rsidRPr="00B26825">
        <w:t xml:space="preserve">Musterarbeitsvertrag </w:t>
      </w:r>
      <w:r w:rsidR="00B26825" w:rsidRPr="00B26825">
        <w:t xml:space="preserve">für </w:t>
      </w:r>
      <w:r w:rsidRPr="00B26825">
        <w:t>Lehrpersonen</w:t>
      </w:r>
      <w:r w:rsidR="00B26825" w:rsidRPr="00B26825">
        <w:t xml:space="preserve"> der öffentlichen Volksschule</w:t>
      </w:r>
    </w:p>
    <w:p w14:paraId="585D87D1" w14:textId="77777777" w:rsidR="00A05F0E" w:rsidRPr="00B26825" w:rsidRDefault="00A05F0E" w:rsidP="00916762"/>
    <w:p w14:paraId="2F2AB4F4" w14:textId="77777777" w:rsidR="00A05F0E" w:rsidRPr="00B26825" w:rsidRDefault="00A05F0E" w:rsidP="00916762"/>
    <w:p w14:paraId="4FDDC9D1" w14:textId="1730333F" w:rsidR="00916762" w:rsidRPr="00B26825" w:rsidRDefault="00916762" w:rsidP="00916762">
      <w:r w:rsidRPr="00B26825">
        <w:t>LOGO GEMEINDE</w:t>
      </w:r>
    </w:p>
    <w:p w14:paraId="0A942AB3" w14:textId="77777777" w:rsidR="00916762" w:rsidRPr="00B26825" w:rsidRDefault="00916762" w:rsidP="00916762"/>
    <w:p w14:paraId="2D70B3E6" w14:textId="77777777" w:rsidR="00A05F0E" w:rsidRPr="00B26825" w:rsidRDefault="00A05F0E" w:rsidP="00916762"/>
    <w:p w14:paraId="7136CB59" w14:textId="77777777" w:rsidR="00916762" w:rsidRPr="00B26825" w:rsidRDefault="00916762" w:rsidP="00916762">
      <w:r w:rsidRPr="00B26825">
        <w:t>Arbeitsvertrag</w:t>
      </w:r>
    </w:p>
    <w:p w14:paraId="5E24099F" w14:textId="77777777" w:rsidR="00916762" w:rsidRPr="00B26825" w:rsidRDefault="00916762" w:rsidP="00916762"/>
    <w:p w14:paraId="6FA84FDA" w14:textId="77777777" w:rsidR="00A05F0E" w:rsidRPr="00B26825" w:rsidRDefault="00A05F0E" w:rsidP="00916762"/>
    <w:p w14:paraId="2791EF02" w14:textId="77777777" w:rsidR="00916762" w:rsidRPr="00B26825" w:rsidRDefault="00916762" w:rsidP="001B484B">
      <w:pPr>
        <w:pStyle w:val="Adressat"/>
      </w:pPr>
      <w:r w:rsidRPr="00B26825">
        <w:t>zwischen</w:t>
      </w:r>
    </w:p>
    <w:p w14:paraId="248AD5D4" w14:textId="77777777" w:rsidR="00916762" w:rsidRPr="00B26825" w:rsidRDefault="00916762" w:rsidP="00916762"/>
    <w:p w14:paraId="7D39DF08" w14:textId="77777777" w:rsidR="00916762" w:rsidRPr="00B26825" w:rsidRDefault="00916762" w:rsidP="00916762">
      <w:r w:rsidRPr="00B26825">
        <w:t xml:space="preserve">Gemeinde </w:t>
      </w:r>
      <w:bookmarkStart w:id="0" w:name="Text1"/>
      <w:r w:rsidRPr="00B26825">
        <w:rPr>
          <w:b/>
          <w:bCs/>
        </w:rPr>
        <w:fldChar w:fldCharType="begin">
          <w:ffData>
            <w:name w:val="Text1"/>
            <w:enabled/>
            <w:calcOnExit w:val="0"/>
            <w:textInput>
              <w:default w:val="BEZEICHNUNG GEMEINDE"/>
            </w:textInput>
          </w:ffData>
        </w:fldChar>
      </w:r>
      <w:r w:rsidRPr="00B26825">
        <w:rPr>
          <w:b/>
          <w:bCs/>
        </w:rPr>
        <w:instrText xml:space="preserve"> FORMTEXT </w:instrText>
      </w:r>
      <w:r w:rsidRPr="00B26825">
        <w:rPr>
          <w:b/>
          <w:bCs/>
        </w:rPr>
      </w:r>
      <w:r w:rsidRPr="00B26825">
        <w:rPr>
          <w:b/>
          <w:bCs/>
        </w:rPr>
        <w:fldChar w:fldCharType="separate"/>
      </w:r>
      <w:r w:rsidRPr="00B26825">
        <w:rPr>
          <w:b/>
          <w:bCs/>
          <w:noProof/>
        </w:rPr>
        <w:t>BEZEICHNUNG GEMEINDE</w:t>
      </w:r>
      <w:r w:rsidRPr="00B26825">
        <w:rPr>
          <w:b/>
          <w:bCs/>
        </w:rPr>
        <w:fldChar w:fldCharType="end"/>
      </w:r>
      <w:bookmarkEnd w:id="0"/>
      <w:r w:rsidRPr="00B26825">
        <w:t xml:space="preserve"> vertreten durch: </w:t>
      </w:r>
      <w:bookmarkStart w:id="1" w:name="Text2"/>
      <w:r w:rsidRPr="00B26825">
        <w:fldChar w:fldCharType="begin">
          <w:ffData>
            <w:name w:val="Text2"/>
            <w:enabled/>
            <w:calcOnExit w:val="0"/>
            <w:textInput>
              <w:default w:val="VORNAME UND NAME DER ZUSTÄNDIGEN PERSON GEMÄSS GEMEINDEORDNUNG"/>
            </w:textInput>
          </w:ffData>
        </w:fldChar>
      </w:r>
      <w:r w:rsidRPr="00B26825">
        <w:instrText xml:space="preserve"> FORMTEXT </w:instrText>
      </w:r>
      <w:r w:rsidRPr="00B26825">
        <w:fldChar w:fldCharType="separate"/>
      </w:r>
      <w:r w:rsidRPr="00B26825">
        <w:rPr>
          <w:noProof/>
        </w:rPr>
        <w:t>VORNAME UND NAME DER ZUSTÄNDIGEN PERSON GEMÄSS GEMEINDEORDNUNG</w:t>
      </w:r>
      <w:r w:rsidRPr="00B26825">
        <w:fldChar w:fldCharType="end"/>
      </w:r>
      <w:bookmarkEnd w:id="1"/>
    </w:p>
    <w:p w14:paraId="302E3EE0" w14:textId="77777777" w:rsidR="00916762" w:rsidRPr="00B26825" w:rsidRDefault="00916762" w:rsidP="00916762"/>
    <w:p w14:paraId="792EF2B6" w14:textId="77777777" w:rsidR="00916762" w:rsidRPr="00B26825" w:rsidRDefault="00916762" w:rsidP="00916762">
      <w:r w:rsidRPr="00B26825">
        <w:t xml:space="preserve">und </w:t>
      </w:r>
    </w:p>
    <w:p w14:paraId="19221A12" w14:textId="77777777" w:rsidR="00916762" w:rsidRPr="00B26825" w:rsidRDefault="00916762" w:rsidP="00916762"/>
    <w:bookmarkStart w:id="2" w:name="Text3"/>
    <w:p w14:paraId="4C4ED205" w14:textId="77777777" w:rsidR="00916762" w:rsidRPr="00B26825" w:rsidRDefault="00916762" w:rsidP="001B484B">
      <w:pPr>
        <w:pStyle w:val="Adressat"/>
        <w:rPr>
          <w:sz w:val="19"/>
          <w:szCs w:val="19"/>
        </w:rPr>
      </w:pPr>
      <w:r w:rsidRPr="00B26825">
        <w:rPr>
          <w:b/>
          <w:bCs/>
          <w:sz w:val="19"/>
          <w:szCs w:val="19"/>
        </w:rPr>
        <w:fldChar w:fldCharType="begin">
          <w:ffData>
            <w:name w:val="Text3"/>
            <w:enabled/>
            <w:calcOnExit w:val="0"/>
            <w:textInput>
              <w:default w:val="VORNAME UND NAME DER LEHRPERSON"/>
            </w:textInput>
          </w:ffData>
        </w:fldChar>
      </w:r>
      <w:r w:rsidRPr="00B26825">
        <w:rPr>
          <w:b/>
          <w:bCs/>
          <w:sz w:val="19"/>
          <w:szCs w:val="19"/>
        </w:rPr>
        <w:instrText xml:space="preserve"> FORMTEXT </w:instrText>
      </w:r>
      <w:r w:rsidRPr="00B26825">
        <w:rPr>
          <w:b/>
          <w:bCs/>
          <w:sz w:val="19"/>
          <w:szCs w:val="19"/>
        </w:rPr>
      </w:r>
      <w:r w:rsidRPr="00B26825">
        <w:rPr>
          <w:b/>
          <w:bCs/>
          <w:sz w:val="19"/>
          <w:szCs w:val="19"/>
        </w:rPr>
        <w:fldChar w:fldCharType="separate"/>
      </w:r>
      <w:r w:rsidRPr="00B26825">
        <w:rPr>
          <w:b/>
          <w:bCs/>
          <w:sz w:val="19"/>
          <w:szCs w:val="19"/>
        </w:rPr>
        <w:t>VORNAME UND NAME DER LEHRPERSON</w:t>
      </w:r>
      <w:r w:rsidRPr="00B26825">
        <w:rPr>
          <w:b/>
          <w:bCs/>
          <w:sz w:val="19"/>
          <w:szCs w:val="19"/>
        </w:rPr>
        <w:fldChar w:fldCharType="end"/>
      </w:r>
      <w:bookmarkEnd w:id="2"/>
      <w:r w:rsidRPr="00B26825">
        <w:rPr>
          <w:sz w:val="19"/>
          <w:szCs w:val="19"/>
        </w:rPr>
        <w:t xml:space="preserve">, </w:t>
      </w:r>
      <w:bookmarkStart w:id="3" w:name="Text4"/>
      <w:r w:rsidRPr="00B26825">
        <w:rPr>
          <w:sz w:val="19"/>
          <w:szCs w:val="19"/>
        </w:rPr>
        <w:fldChar w:fldCharType="begin">
          <w:ffData>
            <w:name w:val="Text4"/>
            <w:enabled/>
            <w:calcOnExit w:val="0"/>
            <w:textInput>
              <w:default w:val="STRASSE UND NR."/>
            </w:textInput>
          </w:ffData>
        </w:fldChar>
      </w:r>
      <w:r w:rsidRPr="00B26825">
        <w:rPr>
          <w:sz w:val="19"/>
          <w:szCs w:val="19"/>
        </w:rPr>
        <w:instrText xml:space="preserve"> FORMTEXT </w:instrText>
      </w:r>
      <w:r w:rsidRPr="00B26825">
        <w:rPr>
          <w:sz w:val="19"/>
          <w:szCs w:val="19"/>
        </w:rPr>
      </w:r>
      <w:r w:rsidRPr="00B26825">
        <w:rPr>
          <w:sz w:val="19"/>
          <w:szCs w:val="19"/>
        </w:rPr>
        <w:fldChar w:fldCharType="separate"/>
      </w:r>
      <w:r w:rsidRPr="00B26825">
        <w:rPr>
          <w:sz w:val="19"/>
          <w:szCs w:val="19"/>
        </w:rPr>
        <w:t>STRASSE UND NR.</w:t>
      </w:r>
      <w:r w:rsidRPr="00B26825">
        <w:rPr>
          <w:sz w:val="19"/>
          <w:szCs w:val="19"/>
        </w:rPr>
        <w:fldChar w:fldCharType="end"/>
      </w:r>
      <w:bookmarkEnd w:id="3"/>
      <w:r w:rsidRPr="00B26825">
        <w:rPr>
          <w:sz w:val="19"/>
          <w:szCs w:val="19"/>
        </w:rPr>
        <w:t xml:space="preserve">, </w:t>
      </w:r>
      <w:bookmarkStart w:id="4" w:name="Text5"/>
      <w:r w:rsidRPr="00B26825">
        <w:rPr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default w:val="PLZ UND ORT"/>
            </w:textInput>
          </w:ffData>
        </w:fldChar>
      </w:r>
      <w:r w:rsidRPr="00B26825">
        <w:rPr>
          <w:sz w:val="19"/>
          <w:szCs w:val="19"/>
        </w:rPr>
        <w:instrText xml:space="preserve"> FORMTEXT </w:instrText>
      </w:r>
      <w:r w:rsidRPr="00B26825">
        <w:rPr>
          <w:sz w:val="19"/>
          <w:szCs w:val="19"/>
        </w:rPr>
      </w:r>
      <w:r w:rsidRPr="00B26825">
        <w:rPr>
          <w:sz w:val="19"/>
          <w:szCs w:val="19"/>
        </w:rPr>
        <w:fldChar w:fldCharType="separate"/>
      </w:r>
      <w:r w:rsidRPr="00B26825">
        <w:rPr>
          <w:sz w:val="19"/>
          <w:szCs w:val="19"/>
        </w:rPr>
        <w:t>PLZ UND ORT</w:t>
      </w:r>
      <w:r w:rsidRPr="00B26825">
        <w:rPr>
          <w:sz w:val="19"/>
          <w:szCs w:val="19"/>
        </w:rPr>
        <w:fldChar w:fldCharType="end"/>
      </w:r>
      <w:bookmarkEnd w:id="4"/>
      <w:r w:rsidRPr="00B26825">
        <w:rPr>
          <w:sz w:val="19"/>
          <w:szCs w:val="19"/>
        </w:rPr>
        <w:t xml:space="preserve">, Geburtsdatum: </w:t>
      </w:r>
      <w:bookmarkStart w:id="5" w:name="Text6"/>
      <w:r w:rsidRPr="00B26825">
        <w:rPr>
          <w:sz w:val="19"/>
          <w:szCs w:val="19"/>
        </w:rPr>
        <w:fldChar w:fldCharType="begin">
          <w:ffData>
            <w:name w:val="Text6"/>
            <w:enabled/>
            <w:calcOnExit w:val="0"/>
            <w:textInput>
              <w:default w:val="DATUM"/>
            </w:textInput>
          </w:ffData>
        </w:fldChar>
      </w:r>
      <w:r w:rsidRPr="00B26825">
        <w:rPr>
          <w:sz w:val="19"/>
          <w:szCs w:val="19"/>
        </w:rPr>
        <w:instrText xml:space="preserve"> FORMTEXT </w:instrText>
      </w:r>
      <w:r w:rsidRPr="00B26825">
        <w:rPr>
          <w:sz w:val="19"/>
          <w:szCs w:val="19"/>
        </w:rPr>
      </w:r>
      <w:r w:rsidRPr="00B26825">
        <w:rPr>
          <w:sz w:val="19"/>
          <w:szCs w:val="19"/>
        </w:rPr>
        <w:fldChar w:fldCharType="separate"/>
      </w:r>
      <w:r w:rsidRPr="00B26825">
        <w:rPr>
          <w:sz w:val="19"/>
          <w:szCs w:val="19"/>
        </w:rPr>
        <w:t>DATUM</w:t>
      </w:r>
      <w:r w:rsidRPr="00B26825">
        <w:rPr>
          <w:sz w:val="19"/>
          <w:szCs w:val="19"/>
        </w:rPr>
        <w:fldChar w:fldCharType="end"/>
      </w:r>
      <w:bookmarkEnd w:id="5"/>
    </w:p>
    <w:p w14:paraId="06DBED7A" w14:textId="77777777" w:rsidR="00916762" w:rsidRPr="00B26825" w:rsidRDefault="00916762" w:rsidP="00916762"/>
    <w:p w14:paraId="3E3204C3" w14:textId="77777777" w:rsidR="00916762" w:rsidRPr="00B26825" w:rsidRDefault="00916762" w:rsidP="00916762"/>
    <w:p w14:paraId="1FED8376" w14:textId="77777777" w:rsidR="00916762" w:rsidRPr="00B26825" w:rsidRDefault="00916762" w:rsidP="00916762"/>
    <w:tbl>
      <w:tblPr>
        <w:tblW w:w="0" w:type="auto"/>
        <w:tblLook w:val="01E0" w:firstRow="1" w:lastRow="1" w:firstColumn="1" w:lastColumn="1" w:noHBand="0" w:noVBand="0"/>
      </w:tblPr>
      <w:tblGrid>
        <w:gridCol w:w="2948"/>
        <w:gridCol w:w="6237"/>
      </w:tblGrid>
      <w:tr w:rsidR="00916762" w:rsidRPr="00B26825" w14:paraId="2230D7A1" w14:textId="77777777" w:rsidTr="00BA3BB3">
        <w:trPr>
          <w:trHeight w:val="794"/>
        </w:trPr>
        <w:tc>
          <w:tcPr>
            <w:tcW w:w="2948" w:type="dxa"/>
          </w:tcPr>
          <w:p w14:paraId="75D8F871" w14:textId="77777777" w:rsidR="00916762" w:rsidRPr="00B26825" w:rsidRDefault="00916762" w:rsidP="008666B4">
            <w:pPr>
              <w:pStyle w:val="eingeschobenohneZiff"/>
              <w:ind w:left="383" w:hanging="383"/>
              <w:rPr>
                <w:sz w:val="19"/>
                <w:szCs w:val="19"/>
              </w:rPr>
            </w:pPr>
            <w:r w:rsidRPr="00B26825">
              <w:rPr>
                <w:sz w:val="19"/>
                <w:szCs w:val="19"/>
              </w:rPr>
              <w:fldChar w:fldCharType="begin"/>
            </w:r>
            <w:r w:rsidRPr="00B26825">
              <w:rPr>
                <w:sz w:val="19"/>
                <w:szCs w:val="19"/>
              </w:rPr>
              <w:instrText xml:space="preserve"> AUTONUM  \* Arabic </w:instrText>
            </w:r>
            <w:r w:rsidRPr="00B26825">
              <w:rPr>
                <w:sz w:val="19"/>
                <w:szCs w:val="19"/>
              </w:rPr>
              <w:fldChar w:fldCharType="end"/>
            </w:r>
            <w:r w:rsidRPr="00B26825">
              <w:rPr>
                <w:sz w:val="19"/>
                <w:szCs w:val="19"/>
              </w:rPr>
              <w:tab/>
              <w:t>Stellenbezeichnung / Zyklus</w:t>
            </w:r>
          </w:p>
        </w:tc>
        <w:tc>
          <w:tcPr>
            <w:tcW w:w="6237" w:type="dxa"/>
          </w:tcPr>
          <w:p w14:paraId="1FBFF832" w14:textId="3915E9CC" w:rsidR="00916762" w:rsidRPr="00B26825" w:rsidRDefault="00462911" w:rsidP="001B484B">
            <w:pPr>
              <w:pStyle w:val="Adressat"/>
            </w:pPr>
            <w:r w:rsidRPr="00B26825">
              <w:fldChar w:fldCharType="begin">
                <w:ffData>
                  <w:name w:val="Text21"/>
                  <w:enabled/>
                  <w:calcOnExit w:val="0"/>
                  <w:textInput>
                    <w:default w:val="LEHRPERSON"/>
                  </w:textInput>
                </w:ffData>
              </w:fldChar>
            </w:r>
            <w:bookmarkStart w:id="6" w:name="Text21"/>
            <w:r w:rsidRPr="00B26825">
              <w:instrText xml:space="preserve"> FORMTEXT </w:instrText>
            </w:r>
            <w:r w:rsidRPr="00B26825">
              <w:fldChar w:fldCharType="separate"/>
            </w:r>
            <w:r w:rsidRPr="00B26825">
              <w:t>LEHRPERSON</w:t>
            </w:r>
            <w:r w:rsidRPr="00B26825">
              <w:fldChar w:fldCharType="end"/>
            </w:r>
            <w:bookmarkEnd w:id="6"/>
            <w:r w:rsidR="00916762" w:rsidRPr="00B26825">
              <w:t xml:space="preserve"> /</w:t>
            </w:r>
          </w:p>
          <w:p w14:paraId="22A1546E" w14:textId="77777777" w:rsidR="00916762" w:rsidRPr="00B26825" w:rsidRDefault="00916762" w:rsidP="001B484B">
            <w:pPr>
              <w:pStyle w:val="Adressat"/>
              <w:rPr>
                <w:color w:val="FF0000"/>
              </w:rPr>
            </w:pPr>
            <w:r w:rsidRPr="00B26825">
              <w:fldChar w:fldCharType="begin">
                <w:ffData>
                  <w:name w:val="Text22"/>
                  <w:enabled/>
                  <w:calcOnExit w:val="0"/>
                  <w:textInput>
                    <w:default w:val="z. B. 2. ZYKLUS"/>
                  </w:textInput>
                </w:ffData>
              </w:fldChar>
            </w:r>
            <w:bookmarkStart w:id="7" w:name="Text22"/>
            <w:r w:rsidRPr="00B26825">
              <w:instrText xml:space="preserve"> FORMTEXT </w:instrText>
            </w:r>
            <w:r w:rsidRPr="00B26825">
              <w:fldChar w:fldCharType="separate"/>
            </w:r>
            <w:r w:rsidRPr="00B26825">
              <w:t>z. B. 2. ZYKLUS</w:t>
            </w:r>
            <w:r w:rsidRPr="00B26825">
              <w:fldChar w:fldCharType="end"/>
            </w:r>
            <w:bookmarkEnd w:id="7"/>
          </w:p>
        </w:tc>
      </w:tr>
      <w:tr w:rsidR="00916762" w:rsidRPr="00B26825" w14:paraId="49BF345C" w14:textId="77777777" w:rsidTr="00BA3BB3">
        <w:trPr>
          <w:trHeight w:val="794"/>
        </w:trPr>
        <w:tc>
          <w:tcPr>
            <w:tcW w:w="2948" w:type="dxa"/>
          </w:tcPr>
          <w:p w14:paraId="46CD02E5" w14:textId="77777777" w:rsidR="00916762" w:rsidRPr="00B26825" w:rsidRDefault="00916762" w:rsidP="008666B4">
            <w:pPr>
              <w:pStyle w:val="eingeschobenohneZiff"/>
              <w:ind w:left="383" w:hanging="383"/>
              <w:rPr>
                <w:sz w:val="19"/>
                <w:szCs w:val="19"/>
              </w:rPr>
            </w:pPr>
            <w:r w:rsidRPr="00B26825">
              <w:rPr>
                <w:sz w:val="19"/>
                <w:szCs w:val="19"/>
              </w:rPr>
              <w:fldChar w:fldCharType="begin"/>
            </w:r>
            <w:r w:rsidRPr="00B26825">
              <w:rPr>
                <w:sz w:val="19"/>
                <w:szCs w:val="19"/>
              </w:rPr>
              <w:instrText xml:space="preserve"> AUTONUM  \* Arabic </w:instrText>
            </w:r>
            <w:r w:rsidRPr="00B26825">
              <w:rPr>
                <w:sz w:val="19"/>
                <w:szCs w:val="19"/>
              </w:rPr>
              <w:fldChar w:fldCharType="end"/>
            </w:r>
            <w:r w:rsidRPr="00B26825">
              <w:rPr>
                <w:sz w:val="19"/>
                <w:szCs w:val="19"/>
              </w:rPr>
              <w:tab/>
              <w:t>Aufgabenbereiche</w:t>
            </w:r>
          </w:p>
        </w:tc>
        <w:tc>
          <w:tcPr>
            <w:tcW w:w="6237" w:type="dxa"/>
          </w:tcPr>
          <w:p w14:paraId="41F4E900" w14:textId="77777777" w:rsidR="00916762" w:rsidRPr="00B26825" w:rsidRDefault="00916762" w:rsidP="006367CF">
            <w:r w:rsidRPr="00B26825">
              <w:t>Es gilt der Berufsauftrag nach Art. 40 des Gesetzes über die Volksschule (Volksschulgesetz) sowie Art. .22 der Verordnung über die Volksschule (Volksschulverordnung) sowie die speziellen Weisungen der vorgesetzten Stelle.</w:t>
            </w:r>
          </w:p>
          <w:p w14:paraId="6B9B8EB9" w14:textId="77777777" w:rsidR="00916762" w:rsidRPr="00B26825" w:rsidRDefault="00916762" w:rsidP="008666B4">
            <w:pPr>
              <w:ind w:left="383" w:hanging="383"/>
            </w:pPr>
          </w:p>
        </w:tc>
      </w:tr>
      <w:tr w:rsidR="00916762" w:rsidRPr="00B26825" w14:paraId="3E1DA7A1" w14:textId="77777777" w:rsidTr="00BA3BB3">
        <w:trPr>
          <w:trHeight w:val="794"/>
        </w:trPr>
        <w:tc>
          <w:tcPr>
            <w:tcW w:w="2948" w:type="dxa"/>
          </w:tcPr>
          <w:p w14:paraId="47488FA7" w14:textId="77777777" w:rsidR="00916762" w:rsidRPr="00B26825" w:rsidRDefault="00916762" w:rsidP="008666B4">
            <w:pPr>
              <w:pStyle w:val="eingeschobenohneZiff"/>
              <w:ind w:left="383" w:hanging="383"/>
              <w:rPr>
                <w:sz w:val="19"/>
                <w:szCs w:val="19"/>
              </w:rPr>
            </w:pPr>
            <w:r w:rsidRPr="00B26825">
              <w:rPr>
                <w:sz w:val="19"/>
                <w:szCs w:val="19"/>
              </w:rPr>
              <w:fldChar w:fldCharType="begin"/>
            </w:r>
            <w:r w:rsidRPr="00B26825">
              <w:rPr>
                <w:sz w:val="19"/>
                <w:szCs w:val="19"/>
              </w:rPr>
              <w:instrText xml:space="preserve"> AUTONUM  \* Arabic </w:instrText>
            </w:r>
            <w:r w:rsidRPr="00B26825">
              <w:rPr>
                <w:sz w:val="19"/>
                <w:szCs w:val="19"/>
              </w:rPr>
              <w:fldChar w:fldCharType="end"/>
            </w:r>
            <w:r w:rsidRPr="00B26825">
              <w:rPr>
                <w:sz w:val="19"/>
                <w:szCs w:val="19"/>
              </w:rPr>
              <w:tab/>
              <w:t>Beginn des Arbeitsvertrages</w:t>
            </w:r>
          </w:p>
        </w:tc>
        <w:tc>
          <w:tcPr>
            <w:tcW w:w="6237" w:type="dxa"/>
          </w:tcPr>
          <w:p w14:paraId="45BBD887" w14:textId="77777777" w:rsidR="00916762" w:rsidRPr="00B26825" w:rsidRDefault="00916762" w:rsidP="001B484B">
            <w:pPr>
              <w:pStyle w:val="Adressat"/>
            </w:pPr>
            <w:r w:rsidRPr="00B26825"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26825">
              <w:instrText xml:space="preserve"> FORMTEXT </w:instrText>
            </w:r>
            <w:r w:rsidRPr="00B26825">
              <w:fldChar w:fldCharType="separate"/>
            </w:r>
            <w:r w:rsidRPr="00B26825">
              <w:t>DATUM</w:t>
            </w:r>
            <w:r w:rsidRPr="00B26825">
              <w:fldChar w:fldCharType="end"/>
            </w:r>
          </w:p>
          <w:p w14:paraId="526E8B3C" w14:textId="77777777" w:rsidR="00916762" w:rsidRPr="00B26825" w:rsidRDefault="00916762" w:rsidP="008666B4">
            <w:pPr>
              <w:pStyle w:val="eingeschobenohneZiff"/>
              <w:ind w:left="383" w:hanging="383"/>
              <w:rPr>
                <w:sz w:val="19"/>
                <w:szCs w:val="19"/>
              </w:rPr>
            </w:pPr>
            <w:r w:rsidRPr="00B2682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825">
              <w:rPr>
                <w:sz w:val="19"/>
                <w:szCs w:val="19"/>
              </w:rPr>
              <w:instrText xml:space="preserve"> FORMCHECKBOX </w:instrText>
            </w:r>
            <w:r w:rsidR="00B26825" w:rsidRPr="00B26825">
              <w:rPr>
                <w:sz w:val="19"/>
                <w:szCs w:val="19"/>
              </w:rPr>
            </w:r>
            <w:r w:rsidR="00B26825" w:rsidRPr="00B26825">
              <w:rPr>
                <w:sz w:val="19"/>
                <w:szCs w:val="19"/>
              </w:rPr>
              <w:fldChar w:fldCharType="separate"/>
            </w:r>
            <w:r w:rsidRPr="00B26825">
              <w:rPr>
                <w:sz w:val="19"/>
                <w:szCs w:val="19"/>
              </w:rPr>
              <w:fldChar w:fldCharType="end"/>
            </w:r>
            <w:r w:rsidRPr="00B26825">
              <w:rPr>
                <w:sz w:val="19"/>
                <w:szCs w:val="19"/>
              </w:rPr>
              <w:t xml:space="preserve"> </w:t>
            </w:r>
            <w:r w:rsidRPr="00B26825">
              <w:rPr>
                <w:sz w:val="19"/>
                <w:szCs w:val="19"/>
              </w:rPr>
              <w:tab/>
              <w:t>Neuanstellung</w:t>
            </w:r>
          </w:p>
          <w:p w14:paraId="75E04E9E" w14:textId="77777777" w:rsidR="00916762" w:rsidRPr="00B26825" w:rsidRDefault="00916762" w:rsidP="008666B4">
            <w:pPr>
              <w:pStyle w:val="eingeschobenohneZiff"/>
              <w:ind w:left="383" w:hanging="383"/>
              <w:rPr>
                <w:sz w:val="19"/>
                <w:szCs w:val="19"/>
              </w:rPr>
            </w:pPr>
            <w:r w:rsidRPr="00B2682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825">
              <w:rPr>
                <w:sz w:val="19"/>
                <w:szCs w:val="19"/>
              </w:rPr>
              <w:instrText xml:space="preserve"> FORMCHECKBOX </w:instrText>
            </w:r>
            <w:r w:rsidR="00B26825" w:rsidRPr="00B26825">
              <w:rPr>
                <w:sz w:val="19"/>
                <w:szCs w:val="19"/>
              </w:rPr>
            </w:r>
            <w:r w:rsidR="00B26825" w:rsidRPr="00B26825">
              <w:rPr>
                <w:sz w:val="19"/>
                <w:szCs w:val="19"/>
              </w:rPr>
              <w:fldChar w:fldCharType="separate"/>
            </w:r>
            <w:r w:rsidRPr="00B26825">
              <w:rPr>
                <w:sz w:val="19"/>
                <w:szCs w:val="19"/>
              </w:rPr>
              <w:fldChar w:fldCharType="end"/>
            </w:r>
            <w:r w:rsidRPr="00B26825">
              <w:rPr>
                <w:sz w:val="19"/>
                <w:szCs w:val="19"/>
              </w:rPr>
              <w:t xml:space="preserve"> </w:t>
            </w:r>
            <w:r w:rsidRPr="00B26825">
              <w:rPr>
                <w:sz w:val="19"/>
                <w:szCs w:val="19"/>
              </w:rPr>
              <w:tab/>
              <w:t xml:space="preserve">Ersetzt den Vertrag vom </w:t>
            </w:r>
            <w:r w:rsidRPr="00B26825">
              <w:rPr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26825">
              <w:rPr>
                <w:sz w:val="19"/>
                <w:szCs w:val="19"/>
              </w:rPr>
              <w:instrText xml:space="preserve"> FORMTEXT </w:instrText>
            </w:r>
            <w:r w:rsidRPr="00B26825">
              <w:rPr>
                <w:sz w:val="19"/>
                <w:szCs w:val="19"/>
              </w:rPr>
            </w:r>
            <w:r w:rsidRPr="00B26825">
              <w:rPr>
                <w:sz w:val="19"/>
                <w:szCs w:val="19"/>
              </w:rPr>
              <w:fldChar w:fldCharType="separate"/>
            </w:r>
            <w:r w:rsidRPr="00B26825">
              <w:rPr>
                <w:noProof/>
                <w:sz w:val="19"/>
                <w:szCs w:val="19"/>
              </w:rPr>
              <w:t>DATUM</w:t>
            </w:r>
            <w:r w:rsidRPr="00B26825">
              <w:rPr>
                <w:sz w:val="19"/>
                <w:szCs w:val="19"/>
              </w:rPr>
              <w:fldChar w:fldCharType="end"/>
            </w:r>
            <w:r w:rsidRPr="00B26825">
              <w:rPr>
                <w:sz w:val="19"/>
                <w:szCs w:val="19"/>
              </w:rPr>
              <w:t xml:space="preserve">. </w:t>
            </w:r>
            <w:bookmarkStart w:id="8" w:name="Text20"/>
            <w:r w:rsidRPr="00B26825">
              <w:rPr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ngestellt seit: DATUM"/>
                  </w:textInput>
                </w:ffData>
              </w:fldChar>
            </w:r>
            <w:r w:rsidRPr="00B26825">
              <w:rPr>
                <w:sz w:val="19"/>
                <w:szCs w:val="19"/>
              </w:rPr>
              <w:instrText xml:space="preserve"> FORMTEXT </w:instrText>
            </w:r>
            <w:r w:rsidRPr="00B26825">
              <w:rPr>
                <w:sz w:val="19"/>
                <w:szCs w:val="19"/>
              </w:rPr>
            </w:r>
            <w:r w:rsidRPr="00B26825">
              <w:rPr>
                <w:sz w:val="19"/>
                <w:szCs w:val="19"/>
              </w:rPr>
              <w:fldChar w:fldCharType="separate"/>
            </w:r>
            <w:r w:rsidRPr="00B26825">
              <w:rPr>
                <w:noProof/>
                <w:sz w:val="19"/>
                <w:szCs w:val="19"/>
              </w:rPr>
              <w:t>Angestellt seit: DATUM</w:t>
            </w:r>
            <w:r w:rsidRPr="00B26825">
              <w:rPr>
                <w:sz w:val="19"/>
                <w:szCs w:val="19"/>
              </w:rPr>
              <w:fldChar w:fldCharType="end"/>
            </w:r>
            <w:bookmarkEnd w:id="8"/>
          </w:p>
          <w:p w14:paraId="3934EABA" w14:textId="77777777" w:rsidR="00916762" w:rsidRPr="00B26825" w:rsidRDefault="00916762" w:rsidP="008666B4">
            <w:pPr>
              <w:pStyle w:val="eingeschobenohneZiff"/>
              <w:ind w:left="383" w:hanging="383"/>
              <w:rPr>
                <w:sz w:val="19"/>
                <w:szCs w:val="19"/>
              </w:rPr>
            </w:pPr>
            <w:r w:rsidRPr="00B26825">
              <w:rPr>
                <w:sz w:val="19"/>
                <w:szCs w:val="19"/>
              </w:rPr>
              <w:fldChar w:fldCharType="begin"/>
            </w:r>
            <w:r w:rsidRPr="00B26825">
              <w:rPr>
                <w:sz w:val="19"/>
                <w:szCs w:val="19"/>
              </w:rPr>
              <w:instrText xml:space="preserve"> DOCVARIABLE  "Datum eingeben"  \* MERGEFORMAT </w:instrText>
            </w:r>
            <w:r w:rsidRPr="00B26825">
              <w:rPr>
                <w:sz w:val="19"/>
                <w:szCs w:val="19"/>
              </w:rPr>
              <w:fldChar w:fldCharType="end"/>
            </w:r>
          </w:p>
        </w:tc>
      </w:tr>
      <w:tr w:rsidR="00916762" w:rsidRPr="00B26825" w14:paraId="156C91EA" w14:textId="77777777" w:rsidTr="00BA3BB3">
        <w:trPr>
          <w:trHeight w:val="794"/>
        </w:trPr>
        <w:tc>
          <w:tcPr>
            <w:tcW w:w="2948" w:type="dxa"/>
          </w:tcPr>
          <w:p w14:paraId="12B49EF6" w14:textId="77777777" w:rsidR="00916762" w:rsidRPr="00B26825" w:rsidRDefault="00916762" w:rsidP="008666B4">
            <w:pPr>
              <w:pStyle w:val="eingeschobenohneZiff"/>
              <w:ind w:left="383" w:hanging="383"/>
              <w:rPr>
                <w:sz w:val="19"/>
                <w:szCs w:val="19"/>
              </w:rPr>
            </w:pPr>
            <w:r w:rsidRPr="00B26825">
              <w:rPr>
                <w:sz w:val="19"/>
                <w:szCs w:val="19"/>
              </w:rPr>
              <w:fldChar w:fldCharType="begin"/>
            </w:r>
            <w:r w:rsidRPr="00B26825">
              <w:rPr>
                <w:sz w:val="19"/>
                <w:szCs w:val="19"/>
              </w:rPr>
              <w:instrText xml:space="preserve"> AUTONUM  \* Arabic </w:instrText>
            </w:r>
            <w:r w:rsidRPr="00B26825">
              <w:rPr>
                <w:sz w:val="19"/>
                <w:szCs w:val="19"/>
              </w:rPr>
              <w:fldChar w:fldCharType="end"/>
            </w:r>
            <w:r w:rsidRPr="00B26825">
              <w:rPr>
                <w:sz w:val="19"/>
                <w:szCs w:val="19"/>
              </w:rPr>
              <w:tab/>
              <w:t xml:space="preserve">Dauer des Arbeitsverhältnisses </w:t>
            </w:r>
          </w:p>
        </w:tc>
        <w:tc>
          <w:tcPr>
            <w:tcW w:w="6237" w:type="dxa"/>
          </w:tcPr>
          <w:p w14:paraId="3643042E" w14:textId="77777777" w:rsidR="00916762" w:rsidRPr="00B26825" w:rsidRDefault="00916762" w:rsidP="008666B4">
            <w:pPr>
              <w:pStyle w:val="eingeschobenohneZiff"/>
              <w:ind w:left="383" w:hanging="383"/>
              <w:rPr>
                <w:sz w:val="19"/>
                <w:szCs w:val="19"/>
              </w:rPr>
            </w:pPr>
            <w:r w:rsidRPr="00B26825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825">
              <w:rPr>
                <w:sz w:val="19"/>
                <w:szCs w:val="19"/>
              </w:rPr>
              <w:instrText xml:space="preserve"> FORMCHECKBOX </w:instrText>
            </w:r>
            <w:r w:rsidR="00B26825" w:rsidRPr="00B26825">
              <w:rPr>
                <w:sz w:val="19"/>
                <w:szCs w:val="19"/>
              </w:rPr>
            </w:r>
            <w:r w:rsidR="00B26825" w:rsidRPr="00B26825">
              <w:rPr>
                <w:sz w:val="19"/>
                <w:szCs w:val="19"/>
              </w:rPr>
              <w:fldChar w:fldCharType="separate"/>
            </w:r>
            <w:r w:rsidRPr="00B26825">
              <w:rPr>
                <w:sz w:val="19"/>
                <w:szCs w:val="19"/>
              </w:rPr>
              <w:fldChar w:fldCharType="end"/>
            </w:r>
            <w:r w:rsidRPr="00B26825">
              <w:rPr>
                <w:sz w:val="19"/>
                <w:szCs w:val="19"/>
              </w:rPr>
              <w:t xml:space="preserve"> </w:t>
            </w:r>
            <w:r w:rsidRPr="00B26825">
              <w:rPr>
                <w:sz w:val="19"/>
                <w:szCs w:val="19"/>
              </w:rPr>
              <w:tab/>
              <w:t>unbefristet</w:t>
            </w:r>
          </w:p>
          <w:p w14:paraId="4404371F" w14:textId="77777777" w:rsidR="00916762" w:rsidRPr="00B26825" w:rsidRDefault="00916762" w:rsidP="008666B4">
            <w:pPr>
              <w:pStyle w:val="eingeschobenohneZiff"/>
              <w:ind w:left="383" w:hanging="383"/>
              <w:rPr>
                <w:sz w:val="19"/>
                <w:szCs w:val="19"/>
              </w:rPr>
            </w:pPr>
            <w:r w:rsidRPr="00B26825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825">
              <w:rPr>
                <w:sz w:val="19"/>
                <w:szCs w:val="19"/>
              </w:rPr>
              <w:instrText xml:space="preserve"> FORMCHECKBOX </w:instrText>
            </w:r>
            <w:r w:rsidR="00B26825" w:rsidRPr="00B26825">
              <w:rPr>
                <w:sz w:val="19"/>
                <w:szCs w:val="19"/>
              </w:rPr>
            </w:r>
            <w:r w:rsidR="00B26825" w:rsidRPr="00B26825">
              <w:rPr>
                <w:sz w:val="19"/>
                <w:szCs w:val="19"/>
              </w:rPr>
              <w:fldChar w:fldCharType="separate"/>
            </w:r>
            <w:r w:rsidRPr="00B26825">
              <w:rPr>
                <w:sz w:val="19"/>
                <w:szCs w:val="19"/>
              </w:rPr>
              <w:fldChar w:fldCharType="end"/>
            </w:r>
            <w:r w:rsidRPr="00B26825">
              <w:rPr>
                <w:sz w:val="19"/>
                <w:szCs w:val="19"/>
              </w:rPr>
              <w:t xml:space="preserve"> </w:t>
            </w:r>
            <w:r w:rsidRPr="00B26825">
              <w:rPr>
                <w:sz w:val="19"/>
                <w:szCs w:val="19"/>
              </w:rPr>
              <w:tab/>
              <w:t xml:space="preserve">befristet bis </w:t>
            </w:r>
            <w:r w:rsidRPr="00B26825">
              <w:rPr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26825">
              <w:rPr>
                <w:sz w:val="19"/>
                <w:szCs w:val="19"/>
              </w:rPr>
              <w:instrText xml:space="preserve"> FORMTEXT </w:instrText>
            </w:r>
            <w:r w:rsidRPr="00B26825">
              <w:rPr>
                <w:sz w:val="19"/>
                <w:szCs w:val="19"/>
              </w:rPr>
            </w:r>
            <w:r w:rsidRPr="00B26825">
              <w:rPr>
                <w:sz w:val="19"/>
                <w:szCs w:val="19"/>
              </w:rPr>
              <w:fldChar w:fldCharType="separate"/>
            </w:r>
            <w:r w:rsidRPr="00B26825">
              <w:rPr>
                <w:noProof/>
                <w:sz w:val="19"/>
                <w:szCs w:val="19"/>
              </w:rPr>
              <w:t>DATUM</w:t>
            </w:r>
            <w:r w:rsidRPr="00B26825">
              <w:rPr>
                <w:sz w:val="19"/>
                <w:szCs w:val="19"/>
              </w:rPr>
              <w:fldChar w:fldCharType="end"/>
            </w:r>
          </w:p>
          <w:p w14:paraId="70C37501" w14:textId="77777777" w:rsidR="00916762" w:rsidRPr="00B26825" w:rsidRDefault="00916762" w:rsidP="001B484B">
            <w:pPr>
              <w:pStyle w:val="Adressat"/>
            </w:pPr>
          </w:p>
        </w:tc>
      </w:tr>
      <w:tr w:rsidR="00916762" w:rsidRPr="00B26825" w14:paraId="0717853D" w14:textId="77777777" w:rsidTr="00BA3BB3">
        <w:trPr>
          <w:trHeight w:val="794"/>
        </w:trPr>
        <w:tc>
          <w:tcPr>
            <w:tcW w:w="2948" w:type="dxa"/>
          </w:tcPr>
          <w:p w14:paraId="01267CE0" w14:textId="77777777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fldChar w:fldCharType="begin"/>
            </w:r>
            <w:r w:rsidRPr="00B26825">
              <w:rPr>
                <w:rFonts w:cs="Arial"/>
                <w:sz w:val="19"/>
                <w:szCs w:val="19"/>
              </w:rPr>
              <w:instrText xml:space="preserve"> AUTONUM  \* Arabic </w:instrText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r w:rsidRPr="00B26825">
              <w:rPr>
                <w:rFonts w:cs="Arial"/>
                <w:sz w:val="19"/>
                <w:szCs w:val="19"/>
              </w:rPr>
              <w:tab/>
              <w:t>Beschäftigungsart / Beschäftigungsgrad</w:t>
            </w:r>
          </w:p>
        </w:tc>
        <w:tc>
          <w:tcPr>
            <w:tcW w:w="6237" w:type="dxa"/>
          </w:tcPr>
          <w:p w14:paraId="3C916010" w14:textId="77777777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B26825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B26825" w:rsidRPr="00B26825">
              <w:rPr>
                <w:rFonts w:cs="Arial"/>
                <w:sz w:val="19"/>
                <w:szCs w:val="19"/>
              </w:rPr>
            </w:r>
            <w:r w:rsidR="00B26825" w:rsidRPr="00B26825">
              <w:rPr>
                <w:rFonts w:cs="Arial"/>
                <w:sz w:val="19"/>
                <w:szCs w:val="19"/>
              </w:rPr>
              <w:fldChar w:fldCharType="separate"/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bookmarkEnd w:id="9"/>
            <w:r w:rsidRPr="00B26825">
              <w:rPr>
                <w:rFonts w:cs="Arial"/>
                <w:sz w:val="19"/>
                <w:szCs w:val="19"/>
              </w:rPr>
              <w:t xml:space="preserve"> </w:t>
            </w:r>
            <w:r w:rsidRPr="00B26825">
              <w:rPr>
                <w:rFonts w:cs="Arial"/>
                <w:sz w:val="19"/>
                <w:szCs w:val="19"/>
              </w:rPr>
              <w:tab/>
              <w:t xml:space="preserve">fix, </w:t>
            </w:r>
            <w:bookmarkStart w:id="10" w:name="Text8"/>
            <w:r w:rsidRPr="00B26825">
              <w:rPr>
                <w:rFonts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BESCHÄFTIGUNGSGRAD IN % EINFÜGEN"/>
                  </w:textInput>
                </w:ffData>
              </w:fldChar>
            </w:r>
            <w:r w:rsidRPr="00B26825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B26825">
              <w:rPr>
                <w:rFonts w:cs="Arial"/>
                <w:sz w:val="19"/>
                <w:szCs w:val="19"/>
              </w:rPr>
            </w:r>
            <w:r w:rsidRPr="00B26825">
              <w:rPr>
                <w:rFonts w:cs="Arial"/>
                <w:sz w:val="19"/>
                <w:szCs w:val="19"/>
              </w:rPr>
              <w:fldChar w:fldCharType="separate"/>
            </w:r>
            <w:r w:rsidRPr="00B26825">
              <w:rPr>
                <w:rFonts w:cs="Arial"/>
                <w:noProof/>
                <w:sz w:val="19"/>
                <w:szCs w:val="19"/>
              </w:rPr>
              <w:t>BESCHÄFTIGUNGSGRAD IN % EINFÜGEN</w:t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bookmarkEnd w:id="10"/>
          </w:p>
          <w:p w14:paraId="301F129E" w14:textId="54A6EFA6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825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B26825" w:rsidRPr="00B26825">
              <w:rPr>
                <w:rFonts w:cs="Arial"/>
                <w:sz w:val="19"/>
                <w:szCs w:val="19"/>
              </w:rPr>
            </w:r>
            <w:r w:rsidR="00B26825" w:rsidRPr="00B26825">
              <w:rPr>
                <w:rFonts w:cs="Arial"/>
                <w:sz w:val="19"/>
                <w:szCs w:val="19"/>
              </w:rPr>
              <w:fldChar w:fldCharType="separate"/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r w:rsidRPr="00B26825">
              <w:rPr>
                <w:rFonts w:cs="Arial"/>
                <w:sz w:val="19"/>
                <w:szCs w:val="19"/>
              </w:rPr>
              <w:t xml:space="preserve"> </w:t>
            </w:r>
            <w:r w:rsidRPr="00B26825">
              <w:rPr>
                <w:rFonts w:cs="Arial"/>
                <w:sz w:val="19"/>
                <w:szCs w:val="19"/>
              </w:rPr>
              <w:tab/>
              <w:t xml:space="preserve">Bandbreite </w:t>
            </w:r>
            <w:r w:rsidRPr="00B26825">
              <w:rPr>
                <w:rFonts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DBREITE IN % EINFÜGEN"/>
                  </w:textInput>
                </w:ffData>
              </w:fldChar>
            </w:r>
            <w:r w:rsidRPr="00B26825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B26825">
              <w:rPr>
                <w:rFonts w:cs="Arial"/>
                <w:sz w:val="19"/>
                <w:szCs w:val="19"/>
              </w:rPr>
            </w:r>
            <w:r w:rsidRPr="00B26825">
              <w:rPr>
                <w:rFonts w:cs="Arial"/>
                <w:sz w:val="19"/>
                <w:szCs w:val="19"/>
              </w:rPr>
              <w:fldChar w:fldCharType="separate"/>
            </w:r>
            <w:r w:rsidRPr="00B26825">
              <w:rPr>
                <w:rFonts w:cs="Arial"/>
                <w:noProof/>
                <w:sz w:val="19"/>
                <w:szCs w:val="19"/>
              </w:rPr>
              <w:t>BANDBREITE IN % EINFÜGEN</w:t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r w:rsidRPr="00B26825">
              <w:rPr>
                <w:rFonts w:cs="Arial"/>
                <w:sz w:val="19"/>
                <w:szCs w:val="19"/>
              </w:rPr>
              <w:t xml:space="preserve"> </w:t>
            </w:r>
            <w:r w:rsidR="006367CF" w:rsidRPr="00B26825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FALLS EINE BANDBREITE GILT: Mitteilung des Pensums jeweils vier Wochen vor Semesterbeginn."/>
                  </w:textInput>
                </w:ffData>
              </w:fldChar>
            </w:r>
            <w:bookmarkStart w:id="11" w:name="Text18"/>
            <w:r w:rsidR="006367CF" w:rsidRPr="00B26825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6367CF" w:rsidRPr="00B26825">
              <w:rPr>
                <w:rFonts w:cs="Arial"/>
                <w:sz w:val="19"/>
                <w:szCs w:val="19"/>
              </w:rPr>
            </w:r>
            <w:r w:rsidR="006367CF" w:rsidRPr="00B26825">
              <w:rPr>
                <w:rFonts w:cs="Arial"/>
                <w:sz w:val="19"/>
                <w:szCs w:val="19"/>
              </w:rPr>
              <w:fldChar w:fldCharType="separate"/>
            </w:r>
            <w:r w:rsidR="006367CF" w:rsidRPr="00B26825">
              <w:rPr>
                <w:rFonts w:cs="Arial"/>
                <w:noProof/>
                <w:sz w:val="19"/>
                <w:szCs w:val="19"/>
              </w:rPr>
              <w:t>FALLS EINE BANDBREITE GILT: Mitteilung des Pensums jeweils vier Wochen vor Semesterbeginn.</w:t>
            </w:r>
            <w:r w:rsidR="006367CF" w:rsidRPr="00B26825">
              <w:rPr>
                <w:rFonts w:cs="Arial"/>
                <w:sz w:val="19"/>
                <w:szCs w:val="19"/>
              </w:rPr>
              <w:fldChar w:fldCharType="end"/>
            </w:r>
            <w:bookmarkEnd w:id="11"/>
            <w:r w:rsidRPr="00B26825">
              <w:rPr>
                <w:rFonts w:cs="Arial"/>
                <w:sz w:val="19"/>
                <w:szCs w:val="19"/>
              </w:rPr>
              <w:t xml:space="preserve"> </w:t>
            </w:r>
            <w:r w:rsidR="006367CF" w:rsidRPr="00B26825">
              <w:rPr>
                <w:rFonts w:cs="Arial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as vereinbarte Pensum wird semesterweise festgelegt und gilt jeweils für ein Schuljahr."/>
                  </w:textInput>
                </w:ffData>
              </w:fldChar>
            </w:r>
            <w:bookmarkStart w:id="12" w:name="Text19"/>
            <w:r w:rsidR="006367CF" w:rsidRPr="00B26825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6367CF" w:rsidRPr="00B26825">
              <w:rPr>
                <w:rFonts w:cs="Arial"/>
                <w:sz w:val="19"/>
                <w:szCs w:val="19"/>
              </w:rPr>
            </w:r>
            <w:r w:rsidR="006367CF" w:rsidRPr="00B26825">
              <w:rPr>
                <w:rFonts w:cs="Arial"/>
                <w:sz w:val="19"/>
                <w:szCs w:val="19"/>
              </w:rPr>
              <w:fldChar w:fldCharType="separate"/>
            </w:r>
            <w:r w:rsidR="006367CF" w:rsidRPr="00B26825">
              <w:rPr>
                <w:rFonts w:cs="Arial"/>
                <w:noProof/>
                <w:sz w:val="19"/>
                <w:szCs w:val="19"/>
              </w:rPr>
              <w:t>Das vereinbarte Pensum wird semesterweise festgelegt und gilt jeweils für ein Schuljahr.</w:t>
            </w:r>
            <w:r w:rsidR="006367CF" w:rsidRPr="00B26825">
              <w:rPr>
                <w:rFonts w:cs="Arial"/>
                <w:sz w:val="19"/>
                <w:szCs w:val="19"/>
              </w:rPr>
              <w:fldChar w:fldCharType="end"/>
            </w:r>
            <w:bookmarkEnd w:id="12"/>
          </w:p>
          <w:p w14:paraId="3319FD4F" w14:textId="77777777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</w:p>
        </w:tc>
      </w:tr>
      <w:tr w:rsidR="00916762" w:rsidRPr="00B26825" w14:paraId="4B5B315D" w14:textId="77777777" w:rsidTr="00BA3BB3">
        <w:trPr>
          <w:trHeight w:val="794"/>
        </w:trPr>
        <w:tc>
          <w:tcPr>
            <w:tcW w:w="2948" w:type="dxa"/>
          </w:tcPr>
          <w:p w14:paraId="2C5F17DA" w14:textId="77777777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lastRenderedPageBreak/>
              <w:fldChar w:fldCharType="begin"/>
            </w:r>
            <w:r w:rsidRPr="00B26825">
              <w:rPr>
                <w:rFonts w:cs="Arial"/>
                <w:sz w:val="19"/>
                <w:szCs w:val="19"/>
              </w:rPr>
              <w:instrText xml:space="preserve"> AUTONUM  \* Arabic </w:instrText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r w:rsidRPr="00B26825">
              <w:rPr>
                <w:rFonts w:cs="Arial"/>
                <w:sz w:val="19"/>
                <w:szCs w:val="19"/>
              </w:rPr>
              <w:tab/>
              <w:t xml:space="preserve">Einstufung bei Beginn Arbeitsvertrages </w:t>
            </w:r>
          </w:p>
        </w:tc>
        <w:tc>
          <w:tcPr>
            <w:tcW w:w="6237" w:type="dxa"/>
          </w:tcPr>
          <w:p w14:paraId="5722E3DB" w14:textId="5C775488" w:rsidR="00916762" w:rsidRPr="00B26825" w:rsidRDefault="00202A96" w:rsidP="008666B4">
            <w:pPr>
              <w:tabs>
                <w:tab w:val="num" w:pos="709"/>
                <w:tab w:val="left" w:pos="840"/>
              </w:tabs>
              <w:ind w:left="383" w:hanging="383"/>
              <w:rPr>
                <w:rFonts w:cs="Arial"/>
              </w:rPr>
            </w:pPr>
            <w:r w:rsidRPr="00B26825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Kat. I ODER Kat. II"/>
                  </w:textInput>
                </w:ffData>
              </w:fldChar>
            </w:r>
            <w:bookmarkStart w:id="13" w:name="Text9"/>
            <w:r w:rsidRPr="00B26825">
              <w:rPr>
                <w:rFonts w:cs="Arial"/>
              </w:rPr>
              <w:instrText xml:space="preserve"> FORMTEXT </w:instrText>
            </w:r>
            <w:r w:rsidRPr="00B26825">
              <w:rPr>
                <w:rFonts w:cs="Arial"/>
              </w:rPr>
            </w:r>
            <w:r w:rsidRPr="00B26825">
              <w:rPr>
                <w:rFonts w:cs="Arial"/>
              </w:rPr>
              <w:fldChar w:fldCharType="separate"/>
            </w:r>
            <w:r w:rsidRPr="00B26825">
              <w:rPr>
                <w:rFonts w:cs="Arial"/>
                <w:noProof/>
              </w:rPr>
              <w:t>Kat. I ODER Kat. II</w:t>
            </w:r>
            <w:r w:rsidRPr="00B26825">
              <w:rPr>
                <w:rFonts w:cs="Arial"/>
              </w:rPr>
              <w:fldChar w:fldCharType="end"/>
            </w:r>
            <w:bookmarkEnd w:id="13"/>
            <w:r w:rsidR="00916762" w:rsidRPr="00B26825">
              <w:rPr>
                <w:rFonts w:cs="Arial"/>
              </w:rPr>
              <w:t xml:space="preserve"> / </w:t>
            </w:r>
            <w:r w:rsidR="001B484B" w:rsidRPr="00B2682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OHNSTUFE  EINFÜGEN"/>
                  </w:textInput>
                </w:ffData>
              </w:fldChar>
            </w:r>
            <w:bookmarkStart w:id="14" w:name="Text10"/>
            <w:r w:rsidR="001B484B" w:rsidRPr="00B26825">
              <w:rPr>
                <w:rFonts w:cs="Arial"/>
              </w:rPr>
              <w:instrText xml:space="preserve"> FORMTEXT </w:instrText>
            </w:r>
            <w:r w:rsidR="001B484B" w:rsidRPr="00B26825">
              <w:rPr>
                <w:rFonts w:cs="Arial"/>
              </w:rPr>
            </w:r>
            <w:r w:rsidR="001B484B" w:rsidRPr="00B26825">
              <w:rPr>
                <w:rFonts w:cs="Arial"/>
              </w:rPr>
              <w:fldChar w:fldCharType="separate"/>
            </w:r>
            <w:r w:rsidR="001B484B" w:rsidRPr="00B26825">
              <w:rPr>
                <w:rFonts w:cs="Arial"/>
                <w:noProof/>
              </w:rPr>
              <w:t>LOHNSTUFE  EINFÜGEN</w:t>
            </w:r>
            <w:r w:rsidR="001B484B" w:rsidRPr="00B26825">
              <w:rPr>
                <w:rFonts w:cs="Arial"/>
              </w:rPr>
              <w:fldChar w:fldCharType="end"/>
            </w:r>
            <w:bookmarkEnd w:id="14"/>
          </w:p>
          <w:p w14:paraId="708C2458" w14:textId="77777777" w:rsidR="00916762" w:rsidRPr="00B26825" w:rsidRDefault="00916762" w:rsidP="008666B4">
            <w:pPr>
              <w:tabs>
                <w:tab w:val="num" w:pos="709"/>
                <w:tab w:val="left" w:pos="840"/>
              </w:tabs>
              <w:ind w:left="383" w:hanging="383"/>
              <w:rPr>
                <w:rFonts w:cs="Arial"/>
              </w:rPr>
            </w:pPr>
          </w:p>
        </w:tc>
      </w:tr>
      <w:tr w:rsidR="00916762" w:rsidRPr="00B26825" w14:paraId="20A94D91" w14:textId="77777777" w:rsidTr="00BA3BB3">
        <w:trPr>
          <w:trHeight w:val="794"/>
        </w:trPr>
        <w:tc>
          <w:tcPr>
            <w:tcW w:w="2948" w:type="dxa"/>
          </w:tcPr>
          <w:p w14:paraId="04819E1F" w14:textId="77777777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fldChar w:fldCharType="begin"/>
            </w:r>
            <w:r w:rsidRPr="00B26825">
              <w:rPr>
                <w:rFonts w:cs="Arial"/>
                <w:sz w:val="19"/>
                <w:szCs w:val="19"/>
              </w:rPr>
              <w:instrText xml:space="preserve"> AUTONUM  \* Arabic </w:instrText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r w:rsidRPr="00B26825">
              <w:rPr>
                <w:rFonts w:cs="Arial"/>
                <w:sz w:val="19"/>
                <w:szCs w:val="19"/>
              </w:rPr>
              <w:tab/>
              <w:t xml:space="preserve">Bruttolohn </w:t>
            </w:r>
          </w:p>
        </w:tc>
        <w:tc>
          <w:tcPr>
            <w:tcW w:w="6237" w:type="dxa"/>
          </w:tcPr>
          <w:p w14:paraId="7B9BBCDC" w14:textId="43898750" w:rsidR="00916762" w:rsidRPr="00B26825" w:rsidRDefault="00916762" w:rsidP="00F56DD7">
            <w:pPr>
              <w:pStyle w:val="Adressat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t xml:space="preserve">Nach aktueller Besoldungstabelle gemäss Art. 2 </w:t>
            </w:r>
            <w:r w:rsidR="00F56DD7" w:rsidRPr="00B26825">
              <w:rPr>
                <w:rFonts w:cs="Arial"/>
                <w:sz w:val="19"/>
                <w:szCs w:val="19"/>
              </w:rPr>
              <w:t xml:space="preserve">Besoldungsverordnung für Lehrpersonen der Volksschule </w:t>
            </w:r>
            <w:r w:rsidRPr="00B26825">
              <w:rPr>
                <w:rFonts w:cs="Arial"/>
                <w:sz w:val="19"/>
                <w:szCs w:val="19"/>
              </w:rPr>
              <w:t>(</w:t>
            </w:r>
            <w:r w:rsidR="00F56DD7" w:rsidRPr="00B26825">
              <w:rPr>
                <w:rFonts w:cs="Arial"/>
                <w:sz w:val="19"/>
                <w:szCs w:val="19"/>
              </w:rPr>
              <w:t xml:space="preserve"> BLV</w:t>
            </w:r>
            <w:r w:rsidRPr="00B26825">
              <w:rPr>
                <w:rFonts w:cs="Arial"/>
                <w:sz w:val="19"/>
                <w:szCs w:val="19"/>
              </w:rPr>
              <w:t>)</w:t>
            </w:r>
          </w:p>
        </w:tc>
      </w:tr>
      <w:tr w:rsidR="00916762" w:rsidRPr="00B26825" w14:paraId="24F7457B" w14:textId="77777777" w:rsidTr="00BA3BB3">
        <w:trPr>
          <w:trHeight w:val="794"/>
        </w:trPr>
        <w:tc>
          <w:tcPr>
            <w:tcW w:w="2948" w:type="dxa"/>
          </w:tcPr>
          <w:p w14:paraId="1A118114" w14:textId="77777777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fldChar w:fldCharType="begin"/>
            </w:r>
            <w:r w:rsidRPr="00B26825">
              <w:rPr>
                <w:rFonts w:cs="Arial"/>
                <w:sz w:val="19"/>
                <w:szCs w:val="19"/>
              </w:rPr>
              <w:instrText xml:space="preserve"> AUTONUM  \* Arabic </w:instrText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r w:rsidRPr="00B26825">
              <w:rPr>
                <w:rFonts w:cs="Arial"/>
                <w:sz w:val="19"/>
                <w:szCs w:val="19"/>
              </w:rPr>
              <w:tab/>
              <w:t>Unfallversicherung</w:t>
            </w:r>
          </w:p>
        </w:tc>
        <w:tc>
          <w:tcPr>
            <w:tcW w:w="6237" w:type="dxa"/>
          </w:tcPr>
          <w:p w14:paraId="2C91A818" w14:textId="77777777" w:rsidR="00916762" w:rsidRPr="00B26825" w:rsidRDefault="00916762" w:rsidP="001B484B">
            <w:pPr>
              <w:pStyle w:val="Adressat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t>Berufs- und Nichtberufsunfall gemäss Unfallversicherungs</w:t>
            </w:r>
            <w:r w:rsidRPr="00B26825">
              <w:rPr>
                <w:rFonts w:cs="Arial"/>
                <w:sz w:val="19"/>
                <w:szCs w:val="19"/>
              </w:rPr>
              <w:softHyphen/>
              <w:t xml:space="preserve">gesetz (UVG). </w:t>
            </w:r>
          </w:p>
          <w:p w14:paraId="6AEA73A9" w14:textId="77777777" w:rsidR="00916762" w:rsidRPr="00B26825" w:rsidRDefault="00916762" w:rsidP="001B484B">
            <w:pPr>
              <w:pStyle w:val="Adressat"/>
              <w:rPr>
                <w:rFonts w:cs="Arial"/>
                <w:sz w:val="19"/>
                <w:szCs w:val="19"/>
              </w:rPr>
            </w:pPr>
          </w:p>
          <w:p w14:paraId="3F641D85" w14:textId="77777777" w:rsidR="00916762" w:rsidRPr="00B26825" w:rsidRDefault="00916762" w:rsidP="001B484B">
            <w:pPr>
              <w:pStyle w:val="Adressat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t>Die Prämien für Berufsunfälle übernimmt der Arbeitgeber, jene für Nichtberufsunfälle der oder die Angestellte.</w:t>
            </w:r>
          </w:p>
          <w:p w14:paraId="7ECD4C5B" w14:textId="77777777" w:rsidR="00916762" w:rsidRPr="00B26825" w:rsidRDefault="00916762" w:rsidP="001B484B">
            <w:pPr>
              <w:pStyle w:val="Adressat"/>
              <w:rPr>
                <w:rFonts w:cs="Arial"/>
                <w:sz w:val="19"/>
                <w:szCs w:val="19"/>
              </w:rPr>
            </w:pPr>
          </w:p>
        </w:tc>
      </w:tr>
      <w:tr w:rsidR="00916762" w:rsidRPr="00B26825" w14:paraId="31AA1A01" w14:textId="77777777" w:rsidTr="00BA3BB3">
        <w:trPr>
          <w:trHeight w:val="794"/>
        </w:trPr>
        <w:tc>
          <w:tcPr>
            <w:tcW w:w="2948" w:type="dxa"/>
          </w:tcPr>
          <w:p w14:paraId="3D31546E" w14:textId="77777777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fldChar w:fldCharType="begin"/>
            </w:r>
            <w:r w:rsidRPr="00B26825">
              <w:rPr>
                <w:rFonts w:cs="Arial"/>
                <w:sz w:val="19"/>
                <w:szCs w:val="19"/>
              </w:rPr>
              <w:instrText xml:space="preserve"> AUTONUM  \* Arabic </w:instrText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r w:rsidRPr="00B26825">
              <w:rPr>
                <w:rFonts w:cs="Arial"/>
                <w:sz w:val="19"/>
                <w:szCs w:val="19"/>
              </w:rPr>
              <w:tab/>
              <w:t>Berufliche Vorsorge</w:t>
            </w:r>
          </w:p>
        </w:tc>
        <w:tc>
          <w:tcPr>
            <w:tcW w:w="6237" w:type="dxa"/>
          </w:tcPr>
          <w:p w14:paraId="2880C426" w14:textId="1B1E69F2" w:rsidR="00916762" w:rsidRPr="00B26825" w:rsidRDefault="00916762" w:rsidP="001B484B">
            <w:pPr>
              <w:pStyle w:val="Adressat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t>Gemäss Gesetz über die Pensionskasse AR (PKG; bGS 142.22)</w:t>
            </w:r>
          </w:p>
          <w:p w14:paraId="6EF1A484" w14:textId="54FF3B20" w:rsidR="00916762" w:rsidRPr="00B26825" w:rsidRDefault="00916762" w:rsidP="001B484B">
            <w:pPr>
              <w:pStyle w:val="Adressat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t xml:space="preserve">Vorsorgereglement der </w:t>
            </w:r>
            <w:r w:rsidR="00B32258" w:rsidRPr="00B26825">
              <w:rPr>
                <w:rFonts w:cs="Arial"/>
                <w:sz w:val="19"/>
                <w:szCs w:val="19"/>
              </w:rPr>
              <w:t>Pensionskasse AR (abrufbar unter www.pkar.ch)</w:t>
            </w:r>
          </w:p>
          <w:p w14:paraId="47415D6E" w14:textId="77777777" w:rsidR="00916762" w:rsidRPr="00B26825" w:rsidRDefault="00916762" w:rsidP="001B484B">
            <w:pPr>
              <w:pStyle w:val="Adressat"/>
              <w:rPr>
                <w:rFonts w:cs="Arial"/>
                <w:sz w:val="19"/>
                <w:szCs w:val="19"/>
              </w:rPr>
            </w:pPr>
          </w:p>
        </w:tc>
      </w:tr>
      <w:tr w:rsidR="00916762" w:rsidRPr="00B26825" w14:paraId="293E4AC8" w14:textId="77777777" w:rsidTr="00BA3BB3">
        <w:trPr>
          <w:trHeight w:val="794"/>
        </w:trPr>
        <w:tc>
          <w:tcPr>
            <w:tcW w:w="2948" w:type="dxa"/>
          </w:tcPr>
          <w:p w14:paraId="65B4786B" w14:textId="77777777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fldChar w:fldCharType="begin"/>
            </w:r>
            <w:r w:rsidRPr="00B26825">
              <w:rPr>
                <w:rFonts w:cs="Arial"/>
                <w:sz w:val="19"/>
                <w:szCs w:val="19"/>
              </w:rPr>
              <w:instrText xml:space="preserve"> AUTONUM  \* Arabic </w:instrText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r w:rsidRPr="00B26825">
              <w:rPr>
                <w:rFonts w:cs="Arial"/>
                <w:sz w:val="19"/>
                <w:szCs w:val="19"/>
              </w:rPr>
              <w:tab/>
              <w:t>Kündigungsfristen</w:t>
            </w:r>
          </w:p>
        </w:tc>
        <w:tc>
          <w:tcPr>
            <w:tcW w:w="6237" w:type="dxa"/>
          </w:tcPr>
          <w:p w14:paraId="577C9BD4" w14:textId="34FA928B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825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B26825" w:rsidRPr="00B26825">
              <w:rPr>
                <w:rFonts w:cs="Arial"/>
                <w:sz w:val="19"/>
                <w:szCs w:val="19"/>
              </w:rPr>
            </w:r>
            <w:r w:rsidR="00B26825" w:rsidRPr="00B26825">
              <w:rPr>
                <w:rFonts w:cs="Arial"/>
                <w:sz w:val="19"/>
                <w:szCs w:val="19"/>
              </w:rPr>
              <w:fldChar w:fldCharType="separate"/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r w:rsidRPr="00B26825">
              <w:rPr>
                <w:rFonts w:cs="Arial"/>
                <w:sz w:val="19"/>
                <w:szCs w:val="19"/>
              </w:rPr>
              <w:t xml:space="preserve"> </w:t>
            </w:r>
            <w:r w:rsidRPr="00B26825">
              <w:rPr>
                <w:rFonts w:cs="Arial"/>
                <w:sz w:val="19"/>
                <w:szCs w:val="19"/>
              </w:rPr>
              <w:tab/>
              <w:t xml:space="preserve">unbefristeter Vertrag: Schriftlich auf Ende eines Schulsemesters, mit einer Kündigungsfrist von </w:t>
            </w:r>
            <w:r w:rsidR="006646F4" w:rsidRPr="00B26825">
              <w:rPr>
                <w:rFonts w:cs="Arial"/>
                <w:sz w:val="19"/>
                <w:szCs w:val="19"/>
              </w:rPr>
              <w:t>vier</w:t>
            </w:r>
            <w:r w:rsidRPr="00B26825">
              <w:rPr>
                <w:rFonts w:cs="Arial"/>
                <w:sz w:val="19"/>
                <w:szCs w:val="19"/>
              </w:rPr>
              <w:t xml:space="preserve"> Monaten.</w:t>
            </w:r>
          </w:p>
          <w:p w14:paraId="6272F0A0" w14:textId="77777777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825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B26825" w:rsidRPr="00B26825">
              <w:rPr>
                <w:rFonts w:cs="Arial"/>
                <w:sz w:val="19"/>
                <w:szCs w:val="19"/>
              </w:rPr>
            </w:r>
            <w:r w:rsidR="00B26825" w:rsidRPr="00B26825">
              <w:rPr>
                <w:rFonts w:cs="Arial"/>
                <w:sz w:val="19"/>
                <w:szCs w:val="19"/>
              </w:rPr>
              <w:fldChar w:fldCharType="separate"/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r w:rsidRPr="00B26825">
              <w:rPr>
                <w:rFonts w:cs="Arial"/>
                <w:sz w:val="19"/>
                <w:szCs w:val="19"/>
              </w:rPr>
              <w:t xml:space="preserve"> </w:t>
            </w:r>
            <w:r w:rsidRPr="00B26825">
              <w:rPr>
                <w:rFonts w:cs="Arial"/>
                <w:sz w:val="19"/>
                <w:szCs w:val="19"/>
              </w:rPr>
              <w:tab/>
              <w:t>befristeter Vertrag: Endet mit Ablauf der Befristung. Keine Kündigung vorgesehen.</w:t>
            </w:r>
          </w:p>
          <w:p w14:paraId="6E861771" w14:textId="77777777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</w:p>
        </w:tc>
      </w:tr>
      <w:tr w:rsidR="00916762" w:rsidRPr="00B26825" w14:paraId="11AD98C2" w14:textId="77777777" w:rsidTr="00BA3BB3">
        <w:trPr>
          <w:trHeight w:val="794"/>
        </w:trPr>
        <w:tc>
          <w:tcPr>
            <w:tcW w:w="2948" w:type="dxa"/>
          </w:tcPr>
          <w:p w14:paraId="55C79087" w14:textId="77777777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fldChar w:fldCharType="begin"/>
            </w:r>
            <w:r w:rsidRPr="00B26825">
              <w:rPr>
                <w:rFonts w:cs="Arial"/>
                <w:sz w:val="19"/>
                <w:szCs w:val="19"/>
              </w:rPr>
              <w:instrText xml:space="preserve"> AUTONUM  \* Arabic </w:instrText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r w:rsidRPr="00B26825">
              <w:rPr>
                <w:rFonts w:cs="Arial"/>
                <w:sz w:val="19"/>
                <w:szCs w:val="19"/>
              </w:rPr>
              <w:tab/>
              <w:t>Zusätzliche Verein</w:t>
            </w:r>
            <w:r w:rsidRPr="00B26825">
              <w:rPr>
                <w:rFonts w:cs="Arial"/>
                <w:sz w:val="19"/>
                <w:szCs w:val="19"/>
              </w:rPr>
              <w:softHyphen/>
              <w:t>barungen</w:t>
            </w:r>
          </w:p>
        </w:tc>
        <w:bookmarkStart w:id="15" w:name="Text17"/>
        <w:tc>
          <w:tcPr>
            <w:tcW w:w="6237" w:type="dxa"/>
          </w:tcPr>
          <w:p w14:paraId="64007BE2" w14:textId="77777777" w:rsidR="00916762" w:rsidRPr="00B26825" w:rsidRDefault="00916762" w:rsidP="006646F4">
            <w:pPr>
              <w:rPr>
                <w:rFonts w:cs="Arial"/>
              </w:rPr>
            </w:pPr>
            <w:r w:rsidRPr="00B26825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GEGEBENENFALLS AUFFÜHREN (VGL. KOMMENTAR). SONST &quot;Keine&quot;. WEDER ZUSÄTZLICHE ARBEITSVERTRÄGE NOCH SEPARAT ENTSCHÄDIGTE, ZEITINTENSIVE AUFGABEN NICHT HIER AUFFÜHREN."/>
                  </w:textInput>
                </w:ffData>
              </w:fldChar>
            </w:r>
            <w:r w:rsidRPr="00B26825">
              <w:rPr>
                <w:rFonts w:cs="Arial"/>
              </w:rPr>
              <w:instrText xml:space="preserve"> FORMTEXT </w:instrText>
            </w:r>
            <w:r w:rsidRPr="00B26825">
              <w:rPr>
                <w:rFonts w:cs="Arial"/>
              </w:rPr>
            </w:r>
            <w:r w:rsidRPr="00B26825">
              <w:rPr>
                <w:rFonts w:cs="Arial"/>
              </w:rPr>
              <w:fldChar w:fldCharType="separate"/>
            </w:r>
            <w:r w:rsidRPr="00B26825">
              <w:rPr>
                <w:rFonts w:cs="Arial"/>
                <w:noProof/>
              </w:rPr>
              <w:t>GEGEBENENFALLS AUFFÜHREN (VGL. KOMMENTAR). SONST "Keine". WEDER ZUSÄTZLICHE ARBEITSVERTRÄGE NOCH SEPARAT ENTSCHÄDIGTE, ZEITINTENSIVE AUFGABEN NICHT HIER AUFFÜHREN.</w:t>
            </w:r>
            <w:r w:rsidRPr="00B26825">
              <w:rPr>
                <w:rFonts w:cs="Arial"/>
              </w:rPr>
              <w:fldChar w:fldCharType="end"/>
            </w:r>
            <w:bookmarkEnd w:id="15"/>
          </w:p>
          <w:p w14:paraId="019D7C13" w14:textId="77777777" w:rsidR="00916762" w:rsidRPr="00B26825" w:rsidRDefault="00916762" w:rsidP="008666B4">
            <w:pPr>
              <w:ind w:left="383" w:hanging="383"/>
              <w:rPr>
                <w:rFonts w:cs="Arial"/>
              </w:rPr>
            </w:pPr>
          </w:p>
        </w:tc>
      </w:tr>
      <w:tr w:rsidR="00916762" w:rsidRPr="00B26825" w14:paraId="7C580003" w14:textId="77777777" w:rsidTr="00BA3BB3">
        <w:trPr>
          <w:trHeight w:val="794"/>
        </w:trPr>
        <w:tc>
          <w:tcPr>
            <w:tcW w:w="2948" w:type="dxa"/>
          </w:tcPr>
          <w:p w14:paraId="4BC9F244" w14:textId="77777777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fldChar w:fldCharType="begin"/>
            </w:r>
            <w:r w:rsidRPr="00B26825">
              <w:rPr>
                <w:rFonts w:cs="Arial"/>
                <w:sz w:val="19"/>
                <w:szCs w:val="19"/>
              </w:rPr>
              <w:instrText xml:space="preserve"> AUTONUM  \* Arabic </w:instrText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r w:rsidRPr="00B26825">
              <w:rPr>
                <w:rFonts w:cs="Arial"/>
                <w:sz w:val="19"/>
                <w:szCs w:val="19"/>
              </w:rPr>
              <w:tab/>
              <w:t>Integrierende Bestand</w:t>
            </w:r>
            <w:r w:rsidRPr="00B26825">
              <w:rPr>
                <w:rFonts w:cs="Arial"/>
                <w:sz w:val="19"/>
                <w:szCs w:val="19"/>
              </w:rPr>
              <w:softHyphen/>
              <w:t>teile</w:t>
            </w:r>
          </w:p>
        </w:tc>
        <w:bookmarkStart w:id="16" w:name="Text12"/>
        <w:tc>
          <w:tcPr>
            <w:tcW w:w="6237" w:type="dxa"/>
          </w:tcPr>
          <w:p w14:paraId="1D5FEAFE" w14:textId="77777777" w:rsidR="00916762" w:rsidRPr="00B26825" w:rsidRDefault="00916762" w:rsidP="006646F4">
            <w:pPr>
              <w:pStyle w:val="eingeschoben"/>
              <w:numPr>
                <w:ilvl w:val="0"/>
                <w:numId w:val="0"/>
              </w:numPr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ofern in der Gemeinde vorhanden, z.B. Informatikweisung vom DATUM, Datenschutzrichtlinie vom DATUM. Sonst &quot;Keine&quot;."/>
                  </w:textInput>
                </w:ffData>
              </w:fldChar>
            </w:r>
            <w:r w:rsidRPr="00B26825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B26825">
              <w:rPr>
                <w:rFonts w:cs="Arial"/>
                <w:sz w:val="19"/>
                <w:szCs w:val="19"/>
              </w:rPr>
            </w:r>
            <w:r w:rsidRPr="00B26825">
              <w:rPr>
                <w:rFonts w:cs="Arial"/>
                <w:sz w:val="19"/>
                <w:szCs w:val="19"/>
              </w:rPr>
              <w:fldChar w:fldCharType="separate"/>
            </w:r>
            <w:r w:rsidRPr="00B26825">
              <w:rPr>
                <w:rFonts w:cs="Arial"/>
                <w:sz w:val="19"/>
                <w:szCs w:val="19"/>
              </w:rPr>
              <w:t>sofern in der Gemeinde vorhanden, z.B. Informatikweisung vom DATUM, Datenschutzrichtlinie vom DATUM. Sonst "Keine".</w:t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bookmarkEnd w:id="16"/>
          </w:p>
          <w:p w14:paraId="03C6CAA0" w14:textId="77777777" w:rsidR="00916762" w:rsidRPr="00B26825" w:rsidRDefault="00916762" w:rsidP="008666B4">
            <w:pPr>
              <w:ind w:left="383" w:hanging="383"/>
              <w:rPr>
                <w:rFonts w:cs="Arial"/>
              </w:rPr>
            </w:pPr>
          </w:p>
        </w:tc>
      </w:tr>
      <w:tr w:rsidR="00916762" w:rsidRPr="00B26825" w14:paraId="33506ABD" w14:textId="77777777" w:rsidTr="00BA3BB3">
        <w:trPr>
          <w:trHeight w:val="794"/>
        </w:trPr>
        <w:tc>
          <w:tcPr>
            <w:tcW w:w="2948" w:type="dxa"/>
          </w:tcPr>
          <w:p w14:paraId="57057384" w14:textId="77777777" w:rsidR="00916762" w:rsidRPr="00B26825" w:rsidRDefault="00916762" w:rsidP="008666B4">
            <w:pPr>
              <w:pStyle w:val="eingeschobenohneZiff"/>
              <w:ind w:left="383" w:hanging="383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fldChar w:fldCharType="begin"/>
            </w:r>
            <w:r w:rsidRPr="00B26825">
              <w:rPr>
                <w:rFonts w:cs="Arial"/>
                <w:sz w:val="19"/>
                <w:szCs w:val="19"/>
              </w:rPr>
              <w:instrText xml:space="preserve"> AUTONUM  \* Arabic </w:instrText>
            </w:r>
            <w:r w:rsidRPr="00B26825">
              <w:rPr>
                <w:rFonts w:cs="Arial"/>
                <w:sz w:val="19"/>
                <w:szCs w:val="19"/>
              </w:rPr>
              <w:fldChar w:fldCharType="end"/>
            </w:r>
            <w:r w:rsidRPr="00B26825">
              <w:rPr>
                <w:rFonts w:cs="Arial"/>
                <w:sz w:val="19"/>
                <w:szCs w:val="19"/>
              </w:rPr>
              <w:tab/>
              <w:t>Personalrechtliche Grundlagen</w:t>
            </w:r>
          </w:p>
        </w:tc>
        <w:tc>
          <w:tcPr>
            <w:tcW w:w="6237" w:type="dxa"/>
          </w:tcPr>
          <w:p w14:paraId="072D75AF" w14:textId="41D1C0A8" w:rsidR="00916762" w:rsidRPr="00B26825" w:rsidRDefault="00916762" w:rsidP="001B484B">
            <w:pPr>
              <w:pStyle w:val="Adressat"/>
              <w:rPr>
                <w:rFonts w:cs="Arial"/>
                <w:sz w:val="19"/>
                <w:szCs w:val="19"/>
              </w:rPr>
            </w:pPr>
            <w:r w:rsidRPr="00B26825">
              <w:rPr>
                <w:rFonts w:cs="Arial"/>
                <w:sz w:val="19"/>
                <w:szCs w:val="19"/>
              </w:rPr>
              <w:t>für das Arbeitsverhältnis massgebend:</w:t>
            </w:r>
          </w:p>
          <w:p w14:paraId="26D8B75D" w14:textId="77777777" w:rsidR="006646F4" w:rsidRPr="00B26825" w:rsidRDefault="006646F4" w:rsidP="006646F4">
            <w:pPr>
              <w:pStyle w:val="Aufzhlung"/>
              <w:ind w:left="493" w:hanging="283"/>
            </w:pPr>
            <w:r w:rsidRPr="00B26825">
              <w:t>Volksschulgesetz Kanton AR (bGS 412.4)</w:t>
            </w:r>
          </w:p>
          <w:p w14:paraId="62FF2574" w14:textId="77777777" w:rsidR="006646F4" w:rsidRPr="00B26825" w:rsidRDefault="006646F4" w:rsidP="006646F4">
            <w:pPr>
              <w:pStyle w:val="Aufzhlung"/>
              <w:ind w:left="493" w:hanging="283"/>
            </w:pPr>
            <w:r w:rsidRPr="00B26825">
              <w:t>Volksschulverordnung Kanton AR (bGS 412.01)</w:t>
            </w:r>
          </w:p>
          <w:p w14:paraId="714CB598" w14:textId="77777777" w:rsidR="006646F4" w:rsidRPr="00B26825" w:rsidRDefault="006646F4" w:rsidP="006646F4">
            <w:pPr>
              <w:pStyle w:val="Aufzhlung"/>
              <w:ind w:left="493" w:hanging="283"/>
            </w:pPr>
            <w:r w:rsidRPr="00B26825">
              <w:t>Besoldungsverordnung Kanton AR (bGS 412.02)</w:t>
            </w:r>
          </w:p>
          <w:p w14:paraId="26DF7BFC" w14:textId="77777777" w:rsidR="006646F4" w:rsidRPr="00B26825" w:rsidRDefault="006646F4" w:rsidP="006646F4">
            <w:pPr>
              <w:pStyle w:val="Aufzhlung"/>
              <w:ind w:left="493" w:hanging="283"/>
            </w:pPr>
            <w:r w:rsidRPr="00B26825">
              <w:t>Kantonales Personalgesetz (bGS 142.21)</w:t>
            </w:r>
          </w:p>
          <w:p w14:paraId="66A43E72" w14:textId="6F96A3D5" w:rsidR="006646F4" w:rsidRPr="00B26825" w:rsidRDefault="006646F4" w:rsidP="006646F4">
            <w:pPr>
              <w:pStyle w:val="Aufzhlung"/>
              <w:numPr>
                <w:ilvl w:val="0"/>
                <w:numId w:val="0"/>
              </w:numPr>
            </w:pPr>
            <w:r w:rsidRPr="00B26825">
              <w:t>Die kantonalen Bestimmungen sind über die systematische Sammlung (https://ar.clex.ch/app/de/systematic/texts_of_law) online abrufbar.</w:t>
            </w:r>
          </w:p>
          <w:p w14:paraId="3C841CC4" w14:textId="77777777" w:rsidR="00916762" w:rsidRPr="00B26825" w:rsidRDefault="00916762" w:rsidP="001B484B">
            <w:pPr>
              <w:pStyle w:val="Adressat"/>
              <w:rPr>
                <w:rFonts w:cs="Arial"/>
                <w:sz w:val="19"/>
                <w:szCs w:val="19"/>
              </w:rPr>
            </w:pPr>
          </w:p>
        </w:tc>
      </w:tr>
    </w:tbl>
    <w:p w14:paraId="2F1B9ED7" w14:textId="77777777" w:rsidR="00916762" w:rsidRPr="00B26825" w:rsidRDefault="00916762" w:rsidP="00916762">
      <w:pPr>
        <w:rPr>
          <w:rFonts w:cs="Arial"/>
        </w:rPr>
      </w:pPr>
    </w:p>
    <w:p w14:paraId="51A97133" w14:textId="7EAE24EE" w:rsidR="00A05F0E" w:rsidRPr="00B26825" w:rsidRDefault="00916762" w:rsidP="00916762">
      <w:pPr>
        <w:rPr>
          <w:rFonts w:cs="Arial"/>
        </w:rPr>
      </w:pPr>
      <w:r w:rsidRPr="00B26825">
        <w:rPr>
          <w:rFonts w:cs="Arial"/>
        </w:rPr>
        <w:t xml:space="preserve">Dieser Vertrag wurde im Doppel ausgefertigt. Jeder Vertragspartei wurde ein gegenseitig unterzeichnetes Exemplar ausgehändigt. </w:t>
      </w:r>
    </w:p>
    <w:p w14:paraId="79CBBBD0" w14:textId="77777777" w:rsidR="00A05F0E" w:rsidRPr="00B26825" w:rsidRDefault="00A05F0E">
      <w:pPr>
        <w:rPr>
          <w:rFonts w:cs="Arial"/>
        </w:rPr>
      </w:pPr>
      <w:r w:rsidRPr="00B26825">
        <w:rPr>
          <w:rFonts w:cs="Arial"/>
        </w:rPr>
        <w:br w:type="page"/>
      </w:r>
    </w:p>
    <w:p w14:paraId="6C689C39" w14:textId="77777777" w:rsidR="00916762" w:rsidRPr="00B26825" w:rsidRDefault="00916762" w:rsidP="00916762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916762" w:rsidRPr="00B26825" w14:paraId="5E249C5A" w14:textId="77777777" w:rsidTr="00BA3BB3">
        <w:tc>
          <w:tcPr>
            <w:tcW w:w="4593" w:type="dxa"/>
          </w:tcPr>
          <w:bookmarkStart w:id="17" w:name="Text13"/>
          <w:p w14:paraId="043E29BA" w14:textId="77777777" w:rsidR="00916762" w:rsidRPr="00B26825" w:rsidRDefault="00916762" w:rsidP="00BA3BB3">
            <w:pPr>
              <w:rPr>
                <w:rFonts w:cs="Arial"/>
              </w:rPr>
            </w:pPr>
            <w:r w:rsidRPr="00B26825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B26825">
              <w:rPr>
                <w:rFonts w:cs="Arial"/>
              </w:rPr>
              <w:instrText xml:space="preserve"> FORMTEXT </w:instrText>
            </w:r>
            <w:r w:rsidRPr="00B26825">
              <w:rPr>
                <w:rFonts w:cs="Arial"/>
              </w:rPr>
            </w:r>
            <w:r w:rsidRPr="00B26825">
              <w:rPr>
                <w:rFonts w:cs="Arial"/>
              </w:rPr>
              <w:fldChar w:fldCharType="separate"/>
            </w:r>
            <w:r w:rsidRPr="00B26825">
              <w:rPr>
                <w:rFonts w:cs="Arial"/>
                <w:noProof/>
              </w:rPr>
              <w:t>ORT</w:t>
            </w:r>
            <w:r w:rsidRPr="00B26825">
              <w:rPr>
                <w:rFonts w:cs="Arial"/>
              </w:rPr>
              <w:fldChar w:fldCharType="end"/>
            </w:r>
            <w:bookmarkEnd w:id="17"/>
            <w:r w:rsidRPr="00B26825">
              <w:rPr>
                <w:rFonts w:cs="Arial"/>
              </w:rPr>
              <w:t xml:space="preserve">, </w:t>
            </w:r>
            <w:bookmarkStart w:id="18" w:name="Text14"/>
            <w:r w:rsidRPr="00B26825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26825">
              <w:rPr>
                <w:rFonts w:cs="Arial"/>
              </w:rPr>
              <w:instrText xml:space="preserve"> FORMTEXT </w:instrText>
            </w:r>
            <w:r w:rsidRPr="00B26825">
              <w:rPr>
                <w:rFonts w:cs="Arial"/>
              </w:rPr>
            </w:r>
            <w:r w:rsidRPr="00B26825">
              <w:rPr>
                <w:rFonts w:cs="Arial"/>
              </w:rPr>
              <w:fldChar w:fldCharType="separate"/>
            </w:r>
            <w:r w:rsidRPr="00B26825">
              <w:rPr>
                <w:rFonts w:cs="Arial"/>
                <w:noProof/>
              </w:rPr>
              <w:t>DATUM</w:t>
            </w:r>
            <w:r w:rsidRPr="00B26825">
              <w:rPr>
                <w:rFonts w:cs="Arial"/>
              </w:rPr>
              <w:fldChar w:fldCharType="end"/>
            </w:r>
            <w:bookmarkEnd w:id="18"/>
            <w:r w:rsidRPr="00B26825">
              <w:rPr>
                <w:rFonts w:cs="Arial"/>
              </w:rPr>
              <w:t xml:space="preserve">: </w:t>
            </w:r>
          </w:p>
          <w:p w14:paraId="5FD37127" w14:textId="77777777" w:rsidR="00916762" w:rsidRPr="00B26825" w:rsidRDefault="00916762" w:rsidP="00BA3BB3">
            <w:pPr>
              <w:rPr>
                <w:rFonts w:cs="Arial"/>
              </w:rPr>
            </w:pPr>
          </w:p>
        </w:tc>
        <w:tc>
          <w:tcPr>
            <w:tcW w:w="4593" w:type="dxa"/>
          </w:tcPr>
          <w:p w14:paraId="4DA8C1EE" w14:textId="77777777" w:rsidR="00916762" w:rsidRPr="00B26825" w:rsidRDefault="00916762" w:rsidP="00BA3BB3">
            <w:pPr>
              <w:rPr>
                <w:rFonts w:cs="Arial"/>
              </w:rPr>
            </w:pPr>
            <w:r w:rsidRPr="00B26825">
              <w:rPr>
                <w:rFonts w:cs="Arial"/>
              </w:rPr>
              <w:t xml:space="preserve">Datum: </w:t>
            </w:r>
          </w:p>
        </w:tc>
      </w:tr>
      <w:tr w:rsidR="00916762" w:rsidRPr="00B26825" w14:paraId="7FB2DCB8" w14:textId="77777777" w:rsidTr="00BA3BB3">
        <w:tc>
          <w:tcPr>
            <w:tcW w:w="4593" w:type="dxa"/>
          </w:tcPr>
          <w:p w14:paraId="3D8F212E" w14:textId="77777777" w:rsidR="00916762" w:rsidRPr="00B26825" w:rsidRDefault="00916762" w:rsidP="00BA3BB3">
            <w:pPr>
              <w:rPr>
                <w:rFonts w:cs="Arial"/>
              </w:rPr>
            </w:pPr>
            <w:r w:rsidRPr="00B26825">
              <w:rPr>
                <w:rFonts w:cs="Arial"/>
              </w:rPr>
              <w:t xml:space="preserve">Für die Gemeinde </w:t>
            </w:r>
            <w:bookmarkStart w:id="19" w:name="Text15"/>
            <w:r w:rsidRPr="00B26825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BEZEICHNUNG GEMEINDE"/>
                  </w:textInput>
                </w:ffData>
              </w:fldChar>
            </w:r>
            <w:r w:rsidRPr="00B26825">
              <w:rPr>
                <w:rFonts w:cs="Arial"/>
              </w:rPr>
              <w:instrText xml:space="preserve"> FORMTEXT </w:instrText>
            </w:r>
            <w:r w:rsidRPr="00B26825">
              <w:rPr>
                <w:rFonts w:cs="Arial"/>
              </w:rPr>
            </w:r>
            <w:r w:rsidRPr="00B26825">
              <w:rPr>
                <w:rFonts w:cs="Arial"/>
              </w:rPr>
              <w:fldChar w:fldCharType="separate"/>
            </w:r>
            <w:r w:rsidRPr="00B26825">
              <w:rPr>
                <w:rFonts w:cs="Arial"/>
                <w:noProof/>
              </w:rPr>
              <w:t>BEZEICHNUNG GEMEINDE</w:t>
            </w:r>
            <w:r w:rsidRPr="00B26825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4593" w:type="dxa"/>
          </w:tcPr>
          <w:p w14:paraId="36F8BE8C" w14:textId="51EB5571" w:rsidR="00916762" w:rsidRPr="00B26825" w:rsidRDefault="00A05F0E" w:rsidP="00BA3BB3">
            <w:pPr>
              <w:rPr>
                <w:rFonts w:cs="Arial"/>
              </w:rPr>
            </w:pPr>
            <w:r w:rsidRPr="00B26825">
              <w:rPr>
                <w:rFonts w:cs="Arial"/>
              </w:rPr>
              <w:t>Der/Die Ansgestellte</w:t>
            </w:r>
          </w:p>
        </w:tc>
      </w:tr>
      <w:tr w:rsidR="00916762" w:rsidRPr="00B26825" w14:paraId="0E1FAE72" w14:textId="77777777" w:rsidTr="00BA3BB3">
        <w:trPr>
          <w:trHeight w:val="804"/>
        </w:trPr>
        <w:tc>
          <w:tcPr>
            <w:tcW w:w="4593" w:type="dxa"/>
          </w:tcPr>
          <w:p w14:paraId="0BCA7336" w14:textId="77777777" w:rsidR="00916762" w:rsidRPr="00B26825" w:rsidRDefault="00916762" w:rsidP="00BA3BB3">
            <w:pPr>
              <w:rPr>
                <w:rFonts w:cs="Arial"/>
              </w:rPr>
            </w:pPr>
          </w:p>
        </w:tc>
        <w:tc>
          <w:tcPr>
            <w:tcW w:w="4593" w:type="dxa"/>
          </w:tcPr>
          <w:p w14:paraId="70B29589" w14:textId="77777777" w:rsidR="00916762" w:rsidRPr="00B26825" w:rsidRDefault="00916762" w:rsidP="00BA3BB3">
            <w:pPr>
              <w:rPr>
                <w:rFonts w:cs="Arial"/>
              </w:rPr>
            </w:pPr>
          </w:p>
        </w:tc>
      </w:tr>
      <w:tr w:rsidR="00916762" w:rsidRPr="00B26825" w14:paraId="3ACBEF6A" w14:textId="77777777" w:rsidTr="00BA3BB3">
        <w:tc>
          <w:tcPr>
            <w:tcW w:w="4593" w:type="dxa"/>
          </w:tcPr>
          <w:p w14:paraId="707400AF" w14:textId="77777777" w:rsidR="00916762" w:rsidRPr="00B26825" w:rsidRDefault="00916762" w:rsidP="00BA3BB3">
            <w:pPr>
              <w:rPr>
                <w:rFonts w:cs="Arial"/>
              </w:rPr>
            </w:pPr>
            <w:r w:rsidRPr="00B2682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 UND NAME DER ZUSTÄNDIGEN PERSON GEMÄSS GEMEINDEORDNUNG"/>
                  </w:textInput>
                </w:ffData>
              </w:fldChar>
            </w:r>
            <w:r w:rsidRPr="00B26825">
              <w:rPr>
                <w:rFonts w:cs="Arial"/>
              </w:rPr>
              <w:instrText xml:space="preserve"> FORMTEXT </w:instrText>
            </w:r>
            <w:r w:rsidRPr="00B26825">
              <w:rPr>
                <w:rFonts w:cs="Arial"/>
              </w:rPr>
            </w:r>
            <w:r w:rsidRPr="00B26825">
              <w:rPr>
                <w:rFonts w:cs="Arial"/>
              </w:rPr>
              <w:fldChar w:fldCharType="separate"/>
            </w:r>
            <w:r w:rsidRPr="00B26825">
              <w:rPr>
                <w:rFonts w:cs="Arial"/>
                <w:noProof/>
              </w:rPr>
              <w:t>VORNAME UND NAME DER ZUSTÄNDIGEN PERSON GEMÄSS GEMEINDEORDNUNG</w:t>
            </w:r>
            <w:r w:rsidRPr="00B26825">
              <w:rPr>
                <w:rFonts w:cs="Arial"/>
              </w:rPr>
              <w:fldChar w:fldCharType="end"/>
            </w:r>
          </w:p>
        </w:tc>
        <w:tc>
          <w:tcPr>
            <w:tcW w:w="4593" w:type="dxa"/>
          </w:tcPr>
          <w:p w14:paraId="2D4B3F66" w14:textId="77777777" w:rsidR="00916762" w:rsidRPr="00B26825" w:rsidRDefault="00916762" w:rsidP="00BA3BB3">
            <w:pPr>
              <w:rPr>
                <w:rFonts w:cs="Arial"/>
              </w:rPr>
            </w:pPr>
            <w:r w:rsidRPr="00B2682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UND NAME DER LEHRPERSON"/>
                  </w:textInput>
                </w:ffData>
              </w:fldChar>
            </w:r>
            <w:r w:rsidRPr="00B26825">
              <w:rPr>
                <w:rFonts w:cs="Arial"/>
                <w:bCs/>
              </w:rPr>
              <w:instrText xml:space="preserve"> FORMTEXT </w:instrText>
            </w:r>
            <w:r w:rsidRPr="00B26825">
              <w:rPr>
                <w:rFonts w:cs="Arial"/>
                <w:bCs/>
              </w:rPr>
            </w:r>
            <w:r w:rsidRPr="00B26825">
              <w:rPr>
                <w:rFonts w:cs="Arial"/>
                <w:bCs/>
              </w:rPr>
              <w:fldChar w:fldCharType="separate"/>
            </w:r>
            <w:r w:rsidRPr="00B26825">
              <w:rPr>
                <w:rFonts w:cs="Arial"/>
                <w:bCs/>
                <w:noProof/>
              </w:rPr>
              <w:t>VORNAME UND NAME DER LEHRPERSON</w:t>
            </w:r>
            <w:r w:rsidRPr="00B26825">
              <w:rPr>
                <w:rFonts w:cs="Arial"/>
                <w:bCs/>
              </w:rPr>
              <w:fldChar w:fldCharType="end"/>
            </w:r>
          </w:p>
        </w:tc>
      </w:tr>
    </w:tbl>
    <w:p w14:paraId="3CAC9AA9" w14:textId="77777777" w:rsidR="00916762" w:rsidRPr="00B26825" w:rsidRDefault="00916762" w:rsidP="00916762">
      <w:pPr>
        <w:rPr>
          <w:rFonts w:cs="Arial"/>
        </w:rPr>
      </w:pPr>
    </w:p>
    <w:p w14:paraId="44B6277A" w14:textId="77777777" w:rsidR="00916762" w:rsidRPr="00B26825" w:rsidRDefault="00916762" w:rsidP="00916762">
      <w:pPr>
        <w:rPr>
          <w:rFonts w:cs="Arial"/>
        </w:rPr>
      </w:pPr>
    </w:p>
    <w:p w14:paraId="1B15443F" w14:textId="77777777" w:rsidR="00916762" w:rsidRPr="00B26825" w:rsidRDefault="00916762" w:rsidP="00916762">
      <w:pPr>
        <w:pStyle w:val="berschrift3"/>
        <w:rPr>
          <w:rFonts w:cs="Arial"/>
          <w:bCs w:val="0"/>
          <w:szCs w:val="19"/>
        </w:rPr>
      </w:pPr>
      <w:r w:rsidRPr="00B26825">
        <w:rPr>
          <w:rFonts w:cs="Arial"/>
          <w:szCs w:val="19"/>
        </w:rPr>
        <w:t>Bemerkungen</w:t>
      </w:r>
    </w:p>
    <w:p w14:paraId="19E7DEF5" w14:textId="77777777" w:rsidR="00916762" w:rsidRPr="00B26825" w:rsidRDefault="00916762" w:rsidP="00BA163A">
      <w:pPr>
        <w:pStyle w:val="eingeschoben"/>
        <w:numPr>
          <w:ilvl w:val="0"/>
          <w:numId w:val="0"/>
        </w:numPr>
        <w:ind w:left="403" w:hanging="403"/>
        <w:rPr>
          <w:rFonts w:cs="Arial"/>
          <w:sz w:val="19"/>
          <w:szCs w:val="19"/>
        </w:rPr>
      </w:pPr>
      <w:r w:rsidRPr="00B26825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FALLS NÖTIG BEMERKUNGEN AUFFÜHREN. SONST &quot;Keine&quot;."/>
            </w:textInput>
          </w:ffData>
        </w:fldChar>
      </w:r>
      <w:r w:rsidRPr="00B26825">
        <w:rPr>
          <w:rFonts w:cs="Arial"/>
          <w:sz w:val="19"/>
          <w:szCs w:val="19"/>
        </w:rPr>
        <w:instrText xml:space="preserve"> FORMTEXT </w:instrText>
      </w:r>
      <w:r w:rsidRPr="00B26825">
        <w:rPr>
          <w:rFonts w:cs="Arial"/>
          <w:sz w:val="19"/>
          <w:szCs w:val="19"/>
        </w:rPr>
      </w:r>
      <w:r w:rsidRPr="00B26825">
        <w:rPr>
          <w:rFonts w:cs="Arial"/>
          <w:sz w:val="19"/>
          <w:szCs w:val="19"/>
        </w:rPr>
        <w:fldChar w:fldCharType="separate"/>
      </w:r>
      <w:r w:rsidRPr="00B26825">
        <w:rPr>
          <w:rFonts w:cs="Arial"/>
          <w:sz w:val="19"/>
          <w:szCs w:val="19"/>
        </w:rPr>
        <w:t>FALLS NÖTIG BEMERKUNGEN AUFFÜHREN. SONST "Keine".</w:t>
      </w:r>
      <w:r w:rsidRPr="00B26825">
        <w:rPr>
          <w:rFonts w:cs="Arial"/>
          <w:sz w:val="19"/>
          <w:szCs w:val="19"/>
        </w:rPr>
        <w:fldChar w:fldCharType="end"/>
      </w:r>
    </w:p>
    <w:p w14:paraId="6F612E13" w14:textId="77777777" w:rsidR="00916762" w:rsidRPr="00B26825" w:rsidRDefault="00916762" w:rsidP="00916762">
      <w:pPr>
        <w:rPr>
          <w:rFonts w:cs="Arial"/>
        </w:rPr>
      </w:pPr>
    </w:p>
    <w:p w14:paraId="7E317D45" w14:textId="77777777" w:rsidR="00916762" w:rsidRPr="00B26825" w:rsidRDefault="00916762" w:rsidP="00916762">
      <w:pPr>
        <w:pStyle w:val="berschrift3"/>
        <w:rPr>
          <w:rFonts w:cs="Arial"/>
          <w:bCs w:val="0"/>
          <w:szCs w:val="19"/>
        </w:rPr>
      </w:pPr>
      <w:r w:rsidRPr="00B26825">
        <w:rPr>
          <w:rFonts w:cs="Arial"/>
          <w:szCs w:val="19"/>
        </w:rPr>
        <w:t>Beilage</w:t>
      </w:r>
    </w:p>
    <w:p w14:paraId="7C2EE779" w14:textId="4B9FAF56" w:rsidR="00F33E92" w:rsidRPr="00B26825" w:rsidRDefault="00916762" w:rsidP="00916762">
      <w:pPr>
        <w:rPr>
          <w:rFonts w:cs="Arial"/>
        </w:rPr>
      </w:pPr>
      <w:r w:rsidRPr="00B26825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BEILAGEN GEGEBENENFALLS AUFFÜHREN. SONST &quot;Keine&quot;."/>
            </w:textInput>
          </w:ffData>
        </w:fldChar>
      </w:r>
      <w:r w:rsidRPr="00B26825">
        <w:rPr>
          <w:rFonts w:cs="Arial"/>
        </w:rPr>
        <w:instrText xml:space="preserve"> FORMTEXT </w:instrText>
      </w:r>
      <w:r w:rsidRPr="00B26825">
        <w:rPr>
          <w:rFonts w:cs="Arial"/>
        </w:rPr>
      </w:r>
      <w:r w:rsidRPr="00B26825">
        <w:rPr>
          <w:rFonts w:cs="Arial"/>
        </w:rPr>
        <w:fldChar w:fldCharType="separate"/>
      </w:r>
      <w:r w:rsidRPr="00B26825">
        <w:rPr>
          <w:rFonts w:cs="Arial"/>
        </w:rPr>
        <w:t>BEILAGEN GEGEBENENFALLS AUFFÜHREN. SONST "Keine".</w:t>
      </w:r>
      <w:r w:rsidRPr="00B26825">
        <w:rPr>
          <w:rFonts w:cs="Arial"/>
        </w:rPr>
        <w:fldChar w:fldCharType="end"/>
      </w:r>
    </w:p>
    <w:p w14:paraId="2E7309A4" w14:textId="77777777" w:rsidR="00F33E92" w:rsidRPr="00B26825" w:rsidRDefault="00F33E92" w:rsidP="009F13E9">
      <w:pPr>
        <w:rPr>
          <w:rFonts w:cs="Arial"/>
        </w:rPr>
      </w:pPr>
    </w:p>
    <w:p w14:paraId="0E4595A6" w14:textId="77777777" w:rsidR="00F33E92" w:rsidRPr="00B26825" w:rsidRDefault="00F33E92" w:rsidP="009F13E9">
      <w:pPr>
        <w:rPr>
          <w:rFonts w:cs="Arial"/>
        </w:rPr>
      </w:pPr>
    </w:p>
    <w:p w14:paraId="1E8AB635" w14:textId="77777777" w:rsidR="00F33E92" w:rsidRPr="00B26825" w:rsidRDefault="00F33E92" w:rsidP="009F13E9">
      <w:pPr>
        <w:rPr>
          <w:rFonts w:cs="Arial"/>
        </w:rPr>
      </w:pPr>
    </w:p>
    <w:p w14:paraId="4A7CCBDF" w14:textId="77777777" w:rsidR="00F33E92" w:rsidRPr="00B26825" w:rsidRDefault="00F33E92" w:rsidP="009F13E9">
      <w:pPr>
        <w:rPr>
          <w:rFonts w:cs="Arial"/>
        </w:rPr>
      </w:pPr>
    </w:p>
    <w:p w14:paraId="30A601D4" w14:textId="77777777" w:rsidR="00F33E92" w:rsidRPr="00B26825" w:rsidRDefault="00F33E92" w:rsidP="009F13E9">
      <w:pPr>
        <w:rPr>
          <w:rFonts w:cs="Arial"/>
        </w:rPr>
      </w:pPr>
    </w:p>
    <w:p w14:paraId="6BA0F75B" w14:textId="77777777" w:rsidR="00F33E92" w:rsidRPr="00B26825" w:rsidRDefault="00F33E92" w:rsidP="009F13E9">
      <w:pPr>
        <w:rPr>
          <w:rFonts w:cs="Arial"/>
        </w:rPr>
      </w:pPr>
    </w:p>
    <w:p w14:paraId="193E59FE" w14:textId="77777777" w:rsidR="00F33E92" w:rsidRPr="00B26825" w:rsidRDefault="00F33E92" w:rsidP="009F13E9">
      <w:pPr>
        <w:rPr>
          <w:rFonts w:cs="Arial"/>
        </w:rPr>
      </w:pPr>
    </w:p>
    <w:p w14:paraId="080F2989" w14:textId="77777777" w:rsidR="00F33E92" w:rsidRPr="00B26825" w:rsidRDefault="00F33E92" w:rsidP="009F13E9">
      <w:pPr>
        <w:sectPr w:rsidR="00F33E92" w:rsidRPr="00B26825" w:rsidSect="00BE6D1F">
          <w:headerReference w:type="default" r:id="rId15"/>
          <w:type w:val="continuous"/>
          <w:pgSz w:w="11906" w:h="16838" w:code="9"/>
          <w:pgMar w:top="-2608" w:right="851" w:bottom="1135" w:left="1701" w:header="862" w:footer="284" w:gutter="0"/>
          <w:cols w:space="708"/>
          <w:docGrid w:linePitch="360"/>
        </w:sectPr>
      </w:pPr>
    </w:p>
    <w:p w14:paraId="48B93274" w14:textId="77777777" w:rsidR="00636054" w:rsidRPr="00B26825" w:rsidRDefault="00636054" w:rsidP="00636054">
      <w:pPr>
        <w:spacing w:after="120"/>
        <w:rPr>
          <w:b/>
          <w:sz w:val="24"/>
          <w:szCs w:val="24"/>
        </w:rPr>
      </w:pPr>
      <w:r w:rsidRPr="00B26825">
        <w:rPr>
          <w:b/>
        </w:rPr>
        <w:lastRenderedPageBreak/>
        <w:t>Dokumentengeschichte</w:t>
      </w:r>
    </w:p>
    <w:tbl>
      <w:tblPr>
        <w:tblStyle w:val="TableNormal"/>
        <w:tblW w:w="935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 w:firstRow="1" w:lastRow="1" w:firstColumn="1" w:lastColumn="1" w:noHBand="0" w:noVBand="0"/>
      </w:tblPr>
      <w:tblGrid>
        <w:gridCol w:w="1985"/>
        <w:gridCol w:w="4819"/>
        <w:gridCol w:w="2547"/>
      </w:tblGrid>
      <w:tr w:rsidR="00636054" w:rsidRPr="00B26825" w14:paraId="557D69CC" w14:textId="77777777" w:rsidTr="00761D3B">
        <w:tc>
          <w:tcPr>
            <w:tcW w:w="1985" w:type="dxa"/>
            <w:shd w:val="clear" w:color="auto" w:fill="D9D9D9"/>
          </w:tcPr>
          <w:p w14:paraId="03D16323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B26825">
              <w:rPr>
                <w:b/>
                <w:sz w:val="16"/>
                <w:szCs w:val="16"/>
                <w:lang w:val="de-CH"/>
              </w:rPr>
              <w:t>Datum</w:t>
            </w:r>
          </w:p>
        </w:tc>
        <w:tc>
          <w:tcPr>
            <w:tcW w:w="4819" w:type="dxa"/>
            <w:shd w:val="clear" w:color="auto" w:fill="D9D9D9"/>
          </w:tcPr>
          <w:p w14:paraId="12D4E4C6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B26825">
              <w:rPr>
                <w:b/>
                <w:sz w:val="16"/>
                <w:szCs w:val="16"/>
                <w:lang w:val="de-CH"/>
              </w:rPr>
              <w:t>Veränderung</w:t>
            </w:r>
          </w:p>
        </w:tc>
        <w:tc>
          <w:tcPr>
            <w:tcW w:w="2547" w:type="dxa"/>
            <w:shd w:val="clear" w:color="auto" w:fill="D9D9D9"/>
          </w:tcPr>
          <w:p w14:paraId="0C59361B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B26825">
              <w:rPr>
                <w:b/>
                <w:sz w:val="16"/>
                <w:szCs w:val="16"/>
                <w:lang w:val="de-CH"/>
              </w:rPr>
              <w:t>Zuständigkeit</w:t>
            </w:r>
          </w:p>
        </w:tc>
      </w:tr>
      <w:tr w:rsidR="00636054" w:rsidRPr="00B26825" w14:paraId="54C254FE" w14:textId="77777777" w:rsidTr="00761D3B">
        <w:tc>
          <w:tcPr>
            <w:tcW w:w="1985" w:type="dxa"/>
          </w:tcPr>
          <w:p w14:paraId="47509598" w14:textId="652C7EB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  <w:tc>
          <w:tcPr>
            <w:tcW w:w="4819" w:type="dxa"/>
          </w:tcPr>
          <w:p w14:paraId="7987C3EE" w14:textId="77061A6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  <w:tc>
          <w:tcPr>
            <w:tcW w:w="2547" w:type="dxa"/>
          </w:tcPr>
          <w:p w14:paraId="687467E3" w14:textId="402FDF26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</w:tr>
      <w:tr w:rsidR="00636054" w:rsidRPr="00B26825" w14:paraId="2933C6F1" w14:textId="77777777" w:rsidTr="00761D3B">
        <w:tc>
          <w:tcPr>
            <w:tcW w:w="1985" w:type="dxa"/>
          </w:tcPr>
          <w:p w14:paraId="3E4372D5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  <w:tc>
          <w:tcPr>
            <w:tcW w:w="4819" w:type="dxa"/>
          </w:tcPr>
          <w:p w14:paraId="3C99380F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  <w:tc>
          <w:tcPr>
            <w:tcW w:w="2547" w:type="dxa"/>
          </w:tcPr>
          <w:p w14:paraId="5D0879C1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</w:tr>
      <w:tr w:rsidR="00636054" w:rsidRPr="00B26825" w14:paraId="70CEB6F0" w14:textId="77777777" w:rsidTr="00761D3B">
        <w:tc>
          <w:tcPr>
            <w:tcW w:w="1985" w:type="dxa"/>
          </w:tcPr>
          <w:p w14:paraId="4263DF9F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  <w:tc>
          <w:tcPr>
            <w:tcW w:w="4819" w:type="dxa"/>
          </w:tcPr>
          <w:p w14:paraId="0C86A8F6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  <w:tc>
          <w:tcPr>
            <w:tcW w:w="2547" w:type="dxa"/>
          </w:tcPr>
          <w:p w14:paraId="250CA2CF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</w:tr>
      <w:tr w:rsidR="00636054" w:rsidRPr="00B26825" w14:paraId="1EC1AB50" w14:textId="77777777" w:rsidTr="00761D3B">
        <w:tc>
          <w:tcPr>
            <w:tcW w:w="1985" w:type="dxa"/>
          </w:tcPr>
          <w:p w14:paraId="454D09ED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  <w:tc>
          <w:tcPr>
            <w:tcW w:w="4819" w:type="dxa"/>
          </w:tcPr>
          <w:p w14:paraId="3782A2F0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  <w:tc>
          <w:tcPr>
            <w:tcW w:w="2547" w:type="dxa"/>
          </w:tcPr>
          <w:p w14:paraId="29B1A2DC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</w:tr>
      <w:tr w:rsidR="00636054" w:rsidRPr="00B26825" w14:paraId="22A7F1AF" w14:textId="77777777" w:rsidTr="00761D3B">
        <w:tc>
          <w:tcPr>
            <w:tcW w:w="1985" w:type="dxa"/>
          </w:tcPr>
          <w:p w14:paraId="06D5EA4B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  <w:tc>
          <w:tcPr>
            <w:tcW w:w="4819" w:type="dxa"/>
          </w:tcPr>
          <w:p w14:paraId="5789E4A2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  <w:tc>
          <w:tcPr>
            <w:tcW w:w="2547" w:type="dxa"/>
          </w:tcPr>
          <w:p w14:paraId="60150D31" w14:textId="77777777" w:rsidR="00636054" w:rsidRPr="00B26825" w:rsidRDefault="00636054" w:rsidP="00761D3B">
            <w:pPr>
              <w:pStyle w:val="TableParagraph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val="de-CH"/>
              </w:rPr>
            </w:pPr>
          </w:p>
        </w:tc>
      </w:tr>
    </w:tbl>
    <w:p w14:paraId="1FEF9B18" w14:textId="77777777" w:rsidR="00636054" w:rsidRPr="00B26825" w:rsidRDefault="00636054" w:rsidP="00636054">
      <w:pPr>
        <w:rPr>
          <w:b/>
          <w:sz w:val="24"/>
          <w:szCs w:val="24"/>
        </w:rPr>
      </w:pPr>
    </w:p>
    <w:p w14:paraId="461DBD5D" w14:textId="77777777" w:rsidR="002F1B95" w:rsidRPr="00B26825" w:rsidRDefault="002F1B95" w:rsidP="009F13E9">
      <w:pPr>
        <w:rPr>
          <w:b/>
          <w:sz w:val="24"/>
          <w:szCs w:val="24"/>
        </w:rPr>
      </w:pPr>
    </w:p>
    <w:p w14:paraId="7DF663DC" w14:textId="77777777" w:rsidR="002F1B95" w:rsidRPr="00B26825" w:rsidRDefault="002F1B95" w:rsidP="009F13E9">
      <w:pPr>
        <w:rPr>
          <w:b/>
          <w:sz w:val="24"/>
          <w:szCs w:val="24"/>
        </w:rPr>
      </w:pPr>
    </w:p>
    <w:p w14:paraId="7061EF45" w14:textId="77777777" w:rsidR="002F1B95" w:rsidRPr="00B26825" w:rsidRDefault="002F1B95" w:rsidP="009F13E9">
      <w:pPr>
        <w:rPr>
          <w:b/>
          <w:sz w:val="24"/>
          <w:szCs w:val="24"/>
        </w:rPr>
      </w:pPr>
    </w:p>
    <w:p w14:paraId="7825301C" w14:textId="77777777" w:rsidR="002F1B95" w:rsidRPr="00B26825" w:rsidRDefault="002F1B95" w:rsidP="002F1B95">
      <w:pPr>
        <w:pStyle w:val="Untertitel1"/>
      </w:pPr>
    </w:p>
    <w:p w14:paraId="45B3A0BA" w14:textId="77777777" w:rsidR="002F1B95" w:rsidRPr="00B26825" w:rsidRDefault="002F1B95" w:rsidP="009F13E9">
      <w:pPr>
        <w:rPr>
          <w:b/>
          <w:sz w:val="24"/>
          <w:szCs w:val="24"/>
        </w:rPr>
      </w:pPr>
    </w:p>
    <w:sectPr w:rsidR="002F1B95" w:rsidRPr="00B26825" w:rsidSect="00F33E92">
      <w:pgSz w:w="11906" w:h="16838" w:code="9"/>
      <w:pgMar w:top="-2608" w:right="851" w:bottom="567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FD76" w14:textId="77777777" w:rsidR="00C668CC" w:rsidRPr="00B26825" w:rsidRDefault="00C668CC" w:rsidP="003913CD">
      <w:pPr>
        <w:spacing w:line="240" w:lineRule="auto"/>
      </w:pPr>
      <w:r w:rsidRPr="00B26825">
        <w:separator/>
      </w:r>
    </w:p>
  </w:endnote>
  <w:endnote w:type="continuationSeparator" w:id="0">
    <w:p w14:paraId="6F27E79B" w14:textId="77777777" w:rsidR="00C668CC" w:rsidRPr="00B26825" w:rsidRDefault="00C668CC" w:rsidP="003913CD">
      <w:pPr>
        <w:spacing w:line="240" w:lineRule="auto"/>
      </w:pPr>
      <w:r w:rsidRPr="00B268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61F1" w14:textId="7864D407" w:rsidR="00A24861" w:rsidRPr="00B26825" w:rsidRDefault="00916762">
    <w:pPr>
      <w:pStyle w:val="Fuzeile"/>
    </w:pPr>
    <w:r w:rsidRPr="00B26825">
      <w:t xml:space="preserve">Musterarbeitsvertrag </w:t>
    </w:r>
    <w:r w:rsidR="00B26825" w:rsidRPr="00B26825">
      <w:t xml:space="preserve">für </w:t>
    </w:r>
    <w:r w:rsidRPr="00B26825">
      <w:t>Lehrpersonen</w:t>
    </w:r>
    <w:r w:rsidR="00B26825" w:rsidRPr="00B26825">
      <w:t xml:space="preserve"> der öffentlichen Volksschule</w:t>
    </w:r>
    <w:r w:rsidR="00475759" w:rsidRPr="00B26825">
      <w:ptab w:relativeTo="margin" w:alignment="center" w:leader="none"/>
    </w:r>
    <w:r w:rsidRPr="00B26825">
      <w:t>01.08.2023</w:t>
    </w:r>
    <w:r w:rsidR="00475759" w:rsidRPr="00B26825">
      <w:t xml:space="preserve"> / Version </w:t>
    </w:r>
    <w:r w:rsidR="00023A63" w:rsidRPr="00B26825">
      <w:t>1.0</w:t>
    </w:r>
    <w:r w:rsidR="00475759" w:rsidRPr="00B26825">
      <w:ptab w:relativeTo="margin" w:alignment="right" w:leader="none"/>
    </w:r>
    <w:r w:rsidR="00475759" w:rsidRPr="00B26825">
      <w:t xml:space="preserve">Seite </w:t>
    </w:r>
    <w:r w:rsidR="00475759" w:rsidRPr="00B26825">
      <w:rPr>
        <w:bCs/>
      </w:rPr>
      <w:fldChar w:fldCharType="begin"/>
    </w:r>
    <w:r w:rsidR="00475759" w:rsidRPr="00B26825">
      <w:rPr>
        <w:bCs/>
      </w:rPr>
      <w:instrText>PAGE  \* Arabic  \* MERGEFORMAT</w:instrText>
    </w:r>
    <w:r w:rsidR="00475759" w:rsidRPr="00B26825">
      <w:rPr>
        <w:bCs/>
      </w:rPr>
      <w:fldChar w:fldCharType="separate"/>
    </w:r>
    <w:r w:rsidR="0095122F" w:rsidRPr="00B26825">
      <w:rPr>
        <w:bCs/>
        <w:noProof/>
      </w:rPr>
      <w:t>1</w:t>
    </w:r>
    <w:r w:rsidR="00475759" w:rsidRPr="00B26825">
      <w:rPr>
        <w:bCs/>
      </w:rPr>
      <w:fldChar w:fldCharType="end"/>
    </w:r>
    <w:r w:rsidR="00475759" w:rsidRPr="00B26825">
      <w:t xml:space="preserve"> von </w:t>
    </w:r>
    <w:r w:rsidR="00475759" w:rsidRPr="00B26825">
      <w:rPr>
        <w:bCs/>
      </w:rPr>
      <w:fldChar w:fldCharType="begin"/>
    </w:r>
    <w:r w:rsidR="00475759" w:rsidRPr="00B26825">
      <w:rPr>
        <w:bCs/>
      </w:rPr>
      <w:instrText>NUMPAGES  \* Arabic  \* MERGEFORMAT</w:instrText>
    </w:r>
    <w:r w:rsidR="00475759" w:rsidRPr="00B26825">
      <w:rPr>
        <w:bCs/>
      </w:rPr>
      <w:fldChar w:fldCharType="separate"/>
    </w:r>
    <w:r w:rsidR="0095122F" w:rsidRPr="00B26825">
      <w:rPr>
        <w:bCs/>
        <w:noProof/>
      </w:rPr>
      <w:t>4</w:t>
    </w:r>
    <w:r w:rsidR="00475759" w:rsidRPr="00B2682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E367" w14:textId="77777777" w:rsidR="00C668CC" w:rsidRPr="00B26825" w:rsidRDefault="00C668CC" w:rsidP="003913CD">
      <w:pPr>
        <w:spacing w:line="240" w:lineRule="auto"/>
      </w:pPr>
      <w:r w:rsidRPr="00B26825">
        <w:separator/>
      </w:r>
    </w:p>
  </w:footnote>
  <w:footnote w:type="continuationSeparator" w:id="0">
    <w:p w14:paraId="2796E9B2" w14:textId="77777777" w:rsidR="00C668CC" w:rsidRPr="00B26825" w:rsidRDefault="00C668CC" w:rsidP="003913CD">
      <w:pPr>
        <w:spacing w:line="240" w:lineRule="auto"/>
      </w:pPr>
      <w:r w:rsidRPr="00B268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B26825" w14:paraId="6FE0D278" w14:textId="77777777" w:rsidTr="00995A2D">
      <w:trPr>
        <w:trHeight w:hRule="exact" w:val="567"/>
      </w:trPr>
      <w:tc>
        <w:tcPr>
          <w:tcW w:w="5641" w:type="dxa"/>
          <w:shd w:val="clear" w:color="auto" w:fill="auto"/>
        </w:tcPr>
        <w:p w14:paraId="04D9D0C4" w14:textId="77777777" w:rsidR="001D3CE9" w:rsidRPr="00B26825" w:rsidRDefault="00F716CF" w:rsidP="00F716CF">
          <w:pPr>
            <w:pStyle w:val="1Pt0"/>
          </w:pPr>
          <w:r w:rsidRPr="00B26825">
            <w:t> </w:t>
          </w:r>
        </w:p>
        <w:p w14:paraId="332A9472" w14:textId="77777777" w:rsidR="005B47A2" w:rsidRPr="00B26825" w:rsidRDefault="00CD762B" w:rsidP="009000EB">
          <w:pPr>
            <w:pStyle w:val="1pt"/>
          </w:pPr>
          <w:r w:rsidRPr="00B26825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224A48D8" wp14:editId="16D94A6E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9675" cy="971550"/>
                <wp:effectExtent l="0" t="0" r="0" b="0"/>
                <wp:wrapNone/>
                <wp:docPr id="5" name="b7a39de3-60f9-4580-bad1-22f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tag w:val="Department"/>
          <w:id w:val="1445191275"/>
          <w:dataBinding w:prefixMappings="xmlns:ns='http://schemas.officeatwork.com/CustomXMLPart'" w:xpath="/ns:officeatwork/ns:Department" w:storeItemID="{52772010-F340-40B9-B48C-8853D30CBB1A}"/>
          <w:text w:multiLine="1"/>
        </w:sdtPr>
        <w:sdtEndPr/>
        <w:sdtContent>
          <w:tc>
            <w:tcPr>
              <w:tcW w:w="1928" w:type="dxa"/>
              <w:vMerge w:val="restart"/>
              <w:shd w:val="clear" w:color="auto" w:fill="auto"/>
            </w:tcPr>
            <w:p w14:paraId="038D9775" w14:textId="77777777" w:rsidR="005B47A2" w:rsidRPr="00B26825" w:rsidRDefault="00CD762B" w:rsidP="00FA5AAB">
              <w:pPr>
                <w:pStyle w:val="Kopfzeilefett"/>
              </w:pPr>
              <w:r w:rsidRPr="00B26825">
                <w:t>Departement</w:t>
              </w:r>
              <w:r w:rsidRPr="00B26825">
                <w:br/>
                <w:t>Bildung und Kultur</w:t>
              </w:r>
            </w:p>
          </w:tc>
        </w:sdtContent>
      </w:sdt>
      <w:tc>
        <w:tcPr>
          <w:tcW w:w="2552" w:type="dxa"/>
          <w:vMerge w:val="restart"/>
          <w:shd w:val="clear" w:color="auto" w:fill="auto"/>
        </w:tcPr>
        <w:p w14:paraId="69F82643" w14:textId="77777777" w:rsidR="0008791E" w:rsidRPr="00B26825" w:rsidRDefault="00B26825" w:rsidP="00FA5AAB">
          <w:pPr>
            <w:pStyle w:val="Kopfzeile"/>
          </w:pPr>
          <w:sdt>
            <w:sdtPr>
              <w:rPr>
                <w:b/>
              </w:rPr>
              <w:tag w:val="AmtZeilen"/>
              <w:id w:val="1490521653"/>
              <w:dataBinding w:prefixMappings="xmlns:ns='http://schemas.officeatwork.com/CustomXMLPart'" w:xpath="/ns:officeatwork/ns:AmtZeilen" w:storeItemID="{52772010-F340-40B9-B48C-8853D30CBB1A}"/>
              <w:text w:multiLine="1"/>
            </w:sdtPr>
            <w:sdtEndPr/>
            <w:sdtContent>
              <w:r w:rsidR="00CD762B" w:rsidRPr="00B26825">
                <w:rPr>
                  <w:b/>
                </w:rPr>
                <w:t>Amt für Volksschule</w:t>
              </w:r>
              <w:r w:rsidR="00CD762B" w:rsidRPr="00B26825">
                <w:rPr>
                  <w:b/>
                </w:rPr>
                <w:br/>
                <w:t>und Sport</w:t>
              </w:r>
            </w:sdtContent>
          </w:sdt>
          <w:sdt>
            <w:sdtPr>
              <w:tag w:val="AmtAddress"/>
              <w:id w:val="-140273465"/>
              <w:dataBinding w:prefixMappings="xmlns:ns='http://schemas.officeatwork.com/CustomXMLPart'" w:xpath="/ns:officeatwork/ns:AmtAddress" w:storeItemID="{52772010-F340-40B9-B48C-8853D30CBB1A}"/>
              <w:text w:multiLine="1"/>
            </w:sdtPr>
            <w:sdtEndPr/>
            <w:sdtContent>
              <w:r w:rsidR="00CD762B" w:rsidRPr="00B26825">
                <w:br/>
              </w:r>
              <w:r w:rsidR="00CD762B" w:rsidRPr="00B26825">
                <w:br/>
                <w:t>Obstmarkt 3</w:t>
              </w:r>
              <w:r w:rsidR="00CD762B" w:rsidRPr="00B26825">
                <w:br/>
                <w:t>9102 Herisau</w:t>
              </w:r>
              <w:r w:rsidR="00CD762B" w:rsidRPr="00B26825">
                <w:br/>
                <w:t>www.volksschule.ar.ch</w:t>
              </w:r>
            </w:sdtContent>
          </w:sdt>
        </w:p>
      </w:tc>
    </w:tr>
    <w:tr w:rsidR="005B47A2" w:rsidRPr="00B26825" w14:paraId="22474A2F" w14:textId="77777777" w:rsidTr="00995A2D">
      <w:tc>
        <w:tcPr>
          <w:tcW w:w="5641" w:type="dxa"/>
          <w:shd w:val="clear" w:color="auto" w:fill="auto"/>
        </w:tcPr>
        <w:p w14:paraId="1EF748A5" w14:textId="77777777" w:rsidR="005B47A2" w:rsidRPr="00B26825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14:paraId="0FAAAFF2" w14:textId="77777777" w:rsidR="005B47A2" w:rsidRPr="00B26825" w:rsidRDefault="005B47A2"/>
      </w:tc>
      <w:tc>
        <w:tcPr>
          <w:tcW w:w="2552" w:type="dxa"/>
          <w:vMerge/>
          <w:shd w:val="clear" w:color="auto" w:fill="auto"/>
        </w:tcPr>
        <w:p w14:paraId="222C8DC4" w14:textId="77777777" w:rsidR="005B47A2" w:rsidRPr="00B26825" w:rsidRDefault="005B47A2"/>
      </w:tc>
    </w:tr>
  </w:tbl>
  <w:p w14:paraId="23F5A679" w14:textId="77777777" w:rsidR="001D3CE9" w:rsidRPr="00B26825" w:rsidRDefault="00AF48FD" w:rsidP="006F2AEA">
    <w:pPr>
      <w:pStyle w:val="1pt"/>
    </w:pPr>
    <w:r w:rsidRPr="00B2682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092E23" wp14:editId="603BB5D3">
              <wp:simplePos x="0" y="0"/>
              <wp:positionH relativeFrom="page">
                <wp:posOffset>5687695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669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7.8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" o:allowincell="f" strokeweight=".3pt">
              <w10:wrap anchorx="page" anchory="page"/>
            </v:shape>
          </w:pict>
        </mc:Fallback>
      </mc:AlternateContent>
    </w:r>
    <w:r w:rsidRPr="00B2682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BB59EF" wp14:editId="47761072">
              <wp:simplePos x="0" y="0"/>
              <wp:positionH relativeFrom="page">
                <wp:posOffset>4464685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BE38AF"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" o:allowincell="f" strokeweight=".3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9309" w14:textId="77777777" w:rsidR="00110163" w:rsidRDefault="00CD762B" w:rsidP="00F53EAB">
    <w:pPr>
      <w:pStyle w:val="1Pt0"/>
      <w:tabs>
        <w:tab w:val="left" w:pos="5230"/>
      </w:tabs>
    </w:pPr>
    <w:r>
      <w:drawing>
        <wp:anchor distT="0" distB="0" distL="114300" distR="114300" simplePos="0" relativeHeight="251662336" behindDoc="1" locked="1" layoutInCell="1" allowOverlap="1" wp14:anchorId="1761D18A" wp14:editId="1EB052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1550"/>
          <wp:effectExtent l="0" t="0" r="0" b="0"/>
          <wp:wrapNone/>
          <wp:docPr id="9" name="542f0154-0072-42fe-adcb-a80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6CF">
      <w:t> </w:t>
    </w:r>
    <w:r w:rsidR="00F53EA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8A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E46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0C3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C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2C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D0C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946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840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E9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A8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47F364A"/>
    <w:multiLevelType w:val="hybridMultilevel"/>
    <w:tmpl w:val="96B63ADE"/>
    <w:lvl w:ilvl="0" w:tplc="D20A51A8">
      <w:start w:val="3"/>
      <w:numFmt w:val="bullet"/>
      <w:pStyle w:val="Aufzhlung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D060F"/>
    <w:multiLevelType w:val="hybridMultilevel"/>
    <w:tmpl w:val="5EE020E8"/>
    <w:lvl w:ilvl="0" w:tplc="D2BAE564">
      <w:numFmt w:val="bullet"/>
      <w:lvlText w:val=""/>
      <w:lvlJc w:val="left"/>
      <w:pPr>
        <w:ind w:left="346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de-CH" w:eastAsia="en-US" w:bidi="ar-SA"/>
      </w:rPr>
    </w:lvl>
    <w:lvl w:ilvl="1" w:tplc="D4B24ACE">
      <w:numFmt w:val="bullet"/>
      <w:lvlText w:val="•"/>
      <w:lvlJc w:val="left"/>
      <w:pPr>
        <w:ind w:left="4082" w:hanging="425"/>
      </w:pPr>
      <w:rPr>
        <w:rFonts w:hint="default"/>
        <w:lang w:val="de-CH" w:eastAsia="en-US" w:bidi="ar-SA"/>
      </w:rPr>
    </w:lvl>
    <w:lvl w:ilvl="2" w:tplc="144ABDAA">
      <w:numFmt w:val="bullet"/>
      <w:lvlText w:val="•"/>
      <w:lvlJc w:val="left"/>
      <w:pPr>
        <w:ind w:left="4705" w:hanging="425"/>
      </w:pPr>
      <w:rPr>
        <w:rFonts w:hint="default"/>
        <w:lang w:val="de-CH" w:eastAsia="en-US" w:bidi="ar-SA"/>
      </w:rPr>
    </w:lvl>
    <w:lvl w:ilvl="3" w:tplc="D8D63432">
      <w:numFmt w:val="bullet"/>
      <w:lvlText w:val="•"/>
      <w:lvlJc w:val="left"/>
      <w:pPr>
        <w:ind w:left="5327" w:hanging="425"/>
      </w:pPr>
      <w:rPr>
        <w:rFonts w:hint="default"/>
        <w:lang w:val="de-CH" w:eastAsia="en-US" w:bidi="ar-SA"/>
      </w:rPr>
    </w:lvl>
    <w:lvl w:ilvl="4" w:tplc="D8CA5FE8">
      <w:numFmt w:val="bullet"/>
      <w:lvlText w:val="•"/>
      <w:lvlJc w:val="left"/>
      <w:pPr>
        <w:ind w:left="5950" w:hanging="425"/>
      </w:pPr>
      <w:rPr>
        <w:rFonts w:hint="default"/>
        <w:lang w:val="de-CH" w:eastAsia="en-US" w:bidi="ar-SA"/>
      </w:rPr>
    </w:lvl>
    <w:lvl w:ilvl="5" w:tplc="D7C8D70C">
      <w:numFmt w:val="bullet"/>
      <w:lvlText w:val="•"/>
      <w:lvlJc w:val="left"/>
      <w:pPr>
        <w:ind w:left="6573" w:hanging="425"/>
      </w:pPr>
      <w:rPr>
        <w:rFonts w:hint="default"/>
        <w:lang w:val="de-CH" w:eastAsia="en-US" w:bidi="ar-SA"/>
      </w:rPr>
    </w:lvl>
    <w:lvl w:ilvl="6" w:tplc="8C225A48">
      <w:numFmt w:val="bullet"/>
      <w:lvlText w:val="•"/>
      <w:lvlJc w:val="left"/>
      <w:pPr>
        <w:ind w:left="7195" w:hanging="425"/>
      </w:pPr>
      <w:rPr>
        <w:rFonts w:hint="default"/>
        <w:lang w:val="de-CH" w:eastAsia="en-US" w:bidi="ar-SA"/>
      </w:rPr>
    </w:lvl>
    <w:lvl w:ilvl="7" w:tplc="05B09C2E">
      <w:numFmt w:val="bullet"/>
      <w:lvlText w:val="•"/>
      <w:lvlJc w:val="left"/>
      <w:pPr>
        <w:ind w:left="7818" w:hanging="425"/>
      </w:pPr>
      <w:rPr>
        <w:rFonts w:hint="default"/>
        <w:lang w:val="de-CH" w:eastAsia="en-US" w:bidi="ar-SA"/>
      </w:rPr>
    </w:lvl>
    <w:lvl w:ilvl="8" w:tplc="F7C85FFC">
      <w:numFmt w:val="bullet"/>
      <w:lvlText w:val="•"/>
      <w:lvlJc w:val="left"/>
      <w:pPr>
        <w:ind w:left="8441" w:hanging="425"/>
      </w:pPr>
      <w:rPr>
        <w:rFonts w:hint="default"/>
        <w:lang w:val="de-CH" w:eastAsia="en-US" w:bidi="ar-SA"/>
      </w:rPr>
    </w:lvl>
  </w:abstractNum>
  <w:abstractNum w:abstractNumId="14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C066AB"/>
    <w:multiLevelType w:val="hybridMultilevel"/>
    <w:tmpl w:val="0B24C3E6"/>
    <w:lvl w:ilvl="0" w:tplc="04070001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279"/>
        </w:tabs>
        <w:ind w:left="62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999"/>
        </w:tabs>
        <w:ind w:left="6999" w:hanging="360"/>
      </w:pPr>
      <w:rPr>
        <w:rFonts w:ascii="Courier New" w:hAnsi="Courier New" w:cs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7719"/>
        </w:tabs>
        <w:ind w:left="77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439"/>
        </w:tabs>
        <w:ind w:left="84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159"/>
        </w:tabs>
        <w:ind w:left="9159" w:hanging="360"/>
      </w:pPr>
      <w:rPr>
        <w:rFonts w:ascii="Courier New" w:hAnsi="Courier New" w:cs="Wingdings" w:hint="default"/>
      </w:rPr>
    </w:lvl>
    <w:lvl w:ilvl="8" w:tplc="04070005">
      <w:start w:val="1"/>
      <w:numFmt w:val="bullet"/>
      <w:lvlText w:val=""/>
      <w:lvlJc w:val="left"/>
      <w:pPr>
        <w:tabs>
          <w:tab w:val="num" w:pos="9879"/>
        </w:tabs>
        <w:ind w:left="9879" w:hanging="360"/>
      </w:pPr>
      <w:rPr>
        <w:rFonts w:ascii="Wingdings" w:hAnsi="Wingdings" w:hint="default"/>
      </w:rPr>
    </w:lvl>
  </w:abstractNum>
  <w:abstractNum w:abstractNumId="16" w15:restartNumberingAfterBreak="0">
    <w:nsid w:val="470C55E8"/>
    <w:multiLevelType w:val="multilevel"/>
    <w:tmpl w:val="00620118"/>
    <w:numStyleLink w:val="AufzhlungStrich"/>
  </w:abstractNum>
  <w:abstractNum w:abstractNumId="17" w15:restartNumberingAfterBreak="0">
    <w:nsid w:val="57E65915"/>
    <w:multiLevelType w:val="multilevel"/>
    <w:tmpl w:val="EA321F66"/>
    <w:numStyleLink w:val="AufzhlungLit"/>
  </w:abstractNum>
  <w:abstractNum w:abstractNumId="18" w15:restartNumberingAfterBreak="0">
    <w:nsid w:val="5AD84DC7"/>
    <w:multiLevelType w:val="multilevel"/>
    <w:tmpl w:val="267E03CE"/>
    <w:numStyleLink w:val="AufzhlungNummer"/>
  </w:abstractNum>
  <w:abstractNum w:abstractNumId="19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2F748A6"/>
    <w:multiLevelType w:val="hybridMultilevel"/>
    <w:tmpl w:val="F9B8B3BA"/>
    <w:lvl w:ilvl="0" w:tplc="9022F776">
      <w:start w:val="1"/>
      <w:numFmt w:val="bullet"/>
      <w:pStyle w:val="eingeschob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0160976">
    <w:abstractNumId w:val="10"/>
  </w:num>
  <w:num w:numId="2" w16cid:durableId="1422335602">
    <w:abstractNumId w:val="16"/>
  </w:num>
  <w:num w:numId="3" w16cid:durableId="290483690">
    <w:abstractNumId w:val="20"/>
  </w:num>
  <w:num w:numId="4" w16cid:durableId="178787130">
    <w:abstractNumId w:val="12"/>
  </w:num>
  <w:num w:numId="5" w16cid:durableId="124740702">
    <w:abstractNumId w:val="18"/>
  </w:num>
  <w:num w:numId="6" w16cid:durableId="496917721">
    <w:abstractNumId w:val="19"/>
  </w:num>
  <w:num w:numId="7" w16cid:durableId="1276408199">
    <w:abstractNumId w:val="17"/>
  </w:num>
  <w:num w:numId="8" w16cid:durableId="96871062">
    <w:abstractNumId w:val="14"/>
  </w:num>
  <w:num w:numId="9" w16cid:durableId="1689063180">
    <w:abstractNumId w:val="14"/>
  </w:num>
  <w:num w:numId="10" w16cid:durableId="571550025">
    <w:abstractNumId w:val="14"/>
  </w:num>
  <w:num w:numId="11" w16cid:durableId="481579155">
    <w:abstractNumId w:val="14"/>
  </w:num>
  <w:num w:numId="12" w16cid:durableId="1088427975">
    <w:abstractNumId w:val="14"/>
  </w:num>
  <w:num w:numId="13" w16cid:durableId="1199900815">
    <w:abstractNumId w:val="19"/>
  </w:num>
  <w:num w:numId="14" w16cid:durableId="911429106">
    <w:abstractNumId w:val="10"/>
  </w:num>
  <w:num w:numId="15" w16cid:durableId="283270999">
    <w:abstractNumId w:val="20"/>
  </w:num>
  <w:num w:numId="16" w16cid:durableId="1547832745">
    <w:abstractNumId w:val="12"/>
  </w:num>
  <w:num w:numId="17" w16cid:durableId="861361239">
    <w:abstractNumId w:val="9"/>
  </w:num>
  <w:num w:numId="18" w16cid:durableId="1529488901">
    <w:abstractNumId w:val="7"/>
  </w:num>
  <w:num w:numId="19" w16cid:durableId="2029482997">
    <w:abstractNumId w:val="6"/>
  </w:num>
  <w:num w:numId="20" w16cid:durableId="49308646">
    <w:abstractNumId w:val="5"/>
  </w:num>
  <w:num w:numId="21" w16cid:durableId="325937713">
    <w:abstractNumId w:val="4"/>
  </w:num>
  <w:num w:numId="22" w16cid:durableId="625157516">
    <w:abstractNumId w:val="8"/>
  </w:num>
  <w:num w:numId="23" w16cid:durableId="1746300763">
    <w:abstractNumId w:val="3"/>
  </w:num>
  <w:num w:numId="24" w16cid:durableId="1052997336">
    <w:abstractNumId w:val="2"/>
  </w:num>
  <w:num w:numId="25" w16cid:durableId="1375346615">
    <w:abstractNumId w:val="1"/>
  </w:num>
  <w:num w:numId="26" w16cid:durableId="304507712">
    <w:abstractNumId w:val="0"/>
  </w:num>
  <w:num w:numId="27" w16cid:durableId="994451674">
    <w:abstractNumId w:val="13"/>
  </w:num>
  <w:num w:numId="28" w16cid:durableId="1018896372">
    <w:abstractNumId w:val="11"/>
  </w:num>
  <w:num w:numId="29" w16cid:durableId="258753772">
    <w:abstractNumId w:val="21"/>
  </w:num>
  <w:num w:numId="30" w16cid:durableId="15011966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2. September 2023"/>
    <w:docVar w:name="Date.Format.Long.dateValue" w:val="45181"/>
    <w:docVar w:name="OawAttachedTemplate" w:val="MT_Arbeitsdokument_mit_Absender_ohne Ort Datum Betreff.owt"/>
    <w:docVar w:name="OawBuiltInDocProps" w:val="&lt;OawBuiltInDocProps&gt;&lt;default profileUID=&quot;0&quot;&gt;&lt;word&gt;&lt;manager&gt;&lt;/manager&gt;&lt;comments&gt;&lt;/comments&gt;&lt;contentType&gt;&lt;/contentType&gt;&lt;contentStatus&gt;&lt;/contentStatus&gt;&lt;language&gt;&lt;/language&gt;&lt;documentVersion&gt;&lt;/documentVersion&gt;&lt;fileName&gt;&lt;/fileName&gt;&lt;/word&gt;&lt;PDF&gt;&lt;manager&gt;&lt;/manager&gt;&lt;comments&gt;&lt;/comments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 (4.15.1.8951)"/>
    <w:docVar w:name="OawCreatedWithProjectID" w:val="arch"/>
    <w:docVar w:name="OawCreatedWithProjectVersion" w:val="25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23091213421448221322&quot; PrimaryUID=&quot;ClientSuite&quot; Active=&quot;false&quot;&gt;&lt;Field Name=&quot;CompleteAddress&quot; Value=&quot;&quot;/&gt;&lt;Field Name=&quot;UID&quot; Value=&quot;2023091213421448221322&quot;/&gt;&lt;Field Name=&quot;MappingTableActive&quot; Value=&quot;-1&quot;/&gt;&lt;Field Name=&quot;FormattedFullAddress&quot; Value=&quot;&quot;/&gt;&lt;/DocProp&gt;&lt;DocProp UID=&quot;2018021909440631321163&quot; EntryUID=&quot;&quot; PrimaryUID=&quot;ClientSuite&quot; Active=&quot;false&quot;&gt;&lt;Field Name=&quot;UID&quot; Value=&quot;&quot;/&gt;&lt;/DocProp&gt;&lt;DocProp UID=&quot;2018021909434816189953&quot; EntryUID=&quot;&quot; PrimaryUID=&quot;ClientSuite&quot; Active=&quot;false&quot;&gt;&lt;Field Name=&quot;UID&quot; Value=&quot;&quot;/&gt;&lt;/DocProp&gt;&lt;DocProp UID=&quot;2010020409223900652065&quot; EntryUID=&quot;&quot; PrimaryUID=&quot;ClientSuite&quot; Active=&quot;false&quot;&gt;&lt;Field Name=&quot;UID&quot; Value=&quot;&quot;/&gt;&lt;/DocProp&gt;&lt;DocProp UID=&quot;2004112217333376588294&quot; EntryUID=&quot;2004123010144120300001&quot; PrimaryUID=&quot;ClientSuite&quot; Active=&quot;false&quot;&gt;&lt;Field Name=&quot;UID&quot; Value=&quot;&quot;/&gt;&lt;/DocProp&gt;&lt;DocProp UID=&quot;2019082310512348293420&quot; EntryUID=&quot;&quot; PrimaryUID=&quot;ClientSuite&quot; Active=&quot;false&quot;&gt;&lt;Field Name=&quot;UID&quot; Value=&quot;&quot;/&gt;&lt;/DocProp&gt;&lt;DocProp UID=&quot;2017062114002548568455&quot; EntryUID=&quot;&quot; PrimaryUID=&quot;ClientSuite&quot; Active=&quot;false&quot;&gt;&lt;Field Name=&quot;UID&quot; Value=&quot;&quot;/&gt;&lt;/DocProp&gt;&lt;DocProp UID=&quot;2002122011014149059130932&quot; EntryUID=&quot;201303070922317841828&quot; PrimaryUID=&quot;ClientSuite&quot; Active=&quot;false&quot;&gt;&lt;Field Name=&quot;UID&quot; Value=&quot;201303070922317841828&quot;/&gt;&lt;Field Name=&quot;IDName&quot; Value=&quot;Bildung und Kultur - Amt für Volksschule und Sport&quot;/&gt;&lt;Field Name=&quot;DepartementKomplett&quot; Value=&quot;Departement Bildung und Kultur&quot;/&gt;&lt;Field Name=&quot;DepartementZeile1&quot; Value=&quot;Departement&quot;/&gt;&lt;Field Name=&quot;DepartementZeile2&quot; Value=&quot;Bildung und Kultur&quot;/&gt;&lt;Field Name=&quot;DepartementZeile3&quot; Value=&quot;&quot;/&gt;&lt;Field Name=&quot;AmtKomplett&quot; Value=&quot;Amt für Volksschule und Sport&quot;/&gt;&lt;Field Name=&quot;AmtZeile1&quot; Value=&quot;Amt für Volksschule&quot;/&gt;&lt;Field Name=&quot;AmtZeile2&quot; Value=&quot;und Sport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Obstmarkt 3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&quot;/&gt;&lt;Field Name=&quot;Fax&quot; Value=&quot;&quot;/&gt;&lt;Field Name=&quot;Email&quot; Value=&quot;&quot;/&gt;&lt;Field Name=&quot;Internet&quot; Value=&quot;www.volksschule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182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212191811121321310321301031x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0312282905492617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310823850891918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212201058384723401057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0313286566195364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3061115381095709037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0313286585085139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4112217290390304928&quot; EntryUID=&quot;&quot; PrimaryUID=&quot;ClientSuite&quot; Active=&quot;false&quot;&gt;&lt;Field Name=&quot;UID&quot; Value=&quot;&quot;/&gt;&lt;/DocProp&gt;&lt;DocProp UID=&quot;2016042211075796380642&quot; EntryUID=&quot;&quot; PrimaryUID=&quot;ClientSuite&quot; Active=&quot;false&quot;&gt;&lt;Field Name=&quot;UID&quot; Value=&quot;&quot;/&gt;&lt;/DocProp&gt;&lt;DocProp UID=&quot;2022031716190632495968&quot; EntryUID=&quot;&quot; PrimaryUID=&quot;ClientSuite&quot; Active=&quot;false&quot;&gt;&lt;Field Name=&quot;UID&quot; Value=&quot;&quot;/&gt;&lt;/DocProp&gt;&lt;DocProp UID=&quot;2015032011051909242061&quot; EntryUID=&quot;&quot; PrimaryUID=&quot;ClientSuite&quot; Active=&quot;false&quot;&gt;&lt;Field Name=&quot;UID&quot; Value=&quot;&quot;/&gt;&lt;/DocProp&gt;&lt;DocProp UID=&quot;2017121211081239878999&quot; EntryUID=&quot;&quot; PrimaryUID=&quot;ClientSuite&quot; Active=&quot;false&quot;&gt;&lt;Field Name=&quot;UID&quot; Value=&quot;&quot;/&gt;&lt;/DocProp&gt;&lt;DocProp UID=&quot;2017082915232200515758&quot; EntryUID=&quot;&quot; PrimaryUID=&quot;ClientSuite&quot; Active=&quot;false&quot;&gt;&lt;Field Name=&quot;UI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ojectID" w:val="arch"/>
    <w:docVar w:name="OawRecipients" w:val="&lt;Recipients&gt;&lt;Recipient PrimaryUID=&quot;ClientSuite&quot;&gt;&lt;CompleteAddress&gt;&lt;/CompleteAddress&gt;&lt;UID&gt;2023091213421448221322&lt;/UID&gt;&lt;MappingTableActive&gt;-1&lt;/MappingTableActive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5032011051909242061" w:val="&lt;empty/&gt;"/>
    <w:docVar w:name="OawSelectedSource.2016042211075796380642" w:val="&lt;empty/&gt;"/>
    <w:docVar w:name="OawSelectedSource.2017062114002548568455" w:val="&lt;empty/&gt;"/>
    <w:docVar w:name="OawSelectedSource.2017082915232200515758" w:val="&lt;empty/&gt;"/>
    <w:docVar w:name="OawSelectedSource.2017121211081239878999" w:val="&lt;empty/&gt;"/>
    <w:docVar w:name="OawSelectedSource.2018021909434816189953" w:val="&lt;empty/&gt;"/>
    <w:docVar w:name="OawSelectedSource.2018021909440631321163" w:val="&lt;empty/&gt;"/>
    <w:docVar w:name="OawSelectedSource.2019082310512348293420" w:val="&lt;empty/&gt;"/>
    <w:docVar w:name="OawSelectedSource.20220317161906324959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100410273200663397" w:val="AR.Logo.Farbe.2100.270.emf;2020.06.16-13:41:46"/>
    <w:docVar w:name="OawVersionPicture.2012100417454460294761" w:val="AR.Logo.Farbe.2100.270.emf;2020.06.16-13:41:46"/>
    <w:docVar w:name="OawVersionPictureInline.2012100410273200663397" w:val="AR.Logo.Farbe.2100.270.emf;2020.06.16-13:41:46"/>
    <w:docVar w:name="OawVersionPictureInline.2012100417454460294761" w:val="AR.Logo.Farbe.2100.270.emf;2020.06.16-13:41:46"/>
    <w:docVar w:name="officeatworkWordMasterTemplateConfiguration" w:val="&lt;!--Created with officeatwork--&gt;_x000d__x000a_&lt;WordMasterTemplateConfiguration&gt;_x000d__x000a_  &lt;LayoutSets /&gt;_x000d__x000a_  &lt;Pictures&gt;_x000d__x000a_    &lt;Picture Id=&quot;b7a39de3-60f9-4580-bad1-22f9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LogoS1&quot; PaperSize=&quot;A4&quot; Orientation=&quot;Portrait&quot; IsSelected=&quot;false&quot;&gt;_x000d__x000a_          &lt;Source Value=&quot;[[MasterProperty('Organisation','EmblemColor')]]&quot; /&gt;_x000d__x000a_          &lt;HorizontalPosition Relative=&quot;Page&quot; Alignment=&quot;Left&quot; Unit=&quot;cm&quot;&gt;-2.8&lt;/HorizontalPosition&gt;_x000d__x000a_          &lt;VerticalPosition Relative=&quot;Page&quot; Alignment=&quot;Top&quot; Unit=&quot;cm&quot;&gt;-1.8&lt;/VerticalPosition&gt;_x000d__x000a_          &lt;OutputProfileSpecifics&gt;_x000d__x000a_            &lt;OutputProfileSpecific Type=&quot;Print&quot; Id=&quot;2012100310258892227113&quot; /&gt;_x000d__x000a_            &lt;OutputProfileSpecific Type=&quot;Print&quot; Id=&quot;2012100310258892233394&quot; /&gt;_x000d__x000a_            &lt;OutputProfileSpecific Type=&quot;Print&quot; Id=&quot;2012100310258892233533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'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542f0154-0072-42fe-adcb-a80e&quot; IdName=&quot;LogoSn&quot; IsSelected=&quot;False&quot; IsExpanded=&quot;True&quot;&gt;_x000d__x000a_      &lt;AlternativeText Title=&quot;&quot;&gt;&lt;/AlternativeText&gt;_x000d__x000a_      &lt;PageSetupSpecifics&gt;_x000d__x000a_        &lt;PageSetupSpecific IdName=&quot;LogoSn&quot; PaperSize=&quot;A4&quot; Orientation=&quot;Portrait&quot; IsSelected=&quot;true&quot;&gt;_x000d__x000a_          &lt;Source Value=&quot;[[MasterProperty('Organisation','EmblemColorN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100310258892227113&quot; /&gt;_x000d__x000a_            &lt;OutputProfileSpecific Type=&quot;Print&quot; Id=&quot;2012100310258892233394&quot; /&gt;_x000d__x000a_            &lt;OutputProfileSpecific Type=&quot;Print&quot; Id=&quot;2012100310258892233533&quot;&gt;_x000d__x000a_              &lt;Source Value=&quot;[[MasterProperty('Organisation','EmblemColorN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N'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16762"/>
    <w:rsid w:val="0000177B"/>
    <w:rsid w:val="00010912"/>
    <w:rsid w:val="00013222"/>
    <w:rsid w:val="00013FBD"/>
    <w:rsid w:val="000140CF"/>
    <w:rsid w:val="00016FE6"/>
    <w:rsid w:val="00023A63"/>
    <w:rsid w:val="00024A7B"/>
    <w:rsid w:val="00025A1A"/>
    <w:rsid w:val="00035EB2"/>
    <w:rsid w:val="00052E5F"/>
    <w:rsid w:val="000606F9"/>
    <w:rsid w:val="00063E6A"/>
    <w:rsid w:val="000715FE"/>
    <w:rsid w:val="000766CB"/>
    <w:rsid w:val="0008791E"/>
    <w:rsid w:val="00087B25"/>
    <w:rsid w:val="00087C40"/>
    <w:rsid w:val="00092C58"/>
    <w:rsid w:val="00097610"/>
    <w:rsid w:val="000A7251"/>
    <w:rsid w:val="000A7EF9"/>
    <w:rsid w:val="000C1B98"/>
    <w:rsid w:val="000C5471"/>
    <w:rsid w:val="000D7BB6"/>
    <w:rsid w:val="000E0407"/>
    <w:rsid w:val="000E2168"/>
    <w:rsid w:val="000E77CF"/>
    <w:rsid w:val="000F3DB3"/>
    <w:rsid w:val="001001BB"/>
    <w:rsid w:val="001050C4"/>
    <w:rsid w:val="00105A6C"/>
    <w:rsid w:val="00110163"/>
    <w:rsid w:val="001118C3"/>
    <w:rsid w:val="00112C37"/>
    <w:rsid w:val="00112C61"/>
    <w:rsid w:val="001145F4"/>
    <w:rsid w:val="001158C9"/>
    <w:rsid w:val="00120489"/>
    <w:rsid w:val="001246B2"/>
    <w:rsid w:val="001263A2"/>
    <w:rsid w:val="00126999"/>
    <w:rsid w:val="001308FC"/>
    <w:rsid w:val="00134AB5"/>
    <w:rsid w:val="0013577D"/>
    <w:rsid w:val="00136DE4"/>
    <w:rsid w:val="001436DB"/>
    <w:rsid w:val="001516B9"/>
    <w:rsid w:val="0015203E"/>
    <w:rsid w:val="00156CE6"/>
    <w:rsid w:val="00160922"/>
    <w:rsid w:val="00172A39"/>
    <w:rsid w:val="00175064"/>
    <w:rsid w:val="0018507A"/>
    <w:rsid w:val="001858C3"/>
    <w:rsid w:val="001939F8"/>
    <w:rsid w:val="0019692B"/>
    <w:rsid w:val="001972B1"/>
    <w:rsid w:val="001B0EDA"/>
    <w:rsid w:val="001B1D90"/>
    <w:rsid w:val="001B47F8"/>
    <w:rsid w:val="001B484B"/>
    <w:rsid w:val="001D1FE0"/>
    <w:rsid w:val="001D3588"/>
    <w:rsid w:val="001D3CE9"/>
    <w:rsid w:val="001F4480"/>
    <w:rsid w:val="00201B0E"/>
    <w:rsid w:val="00202A96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862"/>
    <w:rsid w:val="00264BC1"/>
    <w:rsid w:val="00273599"/>
    <w:rsid w:val="002830EE"/>
    <w:rsid w:val="00294E93"/>
    <w:rsid w:val="0029669E"/>
    <w:rsid w:val="002A550C"/>
    <w:rsid w:val="002B3368"/>
    <w:rsid w:val="002B6497"/>
    <w:rsid w:val="002C1540"/>
    <w:rsid w:val="002C204B"/>
    <w:rsid w:val="002C2CCF"/>
    <w:rsid w:val="002C2F49"/>
    <w:rsid w:val="002C37F3"/>
    <w:rsid w:val="002C6816"/>
    <w:rsid w:val="002D6B19"/>
    <w:rsid w:val="002D79D0"/>
    <w:rsid w:val="002E6D20"/>
    <w:rsid w:val="002F1B95"/>
    <w:rsid w:val="002F2A5D"/>
    <w:rsid w:val="002F4FEA"/>
    <w:rsid w:val="0030365A"/>
    <w:rsid w:val="00303775"/>
    <w:rsid w:val="00307A86"/>
    <w:rsid w:val="00317663"/>
    <w:rsid w:val="00320A13"/>
    <w:rsid w:val="00322000"/>
    <w:rsid w:val="00332AD0"/>
    <w:rsid w:val="003349FF"/>
    <w:rsid w:val="00334E1A"/>
    <w:rsid w:val="003359DD"/>
    <w:rsid w:val="00336779"/>
    <w:rsid w:val="00340ED4"/>
    <w:rsid w:val="00344C47"/>
    <w:rsid w:val="0035460C"/>
    <w:rsid w:val="00363BB3"/>
    <w:rsid w:val="00367915"/>
    <w:rsid w:val="0038155E"/>
    <w:rsid w:val="00381F25"/>
    <w:rsid w:val="00382B0A"/>
    <w:rsid w:val="003913CD"/>
    <w:rsid w:val="003943DF"/>
    <w:rsid w:val="00396C5E"/>
    <w:rsid w:val="003A7C0C"/>
    <w:rsid w:val="003B34FD"/>
    <w:rsid w:val="003B4B7E"/>
    <w:rsid w:val="003B55AB"/>
    <w:rsid w:val="003C377D"/>
    <w:rsid w:val="003C5166"/>
    <w:rsid w:val="003E0332"/>
    <w:rsid w:val="003F5513"/>
    <w:rsid w:val="0040763B"/>
    <w:rsid w:val="00411032"/>
    <w:rsid w:val="004119CC"/>
    <w:rsid w:val="00412468"/>
    <w:rsid w:val="0041625F"/>
    <w:rsid w:val="0042288F"/>
    <w:rsid w:val="00424BCD"/>
    <w:rsid w:val="004270C7"/>
    <w:rsid w:val="004310FB"/>
    <w:rsid w:val="00434233"/>
    <w:rsid w:val="0043457D"/>
    <w:rsid w:val="00435D89"/>
    <w:rsid w:val="00446772"/>
    <w:rsid w:val="00451B79"/>
    <w:rsid w:val="004557A4"/>
    <w:rsid w:val="00456D87"/>
    <w:rsid w:val="004619AA"/>
    <w:rsid w:val="00462911"/>
    <w:rsid w:val="00466251"/>
    <w:rsid w:val="00471310"/>
    <w:rsid w:val="00475759"/>
    <w:rsid w:val="004772D1"/>
    <w:rsid w:val="00490FEA"/>
    <w:rsid w:val="00492F07"/>
    <w:rsid w:val="004A5D0F"/>
    <w:rsid w:val="004B2A85"/>
    <w:rsid w:val="004B5EC8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1210"/>
    <w:rsid w:val="00502363"/>
    <w:rsid w:val="005051D0"/>
    <w:rsid w:val="005170CB"/>
    <w:rsid w:val="00517282"/>
    <w:rsid w:val="00527DCE"/>
    <w:rsid w:val="005330A5"/>
    <w:rsid w:val="0053476B"/>
    <w:rsid w:val="00535CA6"/>
    <w:rsid w:val="00542CC2"/>
    <w:rsid w:val="00544311"/>
    <w:rsid w:val="00546C08"/>
    <w:rsid w:val="0056024D"/>
    <w:rsid w:val="00564A43"/>
    <w:rsid w:val="005664A9"/>
    <w:rsid w:val="00570DAE"/>
    <w:rsid w:val="00571F40"/>
    <w:rsid w:val="005812F0"/>
    <w:rsid w:val="00592158"/>
    <w:rsid w:val="00596526"/>
    <w:rsid w:val="00597716"/>
    <w:rsid w:val="00597F93"/>
    <w:rsid w:val="005A638D"/>
    <w:rsid w:val="005A74DF"/>
    <w:rsid w:val="005B47A2"/>
    <w:rsid w:val="005C651A"/>
    <w:rsid w:val="005D0D14"/>
    <w:rsid w:val="005D481A"/>
    <w:rsid w:val="005D6689"/>
    <w:rsid w:val="005D6B38"/>
    <w:rsid w:val="005D6B6B"/>
    <w:rsid w:val="005E1A02"/>
    <w:rsid w:val="005E2B11"/>
    <w:rsid w:val="005F6567"/>
    <w:rsid w:val="0060284A"/>
    <w:rsid w:val="00606312"/>
    <w:rsid w:val="006069F4"/>
    <w:rsid w:val="00622FCD"/>
    <w:rsid w:val="00623F59"/>
    <w:rsid w:val="006242AE"/>
    <w:rsid w:val="00625156"/>
    <w:rsid w:val="00630A73"/>
    <w:rsid w:val="0063449A"/>
    <w:rsid w:val="00636054"/>
    <w:rsid w:val="006367CF"/>
    <w:rsid w:val="0064191F"/>
    <w:rsid w:val="00646AA5"/>
    <w:rsid w:val="00657F00"/>
    <w:rsid w:val="00660550"/>
    <w:rsid w:val="00662245"/>
    <w:rsid w:val="006646F4"/>
    <w:rsid w:val="00666DAA"/>
    <w:rsid w:val="00670B38"/>
    <w:rsid w:val="00670F3A"/>
    <w:rsid w:val="006710EE"/>
    <w:rsid w:val="00684726"/>
    <w:rsid w:val="00690114"/>
    <w:rsid w:val="00690990"/>
    <w:rsid w:val="006A0E31"/>
    <w:rsid w:val="006A16E8"/>
    <w:rsid w:val="006A1BD0"/>
    <w:rsid w:val="006A1E41"/>
    <w:rsid w:val="006A1E7D"/>
    <w:rsid w:val="006A3813"/>
    <w:rsid w:val="006B2B3D"/>
    <w:rsid w:val="006B2D01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4E9C"/>
    <w:rsid w:val="006F6242"/>
    <w:rsid w:val="00706B75"/>
    <w:rsid w:val="0070768F"/>
    <w:rsid w:val="007109DB"/>
    <w:rsid w:val="00720FD1"/>
    <w:rsid w:val="007231BC"/>
    <w:rsid w:val="007252C5"/>
    <w:rsid w:val="00730ECA"/>
    <w:rsid w:val="0073308E"/>
    <w:rsid w:val="007333BF"/>
    <w:rsid w:val="00743929"/>
    <w:rsid w:val="007675D5"/>
    <w:rsid w:val="0078102D"/>
    <w:rsid w:val="00786BC0"/>
    <w:rsid w:val="00792508"/>
    <w:rsid w:val="007B474E"/>
    <w:rsid w:val="007B551E"/>
    <w:rsid w:val="007C1C70"/>
    <w:rsid w:val="007C6386"/>
    <w:rsid w:val="007D0F92"/>
    <w:rsid w:val="007D1C70"/>
    <w:rsid w:val="007D69D0"/>
    <w:rsid w:val="007E068D"/>
    <w:rsid w:val="007E1C52"/>
    <w:rsid w:val="007E68E3"/>
    <w:rsid w:val="007F0412"/>
    <w:rsid w:val="007F1688"/>
    <w:rsid w:val="007F23AA"/>
    <w:rsid w:val="007F3660"/>
    <w:rsid w:val="008009CB"/>
    <w:rsid w:val="00800BB7"/>
    <w:rsid w:val="00811A50"/>
    <w:rsid w:val="00812566"/>
    <w:rsid w:val="0081417F"/>
    <w:rsid w:val="00816656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43AF7"/>
    <w:rsid w:val="00851917"/>
    <w:rsid w:val="00854D2B"/>
    <w:rsid w:val="008666B4"/>
    <w:rsid w:val="008675C1"/>
    <w:rsid w:val="008702DD"/>
    <w:rsid w:val="00872CF2"/>
    <w:rsid w:val="0087426E"/>
    <w:rsid w:val="00876938"/>
    <w:rsid w:val="0088281A"/>
    <w:rsid w:val="00884128"/>
    <w:rsid w:val="00887324"/>
    <w:rsid w:val="008919A7"/>
    <w:rsid w:val="00892A2F"/>
    <w:rsid w:val="00895EF7"/>
    <w:rsid w:val="008A3BF1"/>
    <w:rsid w:val="008A7FFB"/>
    <w:rsid w:val="008B3FAF"/>
    <w:rsid w:val="008C0469"/>
    <w:rsid w:val="008D0205"/>
    <w:rsid w:val="008D52E4"/>
    <w:rsid w:val="008E1EDE"/>
    <w:rsid w:val="008E77C7"/>
    <w:rsid w:val="008F78D7"/>
    <w:rsid w:val="009000EB"/>
    <w:rsid w:val="00906570"/>
    <w:rsid w:val="009077BD"/>
    <w:rsid w:val="00911DF8"/>
    <w:rsid w:val="00916762"/>
    <w:rsid w:val="0092139C"/>
    <w:rsid w:val="0092501A"/>
    <w:rsid w:val="009318A2"/>
    <w:rsid w:val="00934E32"/>
    <w:rsid w:val="0095122F"/>
    <w:rsid w:val="009543C9"/>
    <w:rsid w:val="009861C0"/>
    <w:rsid w:val="00986A54"/>
    <w:rsid w:val="00992D45"/>
    <w:rsid w:val="00995A2D"/>
    <w:rsid w:val="009A3185"/>
    <w:rsid w:val="009B0ECB"/>
    <w:rsid w:val="009B49E2"/>
    <w:rsid w:val="009C0604"/>
    <w:rsid w:val="009C1D25"/>
    <w:rsid w:val="009C625A"/>
    <w:rsid w:val="009D252A"/>
    <w:rsid w:val="009D4BFE"/>
    <w:rsid w:val="009D7311"/>
    <w:rsid w:val="009E153B"/>
    <w:rsid w:val="009F13E9"/>
    <w:rsid w:val="009F7E9F"/>
    <w:rsid w:val="00A034FF"/>
    <w:rsid w:val="00A05F0E"/>
    <w:rsid w:val="00A07468"/>
    <w:rsid w:val="00A111EA"/>
    <w:rsid w:val="00A22BBA"/>
    <w:rsid w:val="00A24861"/>
    <w:rsid w:val="00A3082F"/>
    <w:rsid w:val="00A3666C"/>
    <w:rsid w:val="00A408CA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7705D"/>
    <w:rsid w:val="00A8316A"/>
    <w:rsid w:val="00A90396"/>
    <w:rsid w:val="00A95FC2"/>
    <w:rsid w:val="00AA18AF"/>
    <w:rsid w:val="00AA2422"/>
    <w:rsid w:val="00AB2318"/>
    <w:rsid w:val="00AB4B4E"/>
    <w:rsid w:val="00AC13E0"/>
    <w:rsid w:val="00AC1A80"/>
    <w:rsid w:val="00AC4517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8FD"/>
    <w:rsid w:val="00AF4AA7"/>
    <w:rsid w:val="00B05C5A"/>
    <w:rsid w:val="00B079DD"/>
    <w:rsid w:val="00B146FF"/>
    <w:rsid w:val="00B14DA2"/>
    <w:rsid w:val="00B15EE2"/>
    <w:rsid w:val="00B21F3C"/>
    <w:rsid w:val="00B26825"/>
    <w:rsid w:val="00B3005E"/>
    <w:rsid w:val="00B32258"/>
    <w:rsid w:val="00B32624"/>
    <w:rsid w:val="00B452A4"/>
    <w:rsid w:val="00B465C8"/>
    <w:rsid w:val="00B51932"/>
    <w:rsid w:val="00B644CE"/>
    <w:rsid w:val="00B64968"/>
    <w:rsid w:val="00B67F06"/>
    <w:rsid w:val="00B715E9"/>
    <w:rsid w:val="00B737E4"/>
    <w:rsid w:val="00B77A03"/>
    <w:rsid w:val="00B820D4"/>
    <w:rsid w:val="00B92610"/>
    <w:rsid w:val="00B97585"/>
    <w:rsid w:val="00BA0ACC"/>
    <w:rsid w:val="00BA163A"/>
    <w:rsid w:val="00BA36A3"/>
    <w:rsid w:val="00BA6175"/>
    <w:rsid w:val="00BA743E"/>
    <w:rsid w:val="00BB2AEA"/>
    <w:rsid w:val="00BB760A"/>
    <w:rsid w:val="00BD0262"/>
    <w:rsid w:val="00BD76E6"/>
    <w:rsid w:val="00BE5431"/>
    <w:rsid w:val="00BE5BAC"/>
    <w:rsid w:val="00BE6D1F"/>
    <w:rsid w:val="00BE7C6F"/>
    <w:rsid w:val="00BF201D"/>
    <w:rsid w:val="00BF56D2"/>
    <w:rsid w:val="00BF573F"/>
    <w:rsid w:val="00BF6723"/>
    <w:rsid w:val="00C0010D"/>
    <w:rsid w:val="00C11D27"/>
    <w:rsid w:val="00C21314"/>
    <w:rsid w:val="00C27C72"/>
    <w:rsid w:val="00C31303"/>
    <w:rsid w:val="00C40C59"/>
    <w:rsid w:val="00C41EC0"/>
    <w:rsid w:val="00C503FC"/>
    <w:rsid w:val="00C51C5A"/>
    <w:rsid w:val="00C54791"/>
    <w:rsid w:val="00C57F3D"/>
    <w:rsid w:val="00C63833"/>
    <w:rsid w:val="00C668CC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B5F79"/>
    <w:rsid w:val="00CC1563"/>
    <w:rsid w:val="00CC7A4A"/>
    <w:rsid w:val="00CD1858"/>
    <w:rsid w:val="00CD762B"/>
    <w:rsid w:val="00CE0C9A"/>
    <w:rsid w:val="00CE2678"/>
    <w:rsid w:val="00CE27D4"/>
    <w:rsid w:val="00CE66A0"/>
    <w:rsid w:val="00CF54BB"/>
    <w:rsid w:val="00CF7A24"/>
    <w:rsid w:val="00D004F1"/>
    <w:rsid w:val="00D17A5C"/>
    <w:rsid w:val="00D21399"/>
    <w:rsid w:val="00D21E11"/>
    <w:rsid w:val="00D22989"/>
    <w:rsid w:val="00D25B24"/>
    <w:rsid w:val="00D333B5"/>
    <w:rsid w:val="00D40259"/>
    <w:rsid w:val="00D41B83"/>
    <w:rsid w:val="00D42BAF"/>
    <w:rsid w:val="00D4516B"/>
    <w:rsid w:val="00D52ED1"/>
    <w:rsid w:val="00D60479"/>
    <w:rsid w:val="00D609C0"/>
    <w:rsid w:val="00D61262"/>
    <w:rsid w:val="00D62240"/>
    <w:rsid w:val="00D6413A"/>
    <w:rsid w:val="00D673B8"/>
    <w:rsid w:val="00D707A1"/>
    <w:rsid w:val="00D74692"/>
    <w:rsid w:val="00D746E3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2E13"/>
    <w:rsid w:val="00DE336F"/>
    <w:rsid w:val="00DF0F6B"/>
    <w:rsid w:val="00DF1BC3"/>
    <w:rsid w:val="00DF2B5F"/>
    <w:rsid w:val="00DF34E5"/>
    <w:rsid w:val="00DF6A82"/>
    <w:rsid w:val="00E103E2"/>
    <w:rsid w:val="00E10B5A"/>
    <w:rsid w:val="00E10CCA"/>
    <w:rsid w:val="00E12638"/>
    <w:rsid w:val="00E15D72"/>
    <w:rsid w:val="00E164B4"/>
    <w:rsid w:val="00E258C8"/>
    <w:rsid w:val="00E26B62"/>
    <w:rsid w:val="00E35513"/>
    <w:rsid w:val="00E577CA"/>
    <w:rsid w:val="00E62D83"/>
    <w:rsid w:val="00E64230"/>
    <w:rsid w:val="00E64CCC"/>
    <w:rsid w:val="00E653E5"/>
    <w:rsid w:val="00E65913"/>
    <w:rsid w:val="00E66239"/>
    <w:rsid w:val="00E66B02"/>
    <w:rsid w:val="00E71461"/>
    <w:rsid w:val="00E71604"/>
    <w:rsid w:val="00E80CB3"/>
    <w:rsid w:val="00E85A7B"/>
    <w:rsid w:val="00E9341F"/>
    <w:rsid w:val="00EA2DB1"/>
    <w:rsid w:val="00EC341D"/>
    <w:rsid w:val="00ED2DA9"/>
    <w:rsid w:val="00ED5120"/>
    <w:rsid w:val="00ED567A"/>
    <w:rsid w:val="00ED6E3C"/>
    <w:rsid w:val="00ED74C8"/>
    <w:rsid w:val="00EE316B"/>
    <w:rsid w:val="00EE6FB1"/>
    <w:rsid w:val="00EF6E15"/>
    <w:rsid w:val="00EF7EF2"/>
    <w:rsid w:val="00F0451C"/>
    <w:rsid w:val="00F04ECC"/>
    <w:rsid w:val="00F07D26"/>
    <w:rsid w:val="00F149DE"/>
    <w:rsid w:val="00F16162"/>
    <w:rsid w:val="00F20E62"/>
    <w:rsid w:val="00F2222A"/>
    <w:rsid w:val="00F240A6"/>
    <w:rsid w:val="00F31CE2"/>
    <w:rsid w:val="00F3301F"/>
    <w:rsid w:val="00F33E92"/>
    <w:rsid w:val="00F35969"/>
    <w:rsid w:val="00F36866"/>
    <w:rsid w:val="00F40D88"/>
    <w:rsid w:val="00F42AC3"/>
    <w:rsid w:val="00F5231F"/>
    <w:rsid w:val="00F53EAB"/>
    <w:rsid w:val="00F56DD7"/>
    <w:rsid w:val="00F63FBF"/>
    <w:rsid w:val="00F66A31"/>
    <w:rsid w:val="00F716CF"/>
    <w:rsid w:val="00F7426D"/>
    <w:rsid w:val="00F74C64"/>
    <w:rsid w:val="00F82A7E"/>
    <w:rsid w:val="00F8437A"/>
    <w:rsid w:val="00F84786"/>
    <w:rsid w:val="00F855A9"/>
    <w:rsid w:val="00F921F4"/>
    <w:rsid w:val="00F94CD7"/>
    <w:rsid w:val="00FA23C1"/>
    <w:rsid w:val="00FA5AAB"/>
    <w:rsid w:val="00FB12EE"/>
    <w:rsid w:val="00FB35C5"/>
    <w:rsid w:val="00FB5860"/>
    <w:rsid w:val="00FB6C9D"/>
    <w:rsid w:val="00FB6D27"/>
    <w:rsid w:val="00FC1FCD"/>
    <w:rsid w:val="00FC257E"/>
    <w:rsid w:val="00FC6E30"/>
    <w:rsid w:val="00FE20E1"/>
    <w:rsid w:val="00FE2619"/>
    <w:rsid w:val="00FE2DBE"/>
    <w:rsid w:val="00FE66EE"/>
    <w:rsid w:val="00FE7F74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BF3856D"/>
  <w15:docId w15:val="{60D4416E-D86F-47F0-98FC-9242269C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C6E30"/>
  </w:style>
  <w:style w:type="paragraph" w:styleId="berschrift1">
    <w:name w:val="heading 1"/>
    <w:basedOn w:val="Standard"/>
    <w:next w:val="Standard"/>
    <w:link w:val="berschrift1Zchn"/>
    <w:uiPriority w:val="9"/>
    <w:rsid w:val="00AA18AF"/>
    <w:pPr>
      <w:keepNext/>
      <w:keepLines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rsid w:val="00AA18AF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AA18AF"/>
    <w:rPr>
      <w:rFonts w:eastAsia="Times New Roman"/>
      <w:b/>
      <w:bCs/>
      <w:iCs/>
      <w:szCs w:val="28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rsid w:val="00E103E2"/>
    <w:pPr>
      <w:spacing w:line="440" w:lineRule="exact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elZchn">
    <w:name w:val="Titel Zchn"/>
    <w:link w:val="Titel"/>
    <w:uiPriority w:val="10"/>
    <w:rsid w:val="00E103E2"/>
    <w:rPr>
      <w:rFonts w:eastAsia="Times New Roman"/>
      <w:b/>
      <w:bCs/>
      <w:kern w:val="28"/>
      <w:sz w:val="24"/>
      <w:szCs w:val="32"/>
    </w:rPr>
  </w:style>
  <w:style w:type="character" w:customStyle="1" w:styleId="berschrift1Zchn">
    <w:name w:val="Überschrift 1 Zchn"/>
    <w:link w:val="berschrift1"/>
    <w:uiPriority w:val="9"/>
    <w:rsid w:val="00AA18AF"/>
    <w:rPr>
      <w:rFonts w:eastAsia="Times New Roman"/>
      <w:b/>
      <w:bCs/>
      <w:kern w:val="32"/>
      <w:sz w:val="22"/>
      <w:szCs w:val="32"/>
    </w:rPr>
  </w:style>
  <w:style w:type="character" w:customStyle="1" w:styleId="berschrift3Zchn">
    <w:name w:val="Überschrift 3 Zchn"/>
    <w:link w:val="berschrift3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rsid w:val="00E103E2"/>
    <w:pPr>
      <w:numPr>
        <w:ilvl w:val="1"/>
      </w:numPr>
      <w:spacing w:line="340" w:lineRule="exact"/>
    </w:pPr>
    <w:rPr>
      <w:rFonts w:eastAsiaTheme="majorEastAsia" w:cstheme="majorBidi"/>
      <w:b/>
      <w:iCs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03E2"/>
    <w:rPr>
      <w:rFonts w:eastAsiaTheme="majorEastAsia" w:cstheme="majorBidi"/>
      <w:b/>
      <w:iCs/>
      <w:sz w:val="20"/>
      <w:szCs w:val="24"/>
      <w:lang w:val="de-CH"/>
    </w:rPr>
  </w:style>
  <w:style w:type="paragraph" w:styleId="Listenabsatz">
    <w:name w:val="List Paragraph"/>
    <w:basedOn w:val="Standard"/>
    <w:uiPriority w:val="1"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rsid w:val="00F63FBF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rsid w:val="00F63FBF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rsid w:val="00F63FBF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rsid w:val="00F63FB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rsid w:val="00AD71D8"/>
    <w:pPr>
      <w:keepNext/>
      <w:keepLines/>
    </w:pPr>
    <w:rPr>
      <w:sz w:val="15"/>
      <w:lang w:val="fr-CH"/>
    </w:rPr>
  </w:style>
  <w:style w:type="paragraph" w:customStyle="1" w:styleId="1Pt0">
    <w:name w:val="1Pt"/>
    <w:basedOn w:val="Standard"/>
    <w:rsid w:val="00F716CF"/>
    <w:pPr>
      <w:spacing w:line="14" w:lineRule="exact"/>
    </w:pPr>
    <w:rPr>
      <w:noProof/>
      <w:color w:val="FFFFFF" w:themeColor="background1"/>
      <w:sz w:val="2"/>
      <w:szCs w:val="2"/>
    </w:rPr>
  </w:style>
  <w:style w:type="character" w:styleId="Platzhaltertext">
    <w:name w:val="Placeholder Text"/>
    <w:basedOn w:val="Absatz-Standardschriftart"/>
    <w:uiPriority w:val="99"/>
    <w:semiHidden/>
    <w:rsid w:val="0008791E"/>
    <w:rPr>
      <w:color w:val="808080"/>
      <w:lang w:val="de-CH"/>
    </w:rPr>
  </w:style>
  <w:style w:type="paragraph" w:styleId="Textkrper">
    <w:name w:val="Body Text"/>
    <w:basedOn w:val="Standard"/>
    <w:link w:val="TextkrperZchn"/>
    <w:uiPriority w:val="99"/>
    <w:semiHidden/>
    <w:unhideWhenUsed/>
    <w:qFormat/>
    <w:rsid w:val="00E103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103E2"/>
    <w:rPr>
      <w:lang w:val="de-CH"/>
    </w:rPr>
  </w:style>
  <w:style w:type="table" w:customStyle="1" w:styleId="TableNormal">
    <w:name w:val="Table Normal"/>
    <w:uiPriority w:val="2"/>
    <w:semiHidden/>
    <w:unhideWhenUsed/>
    <w:qFormat/>
    <w:rsid w:val="00E103E2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rsid w:val="00E103E2"/>
    <w:pPr>
      <w:widowControl w:val="0"/>
      <w:autoSpaceDE w:val="0"/>
      <w:autoSpaceDN w:val="0"/>
      <w:spacing w:before="44" w:line="216" w:lineRule="exact"/>
      <w:jc w:val="right"/>
    </w:pPr>
    <w:rPr>
      <w:rFonts w:eastAsia="Arial" w:cs="Arial"/>
      <w:szCs w:val="22"/>
      <w:lang w:eastAsia="en-US"/>
    </w:rPr>
  </w:style>
  <w:style w:type="paragraph" w:customStyle="1" w:styleId="TitelDokument">
    <w:name w:val="Titel Dokument"/>
    <w:basedOn w:val="Titel"/>
    <w:link w:val="TitelDokumentZchn"/>
    <w:qFormat/>
    <w:rsid w:val="00F240A6"/>
    <w:pPr>
      <w:spacing w:after="240"/>
    </w:pPr>
  </w:style>
  <w:style w:type="paragraph" w:customStyle="1" w:styleId="Lauftext">
    <w:name w:val="Lauftext"/>
    <w:basedOn w:val="Standard"/>
    <w:link w:val="LauftextZchn"/>
    <w:qFormat/>
    <w:rsid w:val="007B551E"/>
    <w:pPr>
      <w:spacing w:after="60"/>
    </w:pPr>
  </w:style>
  <w:style w:type="character" w:customStyle="1" w:styleId="TitelDokumentZchn">
    <w:name w:val="Titel Dokument Zchn"/>
    <w:basedOn w:val="TitelZchn"/>
    <w:link w:val="TitelDokument"/>
    <w:rsid w:val="00F240A6"/>
    <w:rPr>
      <w:rFonts w:eastAsia="Times New Roman"/>
      <w:b/>
      <w:bCs/>
      <w:kern w:val="28"/>
      <w:sz w:val="24"/>
      <w:szCs w:val="32"/>
    </w:rPr>
  </w:style>
  <w:style w:type="paragraph" w:customStyle="1" w:styleId="Untertitel1">
    <w:name w:val="Untertitel 1"/>
    <w:basedOn w:val="Lauftext"/>
    <w:link w:val="Untertitel1Zchn"/>
    <w:qFormat/>
    <w:rsid w:val="000A7251"/>
    <w:pPr>
      <w:spacing w:before="280" w:after="20"/>
    </w:pPr>
    <w:rPr>
      <w:b/>
    </w:rPr>
  </w:style>
  <w:style w:type="character" w:customStyle="1" w:styleId="LauftextZchn">
    <w:name w:val="Lauftext Zchn"/>
    <w:basedOn w:val="Absatz-Standardschriftart"/>
    <w:link w:val="Lauftext"/>
    <w:rsid w:val="007B551E"/>
    <w:rPr>
      <w:lang w:val="de-CH"/>
    </w:rPr>
  </w:style>
  <w:style w:type="paragraph" w:customStyle="1" w:styleId="berschriftKapitel">
    <w:name w:val="Überschrift Kapitel"/>
    <w:basedOn w:val="Standard"/>
    <w:next w:val="Standard"/>
    <w:rsid w:val="00F240A6"/>
    <w:pPr>
      <w:keepNext/>
      <w:keepLines/>
      <w:spacing w:before="420" w:after="120"/>
      <w:ind w:left="709" w:hanging="709"/>
      <w:outlineLvl w:val="0"/>
    </w:pPr>
    <w:rPr>
      <w:b/>
      <w:sz w:val="24"/>
    </w:rPr>
  </w:style>
  <w:style w:type="character" w:customStyle="1" w:styleId="Untertitel1Zchn">
    <w:name w:val="Untertitel 1 Zchn"/>
    <w:basedOn w:val="LauftextZchn"/>
    <w:link w:val="Untertitel1"/>
    <w:rsid w:val="000A7251"/>
    <w:rPr>
      <w:b/>
      <w:lang w:val="de-CH"/>
    </w:rPr>
  </w:style>
  <w:style w:type="paragraph" w:customStyle="1" w:styleId="berschrift11">
    <w:name w:val="Überschrift 1.1"/>
    <w:basedOn w:val="Standard"/>
    <w:next w:val="Standard"/>
    <w:rsid w:val="00F240A6"/>
    <w:pPr>
      <w:keepNext/>
      <w:keepLines/>
      <w:spacing w:before="280" w:after="20"/>
      <w:ind w:left="709" w:hanging="709"/>
      <w:outlineLvl w:val="1"/>
    </w:pPr>
    <w:rPr>
      <w:b/>
      <w:lang w:eastAsia="en-US"/>
    </w:rPr>
  </w:style>
  <w:style w:type="paragraph" w:customStyle="1" w:styleId="berschrift111">
    <w:name w:val="Überschrift 1.1.1"/>
    <w:basedOn w:val="Standard"/>
    <w:next w:val="Standard"/>
    <w:rsid w:val="00F240A6"/>
    <w:pPr>
      <w:keepNext/>
      <w:keepLines/>
      <w:spacing w:before="280" w:after="20"/>
      <w:ind w:left="709" w:hanging="709"/>
      <w:textboxTightWrap w:val="allLines"/>
      <w:outlineLvl w:val="2"/>
    </w:pPr>
  </w:style>
  <w:style w:type="paragraph" w:customStyle="1" w:styleId="Aufzhlung">
    <w:name w:val="Aufzählung"/>
    <w:basedOn w:val="Listenabsatz"/>
    <w:link w:val="AufzhlungZchn"/>
    <w:qFormat/>
    <w:rsid w:val="00F3301F"/>
    <w:pPr>
      <w:numPr>
        <w:numId w:val="28"/>
      </w:numPr>
      <w:spacing w:after="120"/>
      <w:ind w:left="454" w:hanging="227"/>
      <w:contextualSpacing w:val="0"/>
    </w:pPr>
    <w:rPr>
      <w:lang w:eastAsia="en-US"/>
    </w:rPr>
  </w:style>
  <w:style w:type="paragraph" w:customStyle="1" w:styleId="Abbildung">
    <w:name w:val="Abbildung"/>
    <w:basedOn w:val="Standard"/>
    <w:link w:val="AbbildungZchn"/>
    <w:qFormat/>
    <w:rsid w:val="00F240A6"/>
    <w:pPr>
      <w:spacing w:before="60" w:after="120"/>
    </w:pPr>
    <w:rPr>
      <w:sz w:val="16"/>
      <w:szCs w:val="16"/>
      <w:lang w:eastAsia="en-US"/>
    </w:rPr>
  </w:style>
  <w:style w:type="character" w:customStyle="1" w:styleId="AufzhlungZchn">
    <w:name w:val="Aufzählung Zchn"/>
    <w:basedOn w:val="Absatz-Standardschriftart"/>
    <w:link w:val="Aufzhlung"/>
    <w:rsid w:val="00F3301F"/>
    <w:rPr>
      <w:lang w:val="de-CH" w:eastAsia="en-US"/>
    </w:rPr>
  </w:style>
  <w:style w:type="character" w:customStyle="1" w:styleId="AbbildungZchn">
    <w:name w:val="Abbildung Zchn"/>
    <w:basedOn w:val="Absatz-Standardschriftart"/>
    <w:link w:val="Abbildung"/>
    <w:rsid w:val="00F240A6"/>
    <w:rPr>
      <w:sz w:val="16"/>
      <w:szCs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365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365A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0365A"/>
    <w:rPr>
      <w:vertAlign w:val="superscript"/>
      <w:lang w:val="de-CH"/>
    </w:rPr>
  </w:style>
  <w:style w:type="character" w:customStyle="1" w:styleId="FussnoteEndnoteZchn">
    <w:name w:val="Fussnote Endnote Zchn"/>
    <w:basedOn w:val="Absatz-Standardschriftart"/>
    <w:link w:val="FussnoteEndnote"/>
    <w:locked/>
    <w:rsid w:val="0030365A"/>
    <w:rPr>
      <w:sz w:val="16"/>
      <w:szCs w:val="20"/>
      <w:lang w:val="de-CH"/>
    </w:rPr>
  </w:style>
  <w:style w:type="paragraph" w:customStyle="1" w:styleId="FussnoteEndnote">
    <w:name w:val="Fussnote Endnote"/>
    <w:basedOn w:val="Funotentext"/>
    <w:link w:val="FussnoteEndnoteZchn"/>
    <w:qFormat/>
    <w:rsid w:val="0030365A"/>
    <w:pPr>
      <w:spacing w:after="120"/>
      <w:ind w:left="142" w:hanging="142"/>
    </w:pPr>
    <w:rPr>
      <w:sz w:val="16"/>
    </w:rPr>
  </w:style>
  <w:style w:type="paragraph" w:customStyle="1" w:styleId="Adressat">
    <w:name w:val="Adressat"/>
    <w:basedOn w:val="Standard"/>
    <w:link w:val="AdressatZchn"/>
    <w:autoRedefine/>
    <w:rsid w:val="001B484B"/>
    <w:pPr>
      <w:tabs>
        <w:tab w:val="left" w:pos="840"/>
      </w:tabs>
    </w:pPr>
    <w:rPr>
      <w:rFonts w:eastAsia="Times"/>
      <w:noProof/>
      <w:sz w:val="22"/>
      <w:szCs w:val="20"/>
      <w:lang w:eastAsia="de-DE"/>
    </w:rPr>
  </w:style>
  <w:style w:type="paragraph" w:customStyle="1" w:styleId="eingeschoben">
    <w:name w:val="eingeschoben"/>
    <w:basedOn w:val="Adressat"/>
    <w:link w:val="eingeschobenZchn"/>
    <w:rsid w:val="00916762"/>
    <w:pPr>
      <w:numPr>
        <w:numId w:val="29"/>
      </w:numPr>
      <w:tabs>
        <w:tab w:val="clear" w:pos="720"/>
        <w:tab w:val="num" w:pos="403"/>
      </w:tabs>
      <w:ind w:left="403" w:hanging="403"/>
    </w:pPr>
  </w:style>
  <w:style w:type="character" w:customStyle="1" w:styleId="AdressatZchn">
    <w:name w:val="Adressat Zchn"/>
    <w:link w:val="Adressat"/>
    <w:rsid w:val="001B484B"/>
    <w:rPr>
      <w:rFonts w:eastAsia="Times"/>
      <w:noProof/>
      <w:sz w:val="22"/>
      <w:szCs w:val="20"/>
      <w:lang w:eastAsia="de-DE"/>
    </w:rPr>
  </w:style>
  <w:style w:type="character" w:customStyle="1" w:styleId="eingeschobenZchn">
    <w:name w:val="eingeschoben Zchn"/>
    <w:basedOn w:val="AdressatZchn"/>
    <w:link w:val="eingeschoben"/>
    <w:rsid w:val="00916762"/>
    <w:rPr>
      <w:rFonts w:eastAsia="Times"/>
      <w:noProof/>
      <w:sz w:val="22"/>
      <w:szCs w:val="20"/>
      <w:lang w:eastAsia="de-DE"/>
    </w:rPr>
  </w:style>
  <w:style w:type="paragraph" w:customStyle="1" w:styleId="eingeschobenohneZiff">
    <w:name w:val="eingeschoben ohne Ziff."/>
    <w:basedOn w:val="Standard"/>
    <w:rsid w:val="00916762"/>
    <w:pPr>
      <w:ind w:left="426" w:hanging="426"/>
    </w:pPr>
    <w:rPr>
      <w:rFonts w:eastAsia="Times"/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DD7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122F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12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122F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12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122F"/>
    <w:rPr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A22B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ia.Egger\Offline\Vorlagen\2023-12-14_CI-Vorlage%20Richtlinie%20Leitfaden%20Empfehlung_v1.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officeatwork xmlns="http://schemas.officeatwork.com/CustomXMLPart">
  <Introduction>​</Introduction>
  <RecipientAddress>​</RecipientAddress>
  <PPAbsender>Amt für Volksschule und Sport, 9102 Herisau</PPAbsender>
  <PPPost>​</PPPost>
  <PPOrt>​</PPOrt>
  <Signature2>​</Signature2>
  <Signature1>​</Signature1>
  <Closing>​</Closing>
  <Initials>​</Initials>
  <Ort>Herisau</Ort>
  <Contactperson>​</Contactperson>
  <ContactpersonBold>​</ContactpersonBold>
  <AmtAddress>
Obstmarkt 3
9102 Herisau
www.volksschule.ar.ch</AmtAddress>
  <AmtZeilen>Amt für Volksschule
und Sport</AmtZeilen>
  <Department>Departement
Bildung und Kultur</Department>
</officeatwork>
</file>

<file path=customXml/item4.xml><?xml version="1.0" encoding="utf-8"?>
<officeatwork xmlns="http://schemas.officeatwork.com/Formulas">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</officeatwork>
</file>

<file path=customXml/item5.xml><?xml version="1.0" encoding="utf-8"?>
<officeatwork xmlns="http://schemas.officeatwork.com/Media">
</officeatwork>
</file>

<file path=customXml/item6.xml><?xml version="1.0" encoding="utf-8"?>
<officeatwork xmlns="http://schemas.officeatwork.com/MasterProperties">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</officeatwork>
</file>

<file path=customXml/itemProps1.xml><?xml version="1.0" encoding="utf-8"?>
<ds:datastoreItem xmlns:ds="http://schemas.openxmlformats.org/officeDocument/2006/customXml" ds:itemID="{0A6658C9-4A37-4FA6-81E4-7783384A0D00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D238526-90BF-48D6-BDB3-6E0AD9133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772010-F340-40B9-B48C-8853D30CBB1A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F9EB0F10-35D5-4C02-A1CB-504069DD5262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DC258FEF-38F8-4CF9-8A6F-6AEF6D713979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47925E38-68A9-4732-B1C4-123755ACCFF4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2023-12-14_CI-Vorlage Richtlinie Leitfaden Empfehlung_v1.0.dotx</Template>
  <TotalTime>0</TotalTime>
  <Pages>4</Pages>
  <Words>549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CI-Vorlage Sept_2023</vt:lpstr>
    </vt:vector>
  </TitlesOfParts>
  <Company>CM Informatik AG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CI-Vorlage Sept_2023</dc:title>
  <dc:subject/>
  <dc:creator>Egger Felicia</dc:creator>
  <cp:keywords/>
  <dc:description/>
  <cp:lastModifiedBy>Felicia Egger</cp:lastModifiedBy>
  <cp:revision>6</cp:revision>
  <cp:lastPrinted>2024-03-01T19:33:00Z</cp:lastPrinted>
  <dcterms:created xsi:type="dcterms:W3CDTF">2024-03-01T14:33:00Z</dcterms:created>
  <dcterms:modified xsi:type="dcterms:W3CDTF">2024-03-01T19:41:00Z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Organisation.DepartementZeile1">
    <vt:lpwstr>Departement</vt:lpwstr>
  </property>
  <property fmtid="{D5CDD505-2E9C-101B-9397-08002B2CF9AE}" pid="4" name="Organisation.DepartementZeile2">
    <vt:lpwstr>Bildung und Kultur</vt:lpwstr>
  </property>
  <property fmtid="{D5CDD505-2E9C-101B-9397-08002B2CF9AE}" pid="5" name="Organisation.DepartementZeile3">
    <vt:lpwstr/>
  </property>
  <property fmtid="{D5CDD505-2E9C-101B-9397-08002B2CF9AE}" pid="6" name="Organisation.DepartementKomplett">
    <vt:lpwstr>Departement Bildung und Kultur</vt:lpwstr>
  </property>
  <property fmtid="{D5CDD505-2E9C-101B-9397-08002B2CF9AE}" pid="7" name="Organisation.AmtKomplett">
    <vt:lpwstr>Amt für Volksschule und Sport</vt:lpwstr>
  </property>
  <property fmtid="{D5CDD505-2E9C-101B-9397-08002B2CF9AE}" pid="8" name="Organisation.AmtZeile1">
    <vt:lpwstr>Amt für Volksschule</vt:lpwstr>
  </property>
  <property fmtid="{D5CDD505-2E9C-101B-9397-08002B2CF9AE}" pid="9" name="Organisation.AmtZeile2">
    <vt:lpwstr>und Sport</vt:lpwstr>
  </property>
  <property fmtid="{D5CDD505-2E9C-101B-9397-08002B2CF9AE}" pid="10" name="Organisation.AmtZeile3">
    <vt:lpwstr/>
  </property>
  <property fmtid="{D5CDD505-2E9C-101B-9397-08002B2CF9AE}" pid="11" name="Organisation.FachstelleZeile1">
    <vt:lpwstr/>
  </property>
  <property fmtid="{D5CDD505-2E9C-101B-9397-08002B2CF9AE}" pid="12" name="Organisation.FachstelleZeile2">
    <vt:lpwstr/>
  </property>
  <property fmtid="{D5CDD505-2E9C-101B-9397-08002B2CF9AE}" pid="13" name="Organisation.FachstelleZeile3">
    <vt:lpwstr/>
  </property>
  <property fmtid="{D5CDD505-2E9C-101B-9397-08002B2CF9AE}" pid="14" name="Organisation.Adresszeile1">
    <vt:lpwstr>Obstmarkt 3</vt:lpwstr>
  </property>
  <property fmtid="{D5CDD505-2E9C-101B-9397-08002B2CF9AE}" pid="15" name="Organisation.Adresszeile2">
    <vt:lpwstr>9102 Herisau</vt:lpwstr>
  </property>
  <property fmtid="{D5CDD505-2E9C-101B-9397-08002B2CF9AE}" pid="16" name="Organisation.Adresszeile3">
    <vt:lpwstr/>
  </property>
  <property fmtid="{D5CDD505-2E9C-101B-9397-08002B2CF9AE}" pid="17" name="Organisation.Adresszeile4">
    <vt:lpwstr/>
  </property>
  <property fmtid="{D5CDD505-2E9C-101B-9397-08002B2CF9AE}" pid="18" name="Organisation.Telefon">
    <vt:lpwstr/>
  </property>
  <property fmtid="{D5CDD505-2E9C-101B-9397-08002B2CF9AE}" pid="19" name="Organisation.Fax">
    <vt:lpwstr/>
  </property>
  <property fmtid="{D5CDD505-2E9C-101B-9397-08002B2CF9AE}" pid="20" name="Organisation.Internet">
    <vt:lpwstr>www.volksschule.ar.ch</vt:lpwstr>
  </property>
  <property fmtid="{D5CDD505-2E9C-101B-9397-08002B2CF9AE}" pid="21" name="Organisation.Email">
    <vt:lpwstr/>
  </property>
  <property fmtid="{D5CDD505-2E9C-101B-9397-08002B2CF9AE}" pid="22" name="Organisation.PLZ">
    <vt:lpwstr>9102</vt:lpwstr>
  </property>
  <property fmtid="{D5CDD505-2E9C-101B-9397-08002B2CF9AE}" pid="23" name="Organisation.Ort">
    <vt:lpwstr>Herisau</vt:lpwstr>
  </property>
  <property fmtid="{D5CDD505-2E9C-101B-9397-08002B2CF9AE}" pid="24" name="Organisation.ImAuftrageVon">
    <vt:lpwstr/>
  </property>
  <property fmtid="{D5CDD505-2E9C-101B-9397-08002B2CF9AE}" pid="25" name="Organisation.FachstelleKomplett">
    <vt:lpwstr/>
  </property>
  <property fmtid="{D5CDD505-2E9C-101B-9397-08002B2CF9AE}" pid="26" name="Recipient.Closing">
    <vt:lpwstr/>
  </property>
  <property fmtid="{D5CDD505-2E9C-101B-9397-08002B2CF9AE}" pid="27" name="Recipient.EMail">
    <vt:lpwstr/>
  </property>
  <property fmtid="{D5CDD505-2E9C-101B-9397-08002B2CF9AE}" pid="28" name="Author.Initials">
    <vt:lpwstr/>
  </property>
  <property fmtid="{D5CDD505-2E9C-101B-9397-08002B2CF9AE}" pid="29" name="Contactperson.Title">
    <vt:lpwstr/>
  </property>
  <property fmtid="{D5CDD505-2E9C-101B-9397-08002B2CF9AE}" pid="30" name="Contactperson.Name">
    <vt:lpwstr/>
  </property>
  <property fmtid="{D5CDD505-2E9C-101B-9397-08002B2CF9AE}" pid="31" name="Contactperson.DirectPhone">
    <vt:lpwstr/>
  </property>
  <property fmtid="{D5CDD505-2E9C-101B-9397-08002B2CF9AE}" pid="32" name="Contactperson.DirectFax">
    <vt:lpwstr/>
  </property>
  <property fmtid="{D5CDD505-2E9C-101B-9397-08002B2CF9AE}" pid="33" name="Contactperson.EMail">
    <vt:lpwstr/>
  </property>
  <property fmtid="{D5CDD505-2E9C-101B-9397-08002B2CF9AE}" pid="34" name="Contactperson.OnBehalfOf">
    <vt:lpwstr/>
  </property>
  <property fmtid="{D5CDD505-2E9C-101B-9397-08002B2CF9AE}" pid="35" name="ContactpersonFunction.Description">
    <vt:lpwstr/>
  </property>
  <property fmtid="{D5CDD505-2E9C-101B-9397-08002B2CF9AE}" pid="36" name="ContactpersonFunction.Description2">
    <vt:lpwstr/>
  </property>
  <property fmtid="{D5CDD505-2E9C-101B-9397-08002B2CF9AE}" pid="37" name="ContactpersonOptions.Flag">
    <vt:lpwstr/>
  </property>
  <property fmtid="{D5CDD505-2E9C-101B-9397-08002B2CF9AE}" pid="38" name="Signature1.Title">
    <vt:lpwstr/>
  </property>
  <property fmtid="{D5CDD505-2E9C-101B-9397-08002B2CF9AE}" pid="39" name="Signature1.Name">
    <vt:lpwstr/>
  </property>
  <property fmtid="{D5CDD505-2E9C-101B-9397-08002B2CF9AE}" pid="40" name="Signature1Function.SignatureText">
    <vt:lpwstr/>
  </property>
  <property fmtid="{D5CDD505-2E9C-101B-9397-08002B2CF9AE}" pid="41" name="Signature2.Title">
    <vt:lpwstr/>
  </property>
  <property fmtid="{D5CDD505-2E9C-101B-9397-08002B2CF9AE}" pid="42" name="Signature2.Name">
    <vt:lpwstr/>
  </property>
  <property fmtid="{D5CDD505-2E9C-101B-9397-08002B2CF9AE}" pid="43" name="Signature2Function.SignatureText">
    <vt:lpwstr/>
  </property>
  <property fmtid="{D5CDD505-2E9C-101B-9397-08002B2CF9AE}" pid="44" name="Doc.Subject">
    <vt:lpwstr>[Betreff]</vt:lpwstr>
  </property>
</Properties>
</file>