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49CF" w14:textId="77777777" w:rsidR="00D163BA" w:rsidRDefault="00D163BA" w:rsidP="00D163BA">
      <w:r w:rsidRPr="00D163BA">
        <w:t>Die Rubriken A bis F sind vollständig und lesbar von der gesuchstellenden Ärztin / vom gesuchstellenden Arzt auszufüllen.</w:t>
      </w:r>
    </w:p>
    <w:p w14:paraId="45B082E9" w14:textId="77777777" w:rsidR="00D163BA" w:rsidRPr="00D163BA" w:rsidRDefault="00D163BA" w:rsidP="00D163BA">
      <w:pPr>
        <w:rPr>
          <w:b/>
          <w:bCs/>
          <w:color w:val="FF0000"/>
        </w:rPr>
      </w:pPr>
      <w:r w:rsidRPr="00D163BA">
        <w:rPr>
          <w:b/>
          <w:bCs/>
          <w:color w:val="FF0000"/>
        </w:rPr>
        <w:t>Nicht lesbare und unvollständig ausgefüllte Formulare werden zurückgesandt.</w:t>
      </w:r>
    </w:p>
    <w:p w14:paraId="1F9B0707" w14:textId="77777777"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14:paraId="1334CB24"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19695DFA" w14:textId="77777777"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14:paraId="7A470FC4" w14:textId="77777777"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14:paraId="558647E1" w14:textId="77777777" w:rsidTr="0060310D">
        <w:trPr>
          <w:trHeight w:hRule="exact" w:val="255"/>
        </w:trPr>
        <w:tc>
          <w:tcPr>
            <w:tcW w:w="1582" w:type="dxa"/>
            <w:gridSpan w:val="2"/>
          </w:tcPr>
          <w:p w14:paraId="6B61DE25" w14:textId="77777777"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444E725C1FC4451FA778945BEFADE2A7"/>
            </w:placeholder>
            <w:showingPlcHdr/>
            <w:text/>
          </w:sdtPr>
          <w:sdtEndPr/>
          <w:sdtContent>
            <w:tc>
              <w:tcPr>
                <w:tcW w:w="3515" w:type="dxa"/>
              </w:tcPr>
              <w:p w14:paraId="249428E1" w14:textId="77777777"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14:paraId="62F107E4" w14:textId="77777777"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E7AD595D80CF4DA5B50D91723B1FA80E"/>
            </w:placeholder>
            <w:showingPlcHdr/>
            <w:date>
              <w:dateFormat w:val="dd.MM.yyyy"/>
              <w:lid w:val="de-CH"/>
              <w:storeMappedDataAs w:val="dateTime"/>
              <w:calendar w:val="gregorian"/>
            </w:date>
          </w:sdtPr>
          <w:sdtEndPr/>
          <w:sdtContent>
            <w:tc>
              <w:tcPr>
                <w:tcW w:w="3553" w:type="dxa"/>
                <w:gridSpan w:val="2"/>
              </w:tcPr>
              <w:p w14:paraId="53C8B2F5" w14:textId="77777777" w:rsidR="00D163BA" w:rsidRPr="00E54F23" w:rsidRDefault="0060310D" w:rsidP="00D63B4C">
                <w:pPr>
                  <w:rPr>
                    <w:rFonts w:ascii="Arial" w:hAnsi="Arial" w:cs="Arial"/>
                    <w:szCs w:val="16"/>
                  </w:rPr>
                </w:pPr>
                <w:r>
                  <w:rPr>
                    <w:rStyle w:val="Platzhaltertext"/>
                  </w:rPr>
                  <w:t xml:space="preserve">          </w:t>
                </w:r>
              </w:p>
            </w:tc>
          </w:sdtContent>
        </w:sdt>
      </w:tr>
      <w:tr w:rsidR="0060310D" w:rsidRPr="00E54F23" w14:paraId="2A2888B2" w14:textId="77777777" w:rsidTr="007D5BE0">
        <w:trPr>
          <w:trHeight w:hRule="exact" w:val="255"/>
        </w:trPr>
        <w:tc>
          <w:tcPr>
            <w:tcW w:w="1582" w:type="dxa"/>
            <w:gridSpan w:val="2"/>
          </w:tcPr>
          <w:p w14:paraId="1B806BA4" w14:textId="77777777"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0A5220165BD343D589748DE1C541A82C"/>
            </w:placeholder>
            <w:showingPlcHdr/>
            <w:text/>
          </w:sdtPr>
          <w:sdtEndPr/>
          <w:sdtContent>
            <w:tc>
              <w:tcPr>
                <w:tcW w:w="3515" w:type="dxa"/>
              </w:tcPr>
              <w:p w14:paraId="28AE3172" w14:textId="77777777" w:rsidR="0060310D" w:rsidRDefault="0060310D" w:rsidP="0060310D">
                <w:r w:rsidRPr="008A5BAB">
                  <w:rPr>
                    <w:rStyle w:val="Platzhaltertext"/>
                  </w:rPr>
                  <w:t xml:space="preserve">          </w:t>
                </w:r>
              </w:p>
            </w:tc>
          </w:sdtContent>
        </w:sdt>
        <w:tc>
          <w:tcPr>
            <w:tcW w:w="2112" w:type="dxa"/>
          </w:tcPr>
          <w:p w14:paraId="3DABA51A" w14:textId="77777777"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CB3E942DBBC142A08947F31882349DF5"/>
            </w:placeholder>
            <w:showingPlcHdr/>
            <w:text/>
          </w:sdtPr>
          <w:sdtEndPr/>
          <w:sdtContent>
            <w:tc>
              <w:tcPr>
                <w:tcW w:w="3553" w:type="dxa"/>
                <w:gridSpan w:val="2"/>
              </w:tcPr>
              <w:p w14:paraId="7CE9A33E" w14:textId="77777777" w:rsidR="0060310D" w:rsidRDefault="0060310D" w:rsidP="0060310D">
                <w:r w:rsidRPr="009672A7">
                  <w:rPr>
                    <w:rStyle w:val="Platzhaltertext"/>
                  </w:rPr>
                  <w:t xml:space="preserve">          </w:t>
                </w:r>
              </w:p>
            </w:tc>
          </w:sdtContent>
        </w:sdt>
      </w:tr>
      <w:tr w:rsidR="0060310D" w:rsidRPr="00E54F23" w14:paraId="343FC848" w14:textId="77777777" w:rsidTr="00402BE9">
        <w:trPr>
          <w:trHeight w:hRule="exact" w:val="454"/>
        </w:trPr>
        <w:tc>
          <w:tcPr>
            <w:tcW w:w="1582" w:type="dxa"/>
            <w:gridSpan w:val="2"/>
          </w:tcPr>
          <w:p w14:paraId="7010E236" w14:textId="77777777"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DBD4095DFA36403B8FE420B6AA52A881"/>
            </w:placeholder>
            <w:showingPlcHdr/>
            <w:text w:multiLine="1"/>
          </w:sdtPr>
          <w:sdtEndPr/>
          <w:sdtContent>
            <w:tc>
              <w:tcPr>
                <w:tcW w:w="3515" w:type="dxa"/>
              </w:tcPr>
              <w:p w14:paraId="52C331BE" w14:textId="77777777" w:rsidR="0060310D" w:rsidRDefault="0060310D" w:rsidP="0060310D">
                <w:r w:rsidRPr="008A5BAB">
                  <w:rPr>
                    <w:rStyle w:val="Platzhaltertext"/>
                  </w:rPr>
                  <w:t xml:space="preserve">          </w:t>
                </w:r>
              </w:p>
            </w:tc>
          </w:sdtContent>
        </w:sdt>
        <w:tc>
          <w:tcPr>
            <w:tcW w:w="2112" w:type="dxa"/>
          </w:tcPr>
          <w:p w14:paraId="2558373E" w14:textId="77777777"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1C20CCA26E2F4BEEB45FE313213A82F1"/>
            </w:placeholder>
            <w:showingPlcHdr/>
            <w:text/>
          </w:sdtPr>
          <w:sdtEndPr/>
          <w:sdtContent>
            <w:tc>
              <w:tcPr>
                <w:tcW w:w="3553" w:type="dxa"/>
                <w:gridSpan w:val="2"/>
              </w:tcPr>
              <w:p w14:paraId="444C0A9B" w14:textId="77777777" w:rsidR="0060310D" w:rsidRDefault="0060310D" w:rsidP="0060310D">
                <w:r w:rsidRPr="009672A7">
                  <w:rPr>
                    <w:rStyle w:val="Platzhaltertext"/>
                  </w:rPr>
                  <w:t xml:space="preserve">          </w:t>
                </w:r>
              </w:p>
            </w:tc>
          </w:sdtContent>
        </w:sdt>
      </w:tr>
      <w:tr w:rsidR="0060310D" w:rsidRPr="00E54F23" w14:paraId="6A9ABD8A" w14:textId="77777777" w:rsidTr="007D5BE0">
        <w:trPr>
          <w:trHeight w:hRule="exact" w:val="255"/>
        </w:trPr>
        <w:tc>
          <w:tcPr>
            <w:tcW w:w="1582" w:type="dxa"/>
            <w:gridSpan w:val="2"/>
          </w:tcPr>
          <w:p w14:paraId="0DF3422F" w14:textId="77777777"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D1E7BE4432FB4A41944B057A493EB7A2"/>
            </w:placeholder>
            <w:showingPlcHdr/>
            <w:text/>
          </w:sdtPr>
          <w:sdtEndPr/>
          <w:sdtContent>
            <w:tc>
              <w:tcPr>
                <w:tcW w:w="3515" w:type="dxa"/>
              </w:tcPr>
              <w:p w14:paraId="483EB840" w14:textId="77777777" w:rsidR="0060310D" w:rsidRDefault="0060310D" w:rsidP="0060310D">
                <w:r w:rsidRPr="008A5BAB">
                  <w:rPr>
                    <w:rStyle w:val="Platzhaltertext"/>
                  </w:rPr>
                  <w:t xml:space="preserve">          </w:t>
                </w:r>
              </w:p>
            </w:tc>
          </w:sdtContent>
        </w:sdt>
        <w:tc>
          <w:tcPr>
            <w:tcW w:w="2112" w:type="dxa"/>
          </w:tcPr>
          <w:p w14:paraId="292F4B6A" w14:textId="77777777"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0D9F81A510CF4F2C92F88AC02B7B90FA"/>
            </w:placeholder>
            <w:showingPlcHdr/>
            <w:date>
              <w:dateFormat w:val="dd.MM.yyyy"/>
              <w:lid w:val="de-CH"/>
              <w:storeMappedDataAs w:val="dateTime"/>
              <w:calendar w:val="gregorian"/>
            </w:date>
          </w:sdtPr>
          <w:sdtEndPr/>
          <w:sdtContent>
            <w:tc>
              <w:tcPr>
                <w:tcW w:w="3553" w:type="dxa"/>
                <w:gridSpan w:val="2"/>
              </w:tcPr>
              <w:p w14:paraId="166CE505" w14:textId="77777777" w:rsidR="0060310D" w:rsidRPr="00E54F23" w:rsidRDefault="0060310D" w:rsidP="0060310D">
                <w:pPr>
                  <w:rPr>
                    <w:rFonts w:ascii="Arial" w:hAnsi="Arial" w:cs="Arial"/>
                    <w:szCs w:val="16"/>
                  </w:rPr>
                </w:pPr>
                <w:r>
                  <w:rPr>
                    <w:rStyle w:val="Platzhaltertext"/>
                  </w:rPr>
                  <w:t xml:space="preserve">          </w:t>
                </w:r>
              </w:p>
            </w:tc>
          </w:sdtContent>
        </w:sdt>
      </w:tr>
      <w:tr w:rsidR="0060310D" w:rsidRPr="00E54F23" w14:paraId="5FB20316" w14:textId="77777777" w:rsidTr="007D5BE0">
        <w:trPr>
          <w:trHeight w:hRule="exact" w:val="255"/>
        </w:trPr>
        <w:tc>
          <w:tcPr>
            <w:tcW w:w="1582" w:type="dxa"/>
            <w:gridSpan w:val="2"/>
          </w:tcPr>
          <w:p w14:paraId="4D665756" w14:textId="77777777"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D7722DE55F39465D954B5E6B5323CD78"/>
            </w:placeholder>
            <w:showingPlcHdr/>
            <w:text/>
          </w:sdtPr>
          <w:sdtEndPr/>
          <w:sdtContent>
            <w:tc>
              <w:tcPr>
                <w:tcW w:w="3515" w:type="dxa"/>
              </w:tcPr>
              <w:p w14:paraId="6A314FE9" w14:textId="77777777" w:rsidR="0060310D" w:rsidRDefault="0060310D" w:rsidP="0060310D">
                <w:r w:rsidRPr="008A5BAB">
                  <w:rPr>
                    <w:rStyle w:val="Platzhaltertext"/>
                  </w:rPr>
                  <w:t xml:space="preserve">          </w:t>
                </w:r>
              </w:p>
            </w:tc>
          </w:sdtContent>
        </w:sdt>
        <w:tc>
          <w:tcPr>
            <w:tcW w:w="2112" w:type="dxa"/>
          </w:tcPr>
          <w:p w14:paraId="00D39D67" w14:textId="77777777"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14:paraId="514A2047" w14:textId="77777777" w:rsidR="0060310D" w:rsidRPr="00E54F23" w:rsidRDefault="00E2461E"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14:paraId="23C535E9" w14:textId="77777777" w:rsidR="0060310D" w:rsidRPr="00E54F23" w:rsidRDefault="00E2461E"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14:paraId="4B2D3BDB" w14:textId="77777777"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14:paraId="1A44C121"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215E2ABC" w14:textId="77777777" w:rsidR="006377A2" w:rsidRPr="006377A2" w:rsidRDefault="006377A2" w:rsidP="006377A2">
            <w:r w:rsidRPr="006377A2">
              <w:t>B)</w:t>
            </w:r>
          </w:p>
        </w:tc>
        <w:tc>
          <w:tcPr>
            <w:tcW w:w="10334" w:type="dxa"/>
            <w:gridSpan w:val="4"/>
          </w:tcPr>
          <w:p w14:paraId="349A3089" w14:textId="444A699B" w:rsidR="006377A2" w:rsidRPr="006377A2" w:rsidRDefault="006377A2" w:rsidP="006377A2">
            <w:r w:rsidRPr="006377A2">
              <w:t>Gesuchstellende/r Ärztin/Arzt (Gesuchsteller)</w:t>
            </w:r>
          </w:p>
        </w:tc>
      </w:tr>
      <w:tr w:rsidR="0060310D" w:rsidRPr="006377A2" w14:paraId="17111E81" w14:textId="77777777" w:rsidTr="007D5BE0">
        <w:trPr>
          <w:trHeight w:hRule="exact" w:val="255"/>
        </w:trPr>
        <w:tc>
          <w:tcPr>
            <w:tcW w:w="1582" w:type="dxa"/>
            <w:gridSpan w:val="2"/>
          </w:tcPr>
          <w:p w14:paraId="5AB1BBCB" w14:textId="77777777" w:rsidR="0060310D" w:rsidRPr="006377A2" w:rsidRDefault="0060310D" w:rsidP="0060310D">
            <w:r w:rsidRPr="006377A2">
              <w:t>Name:</w:t>
            </w:r>
          </w:p>
        </w:tc>
        <w:sdt>
          <w:sdtPr>
            <w:rPr>
              <w:rFonts w:ascii="Arial" w:hAnsi="Arial" w:cs="Arial"/>
              <w:szCs w:val="16"/>
            </w:rPr>
            <w:id w:val="-154067543"/>
            <w:placeholder>
              <w:docPart w:val="B009C593B8DA4E7A927E2655979455CC"/>
            </w:placeholder>
            <w:showingPlcHdr/>
            <w:text/>
          </w:sdtPr>
          <w:sdtEndPr/>
          <w:sdtContent>
            <w:tc>
              <w:tcPr>
                <w:tcW w:w="3517" w:type="dxa"/>
              </w:tcPr>
              <w:p w14:paraId="6F7E4C69" w14:textId="77777777" w:rsidR="0060310D" w:rsidRDefault="0060310D" w:rsidP="0060310D">
                <w:r w:rsidRPr="001D6C15">
                  <w:rPr>
                    <w:rStyle w:val="Platzhaltertext"/>
                  </w:rPr>
                  <w:t xml:space="preserve">          </w:t>
                </w:r>
              </w:p>
            </w:tc>
          </w:sdtContent>
        </w:sdt>
        <w:tc>
          <w:tcPr>
            <w:tcW w:w="2114" w:type="dxa"/>
            <w:vMerge w:val="restart"/>
          </w:tcPr>
          <w:p w14:paraId="5B464709" w14:textId="77777777" w:rsidR="0060310D" w:rsidRPr="006377A2" w:rsidRDefault="0060310D" w:rsidP="0060310D">
            <w:r w:rsidRPr="006377A2">
              <w:t>Stempel und Unterschrift</w:t>
            </w:r>
          </w:p>
          <w:p w14:paraId="32201DE1" w14:textId="77777777"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14:paraId="15271303" w14:textId="77777777"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14:paraId="31F1112D" w14:textId="77777777" w:rsidTr="007D5BE0">
        <w:trPr>
          <w:trHeight w:hRule="exact" w:val="255"/>
        </w:trPr>
        <w:tc>
          <w:tcPr>
            <w:tcW w:w="1582" w:type="dxa"/>
            <w:gridSpan w:val="2"/>
          </w:tcPr>
          <w:p w14:paraId="06CBE820" w14:textId="77777777" w:rsidR="0060310D" w:rsidRPr="006377A2" w:rsidRDefault="0060310D" w:rsidP="0060310D">
            <w:r w:rsidRPr="006377A2">
              <w:t>Vorname:</w:t>
            </w:r>
          </w:p>
        </w:tc>
        <w:sdt>
          <w:sdtPr>
            <w:rPr>
              <w:rFonts w:ascii="Arial" w:hAnsi="Arial" w:cs="Arial"/>
              <w:szCs w:val="16"/>
            </w:rPr>
            <w:id w:val="-504210950"/>
            <w:placeholder>
              <w:docPart w:val="431361C147B94A33A0D85F8A8120E338"/>
            </w:placeholder>
            <w:showingPlcHdr/>
            <w:text/>
          </w:sdtPr>
          <w:sdtEndPr/>
          <w:sdtContent>
            <w:tc>
              <w:tcPr>
                <w:tcW w:w="3517" w:type="dxa"/>
              </w:tcPr>
              <w:p w14:paraId="5794BC03" w14:textId="77777777" w:rsidR="0060310D" w:rsidRDefault="0060310D" w:rsidP="0060310D">
                <w:r w:rsidRPr="001D6C15">
                  <w:rPr>
                    <w:rStyle w:val="Platzhaltertext"/>
                  </w:rPr>
                  <w:t xml:space="preserve">          </w:t>
                </w:r>
              </w:p>
            </w:tc>
          </w:sdtContent>
        </w:sdt>
        <w:tc>
          <w:tcPr>
            <w:tcW w:w="2114" w:type="dxa"/>
            <w:vMerge/>
          </w:tcPr>
          <w:p w14:paraId="7FFD9541" w14:textId="77777777" w:rsidR="0060310D" w:rsidRPr="006377A2" w:rsidRDefault="0060310D" w:rsidP="0060310D"/>
        </w:tc>
        <w:tc>
          <w:tcPr>
            <w:tcW w:w="3549" w:type="dxa"/>
            <w:vMerge/>
          </w:tcPr>
          <w:p w14:paraId="3E53DA78" w14:textId="77777777" w:rsidR="0060310D" w:rsidRPr="006377A2" w:rsidRDefault="0060310D" w:rsidP="0060310D"/>
        </w:tc>
      </w:tr>
      <w:tr w:rsidR="0060310D" w:rsidRPr="006377A2" w14:paraId="1B55549B" w14:textId="77777777" w:rsidTr="007D5BE0">
        <w:trPr>
          <w:trHeight w:hRule="exact" w:val="255"/>
        </w:trPr>
        <w:tc>
          <w:tcPr>
            <w:tcW w:w="1582" w:type="dxa"/>
            <w:gridSpan w:val="2"/>
          </w:tcPr>
          <w:p w14:paraId="082CAE30" w14:textId="77777777" w:rsidR="0060310D" w:rsidRPr="006377A2" w:rsidRDefault="0060310D" w:rsidP="0060310D">
            <w:r w:rsidRPr="006377A2">
              <w:t>Adresse:</w:t>
            </w:r>
          </w:p>
        </w:tc>
        <w:sdt>
          <w:sdtPr>
            <w:rPr>
              <w:rFonts w:ascii="Arial" w:hAnsi="Arial" w:cs="Arial"/>
              <w:szCs w:val="16"/>
            </w:rPr>
            <w:id w:val="1560437801"/>
            <w:placeholder>
              <w:docPart w:val="50682B64A4314380A86B180B282A35FE"/>
            </w:placeholder>
            <w:showingPlcHdr/>
            <w:text/>
          </w:sdtPr>
          <w:sdtEndPr/>
          <w:sdtContent>
            <w:tc>
              <w:tcPr>
                <w:tcW w:w="3517" w:type="dxa"/>
              </w:tcPr>
              <w:p w14:paraId="35231BD0" w14:textId="77777777" w:rsidR="0060310D" w:rsidRDefault="0060310D" w:rsidP="0060310D">
                <w:r w:rsidRPr="001D6C15">
                  <w:rPr>
                    <w:rStyle w:val="Platzhaltertext"/>
                  </w:rPr>
                  <w:t xml:space="preserve">          </w:t>
                </w:r>
              </w:p>
            </w:tc>
          </w:sdtContent>
        </w:sdt>
        <w:tc>
          <w:tcPr>
            <w:tcW w:w="2114" w:type="dxa"/>
            <w:vMerge/>
          </w:tcPr>
          <w:p w14:paraId="1EEED321" w14:textId="77777777" w:rsidR="0060310D" w:rsidRPr="006377A2" w:rsidRDefault="0060310D" w:rsidP="0060310D"/>
        </w:tc>
        <w:tc>
          <w:tcPr>
            <w:tcW w:w="3549" w:type="dxa"/>
            <w:vMerge/>
          </w:tcPr>
          <w:p w14:paraId="4B26674A" w14:textId="77777777" w:rsidR="0060310D" w:rsidRPr="006377A2" w:rsidRDefault="0060310D" w:rsidP="0060310D"/>
        </w:tc>
      </w:tr>
      <w:tr w:rsidR="0060310D" w:rsidRPr="006377A2" w14:paraId="4D8BC708" w14:textId="77777777" w:rsidTr="007D5BE0">
        <w:trPr>
          <w:trHeight w:hRule="exact" w:val="255"/>
        </w:trPr>
        <w:tc>
          <w:tcPr>
            <w:tcW w:w="1582" w:type="dxa"/>
            <w:gridSpan w:val="2"/>
          </w:tcPr>
          <w:p w14:paraId="339B862A" w14:textId="77777777" w:rsidR="0060310D" w:rsidRPr="006377A2" w:rsidRDefault="0060310D" w:rsidP="0060310D">
            <w:r w:rsidRPr="006377A2">
              <w:t>Gesuchsdatum:</w:t>
            </w:r>
          </w:p>
        </w:tc>
        <w:sdt>
          <w:sdtPr>
            <w:rPr>
              <w:rFonts w:ascii="Arial" w:hAnsi="Arial" w:cs="Arial"/>
              <w:szCs w:val="16"/>
            </w:rPr>
            <w:id w:val="-1062402165"/>
            <w:placeholder>
              <w:docPart w:val="AA143C6B90594A3B86CE8E00A4168369"/>
            </w:placeholder>
            <w:showingPlcHdr/>
            <w:date>
              <w:dateFormat w:val="dd.MM.yyyy"/>
              <w:lid w:val="de-CH"/>
              <w:storeMappedDataAs w:val="dateTime"/>
              <w:calendar w:val="gregorian"/>
            </w:date>
          </w:sdtPr>
          <w:sdtEndPr/>
          <w:sdtContent>
            <w:tc>
              <w:tcPr>
                <w:tcW w:w="3517" w:type="dxa"/>
              </w:tcPr>
              <w:p w14:paraId="7076DA83" w14:textId="77777777" w:rsidR="0060310D" w:rsidRDefault="0060310D" w:rsidP="0060310D">
                <w:r>
                  <w:rPr>
                    <w:rStyle w:val="Platzhaltertext"/>
                  </w:rPr>
                  <w:t xml:space="preserve">          </w:t>
                </w:r>
              </w:p>
            </w:tc>
          </w:sdtContent>
        </w:sdt>
        <w:tc>
          <w:tcPr>
            <w:tcW w:w="2114" w:type="dxa"/>
            <w:vMerge/>
          </w:tcPr>
          <w:p w14:paraId="1AA9CAF4" w14:textId="77777777" w:rsidR="0060310D" w:rsidRPr="006377A2" w:rsidRDefault="0060310D" w:rsidP="0060310D"/>
        </w:tc>
        <w:tc>
          <w:tcPr>
            <w:tcW w:w="3549" w:type="dxa"/>
            <w:vMerge/>
          </w:tcPr>
          <w:p w14:paraId="7EDBB3C0" w14:textId="77777777" w:rsidR="0060310D" w:rsidRPr="006377A2" w:rsidRDefault="0060310D" w:rsidP="0060310D"/>
        </w:tc>
      </w:tr>
      <w:tr w:rsidR="0060310D" w:rsidRPr="006377A2" w14:paraId="3C953D49" w14:textId="77777777" w:rsidTr="007D5BE0">
        <w:trPr>
          <w:trHeight w:hRule="exact" w:val="255"/>
        </w:trPr>
        <w:tc>
          <w:tcPr>
            <w:tcW w:w="1582" w:type="dxa"/>
            <w:gridSpan w:val="2"/>
          </w:tcPr>
          <w:p w14:paraId="065F6888" w14:textId="77777777" w:rsidR="0060310D" w:rsidRPr="006377A2" w:rsidRDefault="0060310D" w:rsidP="0060310D">
            <w:r w:rsidRPr="006377A2">
              <w:t>Tel:</w:t>
            </w:r>
          </w:p>
        </w:tc>
        <w:sdt>
          <w:sdtPr>
            <w:rPr>
              <w:rFonts w:ascii="Arial" w:hAnsi="Arial" w:cs="Arial"/>
              <w:szCs w:val="16"/>
            </w:rPr>
            <w:id w:val="1635991199"/>
            <w:placeholder>
              <w:docPart w:val="7D60A3583EE64E8CB05F2B0461924850"/>
            </w:placeholder>
            <w:showingPlcHdr/>
            <w:text/>
          </w:sdtPr>
          <w:sdtEndPr/>
          <w:sdtContent>
            <w:tc>
              <w:tcPr>
                <w:tcW w:w="3517" w:type="dxa"/>
              </w:tcPr>
              <w:p w14:paraId="1539EF18" w14:textId="77777777" w:rsidR="0060310D" w:rsidRDefault="0060310D" w:rsidP="0060310D">
                <w:r w:rsidRPr="001D6C15">
                  <w:rPr>
                    <w:rStyle w:val="Platzhaltertext"/>
                  </w:rPr>
                  <w:t xml:space="preserve">          </w:t>
                </w:r>
              </w:p>
            </w:tc>
          </w:sdtContent>
        </w:sdt>
        <w:tc>
          <w:tcPr>
            <w:tcW w:w="2114" w:type="dxa"/>
            <w:vMerge/>
          </w:tcPr>
          <w:p w14:paraId="6A961C58" w14:textId="77777777" w:rsidR="0060310D" w:rsidRPr="006377A2" w:rsidRDefault="0060310D" w:rsidP="0060310D"/>
        </w:tc>
        <w:tc>
          <w:tcPr>
            <w:tcW w:w="3549" w:type="dxa"/>
            <w:vMerge/>
          </w:tcPr>
          <w:p w14:paraId="1BCA57C1" w14:textId="77777777" w:rsidR="0060310D" w:rsidRPr="006377A2" w:rsidRDefault="0060310D" w:rsidP="0060310D"/>
        </w:tc>
      </w:tr>
      <w:tr w:rsidR="0060310D" w:rsidRPr="006377A2" w14:paraId="628D7F81" w14:textId="77777777" w:rsidTr="007D5BE0">
        <w:trPr>
          <w:trHeight w:hRule="exact" w:val="255"/>
        </w:trPr>
        <w:tc>
          <w:tcPr>
            <w:tcW w:w="1582" w:type="dxa"/>
            <w:gridSpan w:val="2"/>
          </w:tcPr>
          <w:p w14:paraId="445CFFDF" w14:textId="77777777" w:rsidR="0060310D" w:rsidRPr="006377A2" w:rsidRDefault="0060310D" w:rsidP="0060310D">
            <w:r w:rsidRPr="006377A2">
              <w:t>Mail:</w:t>
            </w:r>
          </w:p>
        </w:tc>
        <w:sdt>
          <w:sdtPr>
            <w:rPr>
              <w:rFonts w:ascii="Arial" w:hAnsi="Arial" w:cs="Arial"/>
              <w:szCs w:val="16"/>
            </w:rPr>
            <w:id w:val="-160618525"/>
            <w:placeholder>
              <w:docPart w:val="5DADCF68A4374926947F9A99A71AA7AA"/>
            </w:placeholder>
            <w:showingPlcHdr/>
            <w:text/>
          </w:sdtPr>
          <w:sdtEndPr/>
          <w:sdtContent>
            <w:tc>
              <w:tcPr>
                <w:tcW w:w="3517" w:type="dxa"/>
              </w:tcPr>
              <w:p w14:paraId="3ED0EC7F" w14:textId="77777777" w:rsidR="0060310D" w:rsidRDefault="0060310D" w:rsidP="0060310D">
                <w:r w:rsidRPr="001D6C15">
                  <w:rPr>
                    <w:rStyle w:val="Platzhaltertext"/>
                  </w:rPr>
                  <w:t xml:space="preserve">          </w:t>
                </w:r>
              </w:p>
            </w:tc>
          </w:sdtContent>
        </w:sdt>
        <w:tc>
          <w:tcPr>
            <w:tcW w:w="2114" w:type="dxa"/>
            <w:vMerge/>
          </w:tcPr>
          <w:p w14:paraId="700D9FD9" w14:textId="77777777" w:rsidR="0060310D" w:rsidRPr="006377A2" w:rsidRDefault="0060310D" w:rsidP="0060310D"/>
        </w:tc>
        <w:tc>
          <w:tcPr>
            <w:tcW w:w="3549" w:type="dxa"/>
            <w:vMerge/>
          </w:tcPr>
          <w:p w14:paraId="55BA2E42" w14:textId="77777777" w:rsidR="0060310D" w:rsidRPr="006377A2" w:rsidRDefault="0060310D" w:rsidP="0060310D"/>
        </w:tc>
      </w:tr>
    </w:tbl>
    <w:p w14:paraId="6961566C" w14:textId="77777777"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14:paraId="040C30E5"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14:paraId="563D4FEA" w14:textId="77777777" w:rsidR="009E3FFB" w:rsidRPr="009E3FFB" w:rsidRDefault="009E3FFB" w:rsidP="009E3FFB">
            <w:r w:rsidRPr="009E3FFB">
              <w:t>C)</w:t>
            </w:r>
          </w:p>
        </w:tc>
        <w:tc>
          <w:tcPr>
            <w:tcW w:w="10331" w:type="dxa"/>
            <w:gridSpan w:val="5"/>
          </w:tcPr>
          <w:p w14:paraId="092FA651" w14:textId="77777777" w:rsidR="009E3FFB" w:rsidRPr="009E3FFB" w:rsidRDefault="009E3FFB" w:rsidP="009E3FFB">
            <w:r w:rsidRPr="009E3FFB">
              <w:t>Zielspital</w:t>
            </w:r>
          </w:p>
        </w:tc>
      </w:tr>
      <w:tr w:rsidR="0060310D" w:rsidRPr="009E3FFB" w14:paraId="039F93E5" w14:textId="77777777" w:rsidTr="007D5BE0">
        <w:trPr>
          <w:trHeight w:hRule="exact" w:val="255"/>
        </w:trPr>
        <w:tc>
          <w:tcPr>
            <w:tcW w:w="1581" w:type="dxa"/>
            <w:gridSpan w:val="2"/>
          </w:tcPr>
          <w:p w14:paraId="62BC6EE5" w14:textId="77777777" w:rsidR="0060310D" w:rsidRPr="009E3FFB" w:rsidRDefault="0060310D" w:rsidP="0060310D">
            <w:r w:rsidRPr="009E3FFB">
              <w:t>Name des Spitals:</w:t>
            </w:r>
          </w:p>
        </w:tc>
        <w:sdt>
          <w:sdtPr>
            <w:rPr>
              <w:rFonts w:ascii="Arial" w:hAnsi="Arial" w:cs="Arial"/>
              <w:szCs w:val="16"/>
            </w:rPr>
            <w:id w:val="-503435756"/>
            <w:placeholder>
              <w:docPart w:val="12F3DB8F58C546A59544FB84BB1F8804"/>
            </w:placeholder>
            <w:showingPlcHdr/>
            <w:text/>
          </w:sdtPr>
          <w:sdtEndPr/>
          <w:sdtContent>
            <w:tc>
              <w:tcPr>
                <w:tcW w:w="3521" w:type="dxa"/>
              </w:tcPr>
              <w:p w14:paraId="71F73FC0" w14:textId="77777777" w:rsidR="0060310D" w:rsidRDefault="0060310D" w:rsidP="0060310D">
                <w:r w:rsidRPr="00F9605E">
                  <w:rPr>
                    <w:rStyle w:val="Platzhaltertext"/>
                  </w:rPr>
                  <w:t xml:space="preserve">          </w:t>
                </w:r>
              </w:p>
            </w:tc>
          </w:sdtContent>
        </w:sdt>
        <w:tc>
          <w:tcPr>
            <w:tcW w:w="2077" w:type="dxa"/>
          </w:tcPr>
          <w:p w14:paraId="35558C8E" w14:textId="77777777" w:rsidR="0060310D" w:rsidRPr="009E3FFB" w:rsidRDefault="0060310D" w:rsidP="0060310D">
            <w:r w:rsidRPr="009E3FFB">
              <w:t>Tel:</w:t>
            </w:r>
          </w:p>
        </w:tc>
        <w:sdt>
          <w:sdtPr>
            <w:rPr>
              <w:rFonts w:ascii="Arial" w:hAnsi="Arial" w:cs="Arial"/>
              <w:szCs w:val="16"/>
            </w:rPr>
            <w:id w:val="1736588625"/>
            <w:placeholder>
              <w:docPart w:val="43FCD111D71E47E7BC3B8AEEE11D6F6C"/>
            </w:placeholder>
            <w:showingPlcHdr/>
            <w:text/>
          </w:sdtPr>
          <w:sdtEndPr/>
          <w:sdtContent>
            <w:tc>
              <w:tcPr>
                <w:tcW w:w="3583" w:type="dxa"/>
                <w:gridSpan w:val="2"/>
              </w:tcPr>
              <w:p w14:paraId="2DFDFB54" w14:textId="77777777" w:rsidR="0060310D" w:rsidRDefault="0060310D" w:rsidP="0060310D">
                <w:r w:rsidRPr="007B0F7B">
                  <w:rPr>
                    <w:rStyle w:val="Platzhaltertext"/>
                  </w:rPr>
                  <w:t xml:space="preserve">          </w:t>
                </w:r>
              </w:p>
            </w:tc>
          </w:sdtContent>
        </w:sdt>
      </w:tr>
      <w:tr w:rsidR="0060310D" w:rsidRPr="009E3FFB" w14:paraId="16E55391" w14:textId="77777777" w:rsidTr="007D5BE0">
        <w:trPr>
          <w:trHeight w:hRule="exact" w:val="255"/>
        </w:trPr>
        <w:tc>
          <w:tcPr>
            <w:tcW w:w="1581" w:type="dxa"/>
            <w:gridSpan w:val="2"/>
            <w:vMerge w:val="restart"/>
          </w:tcPr>
          <w:p w14:paraId="1BF96B85" w14:textId="77777777" w:rsidR="0060310D" w:rsidRPr="009E3FFB" w:rsidRDefault="0060310D" w:rsidP="0060310D">
            <w:r w:rsidRPr="009E3FFB">
              <w:t>Adresse:</w:t>
            </w:r>
          </w:p>
        </w:tc>
        <w:sdt>
          <w:sdtPr>
            <w:rPr>
              <w:rFonts w:ascii="Arial" w:hAnsi="Arial" w:cs="Arial"/>
              <w:szCs w:val="16"/>
            </w:rPr>
            <w:id w:val="209857549"/>
            <w:placeholder>
              <w:docPart w:val="84C47521AECC4F8EA08332E8646B4A16"/>
            </w:placeholder>
            <w:showingPlcHdr/>
            <w:text w:multiLine="1"/>
          </w:sdtPr>
          <w:sdtEndPr/>
          <w:sdtContent>
            <w:tc>
              <w:tcPr>
                <w:tcW w:w="3521" w:type="dxa"/>
                <w:vMerge w:val="restart"/>
              </w:tcPr>
              <w:p w14:paraId="4A9E910D" w14:textId="77777777" w:rsidR="0060310D" w:rsidRDefault="0060310D" w:rsidP="0060310D">
                <w:r w:rsidRPr="00F9605E">
                  <w:rPr>
                    <w:rStyle w:val="Platzhaltertext"/>
                  </w:rPr>
                  <w:t xml:space="preserve">          </w:t>
                </w:r>
              </w:p>
            </w:tc>
          </w:sdtContent>
        </w:sdt>
        <w:tc>
          <w:tcPr>
            <w:tcW w:w="2077" w:type="dxa"/>
          </w:tcPr>
          <w:p w14:paraId="402F815B" w14:textId="77777777" w:rsidR="0060310D" w:rsidRPr="009E3FFB" w:rsidRDefault="0060310D" w:rsidP="0060310D">
            <w:r w:rsidRPr="009E3FFB">
              <w:t>Mail:</w:t>
            </w:r>
          </w:p>
        </w:tc>
        <w:sdt>
          <w:sdtPr>
            <w:rPr>
              <w:rFonts w:ascii="Arial" w:hAnsi="Arial" w:cs="Arial"/>
              <w:szCs w:val="16"/>
            </w:rPr>
            <w:id w:val="-870374162"/>
            <w:placeholder>
              <w:docPart w:val="F83802437D1A47599F6B869E4B0E0C41"/>
            </w:placeholder>
            <w:showingPlcHdr/>
            <w:text/>
          </w:sdtPr>
          <w:sdtEndPr/>
          <w:sdtContent>
            <w:tc>
              <w:tcPr>
                <w:tcW w:w="3583" w:type="dxa"/>
                <w:gridSpan w:val="2"/>
              </w:tcPr>
              <w:p w14:paraId="79824D88" w14:textId="77777777" w:rsidR="0060310D" w:rsidRDefault="0060310D" w:rsidP="0060310D">
                <w:r w:rsidRPr="007B0F7B">
                  <w:rPr>
                    <w:rStyle w:val="Platzhaltertext"/>
                  </w:rPr>
                  <w:t xml:space="preserve">          </w:t>
                </w:r>
              </w:p>
            </w:tc>
          </w:sdtContent>
        </w:sdt>
      </w:tr>
      <w:tr w:rsidR="0060310D" w:rsidRPr="009E3FFB" w14:paraId="2157AD98" w14:textId="77777777" w:rsidTr="007D5BE0">
        <w:trPr>
          <w:trHeight w:hRule="exact" w:val="255"/>
        </w:trPr>
        <w:tc>
          <w:tcPr>
            <w:tcW w:w="1581" w:type="dxa"/>
            <w:gridSpan w:val="2"/>
            <w:vMerge/>
          </w:tcPr>
          <w:p w14:paraId="76C3B092" w14:textId="77777777" w:rsidR="0060310D" w:rsidRPr="009E3FFB" w:rsidRDefault="0060310D" w:rsidP="0060310D"/>
        </w:tc>
        <w:tc>
          <w:tcPr>
            <w:tcW w:w="3521" w:type="dxa"/>
            <w:vMerge/>
          </w:tcPr>
          <w:p w14:paraId="4C59DB82" w14:textId="77777777" w:rsidR="0060310D" w:rsidRDefault="0060310D" w:rsidP="0060310D"/>
        </w:tc>
        <w:tc>
          <w:tcPr>
            <w:tcW w:w="2077" w:type="dxa"/>
          </w:tcPr>
          <w:p w14:paraId="2E46D77B" w14:textId="77777777" w:rsidR="0060310D" w:rsidRPr="009E3FFB" w:rsidRDefault="0060310D" w:rsidP="0060310D">
            <w:r w:rsidRPr="009E3FFB">
              <w:t>ZSR-Nummer:</w:t>
            </w:r>
          </w:p>
        </w:tc>
        <w:sdt>
          <w:sdtPr>
            <w:rPr>
              <w:rFonts w:ascii="Arial" w:hAnsi="Arial" w:cs="Arial"/>
              <w:szCs w:val="16"/>
            </w:rPr>
            <w:id w:val="1400325529"/>
            <w:placeholder>
              <w:docPart w:val="E570D2B3FD194A378FDBCCAE9F2784C8"/>
            </w:placeholder>
            <w:showingPlcHdr/>
            <w:text/>
          </w:sdtPr>
          <w:sdtEndPr/>
          <w:sdtContent>
            <w:tc>
              <w:tcPr>
                <w:tcW w:w="3583" w:type="dxa"/>
                <w:gridSpan w:val="2"/>
              </w:tcPr>
              <w:p w14:paraId="6EC54792" w14:textId="77777777" w:rsidR="0060310D" w:rsidRDefault="0060310D" w:rsidP="0060310D">
                <w:r w:rsidRPr="007B0F7B">
                  <w:rPr>
                    <w:rStyle w:val="Platzhaltertext"/>
                  </w:rPr>
                  <w:t xml:space="preserve">          </w:t>
                </w:r>
              </w:p>
            </w:tc>
          </w:sdtContent>
        </w:sdt>
      </w:tr>
      <w:tr w:rsidR="0060310D" w:rsidRPr="009E3FFB" w14:paraId="7D66FFFC" w14:textId="77777777" w:rsidTr="00B352A6">
        <w:trPr>
          <w:trHeight w:hRule="exact" w:val="255"/>
        </w:trPr>
        <w:tc>
          <w:tcPr>
            <w:tcW w:w="1581" w:type="dxa"/>
            <w:gridSpan w:val="2"/>
            <w:tcBorders>
              <w:bottom w:val="single" w:sz="4" w:space="0" w:color="E4E4E4" w:themeColor="background2"/>
            </w:tcBorders>
          </w:tcPr>
          <w:p w14:paraId="3BAB55F1" w14:textId="77777777" w:rsidR="0060310D" w:rsidRPr="009E3FFB" w:rsidRDefault="0060310D" w:rsidP="0060310D">
            <w:r w:rsidRPr="009E3FFB">
              <w:t>Abteilung:</w:t>
            </w:r>
          </w:p>
        </w:tc>
        <w:sdt>
          <w:sdtPr>
            <w:rPr>
              <w:rFonts w:ascii="Arial" w:hAnsi="Arial" w:cs="Arial"/>
              <w:szCs w:val="16"/>
            </w:rPr>
            <w:id w:val="-953089080"/>
            <w:placeholder>
              <w:docPart w:val="DD410A98D45B45A0BED00B9DC666BBA6"/>
            </w:placeholder>
            <w:showingPlcHdr/>
            <w:text/>
          </w:sdtPr>
          <w:sdtEndPr/>
          <w:sdtContent>
            <w:tc>
              <w:tcPr>
                <w:tcW w:w="3521" w:type="dxa"/>
                <w:tcBorders>
                  <w:bottom w:val="single" w:sz="4" w:space="0" w:color="E4E4E4" w:themeColor="background2"/>
                </w:tcBorders>
              </w:tcPr>
              <w:p w14:paraId="370CE175" w14:textId="77777777" w:rsidR="0060310D" w:rsidRDefault="0060310D" w:rsidP="0060310D">
                <w:r w:rsidRPr="00F9605E">
                  <w:rPr>
                    <w:rStyle w:val="Platzhaltertext"/>
                  </w:rPr>
                  <w:t xml:space="preserve">          </w:t>
                </w:r>
              </w:p>
            </w:tc>
          </w:sdtContent>
        </w:sdt>
        <w:tc>
          <w:tcPr>
            <w:tcW w:w="2077" w:type="dxa"/>
            <w:vMerge w:val="restart"/>
            <w:tcBorders>
              <w:bottom w:val="single" w:sz="4" w:space="0" w:color="E4E4E4" w:themeColor="background2"/>
            </w:tcBorders>
          </w:tcPr>
          <w:p w14:paraId="0432165B" w14:textId="77777777" w:rsidR="0060310D" w:rsidRPr="009E3FFB" w:rsidRDefault="0060310D" w:rsidP="0060310D">
            <w:r w:rsidRPr="009E3FFB">
              <w:t>Tarif:</w:t>
            </w:r>
          </w:p>
        </w:tc>
        <w:tc>
          <w:tcPr>
            <w:tcW w:w="2030" w:type="dxa"/>
          </w:tcPr>
          <w:p w14:paraId="1090542A" w14:textId="77777777" w:rsidR="0060310D" w:rsidRPr="009E3FFB" w:rsidRDefault="0060310D" w:rsidP="0060310D">
            <w:r w:rsidRPr="009E3FFB">
              <w:t>Basisfallpreis SwissDRG</w:t>
            </w:r>
          </w:p>
        </w:tc>
        <w:tc>
          <w:tcPr>
            <w:tcW w:w="1553" w:type="dxa"/>
          </w:tcPr>
          <w:p w14:paraId="0BF97E17" w14:textId="77777777" w:rsidR="0060310D" w:rsidRPr="009E3FFB" w:rsidRDefault="0060310D" w:rsidP="0060310D">
            <w:r w:rsidRPr="009E3FFB">
              <w:t xml:space="preserve">CHF: </w:t>
            </w:r>
            <w:sdt>
              <w:sdtPr>
                <w:rPr>
                  <w:rFonts w:ascii="Arial" w:hAnsi="Arial" w:cs="Arial"/>
                  <w:szCs w:val="16"/>
                </w:rPr>
                <w:id w:val="-722056461"/>
                <w:placeholder>
                  <w:docPart w:val="18A72E06F0114227BA8AB905A79BAD71"/>
                </w:placeholder>
                <w:showingPlcHdr/>
                <w:text/>
              </w:sdtPr>
              <w:sdtEndPr/>
              <w:sdtContent>
                <w:r w:rsidRPr="001D6C15">
                  <w:rPr>
                    <w:rStyle w:val="Platzhaltertext"/>
                  </w:rPr>
                  <w:t xml:space="preserve">          </w:t>
                </w:r>
              </w:sdtContent>
            </w:sdt>
          </w:p>
        </w:tc>
      </w:tr>
      <w:tr w:rsidR="0060310D" w:rsidRPr="009E3FFB" w14:paraId="2AE1312B" w14:textId="77777777" w:rsidTr="00B352A6">
        <w:trPr>
          <w:trHeight w:hRule="exact" w:val="255"/>
        </w:trPr>
        <w:tc>
          <w:tcPr>
            <w:tcW w:w="1581" w:type="dxa"/>
            <w:gridSpan w:val="2"/>
            <w:vMerge w:val="restart"/>
            <w:tcBorders>
              <w:top w:val="single" w:sz="4" w:space="0" w:color="E4E4E4" w:themeColor="background2"/>
              <w:bottom w:val="nil"/>
            </w:tcBorders>
          </w:tcPr>
          <w:p w14:paraId="73775942" w14:textId="77777777" w:rsidR="0060310D" w:rsidRPr="009E3FFB" w:rsidRDefault="0060310D" w:rsidP="0060310D">
            <w:r w:rsidRPr="009E3FFB">
              <w:t>Verantwortliche/r Ärztin/Arzt:</w:t>
            </w:r>
          </w:p>
        </w:tc>
        <w:sdt>
          <w:sdtPr>
            <w:rPr>
              <w:rFonts w:ascii="Arial" w:hAnsi="Arial" w:cs="Arial"/>
              <w:szCs w:val="16"/>
            </w:rPr>
            <w:id w:val="-313267467"/>
            <w:placeholder>
              <w:docPart w:val="2918FD36FA554AE682C5FA21DDC6C48C"/>
            </w:placeholder>
            <w:showingPlcHdr/>
            <w:text w:multiLine="1"/>
          </w:sdtPr>
          <w:sdtEndPr/>
          <w:sdtContent>
            <w:tc>
              <w:tcPr>
                <w:tcW w:w="3521" w:type="dxa"/>
                <w:vMerge w:val="restart"/>
                <w:tcBorders>
                  <w:top w:val="single" w:sz="4" w:space="0" w:color="E4E4E4" w:themeColor="background2"/>
                  <w:bottom w:val="nil"/>
                </w:tcBorders>
              </w:tcPr>
              <w:p w14:paraId="44A83CC7" w14:textId="77777777" w:rsidR="0060310D" w:rsidRDefault="0060310D" w:rsidP="0060310D">
                <w:r w:rsidRPr="00F9605E">
                  <w:rPr>
                    <w:rStyle w:val="Platzhaltertext"/>
                  </w:rPr>
                  <w:t xml:space="preserve">          </w:t>
                </w:r>
              </w:p>
            </w:tc>
          </w:sdtContent>
        </w:sdt>
        <w:tc>
          <w:tcPr>
            <w:tcW w:w="2077" w:type="dxa"/>
            <w:vMerge/>
            <w:tcBorders>
              <w:top w:val="single" w:sz="4" w:space="0" w:color="E4E4E4" w:themeColor="background2"/>
              <w:bottom w:val="nil"/>
            </w:tcBorders>
          </w:tcPr>
          <w:p w14:paraId="05306541" w14:textId="77777777" w:rsidR="0060310D" w:rsidRPr="009E3FFB" w:rsidRDefault="0060310D" w:rsidP="0060310D"/>
        </w:tc>
        <w:tc>
          <w:tcPr>
            <w:tcW w:w="2030" w:type="dxa"/>
          </w:tcPr>
          <w:p w14:paraId="2CA9229D" w14:textId="1FB1C332" w:rsidR="0060310D" w:rsidRPr="009E3FFB" w:rsidRDefault="003C6D05" w:rsidP="003C6D05">
            <w:r>
              <w:t>Basisfallpreis ST Reha</w:t>
            </w:r>
          </w:p>
        </w:tc>
        <w:tc>
          <w:tcPr>
            <w:tcW w:w="1553" w:type="dxa"/>
          </w:tcPr>
          <w:p w14:paraId="6FA1BD1F" w14:textId="77777777"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E56B774FA68E4684A29C8DB426498828"/>
                </w:placeholder>
                <w:showingPlcHdr/>
                <w:text/>
              </w:sdtPr>
              <w:sdtEndPr/>
              <w:sdtContent>
                <w:r w:rsidRPr="001D6C15">
                  <w:rPr>
                    <w:rStyle w:val="Platzhaltertext"/>
                  </w:rPr>
                  <w:t xml:space="preserve">          </w:t>
                </w:r>
              </w:sdtContent>
            </w:sdt>
          </w:p>
        </w:tc>
      </w:tr>
      <w:tr w:rsidR="0060310D" w:rsidRPr="009E3FFB" w14:paraId="06B5E57A" w14:textId="77777777" w:rsidTr="00B352A6">
        <w:trPr>
          <w:trHeight w:hRule="exact" w:val="255"/>
        </w:trPr>
        <w:tc>
          <w:tcPr>
            <w:tcW w:w="1581" w:type="dxa"/>
            <w:gridSpan w:val="2"/>
            <w:vMerge/>
            <w:tcBorders>
              <w:top w:val="nil"/>
              <w:bottom w:val="nil"/>
            </w:tcBorders>
          </w:tcPr>
          <w:p w14:paraId="1C280F79" w14:textId="77777777" w:rsidR="0060310D" w:rsidRPr="009E3FFB" w:rsidRDefault="0060310D" w:rsidP="0060310D"/>
        </w:tc>
        <w:tc>
          <w:tcPr>
            <w:tcW w:w="3521" w:type="dxa"/>
            <w:vMerge/>
            <w:tcBorders>
              <w:top w:val="nil"/>
              <w:bottom w:val="nil"/>
            </w:tcBorders>
          </w:tcPr>
          <w:p w14:paraId="47E6480F" w14:textId="77777777" w:rsidR="0060310D" w:rsidRDefault="0060310D" w:rsidP="0060310D"/>
        </w:tc>
        <w:tc>
          <w:tcPr>
            <w:tcW w:w="2077" w:type="dxa"/>
            <w:vMerge/>
            <w:tcBorders>
              <w:top w:val="nil"/>
              <w:bottom w:val="nil"/>
            </w:tcBorders>
          </w:tcPr>
          <w:p w14:paraId="68673CA4" w14:textId="77777777" w:rsidR="0060310D" w:rsidRPr="009E3FFB" w:rsidRDefault="0060310D" w:rsidP="0060310D"/>
        </w:tc>
        <w:tc>
          <w:tcPr>
            <w:tcW w:w="2030" w:type="dxa"/>
          </w:tcPr>
          <w:p w14:paraId="5B8E4D92" w14:textId="77777777" w:rsidR="0060310D" w:rsidRPr="009E3FFB" w:rsidRDefault="0060310D" w:rsidP="0060310D">
            <w:r w:rsidRPr="009E3FFB">
              <w:t>Basisfallpreis TARPSY</w:t>
            </w:r>
          </w:p>
        </w:tc>
        <w:tc>
          <w:tcPr>
            <w:tcW w:w="1553" w:type="dxa"/>
          </w:tcPr>
          <w:p w14:paraId="7D42CCC0" w14:textId="6D333D10" w:rsidR="0060310D" w:rsidRPr="009E3FFB" w:rsidRDefault="0060310D" w:rsidP="003D40E8">
            <w:r w:rsidRPr="009E3FFB">
              <w:t xml:space="preserve">CHF: </w:t>
            </w:r>
            <w:sdt>
              <w:sdtPr>
                <w:rPr>
                  <w:rFonts w:ascii="Arial" w:hAnsi="Arial" w:cs="Arial"/>
                  <w:szCs w:val="16"/>
                </w:rPr>
                <w:id w:val="1986580935"/>
                <w:placeholder>
                  <w:docPart w:val="5574589A6F5C4CB1AA428E38DE9CFFE6"/>
                </w:placeholder>
                <w:showingPlcHdr/>
                <w:text/>
              </w:sdtPr>
              <w:sdtEndPr/>
              <w:sdtContent>
                <w:r w:rsidR="003D40E8" w:rsidRPr="001D6C15">
                  <w:rPr>
                    <w:rStyle w:val="Platzhaltertext"/>
                  </w:rPr>
                  <w:t xml:space="preserve">          </w:t>
                </w:r>
              </w:sdtContent>
            </w:sdt>
          </w:p>
        </w:tc>
      </w:tr>
      <w:tr w:rsidR="00B352A6" w:rsidRPr="009E3FFB" w14:paraId="2BFFFA9C" w14:textId="77777777" w:rsidTr="00B352A6">
        <w:trPr>
          <w:trHeight w:hRule="exact" w:val="255"/>
        </w:trPr>
        <w:tc>
          <w:tcPr>
            <w:tcW w:w="1581" w:type="dxa"/>
            <w:gridSpan w:val="2"/>
            <w:tcBorders>
              <w:top w:val="nil"/>
              <w:bottom w:val="single" w:sz="4" w:space="0" w:color="A5A5A5" w:themeColor="text2"/>
            </w:tcBorders>
          </w:tcPr>
          <w:p w14:paraId="161B390A" w14:textId="77777777" w:rsidR="00B352A6" w:rsidRPr="009E3FFB" w:rsidRDefault="00B352A6" w:rsidP="0060310D"/>
        </w:tc>
        <w:tc>
          <w:tcPr>
            <w:tcW w:w="3521" w:type="dxa"/>
            <w:tcBorders>
              <w:top w:val="nil"/>
              <w:bottom w:val="single" w:sz="4" w:space="0" w:color="A5A5A5" w:themeColor="text2"/>
            </w:tcBorders>
          </w:tcPr>
          <w:p w14:paraId="2D680389" w14:textId="77777777" w:rsidR="00B352A6" w:rsidRDefault="00B352A6" w:rsidP="0060310D"/>
        </w:tc>
        <w:tc>
          <w:tcPr>
            <w:tcW w:w="2077" w:type="dxa"/>
            <w:tcBorders>
              <w:top w:val="nil"/>
              <w:bottom w:val="single" w:sz="4" w:space="0" w:color="A5A5A5" w:themeColor="text2"/>
            </w:tcBorders>
          </w:tcPr>
          <w:p w14:paraId="0A5C5C84" w14:textId="77777777" w:rsidR="00B352A6" w:rsidRPr="009E3FFB" w:rsidRDefault="00B352A6" w:rsidP="0060310D"/>
        </w:tc>
        <w:tc>
          <w:tcPr>
            <w:tcW w:w="2030" w:type="dxa"/>
          </w:tcPr>
          <w:p w14:paraId="1455DAD8" w14:textId="742CC8DA" w:rsidR="00B352A6" w:rsidRPr="009E3FFB" w:rsidRDefault="003C6D05" w:rsidP="0060310D">
            <w:r>
              <w:t>Tagespauschale</w:t>
            </w:r>
          </w:p>
        </w:tc>
        <w:tc>
          <w:tcPr>
            <w:tcW w:w="1553" w:type="dxa"/>
          </w:tcPr>
          <w:p w14:paraId="3CB94E5C" w14:textId="261A90C3"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9E428B4F743B471693C9D83A339AA8A7"/>
                </w:placeholder>
                <w:showingPlcHdr/>
                <w:text/>
              </w:sdtPr>
              <w:sdtEndPr/>
              <w:sdtContent>
                <w:r w:rsidR="003D40E8" w:rsidRPr="001D6C15">
                  <w:rPr>
                    <w:rStyle w:val="Platzhaltertext"/>
                  </w:rPr>
                  <w:t xml:space="preserve">          </w:t>
                </w:r>
              </w:sdtContent>
            </w:sdt>
          </w:p>
        </w:tc>
      </w:tr>
    </w:tbl>
    <w:p w14:paraId="0B313963" w14:textId="77777777"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14:paraId="1F5B1DBA" w14:textId="77777777"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14:paraId="7A734A0D" w14:textId="77777777" w:rsidR="00111E10" w:rsidRPr="00111E10" w:rsidRDefault="00111E10" w:rsidP="00111E10">
            <w:r w:rsidRPr="00111E10">
              <w:t>D)</w:t>
            </w:r>
          </w:p>
        </w:tc>
        <w:tc>
          <w:tcPr>
            <w:tcW w:w="10341" w:type="dxa"/>
            <w:gridSpan w:val="4"/>
          </w:tcPr>
          <w:p w14:paraId="33ECD2AE" w14:textId="77777777" w:rsidR="00111E10" w:rsidRPr="00111E10" w:rsidRDefault="00111E10" w:rsidP="00111E10">
            <w:r w:rsidRPr="00111E10">
              <w:t>Versicherung</w:t>
            </w:r>
          </w:p>
        </w:tc>
      </w:tr>
      <w:tr w:rsidR="00111E10" w:rsidRPr="00111E10" w14:paraId="020D21AB" w14:textId="77777777"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14:paraId="05902B1C" w14:textId="77777777" w:rsidR="00111E10" w:rsidRPr="00111E10" w:rsidRDefault="0003777D" w:rsidP="00111E10">
                <w:r>
                  <w:rPr>
                    <w:rFonts w:ascii="MS Gothic" w:eastAsia="MS Gothic" w:hAnsi="MS Gothic" w:hint="eastAsia"/>
                  </w:rPr>
                  <w:t>☐</w:t>
                </w:r>
              </w:p>
            </w:tc>
          </w:sdtContent>
        </w:sdt>
        <w:tc>
          <w:tcPr>
            <w:tcW w:w="4678" w:type="dxa"/>
          </w:tcPr>
          <w:p w14:paraId="06D2900A" w14:textId="77777777" w:rsidR="00111E10" w:rsidRPr="00111E10" w:rsidRDefault="00111E10" w:rsidP="00111E10">
            <w:pPr>
              <w:rPr>
                <w:b/>
              </w:rPr>
            </w:pPr>
            <w:r w:rsidRPr="00111E10">
              <w:rPr>
                <w:b/>
              </w:rPr>
              <w:t>Krankenversicherung</w:t>
            </w:r>
          </w:p>
        </w:tc>
        <w:tc>
          <w:tcPr>
            <w:tcW w:w="2079" w:type="dxa"/>
          </w:tcPr>
          <w:p w14:paraId="56EC9251" w14:textId="77777777" w:rsidR="00111E10" w:rsidRPr="00111E10" w:rsidRDefault="00111E10" w:rsidP="00111E10">
            <w:r w:rsidRPr="00111E10">
              <w:t>Name:</w:t>
            </w:r>
          </w:p>
        </w:tc>
        <w:sdt>
          <w:sdtPr>
            <w:rPr>
              <w:rFonts w:ascii="Arial" w:hAnsi="Arial" w:cs="Arial"/>
              <w:szCs w:val="16"/>
            </w:rPr>
            <w:id w:val="527606828"/>
            <w:placeholder>
              <w:docPart w:val="A5197D01F0564322A0AEDF9509226F46"/>
            </w:placeholder>
            <w:showingPlcHdr/>
            <w:text/>
          </w:sdtPr>
          <w:sdtEndPr/>
          <w:sdtContent>
            <w:tc>
              <w:tcPr>
                <w:tcW w:w="3584" w:type="dxa"/>
                <w:gridSpan w:val="2"/>
              </w:tcPr>
              <w:p w14:paraId="4CB62097" w14:textId="77777777" w:rsidR="00111E10" w:rsidRPr="00111E10" w:rsidRDefault="0060310D" w:rsidP="00111E10">
                <w:r w:rsidRPr="007B0F7B">
                  <w:rPr>
                    <w:rStyle w:val="Platzhaltertext"/>
                  </w:rPr>
                  <w:t xml:space="preserve">          </w:t>
                </w:r>
              </w:p>
            </w:tc>
          </w:sdtContent>
        </w:sdt>
      </w:tr>
      <w:tr w:rsidR="00111E10" w:rsidRPr="00111E10" w14:paraId="6653403D" w14:textId="77777777"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14:paraId="4CD1444F" w14:textId="77777777" w:rsidR="00111E10" w:rsidRPr="00111E10" w:rsidRDefault="0003777D" w:rsidP="00111E10">
                <w:r>
                  <w:rPr>
                    <w:rFonts w:ascii="MS Gothic" w:eastAsia="MS Gothic" w:hAnsi="MS Gothic" w:hint="eastAsia"/>
                  </w:rPr>
                  <w:t>☐</w:t>
                </w:r>
              </w:p>
            </w:tc>
          </w:sdtContent>
        </w:sdt>
        <w:tc>
          <w:tcPr>
            <w:tcW w:w="4678" w:type="dxa"/>
          </w:tcPr>
          <w:p w14:paraId="13366478" w14:textId="77777777" w:rsidR="00111E10" w:rsidRPr="00111E10" w:rsidRDefault="00111E10" w:rsidP="00111E10">
            <w:r w:rsidRPr="00111E10">
              <w:t>Unfallversicherung angemeldet</w:t>
            </w:r>
          </w:p>
        </w:tc>
        <w:tc>
          <w:tcPr>
            <w:tcW w:w="2079" w:type="dxa"/>
          </w:tcPr>
          <w:p w14:paraId="28B90AF0" w14:textId="77777777"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14:paraId="5DE56DA1" w14:textId="77777777" w:rsidR="00111E10" w:rsidRPr="00111E10" w:rsidRDefault="0003777D" w:rsidP="00111E10">
                <w:r>
                  <w:rPr>
                    <w:rFonts w:ascii="MS Gothic" w:eastAsia="MS Gothic" w:hAnsi="MS Gothic" w:hint="eastAsia"/>
                  </w:rPr>
                  <w:t>☐</w:t>
                </w:r>
              </w:p>
            </w:tc>
          </w:sdtContent>
        </w:sdt>
        <w:tc>
          <w:tcPr>
            <w:tcW w:w="3158" w:type="dxa"/>
          </w:tcPr>
          <w:p w14:paraId="45ABAE87" w14:textId="77777777" w:rsidR="00111E10" w:rsidRPr="00111E10" w:rsidRDefault="00111E10" w:rsidP="00111E10">
            <w:r w:rsidRPr="00111E10">
              <w:t>allgemein</w:t>
            </w:r>
          </w:p>
        </w:tc>
      </w:tr>
      <w:tr w:rsidR="00111E10" w:rsidRPr="00111E10" w14:paraId="10B46263" w14:textId="77777777"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14:paraId="22D46424" w14:textId="77777777" w:rsidR="00111E10" w:rsidRPr="00111E10" w:rsidRDefault="0003777D" w:rsidP="00111E10">
                <w:r>
                  <w:rPr>
                    <w:rFonts w:ascii="MS Gothic" w:eastAsia="MS Gothic" w:hAnsi="MS Gothic" w:hint="eastAsia"/>
                  </w:rPr>
                  <w:t>☐</w:t>
                </w:r>
              </w:p>
            </w:tc>
          </w:sdtContent>
        </w:sdt>
        <w:tc>
          <w:tcPr>
            <w:tcW w:w="4678" w:type="dxa"/>
          </w:tcPr>
          <w:p w14:paraId="491275D8" w14:textId="77777777" w:rsidR="00111E10" w:rsidRPr="00111E10" w:rsidRDefault="00111E10" w:rsidP="00111E10">
            <w:r w:rsidRPr="00111E10">
              <w:t>Invalidenversicherung angemeldet</w:t>
            </w:r>
          </w:p>
        </w:tc>
        <w:tc>
          <w:tcPr>
            <w:tcW w:w="2079" w:type="dxa"/>
          </w:tcPr>
          <w:p w14:paraId="643FC538" w14:textId="77777777"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14:paraId="7D7DE8CE" w14:textId="77777777" w:rsidR="00111E10" w:rsidRPr="00111E10" w:rsidRDefault="0003777D" w:rsidP="00111E10">
                <w:r>
                  <w:rPr>
                    <w:rFonts w:ascii="MS Gothic" w:eastAsia="MS Gothic" w:hAnsi="MS Gothic" w:hint="eastAsia"/>
                  </w:rPr>
                  <w:t>☐</w:t>
                </w:r>
              </w:p>
            </w:tc>
          </w:sdtContent>
        </w:sdt>
        <w:tc>
          <w:tcPr>
            <w:tcW w:w="3158" w:type="dxa"/>
          </w:tcPr>
          <w:p w14:paraId="62592384" w14:textId="77777777" w:rsidR="00111E10" w:rsidRPr="00111E10" w:rsidRDefault="00111E10" w:rsidP="00111E10">
            <w:r w:rsidRPr="00111E10">
              <w:t>halbprivat</w:t>
            </w:r>
          </w:p>
        </w:tc>
      </w:tr>
      <w:tr w:rsidR="00111E10" w:rsidRPr="00111E10" w14:paraId="36FE71EF" w14:textId="77777777" w:rsidTr="00260320">
        <w:trPr>
          <w:trHeight w:hRule="exact" w:val="255"/>
        </w:trPr>
        <w:tc>
          <w:tcPr>
            <w:tcW w:w="421" w:type="dxa"/>
          </w:tcPr>
          <w:p w14:paraId="732F24DD" w14:textId="77777777" w:rsidR="00111E10" w:rsidRPr="00111E10" w:rsidRDefault="00111E10" w:rsidP="00111E10"/>
        </w:tc>
        <w:tc>
          <w:tcPr>
            <w:tcW w:w="4678" w:type="dxa"/>
          </w:tcPr>
          <w:p w14:paraId="72A61543" w14:textId="77777777" w:rsidR="00111E10" w:rsidRPr="00111E10" w:rsidRDefault="00111E10" w:rsidP="00111E10"/>
        </w:tc>
        <w:tc>
          <w:tcPr>
            <w:tcW w:w="2079" w:type="dxa"/>
          </w:tcPr>
          <w:p w14:paraId="688AA998" w14:textId="77777777"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14:paraId="2A99089B" w14:textId="77777777" w:rsidR="00111E10" w:rsidRPr="00111E10" w:rsidRDefault="0003777D" w:rsidP="00111E10">
                <w:r>
                  <w:rPr>
                    <w:rFonts w:ascii="MS Gothic" w:eastAsia="MS Gothic" w:hAnsi="MS Gothic" w:hint="eastAsia"/>
                  </w:rPr>
                  <w:t>☐</w:t>
                </w:r>
              </w:p>
            </w:tc>
          </w:sdtContent>
        </w:sdt>
        <w:tc>
          <w:tcPr>
            <w:tcW w:w="3158" w:type="dxa"/>
          </w:tcPr>
          <w:p w14:paraId="4BEBFAB9" w14:textId="77777777" w:rsidR="00111E10" w:rsidRPr="00111E10" w:rsidRDefault="00111E10" w:rsidP="00111E10">
            <w:r w:rsidRPr="00111E10">
              <w:t>privat</w:t>
            </w:r>
          </w:p>
        </w:tc>
      </w:tr>
    </w:tbl>
    <w:p w14:paraId="5A65B8C9" w14:textId="77777777"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14:paraId="1C3D54F7" w14:textId="77777777"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14:paraId="0B6EE47E" w14:textId="77777777" w:rsidR="00E035FA" w:rsidRPr="00E035FA" w:rsidRDefault="00E035FA" w:rsidP="00E035FA">
            <w:r w:rsidRPr="00E035FA">
              <w:t>E)</w:t>
            </w:r>
          </w:p>
        </w:tc>
        <w:tc>
          <w:tcPr>
            <w:tcW w:w="10333" w:type="dxa"/>
            <w:gridSpan w:val="2"/>
          </w:tcPr>
          <w:p w14:paraId="384077B6" w14:textId="77777777" w:rsidR="00E035FA" w:rsidRPr="00E035FA" w:rsidRDefault="00E035FA" w:rsidP="00E035FA">
            <w:r w:rsidRPr="00E035FA">
              <w:t>Grund für Gesucheinreichung</w:t>
            </w:r>
          </w:p>
        </w:tc>
      </w:tr>
      <w:tr w:rsidR="00E035FA" w:rsidRPr="00E035FA" w14:paraId="3E855A3D" w14:textId="77777777"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14:paraId="77F14505" w14:textId="77777777" w:rsidR="00E035FA" w:rsidRPr="00E035FA" w:rsidRDefault="00E035FA" w:rsidP="007D5BE0">
                <w:r w:rsidRPr="00E035FA">
                  <w:rPr>
                    <w:rFonts w:ascii="Segoe UI Symbol" w:hAnsi="Segoe UI Symbol" w:cs="Segoe UI Symbol"/>
                  </w:rPr>
                  <w:t>☐</w:t>
                </w:r>
              </w:p>
            </w:tc>
          </w:sdtContent>
        </w:sdt>
        <w:tc>
          <w:tcPr>
            <w:tcW w:w="10333" w:type="dxa"/>
            <w:gridSpan w:val="2"/>
          </w:tcPr>
          <w:p w14:paraId="7DF1C0FB" w14:textId="77777777"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14:paraId="66915C3A" w14:textId="77777777" w:rsidTr="00260320">
        <w:trPr>
          <w:trHeight w:hRule="exact" w:val="255"/>
        </w:trPr>
        <w:tc>
          <w:tcPr>
            <w:tcW w:w="429" w:type="dxa"/>
          </w:tcPr>
          <w:p w14:paraId="1CE3B625" w14:textId="77777777" w:rsidR="0060310D" w:rsidRPr="007D5BE0" w:rsidRDefault="0060310D" w:rsidP="0060310D"/>
        </w:tc>
        <w:tc>
          <w:tcPr>
            <w:tcW w:w="5019" w:type="dxa"/>
          </w:tcPr>
          <w:p w14:paraId="66CF7711" w14:textId="77777777" w:rsidR="0060310D" w:rsidRPr="007D5BE0" w:rsidRDefault="0060310D" w:rsidP="0060310D">
            <w:r w:rsidRPr="007D5BE0">
              <w:t>Voraussichtliche Aufenthaltsdauer:</w:t>
            </w:r>
          </w:p>
        </w:tc>
        <w:sdt>
          <w:sdtPr>
            <w:rPr>
              <w:rFonts w:ascii="Arial" w:hAnsi="Arial" w:cs="Arial"/>
              <w:szCs w:val="16"/>
            </w:rPr>
            <w:id w:val="571475856"/>
            <w:placeholder>
              <w:docPart w:val="C24E00704A87401285D7EC5554086DB2"/>
            </w:placeholder>
            <w:showingPlcHdr/>
            <w:text/>
          </w:sdtPr>
          <w:sdtEndPr/>
          <w:sdtContent>
            <w:tc>
              <w:tcPr>
                <w:tcW w:w="5314" w:type="dxa"/>
              </w:tcPr>
              <w:p w14:paraId="4017A7E9" w14:textId="77777777" w:rsidR="0060310D" w:rsidRDefault="0060310D" w:rsidP="0060310D">
                <w:r w:rsidRPr="00820489">
                  <w:rPr>
                    <w:rStyle w:val="Platzhaltertext"/>
                  </w:rPr>
                  <w:t xml:space="preserve">          </w:t>
                </w:r>
              </w:p>
            </w:tc>
          </w:sdtContent>
        </w:sdt>
      </w:tr>
      <w:tr w:rsidR="0060310D" w:rsidRPr="00E035FA" w14:paraId="06F3011B" w14:textId="77777777" w:rsidTr="007D5BE0">
        <w:trPr>
          <w:trHeight w:hRule="exact" w:val="454"/>
        </w:trPr>
        <w:tc>
          <w:tcPr>
            <w:tcW w:w="429" w:type="dxa"/>
          </w:tcPr>
          <w:p w14:paraId="718BFAF4" w14:textId="77777777" w:rsidR="0060310D" w:rsidRPr="007D5BE0" w:rsidRDefault="0060310D" w:rsidP="0060310D"/>
        </w:tc>
        <w:tc>
          <w:tcPr>
            <w:tcW w:w="5019" w:type="dxa"/>
          </w:tcPr>
          <w:p w14:paraId="22275356" w14:textId="77777777"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D642BD7D173D4747BF84B67A361ED42A"/>
            </w:placeholder>
            <w:showingPlcHdr/>
            <w:text w:multiLine="1"/>
          </w:sdtPr>
          <w:sdtEndPr/>
          <w:sdtContent>
            <w:tc>
              <w:tcPr>
                <w:tcW w:w="5314" w:type="dxa"/>
              </w:tcPr>
              <w:p w14:paraId="59B4C4E9" w14:textId="77777777" w:rsidR="0060310D" w:rsidRDefault="0060310D" w:rsidP="0060310D">
                <w:r w:rsidRPr="00820489">
                  <w:rPr>
                    <w:rStyle w:val="Platzhaltertext"/>
                  </w:rPr>
                  <w:t xml:space="preserve">          </w:t>
                </w:r>
              </w:p>
            </w:tc>
          </w:sdtContent>
        </w:sdt>
      </w:tr>
      <w:tr w:rsidR="00E035FA" w:rsidRPr="00E035FA" w14:paraId="6488FD57" w14:textId="77777777"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14:paraId="337E0FD9" w14:textId="77777777" w:rsidR="00E035FA" w:rsidRPr="007D5BE0" w:rsidRDefault="007D5BE0" w:rsidP="007D5BE0">
                <w:r w:rsidRPr="007D5BE0">
                  <w:rPr>
                    <w:rFonts w:ascii="Segoe UI Symbol" w:hAnsi="Segoe UI Symbol" w:cs="Segoe UI Symbol"/>
                  </w:rPr>
                  <w:t>☐</w:t>
                </w:r>
              </w:p>
            </w:tc>
          </w:sdtContent>
        </w:sdt>
        <w:tc>
          <w:tcPr>
            <w:tcW w:w="10333" w:type="dxa"/>
            <w:gridSpan w:val="2"/>
          </w:tcPr>
          <w:p w14:paraId="0632C3AA" w14:textId="77777777" w:rsidR="00E035FA" w:rsidRPr="007D5BE0" w:rsidRDefault="00E035FA" w:rsidP="007D5BE0">
            <w:r w:rsidRPr="007F1300">
              <w:rPr>
                <w:b/>
              </w:rPr>
              <w:t>Notfall</w:t>
            </w:r>
            <w:r w:rsidRPr="007D5BE0">
              <w:t xml:space="preserve"> (dient der nachträglichen Abklärung, ob ein Notfall vorliegt.)</w:t>
            </w:r>
          </w:p>
        </w:tc>
      </w:tr>
      <w:tr w:rsidR="00E035FA" w:rsidRPr="00E035FA" w14:paraId="389A619B" w14:textId="77777777" w:rsidTr="00260320">
        <w:trPr>
          <w:trHeight w:hRule="exact" w:val="255"/>
        </w:trPr>
        <w:tc>
          <w:tcPr>
            <w:tcW w:w="429" w:type="dxa"/>
          </w:tcPr>
          <w:p w14:paraId="766BCF5D" w14:textId="77777777" w:rsidR="00E035FA" w:rsidRPr="007D5BE0" w:rsidRDefault="00E035FA" w:rsidP="007D5BE0"/>
        </w:tc>
        <w:tc>
          <w:tcPr>
            <w:tcW w:w="5019" w:type="dxa"/>
          </w:tcPr>
          <w:p w14:paraId="20FF1E0B" w14:textId="77777777" w:rsidR="00E035FA" w:rsidRPr="007D5BE0" w:rsidRDefault="00E035FA" w:rsidP="007D5BE0">
            <w:r w:rsidRPr="007D5BE0">
              <w:t>Ort, Datum und Zeitpunkt des Notfallereignisses:</w:t>
            </w:r>
          </w:p>
        </w:tc>
        <w:sdt>
          <w:sdtPr>
            <w:rPr>
              <w:rFonts w:ascii="Arial" w:hAnsi="Arial" w:cs="Arial"/>
              <w:szCs w:val="16"/>
            </w:rPr>
            <w:id w:val="-436442033"/>
            <w:placeholder>
              <w:docPart w:val="D12A7D9A331D43CBB3421158A6A7B018"/>
            </w:placeholder>
            <w:showingPlcHdr/>
            <w:text/>
          </w:sdtPr>
          <w:sdtEndPr/>
          <w:sdtContent>
            <w:tc>
              <w:tcPr>
                <w:tcW w:w="5314" w:type="dxa"/>
              </w:tcPr>
              <w:p w14:paraId="76305E30" w14:textId="77777777" w:rsidR="00E035FA" w:rsidRPr="00E035FA" w:rsidRDefault="0060310D" w:rsidP="00E035FA">
                <w:r w:rsidRPr="007B0F7B">
                  <w:rPr>
                    <w:rStyle w:val="Platzhaltertext"/>
                  </w:rPr>
                  <w:t xml:space="preserve">          </w:t>
                </w:r>
              </w:p>
            </w:tc>
          </w:sdtContent>
        </w:sdt>
      </w:tr>
    </w:tbl>
    <w:p w14:paraId="159F4F0D" w14:textId="77777777"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14:paraId="6F344A63" w14:textId="77777777"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14:paraId="1BA8741A" w14:textId="77777777"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14:paraId="287ABCC6" w14:textId="75C23FD0" w:rsidR="00E035FA" w:rsidRDefault="00E035FA" w:rsidP="00D63B4C">
            <w:pPr>
              <w:pStyle w:val="Textkrper"/>
              <w:rPr>
                <w:rFonts w:cs="Arial"/>
                <w:b w:val="0"/>
                <w:szCs w:val="16"/>
              </w:rPr>
            </w:pPr>
            <w:r w:rsidRPr="00130803">
              <w:rPr>
                <w:rFonts w:cs="Arial"/>
                <w:szCs w:val="16"/>
              </w:rPr>
              <w:t>Medizinische Daten</w:t>
            </w:r>
          </w:p>
          <w:p w14:paraId="07A8BBAB" w14:textId="77777777"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14:paraId="3D5B656B" w14:textId="77777777"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4416ABCE" w14:textId="77777777"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14:paraId="34C9D0C8" w14:textId="77777777" w:rsidR="00E035FA" w:rsidRPr="007D5BE0" w:rsidRDefault="00E035FA" w:rsidP="007D5BE0">
            <w:r w:rsidRPr="007D5BE0">
              <w:t>Erstgesuch</w:t>
            </w:r>
          </w:p>
        </w:tc>
      </w:tr>
      <w:tr w:rsidR="00E035FA" w:rsidRPr="00E54F23" w14:paraId="113697FE" w14:textId="77777777"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764E8EC3" w14:textId="77777777"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14:paraId="3EC7C753" w14:textId="77777777" w:rsidR="00E035FA" w:rsidRPr="007D5BE0" w:rsidRDefault="00E035FA" w:rsidP="007D5BE0">
            <w:r w:rsidRPr="007D5BE0">
              <w:t>Wiedererwägungsgesuch /Einsprache (Begründung zwingend)</w:t>
            </w:r>
          </w:p>
        </w:tc>
      </w:tr>
      <w:tr w:rsidR="00E035FA" w:rsidRPr="00E54F23" w14:paraId="09EB1CC0" w14:textId="77777777"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7671A0C5" w14:textId="77777777"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14:paraId="003199EF" w14:textId="77777777" w:rsidR="00E035FA" w:rsidRPr="007D5BE0" w:rsidRDefault="00E035FA" w:rsidP="007D5BE0">
            <w:r w:rsidRPr="007D5BE0">
              <w:t>Verlängerung des Gesuchs auf Kostengutsprache</w:t>
            </w:r>
          </w:p>
        </w:tc>
      </w:tr>
      <w:tr w:rsidR="003E6E4D" w:rsidRPr="00E54F23" w14:paraId="43DDD6A0" w14:textId="77777777"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14:paraId="1BBAAAB3" w14:textId="77777777"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D08D40F21D2A4C4AA5DEA77D3F985A49"/>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14:paraId="633358AD" w14:textId="77777777" w:rsidR="003E6E4D" w:rsidRDefault="003E6E4D" w:rsidP="003E6E4D">
                <w:r w:rsidRPr="009F0704">
                  <w:rPr>
                    <w:rStyle w:val="Platzhaltertext"/>
                  </w:rPr>
                  <w:t xml:space="preserve">          </w:t>
                </w:r>
              </w:p>
            </w:tc>
          </w:sdtContent>
        </w:sdt>
      </w:tr>
      <w:tr w:rsidR="003E6E4D" w:rsidRPr="00E54F23" w14:paraId="666CC2C4" w14:textId="77777777"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14:paraId="307F9E54" w14:textId="77777777" w:rsidR="003E6E4D" w:rsidRPr="007D5BE0" w:rsidRDefault="003E6E4D" w:rsidP="003E6E4D">
            <w:r w:rsidRPr="007D5BE0">
              <w:t>Im Zielspital vorgesehene Therapie / Massnahme:</w:t>
            </w:r>
          </w:p>
        </w:tc>
        <w:sdt>
          <w:sdtPr>
            <w:rPr>
              <w:rFonts w:ascii="Arial" w:hAnsi="Arial" w:cs="Arial"/>
              <w:szCs w:val="16"/>
            </w:rPr>
            <w:id w:val="606933803"/>
            <w:placeholder>
              <w:docPart w:val="7585653D3C864A8BB2DED294148C1ABB"/>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14:paraId="2AE9CD11" w14:textId="77777777" w:rsidR="003E6E4D" w:rsidRDefault="003E6E4D" w:rsidP="003E6E4D">
                <w:r w:rsidRPr="009F0704">
                  <w:rPr>
                    <w:rStyle w:val="Platzhaltertext"/>
                  </w:rPr>
                  <w:t xml:space="preserve">          </w:t>
                </w:r>
              </w:p>
            </w:tc>
          </w:sdtContent>
        </w:sdt>
      </w:tr>
    </w:tbl>
    <w:p w14:paraId="7578BEE1" w14:textId="77777777"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14:paraId="09729A3D" w14:textId="77777777"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14:paraId="343FAA3C" w14:textId="77777777" w:rsidR="008F676E" w:rsidRPr="008F676E" w:rsidRDefault="008F676E" w:rsidP="00876921">
            <w:pPr>
              <w:pStyle w:val="berschrift1"/>
              <w:outlineLvl w:val="0"/>
            </w:pPr>
            <w:r w:rsidRPr="008F676E">
              <w:br w:type="page"/>
              <w:t>Entscheid des Wohnkantons der Patientin oder des Patienten</w:t>
            </w:r>
          </w:p>
        </w:tc>
      </w:tr>
    </w:tbl>
    <w:p w14:paraId="0C93D2DB" w14:textId="77777777"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14:paraId="3106C5ED" w14:textId="77777777"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14:paraId="1E0CD3FB" w14:textId="77777777"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14:paraId="6D2D1567" w14:textId="77777777"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14:paraId="759B0CB9" w14:textId="77777777" w:rsidR="008F676E" w:rsidRPr="00FF2D22" w:rsidRDefault="008F676E" w:rsidP="00D63B4C">
            <w:pPr>
              <w:rPr>
                <w:rFonts w:ascii="Arial" w:hAnsi="Arial" w:cs="Arial"/>
                <w:b w:val="0"/>
                <w:szCs w:val="16"/>
              </w:rPr>
            </w:pPr>
          </w:p>
        </w:tc>
        <w:tc>
          <w:tcPr>
            <w:tcW w:w="430" w:type="dxa"/>
          </w:tcPr>
          <w:p w14:paraId="5843FC3B" w14:textId="77777777"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14:paraId="43305A58" w14:textId="77777777"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14:paraId="5C8FE450" w14:textId="77777777" w:rsidTr="008F676E">
        <w:trPr>
          <w:trHeight w:hRule="exact" w:val="255"/>
        </w:trPr>
        <w:tc>
          <w:tcPr>
            <w:tcW w:w="1564" w:type="dxa"/>
            <w:gridSpan w:val="2"/>
          </w:tcPr>
          <w:p w14:paraId="6BE3D469" w14:textId="77777777"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A7F4015239F74A88891A6434A6FA56BA"/>
            </w:placeholder>
            <w:showingPlcHdr/>
            <w:text/>
          </w:sdtPr>
          <w:sdtEndPr/>
          <w:sdtContent>
            <w:tc>
              <w:tcPr>
                <w:tcW w:w="3173" w:type="dxa"/>
              </w:tcPr>
              <w:p w14:paraId="1E58ACA5" w14:textId="77777777"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14:paraId="4AE3EA04" w14:textId="77777777" w:rsidR="003E6E4D" w:rsidRPr="00FF2D22" w:rsidRDefault="003E6E4D" w:rsidP="003E6E4D">
            <w:pPr>
              <w:rPr>
                <w:rFonts w:ascii="Arial" w:hAnsi="Arial" w:cs="Arial"/>
                <w:color w:val="000000"/>
                <w:szCs w:val="16"/>
              </w:rPr>
            </w:pPr>
          </w:p>
        </w:tc>
        <w:tc>
          <w:tcPr>
            <w:tcW w:w="1939" w:type="dxa"/>
            <w:gridSpan w:val="2"/>
          </w:tcPr>
          <w:p w14:paraId="24957E83" w14:textId="77777777"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7914EB95AECE46D2898F85A2A0E0DEB4"/>
            </w:placeholder>
            <w:showingPlcHdr/>
            <w:text/>
          </w:sdtPr>
          <w:sdtEndPr/>
          <w:sdtContent>
            <w:tc>
              <w:tcPr>
                <w:tcW w:w="3369" w:type="dxa"/>
              </w:tcPr>
              <w:p w14:paraId="16232004" w14:textId="77777777" w:rsidR="003E6E4D" w:rsidRDefault="003E6E4D" w:rsidP="003E6E4D">
                <w:r w:rsidRPr="00164B58">
                  <w:rPr>
                    <w:rStyle w:val="Platzhaltertext"/>
                  </w:rPr>
                  <w:t xml:space="preserve">          </w:t>
                </w:r>
              </w:p>
            </w:tc>
          </w:sdtContent>
        </w:sdt>
      </w:tr>
      <w:tr w:rsidR="003E6E4D" w:rsidRPr="00FF2D22" w14:paraId="1BB639BA" w14:textId="77777777" w:rsidTr="008F676E">
        <w:trPr>
          <w:trHeight w:hRule="exact" w:val="255"/>
        </w:trPr>
        <w:tc>
          <w:tcPr>
            <w:tcW w:w="1564" w:type="dxa"/>
            <w:gridSpan w:val="2"/>
            <w:vMerge w:val="restart"/>
          </w:tcPr>
          <w:p w14:paraId="1736A702" w14:textId="77777777"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8CAB207201714638997F15DD649AA281"/>
            </w:placeholder>
            <w:showingPlcHdr/>
            <w:text w:multiLine="1"/>
          </w:sdtPr>
          <w:sdtEndPr/>
          <w:sdtContent>
            <w:tc>
              <w:tcPr>
                <w:tcW w:w="3173" w:type="dxa"/>
                <w:vMerge w:val="restart"/>
              </w:tcPr>
              <w:p w14:paraId="26B1B851" w14:textId="77777777"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14:paraId="0AF8C4EF" w14:textId="77777777" w:rsidR="003E6E4D" w:rsidRPr="00FF2D22" w:rsidRDefault="003E6E4D" w:rsidP="003E6E4D">
            <w:pPr>
              <w:rPr>
                <w:rFonts w:ascii="Arial" w:hAnsi="Arial" w:cs="Arial"/>
                <w:color w:val="000000"/>
                <w:szCs w:val="16"/>
              </w:rPr>
            </w:pPr>
          </w:p>
        </w:tc>
        <w:tc>
          <w:tcPr>
            <w:tcW w:w="1939" w:type="dxa"/>
            <w:gridSpan w:val="2"/>
          </w:tcPr>
          <w:p w14:paraId="04A7BF92" w14:textId="77777777"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A6393564011F4C01BA8E3DA8CC31DAA0"/>
            </w:placeholder>
            <w:showingPlcHdr/>
            <w:text/>
          </w:sdtPr>
          <w:sdtEndPr/>
          <w:sdtContent>
            <w:tc>
              <w:tcPr>
                <w:tcW w:w="3369" w:type="dxa"/>
              </w:tcPr>
              <w:p w14:paraId="326D071A" w14:textId="77777777" w:rsidR="003E6E4D" w:rsidRDefault="003E6E4D" w:rsidP="003E6E4D">
                <w:r w:rsidRPr="00164B58">
                  <w:rPr>
                    <w:rStyle w:val="Platzhaltertext"/>
                  </w:rPr>
                  <w:t xml:space="preserve">          </w:t>
                </w:r>
              </w:p>
            </w:tc>
          </w:sdtContent>
        </w:sdt>
      </w:tr>
      <w:tr w:rsidR="003E6E4D" w:rsidRPr="00FF2D22" w14:paraId="7FFEB73C" w14:textId="77777777" w:rsidTr="008F676E">
        <w:trPr>
          <w:trHeight w:hRule="exact" w:val="255"/>
        </w:trPr>
        <w:tc>
          <w:tcPr>
            <w:tcW w:w="1564" w:type="dxa"/>
            <w:gridSpan w:val="2"/>
            <w:vMerge/>
          </w:tcPr>
          <w:p w14:paraId="38D160C6" w14:textId="77777777" w:rsidR="003E6E4D" w:rsidRPr="00FF2D22" w:rsidRDefault="003E6E4D" w:rsidP="003E6E4D">
            <w:pPr>
              <w:rPr>
                <w:rFonts w:ascii="Arial" w:hAnsi="Arial" w:cs="Arial"/>
                <w:szCs w:val="16"/>
              </w:rPr>
            </w:pPr>
          </w:p>
        </w:tc>
        <w:tc>
          <w:tcPr>
            <w:tcW w:w="3173" w:type="dxa"/>
            <w:vMerge/>
          </w:tcPr>
          <w:p w14:paraId="537A5B5A" w14:textId="77777777" w:rsidR="003E6E4D" w:rsidRPr="00FF2D22" w:rsidRDefault="003E6E4D" w:rsidP="003E6E4D">
            <w:pPr>
              <w:rPr>
                <w:rFonts w:ascii="Arial" w:hAnsi="Arial" w:cs="Arial"/>
                <w:szCs w:val="16"/>
              </w:rPr>
            </w:pPr>
          </w:p>
        </w:tc>
        <w:tc>
          <w:tcPr>
            <w:tcW w:w="717" w:type="dxa"/>
            <w:tcBorders>
              <w:top w:val="nil"/>
              <w:bottom w:val="nil"/>
            </w:tcBorders>
            <w:shd w:val="clear" w:color="auto" w:fill="auto"/>
          </w:tcPr>
          <w:p w14:paraId="180F7A38" w14:textId="77777777" w:rsidR="003E6E4D" w:rsidRPr="00FF2D22" w:rsidRDefault="003E6E4D" w:rsidP="003E6E4D">
            <w:pPr>
              <w:rPr>
                <w:rFonts w:ascii="Arial" w:hAnsi="Arial" w:cs="Arial"/>
                <w:color w:val="000000"/>
                <w:szCs w:val="16"/>
              </w:rPr>
            </w:pPr>
          </w:p>
        </w:tc>
        <w:tc>
          <w:tcPr>
            <w:tcW w:w="1939" w:type="dxa"/>
            <w:gridSpan w:val="2"/>
          </w:tcPr>
          <w:p w14:paraId="24D066C0" w14:textId="77777777"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E428BCFA866F4C15B288EDC6FE297A84"/>
            </w:placeholder>
            <w:showingPlcHdr/>
            <w:text/>
          </w:sdtPr>
          <w:sdtEndPr/>
          <w:sdtContent>
            <w:tc>
              <w:tcPr>
                <w:tcW w:w="3369" w:type="dxa"/>
              </w:tcPr>
              <w:p w14:paraId="6A029443" w14:textId="77777777" w:rsidR="003E6E4D" w:rsidRDefault="003E6E4D" w:rsidP="003E6E4D">
                <w:r w:rsidRPr="00164B58">
                  <w:rPr>
                    <w:rStyle w:val="Platzhaltertext"/>
                  </w:rPr>
                  <w:t xml:space="preserve">          </w:t>
                </w:r>
              </w:p>
            </w:tc>
          </w:sdtContent>
        </w:sdt>
      </w:tr>
      <w:tr w:rsidR="003E6E4D" w:rsidRPr="00FF2D22" w14:paraId="46288B27" w14:textId="77777777" w:rsidTr="008F676E">
        <w:trPr>
          <w:trHeight w:hRule="exact" w:val="255"/>
        </w:trPr>
        <w:tc>
          <w:tcPr>
            <w:tcW w:w="1564" w:type="dxa"/>
            <w:gridSpan w:val="2"/>
          </w:tcPr>
          <w:p w14:paraId="69C88463" w14:textId="77777777"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8B45D6CE1D91457FB23170090C836B68"/>
            </w:placeholder>
            <w:showingPlcHdr/>
            <w:text/>
          </w:sdtPr>
          <w:sdtEndPr/>
          <w:sdtContent>
            <w:tc>
              <w:tcPr>
                <w:tcW w:w="3173" w:type="dxa"/>
              </w:tcPr>
              <w:p w14:paraId="4C8BB317" w14:textId="77777777"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14:paraId="26624D21" w14:textId="77777777" w:rsidR="003E6E4D" w:rsidRPr="00FF2D22" w:rsidRDefault="003E6E4D" w:rsidP="003E6E4D">
            <w:pPr>
              <w:rPr>
                <w:rFonts w:ascii="Arial" w:hAnsi="Arial" w:cs="Arial"/>
                <w:color w:val="000000"/>
                <w:szCs w:val="16"/>
              </w:rPr>
            </w:pPr>
          </w:p>
        </w:tc>
        <w:tc>
          <w:tcPr>
            <w:tcW w:w="1939" w:type="dxa"/>
            <w:gridSpan w:val="2"/>
          </w:tcPr>
          <w:p w14:paraId="2435A150" w14:textId="77777777"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0D1AD0F9BEA8471E8B804FE523FF5DF5"/>
            </w:placeholder>
            <w:showingPlcHdr/>
            <w:date>
              <w:dateFormat w:val="dd.MM.yyyy"/>
              <w:lid w:val="de-CH"/>
              <w:storeMappedDataAs w:val="dateTime"/>
              <w:calendar w:val="gregorian"/>
            </w:date>
          </w:sdtPr>
          <w:sdtEndPr/>
          <w:sdtContent>
            <w:tc>
              <w:tcPr>
                <w:tcW w:w="3369" w:type="dxa"/>
              </w:tcPr>
              <w:p w14:paraId="387A47FD" w14:textId="77777777" w:rsidR="003E6E4D" w:rsidRDefault="003E6E4D" w:rsidP="003E6E4D">
                <w:r>
                  <w:rPr>
                    <w:rStyle w:val="Platzhaltertext"/>
                  </w:rPr>
                  <w:t xml:space="preserve">          </w:t>
                </w:r>
              </w:p>
            </w:tc>
          </w:sdtContent>
        </w:sdt>
      </w:tr>
      <w:tr w:rsidR="003E6E4D" w:rsidRPr="00FF2D22" w14:paraId="0FA3D175" w14:textId="77777777" w:rsidTr="008F676E">
        <w:trPr>
          <w:trHeight w:hRule="exact" w:val="255"/>
        </w:trPr>
        <w:tc>
          <w:tcPr>
            <w:tcW w:w="1564" w:type="dxa"/>
            <w:gridSpan w:val="2"/>
            <w:vMerge w:val="restart"/>
          </w:tcPr>
          <w:p w14:paraId="1C6F33A2" w14:textId="77777777"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C0DBC64C1F0D47F488C93CB1E8BD2C02"/>
            </w:placeholder>
            <w:showingPlcHdr/>
            <w:text/>
          </w:sdtPr>
          <w:sdtEndPr/>
          <w:sdtContent>
            <w:tc>
              <w:tcPr>
                <w:tcW w:w="3173" w:type="dxa"/>
                <w:vMerge w:val="restart"/>
              </w:tcPr>
              <w:p w14:paraId="711C86DF" w14:textId="77777777"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14:paraId="6E6EFB9D" w14:textId="77777777" w:rsidR="003E6E4D" w:rsidRPr="00FF2D22" w:rsidRDefault="003E6E4D" w:rsidP="003E6E4D">
            <w:pPr>
              <w:rPr>
                <w:rFonts w:ascii="Arial" w:hAnsi="Arial" w:cs="Arial"/>
                <w:color w:val="000000"/>
                <w:szCs w:val="16"/>
              </w:rPr>
            </w:pPr>
          </w:p>
        </w:tc>
        <w:tc>
          <w:tcPr>
            <w:tcW w:w="1939" w:type="dxa"/>
            <w:gridSpan w:val="2"/>
          </w:tcPr>
          <w:p w14:paraId="32B7B7BD" w14:textId="77777777"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2ADA9196570E4F779FE6581761FCBD1E"/>
            </w:placeholder>
            <w:showingPlcHdr/>
            <w:text/>
          </w:sdtPr>
          <w:sdtEndPr/>
          <w:sdtContent>
            <w:tc>
              <w:tcPr>
                <w:tcW w:w="3369" w:type="dxa"/>
              </w:tcPr>
              <w:p w14:paraId="4D109152" w14:textId="77777777" w:rsidR="003E6E4D" w:rsidRDefault="003E6E4D" w:rsidP="003E6E4D">
                <w:r w:rsidRPr="00164B58">
                  <w:rPr>
                    <w:rStyle w:val="Platzhaltertext"/>
                  </w:rPr>
                  <w:t xml:space="preserve">          </w:t>
                </w:r>
              </w:p>
            </w:tc>
          </w:sdtContent>
        </w:sdt>
      </w:tr>
      <w:tr w:rsidR="003E6E4D" w:rsidRPr="00FF2D22" w14:paraId="45DE79AB" w14:textId="77777777" w:rsidTr="00402BE9">
        <w:trPr>
          <w:trHeight w:hRule="exact" w:val="454"/>
        </w:trPr>
        <w:tc>
          <w:tcPr>
            <w:tcW w:w="1564" w:type="dxa"/>
            <w:gridSpan w:val="2"/>
            <w:vMerge/>
          </w:tcPr>
          <w:p w14:paraId="1AA720BD" w14:textId="77777777" w:rsidR="003E6E4D" w:rsidRPr="00FF2D22" w:rsidRDefault="003E6E4D" w:rsidP="003E6E4D">
            <w:pPr>
              <w:rPr>
                <w:rFonts w:ascii="Arial" w:hAnsi="Arial" w:cs="Arial"/>
                <w:szCs w:val="16"/>
              </w:rPr>
            </w:pPr>
          </w:p>
        </w:tc>
        <w:tc>
          <w:tcPr>
            <w:tcW w:w="3173" w:type="dxa"/>
            <w:vMerge/>
          </w:tcPr>
          <w:p w14:paraId="189FC516" w14:textId="77777777" w:rsidR="003E6E4D" w:rsidRDefault="003E6E4D" w:rsidP="003E6E4D">
            <w:pPr>
              <w:rPr>
                <w:rFonts w:ascii="Arial" w:hAnsi="Arial" w:cs="Arial"/>
                <w:szCs w:val="16"/>
              </w:rPr>
            </w:pPr>
          </w:p>
        </w:tc>
        <w:tc>
          <w:tcPr>
            <w:tcW w:w="717" w:type="dxa"/>
            <w:tcBorders>
              <w:top w:val="nil"/>
              <w:bottom w:val="nil"/>
            </w:tcBorders>
            <w:shd w:val="clear" w:color="auto" w:fill="auto"/>
          </w:tcPr>
          <w:p w14:paraId="445888FA" w14:textId="77777777" w:rsidR="003E6E4D" w:rsidRPr="00FF2D22" w:rsidRDefault="003E6E4D" w:rsidP="003E6E4D">
            <w:pPr>
              <w:rPr>
                <w:rFonts w:ascii="Arial" w:hAnsi="Arial" w:cs="Arial"/>
                <w:color w:val="000000"/>
                <w:szCs w:val="16"/>
              </w:rPr>
            </w:pPr>
          </w:p>
        </w:tc>
        <w:tc>
          <w:tcPr>
            <w:tcW w:w="1939" w:type="dxa"/>
            <w:gridSpan w:val="2"/>
          </w:tcPr>
          <w:p w14:paraId="138BAA34" w14:textId="77777777"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CE950975680D463F8238024A52C620FD"/>
            </w:placeholder>
            <w:showingPlcHdr/>
            <w:text w:multiLine="1"/>
          </w:sdtPr>
          <w:sdtEndPr/>
          <w:sdtContent>
            <w:tc>
              <w:tcPr>
                <w:tcW w:w="3369" w:type="dxa"/>
              </w:tcPr>
              <w:p w14:paraId="700D3606" w14:textId="77777777" w:rsidR="003E6E4D" w:rsidRDefault="003E6E4D" w:rsidP="003E6E4D">
                <w:r w:rsidRPr="00164B58">
                  <w:rPr>
                    <w:rStyle w:val="Platzhaltertext"/>
                  </w:rPr>
                  <w:t xml:space="preserve">          </w:t>
                </w:r>
              </w:p>
            </w:tc>
          </w:sdtContent>
        </w:sdt>
      </w:tr>
      <w:tr w:rsidR="003E6E4D" w:rsidRPr="00FF2D22" w14:paraId="26E13C50" w14:textId="77777777" w:rsidTr="008F676E">
        <w:trPr>
          <w:trHeight w:hRule="exact" w:val="255"/>
        </w:trPr>
        <w:tc>
          <w:tcPr>
            <w:tcW w:w="1564" w:type="dxa"/>
            <w:gridSpan w:val="2"/>
            <w:vMerge/>
          </w:tcPr>
          <w:p w14:paraId="02EE67C5" w14:textId="77777777" w:rsidR="003E6E4D" w:rsidRPr="00FF2D22" w:rsidRDefault="003E6E4D" w:rsidP="003E6E4D">
            <w:pPr>
              <w:rPr>
                <w:rFonts w:ascii="Arial" w:hAnsi="Arial" w:cs="Arial"/>
                <w:szCs w:val="16"/>
              </w:rPr>
            </w:pPr>
          </w:p>
        </w:tc>
        <w:tc>
          <w:tcPr>
            <w:tcW w:w="3173" w:type="dxa"/>
            <w:vMerge/>
          </w:tcPr>
          <w:p w14:paraId="0F0FB175" w14:textId="77777777" w:rsidR="003E6E4D" w:rsidRPr="00FF2D22" w:rsidRDefault="003E6E4D" w:rsidP="003E6E4D">
            <w:pPr>
              <w:rPr>
                <w:rFonts w:ascii="Arial" w:hAnsi="Arial" w:cs="Arial"/>
                <w:szCs w:val="16"/>
              </w:rPr>
            </w:pPr>
          </w:p>
        </w:tc>
        <w:tc>
          <w:tcPr>
            <w:tcW w:w="717" w:type="dxa"/>
            <w:tcBorders>
              <w:top w:val="nil"/>
              <w:bottom w:val="nil"/>
            </w:tcBorders>
            <w:shd w:val="clear" w:color="auto" w:fill="auto"/>
          </w:tcPr>
          <w:p w14:paraId="68179485" w14:textId="77777777" w:rsidR="003E6E4D" w:rsidRPr="00FF2D22" w:rsidRDefault="003E6E4D" w:rsidP="003E6E4D">
            <w:pPr>
              <w:rPr>
                <w:rFonts w:ascii="Arial" w:hAnsi="Arial" w:cs="Arial"/>
                <w:color w:val="000000"/>
                <w:szCs w:val="16"/>
              </w:rPr>
            </w:pPr>
          </w:p>
        </w:tc>
        <w:tc>
          <w:tcPr>
            <w:tcW w:w="1939" w:type="dxa"/>
            <w:gridSpan w:val="2"/>
          </w:tcPr>
          <w:p w14:paraId="6BA999F1" w14:textId="77777777"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EA713EEE79114D90932AB85D031CA4A1"/>
            </w:placeholder>
            <w:showingPlcHdr/>
            <w:date>
              <w:dateFormat w:val="dd.MM.yyyy"/>
              <w:lid w:val="de-CH"/>
              <w:storeMappedDataAs w:val="dateTime"/>
              <w:calendar w:val="gregorian"/>
            </w:date>
          </w:sdtPr>
          <w:sdtEndPr/>
          <w:sdtContent>
            <w:tc>
              <w:tcPr>
                <w:tcW w:w="3369" w:type="dxa"/>
              </w:tcPr>
              <w:p w14:paraId="64839468" w14:textId="77777777" w:rsidR="003E6E4D" w:rsidRDefault="003E6E4D" w:rsidP="003E6E4D">
                <w:r>
                  <w:rPr>
                    <w:rStyle w:val="Platzhaltertext"/>
                  </w:rPr>
                  <w:t xml:space="preserve">          </w:t>
                </w:r>
              </w:p>
            </w:tc>
          </w:sdtContent>
        </w:sdt>
      </w:tr>
    </w:tbl>
    <w:p w14:paraId="29D39D6F" w14:textId="77777777"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14:paraId="52F1D587" w14:textId="77777777"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14:paraId="364B7308" w14:textId="77777777" w:rsidR="003838AC" w:rsidRPr="0026337A" w:rsidRDefault="003838AC" w:rsidP="0026337A">
            <w:r w:rsidRPr="0026337A">
              <w:t>B)</w:t>
            </w:r>
          </w:p>
        </w:tc>
        <w:tc>
          <w:tcPr>
            <w:tcW w:w="4311" w:type="dxa"/>
            <w:gridSpan w:val="2"/>
          </w:tcPr>
          <w:p w14:paraId="0788CD3B" w14:textId="64128D14" w:rsidR="003838AC" w:rsidRPr="0026337A" w:rsidRDefault="003838AC" w:rsidP="0026337A">
            <w:r w:rsidRPr="0026337A">
              <w:t>Gesuchstellende/r Ärztin/Arzt (Gesuchsteller)</w:t>
            </w:r>
          </w:p>
        </w:tc>
        <w:tc>
          <w:tcPr>
            <w:tcW w:w="717" w:type="dxa"/>
            <w:tcBorders>
              <w:top w:val="nil"/>
              <w:bottom w:val="nil"/>
            </w:tcBorders>
            <w:shd w:val="clear" w:color="auto" w:fill="auto"/>
          </w:tcPr>
          <w:p w14:paraId="26360350" w14:textId="77777777" w:rsidR="003838AC" w:rsidRPr="0026337A" w:rsidRDefault="003838AC" w:rsidP="0026337A"/>
        </w:tc>
        <w:tc>
          <w:tcPr>
            <w:tcW w:w="430" w:type="dxa"/>
          </w:tcPr>
          <w:p w14:paraId="0129D45B" w14:textId="77777777" w:rsidR="003838AC" w:rsidRPr="0026337A" w:rsidRDefault="003838AC" w:rsidP="0026337A">
            <w:r w:rsidRPr="0026337A">
              <w:t>D)</w:t>
            </w:r>
          </w:p>
        </w:tc>
        <w:tc>
          <w:tcPr>
            <w:tcW w:w="4877" w:type="dxa"/>
            <w:gridSpan w:val="2"/>
          </w:tcPr>
          <w:p w14:paraId="3CC454B1" w14:textId="77777777" w:rsidR="003838AC" w:rsidRPr="0026337A" w:rsidRDefault="003838AC" w:rsidP="0026337A">
            <w:r w:rsidRPr="0026337A">
              <w:t>Versicherung</w:t>
            </w:r>
          </w:p>
        </w:tc>
      </w:tr>
      <w:tr w:rsidR="003E6E4D" w:rsidRPr="0026337A" w14:paraId="6660021B" w14:textId="77777777" w:rsidTr="003E6E4D">
        <w:trPr>
          <w:trHeight w:hRule="exact" w:val="255"/>
        </w:trPr>
        <w:tc>
          <w:tcPr>
            <w:tcW w:w="1575" w:type="dxa"/>
            <w:gridSpan w:val="2"/>
          </w:tcPr>
          <w:p w14:paraId="22998F6F" w14:textId="77777777" w:rsidR="003E6E4D" w:rsidRPr="0026337A" w:rsidRDefault="003E6E4D" w:rsidP="003E6E4D">
            <w:r w:rsidRPr="0026337A">
              <w:t>Name:</w:t>
            </w:r>
          </w:p>
        </w:tc>
        <w:sdt>
          <w:sdtPr>
            <w:rPr>
              <w:rFonts w:ascii="Arial" w:hAnsi="Arial" w:cs="Arial"/>
              <w:szCs w:val="16"/>
            </w:rPr>
            <w:id w:val="1215468690"/>
            <w:placeholder>
              <w:docPart w:val="4C26C190BFAE45AD9E398F442717BE72"/>
            </w:placeholder>
            <w:showingPlcHdr/>
            <w:text/>
          </w:sdtPr>
          <w:sdtEndPr/>
          <w:sdtContent>
            <w:tc>
              <w:tcPr>
                <w:tcW w:w="3163" w:type="dxa"/>
              </w:tcPr>
              <w:p w14:paraId="782064AC" w14:textId="77777777"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14:paraId="0DC3020A" w14:textId="77777777" w:rsidR="003E6E4D" w:rsidRPr="0026337A" w:rsidRDefault="003E6E4D" w:rsidP="003E6E4D"/>
        </w:tc>
        <w:tc>
          <w:tcPr>
            <w:tcW w:w="1911" w:type="dxa"/>
            <w:gridSpan w:val="2"/>
          </w:tcPr>
          <w:p w14:paraId="0D31EE50" w14:textId="77777777" w:rsidR="003E6E4D" w:rsidRPr="0026337A" w:rsidRDefault="003E6E4D" w:rsidP="003E6E4D">
            <w:r w:rsidRPr="0026337A">
              <w:t>Name:</w:t>
            </w:r>
          </w:p>
        </w:tc>
        <w:sdt>
          <w:sdtPr>
            <w:rPr>
              <w:rFonts w:ascii="Arial" w:hAnsi="Arial" w:cs="Arial"/>
              <w:szCs w:val="16"/>
            </w:rPr>
            <w:id w:val="1454361874"/>
            <w:placeholder>
              <w:docPart w:val="1E98A61AA1814813907BB13DFDE99263"/>
            </w:placeholder>
            <w:showingPlcHdr/>
            <w:text/>
          </w:sdtPr>
          <w:sdtEndPr/>
          <w:sdtContent>
            <w:tc>
              <w:tcPr>
                <w:tcW w:w="3396" w:type="dxa"/>
              </w:tcPr>
              <w:p w14:paraId="4F901AC6" w14:textId="77777777" w:rsidR="003E6E4D" w:rsidRPr="0026337A" w:rsidRDefault="003E6E4D" w:rsidP="003E6E4D">
                <w:r w:rsidRPr="00164B58">
                  <w:rPr>
                    <w:rStyle w:val="Platzhaltertext"/>
                  </w:rPr>
                  <w:t xml:space="preserve">          </w:t>
                </w:r>
              </w:p>
            </w:tc>
          </w:sdtContent>
        </w:sdt>
      </w:tr>
      <w:tr w:rsidR="003E6E4D" w:rsidRPr="0026337A" w14:paraId="330ADFCD" w14:textId="77777777" w:rsidTr="003E6E4D">
        <w:trPr>
          <w:trHeight w:hRule="exact" w:val="255"/>
        </w:trPr>
        <w:tc>
          <w:tcPr>
            <w:tcW w:w="1575" w:type="dxa"/>
            <w:gridSpan w:val="2"/>
          </w:tcPr>
          <w:p w14:paraId="0C3DC065" w14:textId="77777777" w:rsidR="003E6E4D" w:rsidRPr="0026337A" w:rsidRDefault="003E6E4D" w:rsidP="003E6E4D">
            <w:r w:rsidRPr="0026337A">
              <w:t>Vorname:</w:t>
            </w:r>
          </w:p>
        </w:tc>
        <w:sdt>
          <w:sdtPr>
            <w:rPr>
              <w:rFonts w:ascii="Arial" w:hAnsi="Arial" w:cs="Arial"/>
              <w:szCs w:val="16"/>
            </w:rPr>
            <w:id w:val="-243729215"/>
            <w:placeholder>
              <w:docPart w:val="FF063BC8714A4EF7B32160A7B37BA5B6"/>
            </w:placeholder>
            <w:showingPlcHdr/>
            <w:text/>
          </w:sdtPr>
          <w:sdtEndPr/>
          <w:sdtContent>
            <w:tc>
              <w:tcPr>
                <w:tcW w:w="3163" w:type="dxa"/>
              </w:tcPr>
              <w:p w14:paraId="380A9C76" w14:textId="77777777"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14:paraId="0A21366F" w14:textId="77777777" w:rsidR="003E6E4D" w:rsidRPr="0026337A" w:rsidRDefault="003E6E4D" w:rsidP="003E6E4D"/>
        </w:tc>
        <w:tc>
          <w:tcPr>
            <w:tcW w:w="1911" w:type="dxa"/>
            <w:gridSpan w:val="2"/>
          </w:tcPr>
          <w:p w14:paraId="3731F274" w14:textId="77777777" w:rsidR="003E6E4D" w:rsidRPr="0026337A" w:rsidRDefault="003E6E4D" w:rsidP="003E6E4D"/>
        </w:tc>
        <w:tc>
          <w:tcPr>
            <w:tcW w:w="3396" w:type="dxa"/>
          </w:tcPr>
          <w:p w14:paraId="122F137A" w14:textId="77777777" w:rsidR="003E6E4D" w:rsidRPr="0026337A" w:rsidRDefault="003E6E4D" w:rsidP="003E6E4D"/>
        </w:tc>
      </w:tr>
      <w:tr w:rsidR="003E6E4D" w:rsidRPr="0026337A" w14:paraId="28E6E7FE" w14:textId="77777777" w:rsidTr="003E6E4D">
        <w:trPr>
          <w:trHeight w:hRule="exact" w:val="255"/>
        </w:trPr>
        <w:tc>
          <w:tcPr>
            <w:tcW w:w="1575" w:type="dxa"/>
            <w:gridSpan w:val="2"/>
          </w:tcPr>
          <w:p w14:paraId="433882F4" w14:textId="77777777" w:rsidR="003E6E4D" w:rsidRPr="0026337A" w:rsidRDefault="003E6E4D" w:rsidP="003E6E4D">
            <w:r w:rsidRPr="0026337A">
              <w:t>Adresse:</w:t>
            </w:r>
          </w:p>
        </w:tc>
        <w:sdt>
          <w:sdtPr>
            <w:rPr>
              <w:rFonts w:ascii="Arial" w:hAnsi="Arial" w:cs="Arial"/>
              <w:szCs w:val="16"/>
            </w:rPr>
            <w:id w:val="-1424032964"/>
            <w:placeholder>
              <w:docPart w:val="37934A41F10643CB929092349D53A186"/>
            </w:placeholder>
            <w:showingPlcHdr/>
            <w:text/>
          </w:sdtPr>
          <w:sdtEndPr/>
          <w:sdtContent>
            <w:tc>
              <w:tcPr>
                <w:tcW w:w="3163" w:type="dxa"/>
              </w:tcPr>
              <w:p w14:paraId="6A04AF6B" w14:textId="77777777"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14:paraId="50CA8179" w14:textId="77777777" w:rsidR="003E6E4D" w:rsidRPr="0026337A" w:rsidRDefault="003E6E4D" w:rsidP="003E6E4D"/>
        </w:tc>
        <w:tc>
          <w:tcPr>
            <w:tcW w:w="1911" w:type="dxa"/>
            <w:gridSpan w:val="2"/>
          </w:tcPr>
          <w:p w14:paraId="03D5E47D" w14:textId="77777777" w:rsidR="003E6E4D" w:rsidRPr="0026337A" w:rsidRDefault="003E6E4D" w:rsidP="003E6E4D"/>
        </w:tc>
        <w:tc>
          <w:tcPr>
            <w:tcW w:w="3396" w:type="dxa"/>
          </w:tcPr>
          <w:p w14:paraId="3FAB479B" w14:textId="77777777" w:rsidR="003E6E4D" w:rsidRPr="0026337A" w:rsidRDefault="003E6E4D" w:rsidP="003E6E4D"/>
        </w:tc>
      </w:tr>
      <w:tr w:rsidR="003E6E4D" w:rsidRPr="0026337A" w14:paraId="0E89191E" w14:textId="77777777" w:rsidTr="003E6E4D">
        <w:trPr>
          <w:trHeight w:hRule="exact" w:val="255"/>
        </w:trPr>
        <w:tc>
          <w:tcPr>
            <w:tcW w:w="1575" w:type="dxa"/>
            <w:gridSpan w:val="2"/>
          </w:tcPr>
          <w:p w14:paraId="3D5EB737" w14:textId="77777777" w:rsidR="003E6E4D" w:rsidRPr="0026337A" w:rsidRDefault="003E6E4D" w:rsidP="003E6E4D">
            <w:r w:rsidRPr="0026337A">
              <w:t>Tel:</w:t>
            </w:r>
          </w:p>
        </w:tc>
        <w:sdt>
          <w:sdtPr>
            <w:rPr>
              <w:rFonts w:ascii="Arial" w:hAnsi="Arial" w:cs="Arial"/>
              <w:szCs w:val="16"/>
            </w:rPr>
            <w:id w:val="-744944830"/>
            <w:placeholder>
              <w:docPart w:val="09309E71BA4F46ACB19BFAA68181E560"/>
            </w:placeholder>
            <w:showingPlcHdr/>
            <w:text/>
          </w:sdtPr>
          <w:sdtEndPr/>
          <w:sdtContent>
            <w:tc>
              <w:tcPr>
                <w:tcW w:w="3163" w:type="dxa"/>
              </w:tcPr>
              <w:p w14:paraId="75A79ECE" w14:textId="77777777"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14:paraId="3A843F45" w14:textId="77777777" w:rsidR="003E6E4D" w:rsidRPr="0026337A" w:rsidRDefault="003E6E4D" w:rsidP="003E6E4D"/>
        </w:tc>
        <w:tc>
          <w:tcPr>
            <w:tcW w:w="1911" w:type="dxa"/>
            <w:gridSpan w:val="2"/>
          </w:tcPr>
          <w:p w14:paraId="7E7C0C69" w14:textId="77777777" w:rsidR="003E6E4D" w:rsidRPr="0026337A" w:rsidRDefault="003E6E4D" w:rsidP="003E6E4D"/>
        </w:tc>
        <w:tc>
          <w:tcPr>
            <w:tcW w:w="3396" w:type="dxa"/>
          </w:tcPr>
          <w:p w14:paraId="77F509E2" w14:textId="77777777" w:rsidR="003E6E4D" w:rsidRPr="0026337A" w:rsidRDefault="003E6E4D" w:rsidP="003E6E4D"/>
        </w:tc>
      </w:tr>
      <w:tr w:rsidR="003E6E4D" w:rsidRPr="0026337A" w14:paraId="68CD08C3" w14:textId="77777777" w:rsidTr="003E6E4D">
        <w:trPr>
          <w:trHeight w:hRule="exact" w:val="255"/>
        </w:trPr>
        <w:tc>
          <w:tcPr>
            <w:tcW w:w="1575" w:type="dxa"/>
            <w:gridSpan w:val="2"/>
          </w:tcPr>
          <w:p w14:paraId="3C954AAC" w14:textId="77777777" w:rsidR="003E6E4D" w:rsidRPr="0026337A" w:rsidRDefault="003E6E4D" w:rsidP="003E6E4D">
            <w:r w:rsidRPr="0026337A">
              <w:t>Mail:</w:t>
            </w:r>
          </w:p>
        </w:tc>
        <w:sdt>
          <w:sdtPr>
            <w:rPr>
              <w:rFonts w:ascii="Arial" w:hAnsi="Arial" w:cs="Arial"/>
              <w:szCs w:val="16"/>
            </w:rPr>
            <w:id w:val="-594942573"/>
            <w:placeholder>
              <w:docPart w:val="E126A9F1F3E04A52AAD35BAF383DA289"/>
            </w:placeholder>
            <w:showingPlcHdr/>
            <w:text/>
          </w:sdtPr>
          <w:sdtEndPr/>
          <w:sdtContent>
            <w:tc>
              <w:tcPr>
                <w:tcW w:w="3163" w:type="dxa"/>
              </w:tcPr>
              <w:p w14:paraId="465E79DB" w14:textId="77777777"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14:paraId="3175AA70" w14:textId="77777777" w:rsidR="003E6E4D" w:rsidRPr="0026337A" w:rsidRDefault="003E6E4D" w:rsidP="003E6E4D"/>
        </w:tc>
        <w:tc>
          <w:tcPr>
            <w:tcW w:w="1911" w:type="dxa"/>
            <w:gridSpan w:val="2"/>
          </w:tcPr>
          <w:p w14:paraId="0A186967" w14:textId="77777777" w:rsidR="003E6E4D" w:rsidRPr="0026337A" w:rsidRDefault="003E6E4D" w:rsidP="003E6E4D"/>
        </w:tc>
        <w:tc>
          <w:tcPr>
            <w:tcW w:w="3396" w:type="dxa"/>
          </w:tcPr>
          <w:p w14:paraId="6590384F" w14:textId="77777777" w:rsidR="003E6E4D" w:rsidRPr="0026337A" w:rsidRDefault="003E6E4D" w:rsidP="003E6E4D"/>
        </w:tc>
      </w:tr>
    </w:tbl>
    <w:p w14:paraId="1CD6076B" w14:textId="77777777"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14:paraId="084A5379" w14:textId="77777777"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59E760E5" w14:textId="77777777" w:rsidR="0026337A" w:rsidRPr="0026337A" w:rsidRDefault="0026337A" w:rsidP="0026337A">
            <w:r w:rsidRPr="0026337A">
              <w:t>a)</w:t>
            </w:r>
          </w:p>
        </w:tc>
        <w:tc>
          <w:tcPr>
            <w:tcW w:w="10334" w:type="dxa"/>
          </w:tcPr>
          <w:p w14:paraId="1C7D26E8" w14:textId="77777777" w:rsidR="0026337A" w:rsidRPr="0026337A" w:rsidRDefault="0026337A" w:rsidP="0026337A">
            <w:r w:rsidRPr="0026337A">
              <w:t>Gutheissung der Kostengutsprache zum Tarif des behandelnden Spitals</w:t>
            </w:r>
          </w:p>
        </w:tc>
      </w:tr>
      <w:tr w:rsidR="0026337A" w:rsidRPr="0026337A" w14:paraId="78937D7E" w14:textId="77777777"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14:paraId="2670FD7C" w14:textId="77777777" w:rsidR="0026337A" w:rsidRPr="0026337A" w:rsidRDefault="0026337A" w:rsidP="0026337A">
                <w:r w:rsidRPr="0026337A">
                  <w:rPr>
                    <w:rFonts w:ascii="Segoe UI Symbol" w:hAnsi="Segoe UI Symbol" w:cs="Segoe UI Symbol"/>
                  </w:rPr>
                  <w:t>☐</w:t>
                </w:r>
              </w:p>
            </w:tc>
          </w:sdtContent>
        </w:sdt>
        <w:tc>
          <w:tcPr>
            <w:tcW w:w="10334" w:type="dxa"/>
          </w:tcPr>
          <w:p w14:paraId="57B93E2F" w14:textId="77777777" w:rsidR="0026337A" w:rsidRPr="0026337A" w:rsidRDefault="0026337A" w:rsidP="0026337A">
            <w:r w:rsidRPr="0026337A">
              <w:t xml:space="preserve">Die Kostengutsprache wird erteilt zum Tarif des behandelnden Spitals. </w:t>
            </w:r>
          </w:p>
        </w:tc>
      </w:tr>
      <w:tr w:rsidR="0026337A" w:rsidRPr="0026337A" w14:paraId="25669433" w14:textId="77777777"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14:paraId="4D42449B" w14:textId="77777777" w:rsidR="0026337A" w:rsidRPr="0026337A" w:rsidRDefault="0026337A" w:rsidP="0026337A">
                <w:r>
                  <w:rPr>
                    <w:rFonts w:ascii="MS Gothic" w:eastAsia="MS Gothic" w:hAnsi="MS Gothic" w:hint="eastAsia"/>
                  </w:rPr>
                  <w:t>☐</w:t>
                </w:r>
              </w:p>
            </w:tc>
          </w:sdtContent>
        </w:sdt>
        <w:tc>
          <w:tcPr>
            <w:tcW w:w="10334" w:type="dxa"/>
          </w:tcPr>
          <w:p w14:paraId="024ED5A4" w14:textId="77777777"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4BE760AF98944B61A7AF2909E9E579B5"/>
                </w:placeholder>
                <w:showingPlcHdr/>
                <w:text/>
              </w:sdtPr>
              <w:sdtEndPr/>
              <w:sdtContent>
                <w:r w:rsidR="003E6E4D" w:rsidRPr="00164B58">
                  <w:rPr>
                    <w:rStyle w:val="Platzhaltertext"/>
                  </w:rPr>
                  <w:t xml:space="preserve">          </w:t>
                </w:r>
              </w:sdtContent>
            </w:sdt>
            <w:r w:rsidRPr="0026337A">
              <w:t xml:space="preserve"> Tage</w:t>
            </w:r>
          </w:p>
        </w:tc>
      </w:tr>
      <w:tr w:rsidR="0026337A" w:rsidRPr="0026337A" w14:paraId="0976E684" w14:textId="77777777" w:rsidTr="00402BE9">
        <w:trPr>
          <w:trHeight w:hRule="exact" w:val="454"/>
        </w:trPr>
        <w:tc>
          <w:tcPr>
            <w:tcW w:w="428" w:type="dxa"/>
          </w:tcPr>
          <w:p w14:paraId="6B503507" w14:textId="77777777" w:rsidR="0026337A" w:rsidRPr="0026337A" w:rsidRDefault="0026337A" w:rsidP="0026337A"/>
        </w:tc>
        <w:tc>
          <w:tcPr>
            <w:tcW w:w="10334" w:type="dxa"/>
          </w:tcPr>
          <w:p w14:paraId="7F0F4FD7" w14:textId="77777777"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14:paraId="31760FB9" w14:textId="77777777"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14:paraId="078DABC9" w14:textId="77777777"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14:paraId="194607C6" w14:textId="77777777" w:rsidR="00402BE9" w:rsidRPr="00FF2D22" w:rsidRDefault="00402BE9" w:rsidP="00D63B4C">
            <w:pPr>
              <w:rPr>
                <w:rFonts w:ascii="Arial" w:hAnsi="Arial" w:cs="Arial"/>
                <w:b w:val="0"/>
                <w:szCs w:val="16"/>
              </w:rPr>
            </w:pPr>
            <w:r>
              <w:rPr>
                <w:rFonts w:ascii="Arial" w:hAnsi="Arial" w:cs="Arial"/>
                <w:szCs w:val="16"/>
              </w:rPr>
              <w:t>b)</w:t>
            </w:r>
          </w:p>
        </w:tc>
        <w:tc>
          <w:tcPr>
            <w:tcW w:w="10334" w:type="dxa"/>
          </w:tcPr>
          <w:p w14:paraId="2EA4E90F" w14:textId="77777777"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14:paraId="58F860F6" w14:textId="77777777"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14:paraId="6103EE7F" w14:textId="77777777"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14:paraId="6EE16BFB" w14:textId="77777777"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FEF847277F4D4C459A671344C172AAC8"/>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14:paraId="4C7617AC" w14:textId="77777777" w:rsidTr="00402BE9">
        <w:trPr>
          <w:trHeight w:hRule="exact" w:val="454"/>
        </w:trPr>
        <w:tc>
          <w:tcPr>
            <w:tcW w:w="428" w:type="dxa"/>
          </w:tcPr>
          <w:p w14:paraId="4BACA30B" w14:textId="77777777" w:rsidR="00402BE9" w:rsidRPr="00FF2D22" w:rsidRDefault="00402BE9" w:rsidP="00D63B4C">
            <w:pPr>
              <w:rPr>
                <w:rFonts w:ascii="Arial" w:hAnsi="Arial" w:cs="Arial"/>
                <w:szCs w:val="16"/>
              </w:rPr>
            </w:pPr>
          </w:p>
        </w:tc>
        <w:tc>
          <w:tcPr>
            <w:tcW w:w="10334" w:type="dxa"/>
          </w:tcPr>
          <w:p w14:paraId="38F7C97E" w14:textId="53C404D7"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14:paraId="14F9C137" w14:textId="77777777"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14:paraId="69770044" w14:textId="77777777"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14:paraId="3CEEA99B" w14:textId="77777777"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1552284B" w14:textId="77777777" w:rsidR="00402BE9" w:rsidRPr="00402BE9" w:rsidRDefault="00402BE9" w:rsidP="00402BE9">
            <w:r w:rsidRPr="00402BE9">
              <w:t>c)</w:t>
            </w:r>
          </w:p>
        </w:tc>
        <w:tc>
          <w:tcPr>
            <w:tcW w:w="10334" w:type="dxa"/>
          </w:tcPr>
          <w:p w14:paraId="0BE074D4" w14:textId="77777777" w:rsidR="00402BE9" w:rsidRPr="00402BE9" w:rsidRDefault="00402BE9" w:rsidP="00402BE9">
            <w:r w:rsidRPr="00402BE9">
              <w:t>Ablehnung der Zahlungspflicht</w:t>
            </w:r>
          </w:p>
        </w:tc>
      </w:tr>
      <w:tr w:rsidR="00402BE9" w:rsidRPr="00402BE9" w14:paraId="161D8D8C" w14:textId="77777777"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14:paraId="2AED68D1" w14:textId="77777777" w:rsidR="00402BE9" w:rsidRPr="00402BE9" w:rsidRDefault="00402BE9" w:rsidP="00402BE9">
                <w:r w:rsidRPr="00402BE9">
                  <w:rPr>
                    <w:rFonts w:ascii="Segoe UI Symbol" w:hAnsi="Segoe UI Symbol" w:cs="Segoe UI Symbol"/>
                  </w:rPr>
                  <w:t>☐</w:t>
                </w:r>
              </w:p>
            </w:tc>
          </w:sdtContent>
        </w:sdt>
        <w:tc>
          <w:tcPr>
            <w:tcW w:w="10334" w:type="dxa"/>
          </w:tcPr>
          <w:p w14:paraId="70DAD4AB" w14:textId="77777777" w:rsidR="00402BE9" w:rsidRPr="00402BE9" w:rsidRDefault="00402BE9" w:rsidP="00402BE9">
            <w:r w:rsidRPr="00402BE9">
              <w:t>Es wird kein Kantonsanteil vergütet.</w:t>
            </w:r>
          </w:p>
        </w:tc>
      </w:tr>
      <w:tr w:rsidR="00402BE9" w:rsidRPr="00402BE9" w14:paraId="5ABDFA26" w14:textId="77777777" w:rsidTr="00402BE9">
        <w:trPr>
          <w:trHeight w:hRule="exact" w:val="255"/>
        </w:trPr>
        <w:tc>
          <w:tcPr>
            <w:tcW w:w="10762" w:type="dxa"/>
            <w:gridSpan w:val="2"/>
          </w:tcPr>
          <w:p w14:paraId="06CBFD38" w14:textId="77777777" w:rsidR="00402BE9" w:rsidRPr="00402BE9" w:rsidRDefault="00402BE9" w:rsidP="00402BE9">
            <w:r w:rsidRPr="00402BE9">
              <w:t>Begründung:</w:t>
            </w:r>
          </w:p>
        </w:tc>
      </w:tr>
      <w:tr w:rsidR="00402BE9" w:rsidRPr="00402BE9" w14:paraId="0D1C984E" w14:textId="77777777"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14:paraId="45327579" w14:textId="77777777" w:rsidR="00402BE9" w:rsidRPr="00402BE9" w:rsidRDefault="00402BE9" w:rsidP="00402BE9">
                <w:r w:rsidRPr="00402BE9">
                  <w:rPr>
                    <w:rFonts w:ascii="Segoe UI Symbol" w:hAnsi="Segoe UI Symbol" w:cs="Segoe UI Symbol"/>
                  </w:rPr>
                  <w:t>☐</w:t>
                </w:r>
              </w:p>
            </w:tc>
          </w:sdtContent>
        </w:sdt>
        <w:tc>
          <w:tcPr>
            <w:tcW w:w="10334" w:type="dxa"/>
          </w:tcPr>
          <w:p w14:paraId="3BD16B7D" w14:textId="77777777" w:rsidR="00402BE9" w:rsidRDefault="00402BE9" w:rsidP="00402BE9">
            <w:r w:rsidRPr="00402BE9">
              <w:t xml:space="preserve">Das behandelnde Spital ist weder auf der Spitalliste des Wohnkantons der behandelten Person noch auf jener des Standortkantons </w:t>
            </w:r>
          </w:p>
          <w:p w14:paraId="6C156DA7" w14:textId="77777777" w:rsidR="00402BE9" w:rsidRPr="00402BE9" w:rsidRDefault="00402BE9" w:rsidP="00402BE9">
            <w:r w:rsidRPr="00402BE9">
              <w:t>aufgeführt und es handelt sich auch nicht um eine Notfallbehandlung.</w:t>
            </w:r>
          </w:p>
        </w:tc>
      </w:tr>
      <w:tr w:rsidR="00402BE9" w:rsidRPr="00402BE9" w14:paraId="3CE0C242" w14:textId="77777777"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14:paraId="1D0BACE6" w14:textId="77777777" w:rsidR="00402BE9" w:rsidRPr="00402BE9" w:rsidRDefault="00402BE9" w:rsidP="00402BE9">
                <w:r w:rsidRPr="00402BE9">
                  <w:rPr>
                    <w:rFonts w:ascii="Segoe UI Symbol" w:hAnsi="Segoe UI Symbol" w:cs="Segoe UI Symbol"/>
                  </w:rPr>
                  <w:t>☐</w:t>
                </w:r>
              </w:p>
            </w:tc>
          </w:sdtContent>
        </w:sdt>
        <w:tc>
          <w:tcPr>
            <w:tcW w:w="10334" w:type="dxa"/>
          </w:tcPr>
          <w:p w14:paraId="63F4AEBF" w14:textId="77777777" w:rsidR="00402BE9" w:rsidRPr="00402BE9" w:rsidRDefault="00402BE9" w:rsidP="00402BE9">
            <w:r w:rsidRPr="00402BE9">
              <w:t xml:space="preserve">Der zivilrechtliche Wohnsitz des Patienten/der Patientin liegt nicht im Kanton. </w:t>
            </w:r>
          </w:p>
        </w:tc>
      </w:tr>
      <w:tr w:rsidR="00402BE9" w:rsidRPr="00402BE9" w14:paraId="79FB8B3B" w14:textId="77777777"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14:paraId="158934E5" w14:textId="77777777" w:rsidR="00402BE9" w:rsidRPr="00402BE9" w:rsidRDefault="00402BE9" w:rsidP="00402BE9">
                <w:r w:rsidRPr="00402BE9">
                  <w:rPr>
                    <w:rFonts w:ascii="Segoe UI Symbol" w:hAnsi="Segoe UI Symbol" w:cs="Segoe UI Symbol"/>
                  </w:rPr>
                  <w:t>☐</w:t>
                </w:r>
              </w:p>
            </w:tc>
          </w:sdtContent>
        </w:sdt>
        <w:tc>
          <w:tcPr>
            <w:tcW w:w="10334" w:type="dxa"/>
          </w:tcPr>
          <w:p w14:paraId="4BBF03A4" w14:textId="77777777" w:rsidR="00402BE9" w:rsidRPr="00402BE9" w:rsidRDefault="00402BE9" w:rsidP="00402BE9">
            <w:r w:rsidRPr="00402BE9">
              <w:t>Die Behandlung ist ambulant möglich.</w:t>
            </w:r>
          </w:p>
        </w:tc>
      </w:tr>
      <w:tr w:rsidR="00402BE9" w:rsidRPr="00402BE9" w14:paraId="0BDECC04" w14:textId="77777777"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14:paraId="421962C6" w14:textId="77777777" w:rsidR="00402BE9" w:rsidRPr="00402BE9" w:rsidRDefault="00402BE9" w:rsidP="00402BE9">
                <w:r w:rsidRPr="00402BE9">
                  <w:rPr>
                    <w:rFonts w:ascii="Segoe UI Symbol" w:hAnsi="Segoe UI Symbol" w:cs="Segoe UI Symbol"/>
                  </w:rPr>
                  <w:t>☐</w:t>
                </w:r>
              </w:p>
            </w:tc>
          </w:sdtContent>
        </w:sdt>
        <w:tc>
          <w:tcPr>
            <w:tcW w:w="10334" w:type="dxa"/>
          </w:tcPr>
          <w:p w14:paraId="62EF2802" w14:textId="77777777" w:rsidR="00402BE9" w:rsidRPr="00402BE9" w:rsidRDefault="00402BE9" w:rsidP="00402BE9">
            <w:r w:rsidRPr="00402BE9">
              <w:t>Der Fall fällt in die Zuständigkeit der UV/IV/MV.</w:t>
            </w:r>
          </w:p>
        </w:tc>
      </w:tr>
      <w:tr w:rsidR="00402BE9" w:rsidRPr="00402BE9" w14:paraId="47920C45" w14:textId="77777777"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14:paraId="7D456F85" w14:textId="77777777" w:rsidR="00402BE9" w:rsidRPr="00402BE9" w:rsidRDefault="00402BE9" w:rsidP="00402BE9">
                <w:r w:rsidRPr="00402BE9">
                  <w:rPr>
                    <w:rFonts w:ascii="Segoe UI Symbol" w:hAnsi="Segoe UI Symbol" w:cs="Segoe UI Symbol"/>
                  </w:rPr>
                  <w:t>☐</w:t>
                </w:r>
              </w:p>
            </w:tc>
          </w:sdtContent>
        </w:sdt>
        <w:tc>
          <w:tcPr>
            <w:tcW w:w="10334" w:type="dxa"/>
          </w:tcPr>
          <w:p w14:paraId="6BD438C0" w14:textId="77777777" w:rsidR="00402BE9" w:rsidRPr="00402BE9" w:rsidRDefault="00402BE9" w:rsidP="00402BE9">
            <w:r w:rsidRPr="00402BE9">
              <w:t xml:space="preserve">Andere Gründe: </w:t>
            </w:r>
            <w:sdt>
              <w:sdtPr>
                <w:rPr>
                  <w:rFonts w:ascii="Arial" w:hAnsi="Arial" w:cs="Arial"/>
                  <w:szCs w:val="16"/>
                </w:rPr>
                <w:id w:val="-1652513906"/>
                <w:placeholder>
                  <w:docPart w:val="AB2C408B3EFF4B6CA699CC2AFBA1B0E7"/>
                </w:placeholder>
                <w:showingPlcHdr/>
                <w:text/>
              </w:sdtPr>
              <w:sdtEndPr/>
              <w:sdtContent>
                <w:r w:rsidR="003E6E4D" w:rsidRPr="00164B58">
                  <w:rPr>
                    <w:rStyle w:val="Platzhaltertext"/>
                  </w:rPr>
                  <w:t xml:space="preserve">          </w:t>
                </w:r>
              </w:sdtContent>
            </w:sdt>
          </w:p>
        </w:tc>
      </w:tr>
    </w:tbl>
    <w:p w14:paraId="48ED89E8" w14:textId="77777777"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14:paraId="5831B405" w14:textId="77777777"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5BD07720" w14:textId="77777777" w:rsidR="00402BE9" w:rsidRPr="00402BE9" w:rsidRDefault="00402BE9" w:rsidP="00402BE9">
            <w:r w:rsidRPr="00402BE9">
              <w:t>d)</w:t>
            </w:r>
          </w:p>
        </w:tc>
        <w:tc>
          <w:tcPr>
            <w:tcW w:w="10334" w:type="dxa"/>
          </w:tcPr>
          <w:p w14:paraId="6776EB67" w14:textId="77777777" w:rsidR="00402BE9" w:rsidRPr="00402BE9" w:rsidRDefault="00402BE9" w:rsidP="00402BE9">
            <w:r w:rsidRPr="00402BE9">
              <w:t>Rückweisung infolge Unvollständigkeit</w:t>
            </w:r>
          </w:p>
        </w:tc>
      </w:tr>
      <w:tr w:rsidR="00402BE9" w:rsidRPr="00402BE9" w14:paraId="26CC44BA" w14:textId="77777777"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14:paraId="05D40959" w14:textId="77777777" w:rsidR="00402BE9" w:rsidRPr="00402BE9" w:rsidRDefault="00402BE9" w:rsidP="00402BE9">
                <w:r w:rsidRPr="00402BE9">
                  <w:rPr>
                    <w:rFonts w:ascii="Segoe UI Symbol" w:hAnsi="Segoe UI Symbol" w:cs="Segoe UI Symbol"/>
                  </w:rPr>
                  <w:t>☐</w:t>
                </w:r>
              </w:p>
            </w:tc>
          </w:sdtContent>
        </w:sdt>
        <w:tc>
          <w:tcPr>
            <w:tcW w:w="10334" w:type="dxa"/>
          </w:tcPr>
          <w:p w14:paraId="32775388" w14:textId="77777777"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14:paraId="1F65EEF1" w14:textId="77777777"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14:paraId="05754F84" w14:textId="77777777" w:rsidR="00402BE9" w:rsidRPr="00402BE9" w:rsidRDefault="00402BE9" w:rsidP="00402BE9">
                <w:r w:rsidRPr="00402BE9">
                  <w:rPr>
                    <w:rFonts w:ascii="Segoe UI Symbol" w:hAnsi="Segoe UI Symbol" w:cs="Segoe UI Symbol"/>
                  </w:rPr>
                  <w:t>☐</w:t>
                </w:r>
              </w:p>
            </w:tc>
          </w:sdtContent>
        </w:sdt>
        <w:tc>
          <w:tcPr>
            <w:tcW w:w="10334" w:type="dxa"/>
          </w:tcPr>
          <w:p w14:paraId="00783A6C" w14:textId="77777777" w:rsidR="00402BE9" w:rsidRPr="00402BE9" w:rsidRDefault="00402BE9" w:rsidP="00402BE9">
            <w:r w:rsidRPr="00402BE9">
              <w:t>Das Gesuch wurde bereits bearbeitet.</w:t>
            </w:r>
          </w:p>
        </w:tc>
      </w:tr>
    </w:tbl>
    <w:p w14:paraId="248C65C0" w14:textId="77777777"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14:paraId="58204FB0" w14:textId="77777777"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14:paraId="39283FB2" w14:textId="77777777" w:rsidR="00C05E2C" w:rsidRPr="00C05E2C" w:rsidRDefault="00C05E2C" w:rsidP="00C05E2C">
            <w:r w:rsidRPr="00C05E2C">
              <w:t>Bemerkungen / Vorbehalte</w:t>
            </w:r>
          </w:p>
        </w:tc>
      </w:tr>
      <w:tr w:rsidR="00C05E2C" w:rsidRPr="00C05E2C" w14:paraId="4BAA90C3" w14:textId="77777777" w:rsidTr="00C05E2C">
        <w:trPr>
          <w:trHeight w:val="453"/>
        </w:trPr>
        <w:tc>
          <w:tcPr>
            <w:tcW w:w="10762" w:type="dxa"/>
          </w:tcPr>
          <w:p w14:paraId="6A9E0820" w14:textId="77B763EB"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14:paraId="7C11AD7E" w14:textId="77777777" w:rsidTr="00766EE4">
        <w:trPr>
          <w:trHeight w:hRule="exact" w:val="454"/>
        </w:trPr>
        <w:tc>
          <w:tcPr>
            <w:tcW w:w="10762" w:type="dxa"/>
          </w:tcPr>
          <w:sdt>
            <w:sdtPr>
              <w:rPr>
                <w:rFonts w:ascii="Arial" w:hAnsi="Arial" w:cs="Arial"/>
                <w:szCs w:val="16"/>
              </w:rPr>
              <w:id w:val="-921560876"/>
              <w:placeholder>
                <w:docPart w:val="CA4CBFF31481491986C928FD59DF5EA2"/>
              </w:placeholder>
              <w:showingPlcHdr/>
              <w:text w:multiLine="1"/>
            </w:sdtPr>
            <w:sdtEndPr/>
            <w:sdtContent>
              <w:p w14:paraId="69805A36" w14:textId="1AB36E94" w:rsidR="00F14615" w:rsidRPr="0086477A" w:rsidRDefault="003E6E4D" w:rsidP="0086477A">
                <w:pPr>
                  <w:rPr>
                    <w:rFonts w:ascii="Arial" w:hAnsi="Arial" w:cs="Arial"/>
                    <w:szCs w:val="16"/>
                  </w:rPr>
                </w:pPr>
                <w:r w:rsidRPr="00164B58">
                  <w:rPr>
                    <w:rStyle w:val="Platzhaltertext"/>
                  </w:rPr>
                  <w:t xml:space="preserve">          </w:t>
                </w:r>
              </w:p>
            </w:sdtContent>
          </w:sdt>
        </w:tc>
      </w:tr>
    </w:tbl>
    <w:p w14:paraId="4D39BFD8" w14:textId="77777777"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14:paraId="1CCF8FAA" w14:textId="77777777"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14:paraId="3B81B216" w14:textId="5541409D" w:rsidR="00C05E2C" w:rsidRPr="00C05E2C" w:rsidRDefault="00C05E2C" w:rsidP="00C05E2C">
            <w:r w:rsidRPr="00C05E2C">
              <w:t>Ort/Datum</w:t>
            </w:r>
          </w:p>
        </w:tc>
        <w:tc>
          <w:tcPr>
            <w:tcW w:w="6025" w:type="dxa"/>
          </w:tcPr>
          <w:p w14:paraId="7999D00E" w14:textId="77777777" w:rsidR="00C05E2C" w:rsidRPr="00C05E2C" w:rsidRDefault="00C05E2C" w:rsidP="00C05E2C">
            <w:r w:rsidRPr="00C05E2C">
              <w:t>Stempel und Unterschrift der zuständigen kantonalen Stelle</w:t>
            </w:r>
          </w:p>
        </w:tc>
      </w:tr>
      <w:tr w:rsidR="00C05E2C" w:rsidRPr="00C05E2C" w14:paraId="28CE9E97" w14:textId="77777777" w:rsidTr="00F14615">
        <w:trPr>
          <w:trHeight w:val="737"/>
        </w:trPr>
        <w:sdt>
          <w:sdtPr>
            <w:rPr>
              <w:rFonts w:ascii="Arial" w:hAnsi="Arial" w:cs="Arial"/>
              <w:szCs w:val="16"/>
            </w:rPr>
            <w:id w:val="-1147897773"/>
            <w:placeholder>
              <w:docPart w:val="FD763AE0CE0647EAA763F1134A617120"/>
            </w:placeholder>
            <w:showingPlcHdr/>
            <w:text/>
          </w:sdtPr>
          <w:sdtEndPr/>
          <w:sdtContent>
            <w:tc>
              <w:tcPr>
                <w:tcW w:w="4737" w:type="dxa"/>
                <w:vAlign w:val="center"/>
              </w:tcPr>
              <w:p w14:paraId="61C739DB" w14:textId="77777777"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14:paraId="3303833E" w14:textId="0E212DD3"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14:paraId="19A6E21F" w14:textId="77777777" w:rsidR="00A566A6" w:rsidRDefault="00A566A6">
      <w:pPr>
        <w:spacing w:after="200" w:line="276" w:lineRule="auto"/>
        <w:rPr>
          <w:sz w:val="6"/>
          <w:szCs w:val="6"/>
        </w:rPr>
      </w:pPr>
      <w:r w:rsidRPr="0075030F">
        <w:rPr>
          <w:sz w:val="6"/>
          <w:szCs w:val="6"/>
        </w:rPr>
        <w:br w:type="page"/>
      </w:r>
    </w:p>
    <w:p w14:paraId="323D7BE1" w14:textId="77777777"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14:paraId="7F5AA2ED" w14:textId="77777777"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14:paraId="7BC63E8D" w14:textId="77777777" w:rsidR="00876921" w:rsidRPr="00876921" w:rsidRDefault="00876921" w:rsidP="00876921">
            <w:pPr>
              <w:pStyle w:val="berschrift1"/>
              <w:outlineLvl w:val="0"/>
            </w:pPr>
            <w:r w:rsidRPr="00876921">
              <w:t>Hinweise für die Gesuchsteller</w:t>
            </w:r>
          </w:p>
        </w:tc>
      </w:tr>
      <w:tr w:rsidR="00876921" w:rsidRPr="00876921" w14:paraId="7D71E3A4" w14:textId="77777777" w:rsidTr="000A3831">
        <w:trPr>
          <w:trHeight w:val="454"/>
        </w:trPr>
        <w:tc>
          <w:tcPr>
            <w:tcW w:w="10772" w:type="dxa"/>
            <w:shd w:val="clear" w:color="auto" w:fill="E4E4E4" w:themeFill="background2"/>
          </w:tcPr>
          <w:p w14:paraId="53295A1A" w14:textId="77777777" w:rsidR="00876921" w:rsidRPr="00876921" w:rsidRDefault="00876921" w:rsidP="00876921">
            <w:pPr>
              <w:spacing w:line="300" w:lineRule="auto"/>
            </w:pPr>
          </w:p>
          <w:p w14:paraId="747288F5" w14:textId="77777777" w:rsidR="00876921" w:rsidRPr="00876921" w:rsidRDefault="00876921" w:rsidP="00876921">
            <w:pPr>
              <w:pStyle w:val="berschrift3"/>
              <w:spacing w:line="300" w:lineRule="auto"/>
              <w:outlineLvl w:val="2"/>
            </w:pPr>
            <w:r w:rsidRPr="00876921">
              <w:t>Verwendung dieses Formulars</w:t>
            </w:r>
          </w:p>
          <w:p w14:paraId="68FD2652" w14:textId="77777777" w:rsidR="00876921" w:rsidRPr="00876921" w:rsidRDefault="00876921" w:rsidP="00876921">
            <w:pPr>
              <w:spacing w:line="300" w:lineRule="auto"/>
            </w:pPr>
            <w:r w:rsidRPr="00876921">
              <w:t>Die Kostengutsprache mittels dieses Formulars stellt eine «Bewilligung» im Sinne von Art. 41 Abs. 3 KVG dar.</w:t>
            </w:r>
          </w:p>
          <w:p w14:paraId="52B419CA" w14:textId="77777777"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14:paraId="624E39D7" w14:textId="77777777"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14:paraId="6E0DD6AD" w14:textId="77777777" w:rsidR="00876921" w:rsidRPr="00876921" w:rsidRDefault="00876921" w:rsidP="00876921">
            <w:pPr>
              <w:spacing w:line="300" w:lineRule="auto"/>
            </w:pPr>
          </w:p>
          <w:p w14:paraId="23F1A86E" w14:textId="77777777"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14:paraId="08D747ED" w14:textId="77777777"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14:paraId="45EEF8E8" w14:textId="77777777"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14:paraId="7BCFC3C1" w14:textId="77777777"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14:paraId="6C95BD65" w14:textId="77777777"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14:paraId="478FB650" w14:textId="77777777" w:rsidR="00876921" w:rsidRPr="00876921" w:rsidRDefault="00876921" w:rsidP="00876921">
            <w:pPr>
              <w:spacing w:line="300" w:lineRule="auto"/>
            </w:pPr>
          </w:p>
          <w:p w14:paraId="6F52072E" w14:textId="77777777" w:rsidR="00876921" w:rsidRPr="00876921" w:rsidRDefault="00876921" w:rsidP="00876921">
            <w:pPr>
              <w:pStyle w:val="berschrift3"/>
              <w:spacing w:line="300" w:lineRule="auto"/>
              <w:outlineLvl w:val="2"/>
            </w:pPr>
            <w:r w:rsidRPr="00876921">
              <w:t>Zuständigkeit für die Antragstellung</w:t>
            </w:r>
          </w:p>
          <w:p w14:paraId="38EA7409" w14:textId="77777777"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14:paraId="15724EB8" w14:textId="77777777" w:rsidR="00876921" w:rsidRPr="00876921" w:rsidRDefault="00876921" w:rsidP="00876921">
            <w:pPr>
              <w:spacing w:line="300" w:lineRule="auto"/>
            </w:pPr>
          </w:p>
          <w:p w14:paraId="5D42AD54" w14:textId="77777777" w:rsidR="00876921" w:rsidRPr="00876921" w:rsidRDefault="00876921" w:rsidP="00876921">
            <w:pPr>
              <w:pStyle w:val="berschrift3"/>
              <w:spacing w:line="300" w:lineRule="auto"/>
              <w:outlineLvl w:val="2"/>
            </w:pPr>
            <w:r w:rsidRPr="00876921">
              <w:t>Aufklärungspflicht</w:t>
            </w:r>
          </w:p>
          <w:p w14:paraId="62004A1A" w14:textId="77777777"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14:paraId="4027B870" w14:textId="77777777" w:rsidR="00876921" w:rsidRPr="00876921" w:rsidRDefault="00876921" w:rsidP="00876921">
            <w:pPr>
              <w:spacing w:line="300" w:lineRule="auto"/>
            </w:pPr>
          </w:p>
          <w:p w14:paraId="4EDB773B" w14:textId="77777777" w:rsidR="00876921" w:rsidRPr="00876921" w:rsidRDefault="00876921" w:rsidP="00876921">
            <w:pPr>
              <w:pStyle w:val="berschrift3"/>
              <w:spacing w:line="300" w:lineRule="auto"/>
              <w:outlineLvl w:val="2"/>
            </w:pPr>
            <w:r w:rsidRPr="00876921">
              <w:t>Ausfüllen des Formulars und Bearbeitung</w:t>
            </w:r>
          </w:p>
          <w:p w14:paraId="5479E467" w14:textId="77777777"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14:paraId="633C38AE" w14:textId="77777777" w:rsidR="00876921" w:rsidRPr="00876921" w:rsidRDefault="00876921" w:rsidP="00876921">
            <w:pPr>
              <w:spacing w:line="300" w:lineRule="auto"/>
            </w:pPr>
          </w:p>
          <w:p w14:paraId="18574F51" w14:textId="77777777"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14:paraId="688AA3AD" w14:textId="77777777" w:rsidR="00876921" w:rsidRPr="00876921" w:rsidRDefault="00876921" w:rsidP="00876921">
            <w:pPr>
              <w:spacing w:line="300" w:lineRule="auto"/>
            </w:pPr>
          </w:p>
          <w:p w14:paraId="29B6081A" w14:textId="77777777" w:rsidR="00876921" w:rsidRPr="00876921" w:rsidRDefault="00876921" w:rsidP="00876921">
            <w:pPr>
              <w:pStyle w:val="berschrift3"/>
              <w:spacing w:line="300" w:lineRule="auto"/>
              <w:outlineLvl w:val="2"/>
            </w:pPr>
            <w:r w:rsidRPr="00876921">
              <w:t>Rechtsmittel</w:t>
            </w:r>
          </w:p>
          <w:p w14:paraId="4761A8A2" w14:textId="77777777"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14:paraId="088F2ADE" w14:textId="77777777" w:rsidR="00876921" w:rsidRPr="00876921" w:rsidRDefault="00876921" w:rsidP="00876921">
            <w:pPr>
              <w:spacing w:line="300" w:lineRule="auto"/>
            </w:pPr>
          </w:p>
          <w:p w14:paraId="776C3C38" w14:textId="77777777" w:rsidR="00876921" w:rsidRPr="00876921" w:rsidRDefault="00876921" w:rsidP="00876921">
            <w:pPr>
              <w:pStyle w:val="berschrift3"/>
              <w:spacing w:line="300" w:lineRule="auto"/>
              <w:outlineLvl w:val="2"/>
            </w:pPr>
            <w:r w:rsidRPr="00876921">
              <w:t>Gültigkeit</w:t>
            </w:r>
          </w:p>
          <w:p w14:paraId="0E4F2BAE" w14:textId="77777777"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14:paraId="0E4B6517" w14:textId="77777777" w:rsidR="00876921" w:rsidRPr="00876921" w:rsidRDefault="00876921" w:rsidP="00876921"/>
        </w:tc>
      </w:tr>
    </w:tbl>
    <w:p w14:paraId="153704F0" w14:textId="77777777"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24779" w14:textId="77777777" w:rsidR="00C25CEA" w:rsidRDefault="00C25CEA" w:rsidP="00F91D37">
      <w:r>
        <w:separator/>
      </w:r>
    </w:p>
  </w:endnote>
  <w:endnote w:type="continuationSeparator" w:id="0">
    <w:p w14:paraId="40B750AE" w14:textId="77777777" w:rsidR="00C25CEA" w:rsidRDefault="00C25CEA"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B33A" w14:textId="77777777" w:rsidR="00427EE5" w:rsidRDefault="00427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347C" w14:textId="692935B5" w:rsidR="00EB7BFD" w:rsidRPr="00EB7BFD" w:rsidRDefault="00EB7BFD" w:rsidP="00EB7BFD">
    <w:pPr>
      <w:pStyle w:val="Fuzeile"/>
    </w:pPr>
    <w:r w:rsidRPr="00EB7BFD">
      <w:t>Formular für die ausserkantonale Kostengutsprache</w:t>
    </w:r>
    <w:r w:rsidRPr="00EB7BFD">
      <w:tab/>
      <w:t xml:space="preserve">Version vom </w:t>
    </w:r>
    <w:r w:rsidR="00427EE5">
      <w:t>12.11.2021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0352" w14:textId="77777777" w:rsidR="00427EE5" w:rsidRDefault="00427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24C7" w14:textId="77777777" w:rsidR="00C25CEA" w:rsidRDefault="00C25CEA" w:rsidP="00F91D37">
      <w:r>
        <w:separator/>
      </w:r>
    </w:p>
  </w:footnote>
  <w:footnote w:type="continuationSeparator" w:id="0">
    <w:p w14:paraId="0DA89210" w14:textId="77777777" w:rsidR="00C25CEA" w:rsidRDefault="00C25CEA" w:rsidP="00F91D37">
      <w:r>
        <w:continuationSeparator/>
      </w:r>
    </w:p>
  </w:footnote>
  <w:footnote w:id="1">
    <w:p w14:paraId="585A669C" w14:textId="77777777"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14:paraId="1F1F528E" w14:textId="77777777"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14:paraId="0FAEC9EF" w14:textId="77777777" w:rsidR="00876921" w:rsidRDefault="00876921" w:rsidP="00876921">
      <w:pPr>
        <w:rPr>
          <w:bCs/>
        </w:rPr>
      </w:pPr>
    </w:p>
    <w:p w14:paraId="3F85A014" w14:textId="77777777"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D827" w14:textId="77777777" w:rsidR="00427EE5" w:rsidRDefault="00427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1939" w14:textId="77777777"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7DF4" w14:textId="77777777" w:rsidR="00427EE5" w:rsidRDefault="00427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proofState w:spelling="clean"/>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EA"/>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36B2"/>
    <w:rsid w:val="00AF47AE"/>
    <w:rsid w:val="00AF7CA8"/>
    <w:rsid w:val="00B11A9B"/>
    <w:rsid w:val="00B32ABB"/>
    <w:rsid w:val="00B352A6"/>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F4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D595D80CF4DA5B50D91723B1FA80E"/>
        <w:category>
          <w:name w:val="Allgemein"/>
          <w:gallery w:val="placeholder"/>
        </w:category>
        <w:types>
          <w:type w:val="bbPlcHdr"/>
        </w:types>
        <w:behaviors>
          <w:behavior w:val="content"/>
        </w:behaviors>
        <w:guid w:val="{93C00706-9527-4128-9FFC-2EF4F6E9D66B}"/>
      </w:docPartPr>
      <w:docPartBody>
        <w:p w:rsidR="00E834B5" w:rsidRDefault="00E834B5" w:rsidP="00E834B5">
          <w:pPr>
            <w:pStyle w:val="E7AD595D80CF4DA5B50D91723B1FA80E3"/>
          </w:pPr>
          <w:r>
            <w:rPr>
              <w:rStyle w:val="Platzhaltertext"/>
            </w:rPr>
            <w:t xml:space="preserve">          </w:t>
          </w:r>
        </w:p>
      </w:docPartBody>
    </w:docPart>
    <w:docPart>
      <w:docPartPr>
        <w:name w:val="444E725C1FC4451FA778945BEFADE2A7"/>
        <w:category>
          <w:name w:val="Allgemein"/>
          <w:gallery w:val="placeholder"/>
        </w:category>
        <w:types>
          <w:type w:val="bbPlcHdr"/>
        </w:types>
        <w:behaviors>
          <w:behavior w:val="content"/>
        </w:behaviors>
        <w:guid w:val="{6B468EEC-4740-4F27-8243-04A64180B1F7}"/>
      </w:docPartPr>
      <w:docPartBody>
        <w:p w:rsidR="00E834B5" w:rsidRDefault="00E834B5" w:rsidP="00E834B5">
          <w:pPr>
            <w:pStyle w:val="444E725C1FC4451FA778945BEFADE2A72"/>
          </w:pPr>
          <w:r>
            <w:rPr>
              <w:rStyle w:val="Platzhaltertext"/>
            </w:rPr>
            <w:t xml:space="preserve">          </w:t>
          </w:r>
        </w:p>
      </w:docPartBody>
    </w:docPart>
    <w:docPart>
      <w:docPartPr>
        <w:name w:val="D1E7BE4432FB4A41944B057A493EB7A2"/>
        <w:category>
          <w:name w:val="Allgemein"/>
          <w:gallery w:val="placeholder"/>
        </w:category>
        <w:types>
          <w:type w:val="bbPlcHdr"/>
        </w:types>
        <w:behaviors>
          <w:behavior w:val="content"/>
        </w:behaviors>
        <w:guid w:val="{582F20DA-CE02-4470-8CE3-D74F28492AD3}"/>
      </w:docPartPr>
      <w:docPartBody>
        <w:p w:rsidR="00E834B5" w:rsidRDefault="00E834B5" w:rsidP="00E834B5">
          <w:pPr>
            <w:pStyle w:val="D1E7BE4432FB4A41944B057A493EB7A22"/>
          </w:pPr>
          <w:r w:rsidRPr="008A5BAB">
            <w:rPr>
              <w:rStyle w:val="Platzhaltertext"/>
            </w:rPr>
            <w:t xml:space="preserve">          </w:t>
          </w:r>
        </w:p>
      </w:docPartBody>
    </w:docPart>
    <w:docPart>
      <w:docPartPr>
        <w:name w:val="D7722DE55F39465D954B5E6B5323CD78"/>
        <w:category>
          <w:name w:val="Allgemein"/>
          <w:gallery w:val="placeholder"/>
        </w:category>
        <w:types>
          <w:type w:val="bbPlcHdr"/>
        </w:types>
        <w:behaviors>
          <w:behavior w:val="content"/>
        </w:behaviors>
        <w:guid w:val="{6761F49E-6F42-482F-BF39-2FFAABB39477}"/>
      </w:docPartPr>
      <w:docPartBody>
        <w:p w:rsidR="00E834B5" w:rsidRDefault="00E834B5" w:rsidP="00E834B5">
          <w:pPr>
            <w:pStyle w:val="D7722DE55F39465D954B5E6B5323CD782"/>
          </w:pPr>
          <w:r w:rsidRPr="008A5BAB">
            <w:rPr>
              <w:rStyle w:val="Platzhaltertext"/>
            </w:rPr>
            <w:t xml:space="preserve">          </w:t>
          </w:r>
        </w:p>
      </w:docPartBody>
    </w:docPart>
    <w:docPart>
      <w:docPartPr>
        <w:name w:val="0A5220165BD343D589748DE1C541A82C"/>
        <w:category>
          <w:name w:val="Allgemein"/>
          <w:gallery w:val="placeholder"/>
        </w:category>
        <w:types>
          <w:type w:val="bbPlcHdr"/>
        </w:types>
        <w:behaviors>
          <w:behavior w:val="content"/>
        </w:behaviors>
        <w:guid w:val="{4827EC04-85B3-4077-BE7D-7C97C9FDF52E}"/>
      </w:docPartPr>
      <w:docPartBody>
        <w:p w:rsidR="00E834B5" w:rsidRDefault="00E834B5" w:rsidP="00E834B5">
          <w:pPr>
            <w:pStyle w:val="0A5220165BD343D589748DE1C541A82C2"/>
          </w:pPr>
          <w:r w:rsidRPr="008A5BAB">
            <w:rPr>
              <w:rStyle w:val="Platzhaltertext"/>
            </w:rPr>
            <w:t xml:space="preserve">          </w:t>
          </w:r>
        </w:p>
      </w:docPartBody>
    </w:docPart>
    <w:docPart>
      <w:docPartPr>
        <w:name w:val="CB3E942DBBC142A08947F31882349DF5"/>
        <w:category>
          <w:name w:val="Allgemein"/>
          <w:gallery w:val="placeholder"/>
        </w:category>
        <w:types>
          <w:type w:val="bbPlcHdr"/>
        </w:types>
        <w:behaviors>
          <w:behavior w:val="content"/>
        </w:behaviors>
        <w:guid w:val="{D92DDC17-0A2A-4DDF-81B0-1AF3D53BB31D}"/>
      </w:docPartPr>
      <w:docPartBody>
        <w:p w:rsidR="00E834B5" w:rsidRDefault="00E834B5" w:rsidP="00E834B5">
          <w:pPr>
            <w:pStyle w:val="CB3E942DBBC142A08947F31882349DF52"/>
          </w:pPr>
          <w:r w:rsidRPr="009672A7">
            <w:rPr>
              <w:rStyle w:val="Platzhaltertext"/>
            </w:rPr>
            <w:t xml:space="preserve">          </w:t>
          </w:r>
        </w:p>
      </w:docPartBody>
    </w:docPart>
    <w:docPart>
      <w:docPartPr>
        <w:name w:val="DBD4095DFA36403B8FE420B6AA52A881"/>
        <w:category>
          <w:name w:val="Allgemein"/>
          <w:gallery w:val="placeholder"/>
        </w:category>
        <w:types>
          <w:type w:val="bbPlcHdr"/>
        </w:types>
        <w:behaviors>
          <w:behavior w:val="content"/>
        </w:behaviors>
        <w:guid w:val="{5D8EB0AD-A8B2-48D8-B369-598419FD7556}"/>
      </w:docPartPr>
      <w:docPartBody>
        <w:p w:rsidR="00E834B5" w:rsidRDefault="00E834B5" w:rsidP="00E834B5">
          <w:pPr>
            <w:pStyle w:val="DBD4095DFA36403B8FE420B6AA52A8812"/>
          </w:pPr>
          <w:r w:rsidRPr="008A5BAB">
            <w:rPr>
              <w:rStyle w:val="Platzhaltertext"/>
            </w:rPr>
            <w:t xml:space="preserve">          </w:t>
          </w:r>
        </w:p>
      </w:docPartBody>
    </w:docPart>
    <w:docPart>
      <w:docPartPr>
        <w:name w:val="1C20CCA26E2F4BEEB45FE313213A82F1"/>
        <w:category>
          <w:name w:val="Allgemein"/>
          <w:gallery w:val="placeholder"/>
        </w:category>
        <w:types>
          <w:type w:val="bbPlcHdr"/>
        </w:types>
        <w:behaviors>
          <w:behavior w:val="content"/>
        </w:behaviors>
        <w:guid w:val="{C7A83A01-7373-49CA-B914-D67340131B01}"/>
      </w:docPartPr>
      <w:docPartBody>
        <w:p w:rsidR="00E834B5" w:rsidRDefault="00E834B5" w:rsidP="00E834B5">
          <w:pPr>
            <w:pStyle w:val="1C20CCA26E2F4BEEB45FE313213A82F12"/>
          </w:pPr>
          <w:r w:rsidRPr="009672A7">
            <w:rPr>
              <w:rStyle w:val="Platzhaltertext"/>
            </w:rPr>
            <w:t xml:space="preserve">          </w:t>
          </w:r>
        </w:p>
      </w:docPartBody>
    </w:docPart>
    <w:docPart>
      <w:docPartPr>
        <w:name w:val="0D9F81A510CF4F2C92F88AC02B7B90FA"/>
        <w:category>
          <w:name w:val="Allgemein"/>
          <w:gallery w:val="placeholder"/>
        </w:category>
        <w:types>
          <w:type w:val="bbPlcHdr"/>
        </w:types>
        <w:behaviors>
          <w:behavior w:val="content"/>
        </w:behaviors>
        <w:guid w:val="{F1F90003-D6D2-41AA-A13A-8D81151CB404}"/>
      </w:docPartPr>
      <w:docPartBody>
        <w:p w:rsidR="00E834B5" w:rsidRDefault="00E834B5" w:rsidP="00E834B5">
          <w:pPr>
            <w:pStyle w:val="0D9F81A510CF4F2C92F88AC02B7B90FA2"/>
          </w:pPr>
          <w:r>
            <w:rPr>
              <w:rStyle w:val="Platzhaltertext"/>
            </w:rPr>
            <w:t xml:space="preserve">          </w:t>
          </w:r>
        </w:p>
      </w:docPartBody>
    </w:docPart>
    <w:docPart>
      <w:docPartPr>
        <w:name w:val="B009C593B8DA4E7A927E2655979455CC"/>
        <w:category>
          <w:name w:val="Allgemein"/>
          <w:gallery w:val="placeholder"/>
        </w:category>
        <w:types>
          <w:type w:val="bbPlcHdr"/>
        </w:types>
        <w:behaviors>
          <w:behavior w:val="content"/>
        </w:behaviors>
        <w:guid w:val="{E0ECC605-A2CA-4B18-BF9C-2A760B04626F}"/>
      </w:docPartPr>
      <w:docPartBody>
        <w:p w:rsidR="00E834B5" w:rsidRDefault="00E834B5" w:rsidP="00E834B5">
          <w:pPr>
            <w:pStyle w:val="B009C593B8DA4E7A927E2655979455CC2"/>
          </w:pPr>
          <w:r w:rsidRPr="001D6C15">
            <w:rPr>
              <w:rStyle w:val="Platzhaltertext"/>
            </w:rPr>
            <w:t xml:space="preserve">          </w:t>
          </w:r>
        </w:p>
      </w:docPartBody>
    </w:docPart>
    <w:docPart>
      <w:docPartPr>
        <w:name w:val="431361C147B94A33A0D85F8A8120E338"/>
        <w:category>
          <w:name w:val="Allgemein"/>
          <w:gallery w:val="placeholder"/>
        </w:category>
        <w:types>
          <w:type w:val="bbPlcHdr"/>
        </w:types>
        <w:behaviors>
          <w:behavior w:val="content"/>
        </w:behaviors>
        <w:guid w:val="{B3B1A68A-C8ED-4B5C-A316-120683668F5F}"/>
      </w:docPartPr>
      <w:docPartBody>
        <w:p w:rsidR="00E834B5" w:rsidRDefault="00E834B5" w:rsidP="00E834B5">
          <w:pPr>
            <w:pStyle w:val="431361C147B94A33A0D85F8A8120E3382"/>
          </w:pPr>
          <w:r w:rsidRPr="001D6C15">
            <w:rPr>
              <w:rStyle w:val="Platzhaltertext"/>
            </w:rPr>
            <w:t xml:space="preserve">          </w:t>
          </w:r>
        </w:p>
      </w:docPartBody>
    </w:docPart>
    <w:docPart>
      <w:docPartPr>
        <w:name w:val="50682B64A4314380A86B180B282A35FE"/>
        <w:category>
          <w:name w:val="Allgemein"/>
          <w:gallery w:val="placeholder"/>
        </w:category>
        <w:types>
          <w:type w:val="bbPlcHdr"/>
        </w:types>
        <w:behaviors>
          <w:behavior w:val="content"/>
        </w:behaviors>
        <w:guid w:val="{56992642-F32E-419B-B08A-F9F14B17AE06}"/>
      </w:docPartPr>
      <w:docPartBody>
        <w:p w:rsidR="00E834B5" w:rsidRDefault="00E834B5" w:rsidP="00E834B5">
          <w:pPr>
            <w:pStyle w:val="50682B64A4314380A86B180B282A35FE2"/>
          </w:pPr>
          <w:r w:rsidRPr="001D6C15">
            <w:rPr>
              <w:rStyle w:val="Platzhaltertext"/>
            </w:rPr>
            <w:t xml:space="preserve">          </w:t>
          </w:r>
        </w:p>
      </w:docPartBody>
    </w:docPart>
    <w:docPart>
      <w:docPartPr>
        <w:name w:val="7D60A3583EE64E8CB05F2B0461924850"/>
        <w:category>
          <w:name w:val="Allgemein"/>
          <w:gallery w:val="placeholder"/>
        </w:category>
        <w:types>
          <w:type w:val="bbPlcHdr"/>
        </w:types>
        <w:behaviors>
          <w:behavior w:val="content"/>
        </w:behaviors>
        <w:guid w:val="{E8B18AFE-6A26-4299-9199-0AFC56378E68}"/>
      </w:docPartPr>
      <w:docPartBody>
        <w:p w:rsidR="00E834B5" w:rsidRDefault="00E834B5" w:rsidP="00E834B5">
          <w:pPr>
            <w:pStyle w:val="7D60A3583EE64E8CB05F2B04619248502"/>
          </w:pPr>
          <w:r w:rsidRPr="001D6C15">
            <w:rPr>
              <w:rStyle w:val="Platzhaltertext"/>
            </w:rPr>
            <w:t xml:space="preserve">          </w:t>
          </w:r>
        </w:p>
      </w:docPartBody>
    </w:docPart>
    <w:docPart>
      <w:docPartPr>
        <w:name w:val="5DADCF68A4374926947F9A99A71AA7AA"/>
        <w:category>
          <w:name w:val="Allgemein"/>
          <w:gallery w:val="placeholder"/>
        </w:category>
        <w:types>
          <w:type w:val="bbPlcHdr"/>
        </w:types>
        <w:behaviors>
          <w:behavior w:val="content"/>
        </w:behaviors>
        <w:guid w:val="{D40163EB-265C-44B8-A2C0-94999008ECA6}"/>
      </w:docPartPr>
      <w:docPartBody>
        <w:p w:rsidR="00E834B5" w:rsidRDefault="00E834B5" w:rsidP="00E834B5">
          <w:pPr>
            <w:pStyle w:val="5DADCF68A4374926947F9A99A71AA7AA2"/>
          </w:pPr>
          <w:r w:rsidRPr="001D6C15">
            <w:rPr>
              <w:rStyle w:val="Platzhaltertext"/>
            </w:rPr>
            <w:t xml:space="preserve">          </w:t>
          </w:r>
        </w:p>
      </w:docPartBody>
    </w:docPart>
    <w:docPart>
      <w:docPartPr>
        <w:name w:val="AA143C6B90594A3B86CE8E00A4168369"/>
        <w:category>
          <w:name w:val="Allgemein"/>
          <w:gallery w:val="placeholder"/>
        </w:category>
        <w:types>
          <w:type w:val="bbPlcHdr"/>
        </w:types>
        <w:behaviors>
          <w:behavior w:val="content"/>
        </w:behaviors>
        <w:guid w:val="{611556F7-3789-4EF3-BF5B-2DC8618E54BA}"/>
      </w:docPartPr>
      <w:docPartBody>
        <w:p w:rsidR="00E834B5" w:rsidRDefault="00E834B5" w:rsidP="00E834B5">
          <w:pPr>
            <w:pStyle w:val="AA143C6B90594A3B86CE8E00A41683692"/>
          </w:pPr>
          <w:r>
            <w:rPr>
              <w:rStyle w:val="Platzhaltertext"/>
            </w:rPr>
            <w:t xml:space="preserve">          </w:t>
          </w:r>
        </w:p>
      </w:docPartBody>
    </w:docPart>
    <w:docPart>
      <w:docPartPr>
        <w:name w:val="DD410A98D45B45A0BED00B9DC666BBA6"/>
        <w:category>
          <w:name w:val="Allgemein"/>
          <w:gallery w:val="placeholder"/>
        </w:category>
        <w:types>
          <w:type w:val="bbPlcHdr"/>
        </w:types>
        <w:behaviors>
          <w:behavior w:val="content"/>
        </w:behaviors>
        <w:guid w:val="{358A40D4-6CF5-4C24-A90C-90B547F98BB7}"/>
      </w:docPartPr>
      <w:docPartBody>
        <w:p w:rsidR="00E834B5" w:rsidRDefault="00E834B5" w:rsidP="00E834B5">
          <w:pPr>
            <w:pStyle w:val="DD410A98D45B45A0BED00B9DC666BBA62"/>
          </w:pPr>
          <w:r w:rsidRPr="00F9605E">
            <w:rPr>
              <w:rStyle w:val="Platzhaltertext"/>
            </w:rPr>
            <w:t xml:space="preserve">          </w:t>
          </w:r>
        </w:p>
      </w:docPartBody>
    </w:docPart>
    <w:docPart>
      <w:docPartPr>
        <w:name w:val="2918FD36FA554AE682C5FA21DDC6C48C"/>
        <w:category>
          <w:name w:val="Allgemein"/>
          <w:gallery w:val="placeholder"/>
        </w:category>
        <w:types>
          <w:type w:val="bbPlcHdr"/>
        </w:types>
        <w:behaviors>
          <w:behavior w:val="content"/>
        </w:behaviors>
        <w:guid w:val="{C6C33ACC-5B31-4DB3-8332-A4ED6E0D4145}"/>
      </w:docPartPr>
      <w:docPartBody>
        <w:p w:rsidR="00E834B5" w:rsidRDefault="00E834B5" w:rsidP="00E834B5">
          <w:pPr>
            <w:pStyle w:val="2918FD36FA554AE682C5FA21DDC6C48C2"/>
          </w:pPr>
          <w:r w:rsidRPr="00F9605E">
            <w:rPr>
              <w:rStyle w:val="Platzhaltertext"/>
            </w:rPr>
            <w:t xml:space="preserve">          </w:t>
          </w:r>
        </w:p>
      </w:docPartBody>
    </w:docPart>
    <w:docPart>
      <w:docPartPr>
        <w:name w:val="12F3DB8F58C546A59544FB84BB1F8804"/>
        <w:category>
          <w:name w:val="Allgemein"/>
          <w:gallery w:val="placeholder"/>
        </w:category>
        <w:types>
          <w:type w:val="bbPlcHdr"/>
        </w:types>
        <w:behaviors>
          <w:behavior w:val="content"/>
        </w:behaviors>
        <w:guid w:val="{C16996EA-BD33-424B-966F-D855F9A34856}"/>
      </w:docPartPr>
      <w:docPartBody>
        <w:p w:rsidR="00E834B5" w:rsidRDefault="00E834B5" w:rsidP="00E834B5">
          <w:pPr>
            <w:pStyle w:val="12F3DB8F58C546A59544FB84BB1F88042"/>
          </w:pPr>
          <w:r w:rsidRPr="00F9605E">
            <w:rPr>
              <w:rStyle w:val="Platzhaltertext"/>
            </w:rPr>
            <w:t xml:space="preserve">          </w:t>
          </w:r>
        </w:p>
      </w:docPartBody>
    </w:docPart>
    <w:docPart>
      <w:docPartPr>
        <w:name w:val="43FCD111D71E47E7BC3B8AEEE11D6F6C"/>
        <w:category>
          <w:name w:val="Allgemein"/>
          <w:gallery w:val="placeholder"/>
        </w:category>
        <w:types>
          <w:type w:val="bbPlcHdr"/>
        </w:types>
        <w:behaviors>
          <w:behavior w:val="content"/>
        </w:behaviors>
        <w:guid w:val="{4A830951-F499-4BA5-9423-6B05740FE36A}"/>
      </w:docPartPr>
      <w:docPartBody>
        <w:p w:rsidR="00E834B5" w:rsidRDefault="00E834B5" w:rsidP="00E834B5">
          <w:pPr>
            <w:pStyle w:val="43FCD111D71E47E7BC3B8AEEE11D6F6C2"/>
          </w:pPr>
          <w:r w:rsidRPr="007B0F7B">
            <w:rPr>
              <w:rStyle w:val="Platzhaltertext"/>
            </w:rPr>
            <w:t xml:space="preserve">          </w:t>
          </w:r>
        </w:p>
      </w:docPartBody>
    </w:docPart>
    <w:docPart>
      <w:docPartPr>
        <w:name w:val="84C47521AECC4F8EA08332E8646B4A16"/>
        <w:category>
          <w:name w:val="Allgemein"/>
          <w:gallery w:val="placeholder"/>
        </w:category>
        <w:types>
          <w:type w:val="bbPlcHdr"/>
        </w:types>
        <w:behaviors>
          <w:behavior w:val="content"/>
        </w:behaviors>
        <w:guid w:val="{03FA3390-1BBE-4C21-B911-92371901BA74}"/>
      </w:docPartPr>
      <w:docPartBody>
        <w:p w:rsidR="00E834B5" w:rsidRDefault="00E834B5" w:rsidP="00E834B5">
          <w:pPr>
            <w:pStyle w:val="84C47521AECC4F8EA08332E8646B4A162"/>
          </w:pPr>
          <w:r w:rsidRPr="00F9605E">
            <w:rPr>
              <w:rStyle w:val="Platzhaltertext"/>
            </w:rPr>
            <w:t xml:space="preserve">          </w:t>
          </w:r>
        </w:p>
      </w:docPartBody>
    </w:docPart>
    <w:docPart>
      <w:docPartPr>
        <w:name w:val="F83802437D1A47599F6B869E4B0E0C41"/>
        <w:category>
          <w:name w:val="Allgemein"/>
          <w:gallery w:val="placeholder"/>
        </w:category>
        <w:types>
          <w:type w:val="bbPlcHdr"/>
        </w:types>
        <w:behaviors>
          <w:behavior w:val="content"/>
        </w:behaviors>
        <w:guid w:val="{B1EFFE81-20A0-4C49-BA47-D5058C89F1F8}"/>
      </w:docPartPr>
      <w:docPartBody>
        <w:p w:rsidR="00E834B5" w:rsidRDefault="00E834B5" w:rsidP="00E834B5">
          <w:pPr>
            <w:pStyle w:val="F83802437D1A47599F6B869E4B0E0C412"/>
          </w:pPr>
          <w:r w:rsidRPr="007B0F7B">
            <w:rPr>
              <w:rStyle w:val="Platzhaltertext"/>
            </w:rPr>
            <w:t xml:space="preserve">          </w:t>
          </w:r>
        </w:p>
      </w:docPartBody>
    </w:docPart>
    <w:docPart>
      <w:docPartPr>
        <w:name w:val="E570D2B3FD194A378FDBCCAE9F2784C8"/>
        <w:category>
          <w:name w:val="Allgemein"/>
          <w:gallery w:val="placeholder"/>
        </w:category>
        <w:types>
          <w:type w:val="bbPlcHdr"/>
        </w:types>
        <w:behaviors>
          <w:behavior w:val="content"/>
        </w:behaviors>
        <w:guid w:val="{00533E12-D2B8-431D-ADF2-FBDF04BFE195}"/>
      </w:docPartPr>
      <w:docPartBody>
        <w:p w:rsidR="00E834B5" w:rsidRDefault="00E834B5" w:rsidP="00E834B5">
          <w:pPr>
            <w:pStyle w:val="E570D2B3FD194A378FDBCCAE9F2784C82"/>
          </w:pPr>
          <w:r w:rsidRPr="007B0F7B">
            <w:rPr>
              <w:rStyle w:val="Platzhaltertext"/>
            </w:rPr>
            <w:t xml:space="preserve">          </w:t>
          </w:r>
        </w:p>
      </w:docPartBody>
    </w:docPart>
    <w:docPart>
      <w:docPartPr>
        <w:name w:val="18A72E06F0114227BA8AB905A79BAD71"/>
        <w:category>
          <w:name w:val="Allgemein"/>
          <w:gallery w:val="placeholder"/>
        </w:category>
        <w:types>
          <w:type w:val="bbPlcHdr"/>
        </w:types>
        <w:behaviors>
          <w:behavior w:val="content"/>
        </w:behaviors>
        <w:guid w:val="{37CED63A-ADC5-4283-98B5-FC1A72F43B6A}"/>
      </w:docPartPr>
      <w:docPartBody>
        <w:p w:rsidR="00E834B5" w:rsidRDefault="00E834B5" w:rsidP="00E834B5">
          <w:pPr>
            <w:pStyle w:val="18A72E06F0114227BA8AB905A79BAD712"/>
          </w:pPr>
          <w:r w:rsidRPr="001D6C15">
            <w:rPr>
              <w:rStyle w:val="Platzhaltertext"/>
            </w:rPr>
            <w:t xml:space="preserve">          </w:t>
          </w:r>
        </w:p>
      </w:docPartBody>
    </w:docPart>
    <w:docPart>
      <w:docPartPr>
        <w:name w:val="E56B774FA68E4684A29C8DB426498828"/>
        <w:category>
          <w:name w:val="Allgemein"/>
          <w:gallery w:val="placeholder"/>
        </w:category>
        <w:types>
          <w:type w:val="bbPlcHdr"/>
        </w:types>
        <w:behaviors>
          <w:behavior w:val="content"/>
        </w:behaviors>
        <w:guid w:val="{482CE732-A143-4EAC-A7A4-B70DEF8A5F84}"/>
      </w:docPartPr>
      <w:docPartBody>
        <w:p w:rsidR="00E834B5" w:rsidRDefault="00E834B5" w:rsidP="00E834B5">
          <w:pPr>
            <w:pStyle w:val="E56B774FA68E4684A29C8DB4264988282"/>
          </w:pPr>
          <w:r w:rsidRPr="001D6C15">
            <w:rPr>
              <w:rStyle w:val="Platzhaltertext"/>
            </w:rPr>
            <w:t xml:space="preserve">          </w:t>
          </w:r>
        </w:p>
      </w:docPartBody>
    </w:docPart>
    <w:docPart>
      <w:docPartPr>
        <w:name w:val="5574589A6F5C4CB1AA428E38DE9CFFE6"/>
        <w:category>
          <w:name w:val="Allgemein"/>
          <w:gallery w:val="placeholder"/>
        </w:category>
        <w:types>
          <w:type w:val="bbPlcHdr"/>
        </w:types>
        <w:behaviors>
          <w:behavior w:val="content"/>
        </w:behaviors>
        <w:guid w:val="{173E11AC-776B-4C31-A148-73DA18DC5EA6}"/>
      </w:docPartPr>
      <w:docPartBody>
        <w:p w:rsidR="00E834B5" w:rsidRDefault="00E834B5" w:rsidP="00E834B5">
          <w:pPr>
            <w:pStyle w:val="5574589A6F5C4CB1AA428E38DE9CFFE62"/>
          </w:pPr>
          <w:r w:rsidRPr="001D6C15">
            <w:rPr>
              <w:rStyle w:val="Platzhaltertext"/>
            </w:rPr>
            <w:t xml:space="preserve">          </w:t>
          </w:r>
        </w:p>
      </w:docPartBody>
    </w:docPart>
    <w:docPart>
      <w:docPartPr>
        <w:name w:val="A5197D01F0564322A0AEDF9509226F46"/>
        <w:category>
          <w:name w:val="Allgemein"/>
          <w:gallery w:val="placeholder"/>
        </w:category>
        <w:types>
          <w:type w:val="bbPlcHdr"/>
        </w:types>
        <w:behaviors>
          <w:behavior w:val="content"/>
        </w:behaviors>
        <w:guid w:val="{1FD8E660-7162-4CB4-B411-155CE70C9AF2}"/>
      </w:docPartPr>
      <w:docPartBody>
        <w:p w:rsidR="00E834B5" w:rsidRDefault="00E834B5" w:rsidP="00E834B5">
          <w:pPr>
            <w:pStyle w:val="A5197D01F0564322A0AEDF9509226F462"/>
          </w:pPr>
          <w:r w:rsidRPr="007B0F7B">
            <w:rPr>
              <w:rStyle w:val="Platzhaltertext"/>
            </w:rPr>
            <w:t xml:space="preserve">          </w:t>
          </w:r>
        </w:p>
      </w:docPartBody>
    </w:docPart>
    <w:docPart>
      <w:docPartPr>
        <w:name w:val="C24E00704A87401285D7EC5554086DB2"/>
        <w:category>
          <w:name w:val="Allgemein"/>
          <w:gallery w:val="placeholder"/>
        </w:category>
        <w:types>
          <w:type w:val="bbPlcHdr"/>
        </w:types>
        <w:behaviors>
          <w:behavior w:val="content"/>
        </w:behaviors>
        <w:guid w:val="{116F8B11-B554-4380-BDF4-9B777190D02E}"/>
      </w:docPartPr>
      <w:docPartBody>
        <w:p w:rsidR="00E834B5" w:rsidRDefault="00E834B5" w:rsidP="00E834B5">
          <w:pPr>
            <w:pStyle w:val="C24E00704A87401285D7EC5554086DB22"/>
          </w:pPr>
          <w:r w:rsidRPr="00820489">
            <w:rPr>
              <w:rStyle w:val="Platzhaltertext"/>
            </w:rPr>
            <w:t xml:space="preserve">          </w:t>
          </w:r>
        </w:p>
      </w:docPartBody>
    </w:docPart>
    <w:docPart>
      <w:docPartPr>
        <w:name w:val="D642BD7D173D4747BF84B67A361ED42A"/>
        <w:category>
          <w:name w:val="Allgemein"/>
          <w:gallery w:val="placeholder"/>
        </w:category>
        <w:types>
          <w:type w:val="bbPlcHdr"/>
        </w:types>
        <w:behaviors>
          <w:behavior w:val="content"/>
        </w:behaviors>
        <w:guid w:val="{E0463301-3097-446B-B05C-02ECF7331FF3}"/>
      </w:docPartPr>
      <w:docPartBody>
        <w:p w:rsidR="00E834B5" w:rsidRDefault="00E834B5" w:rsidP="00E834B5">
          <w:pPr>
            <w:pStyle w:val="D642BD7D173D4747BF84B67A361ED42A2"/>
          </w:pPr>
          <w:r w:rsidRPr="00820489">
            <w:rPr>
              <w:rStyle w:val="Platzhaltertext"/>
            </w:rPr>
            <w:t xml:space="preserve">          </w:t>
          </w:r>
        </w:p>
      </w:docPartBody>
    </w:docPart>
    <w:docPart>
      <w:docPartPr>
        <w:name w:val="D12A7D9A331D43CBB3421158A6A7B018"/>
        <w:category>
          <w:name w:val="Allgemein"/>
          <w:gallery w:val="placeholder"/>
        </w:category>
        <w:types>
          <w:type w:val="bbPlcHdr"/>
        </w:types>
        <w:behaviors>
          <w:behavior w:val="content"/>
        </w:behaviors>
        <w:guid w:val="{BDCDD80F-08D8-4B01-A008-28B483D43CF4}"/>
      </w:docPartPr>
      <w:docPartBody>
        <w:p w:rsidR="00E834B5" w:rsidRDefault="00E834B5" w:rsidP="00E834B5">
          <w:pPr>
            <w:pStyle w:val="D12A7D9A331D43CBB3421158A6A7B0182"/>
          </w:pPr>
          <w:r w:rsidRPr="007B0F7B">
            <w:rPr>
              <w:rStyle w:val="Platzhaltertext"/>
            </w:rPr>
            <w:t xml:space="preserve">          </w:t>
          </w:r>
        </w:p>
      </w:docPartBody>
    </w:docPart>
    <w:docPart>
      <w:docPartPr>
        <w:name w:val="D08D40F21D2A4C4AA5DEA77D3F985A49"/>
        <w:category>
          <w:name w:val="Allgemein"/>
          <w:gallery w:val="placeholder"/>
        </w:category>
        <w:types>
          <w:type w:val="bbPlcHdr"/>
        </w:types>
        <w:behaviors>
          <w:behavior w:val="content"/>
        </w:behaviors>
        <w:guid w:val="{9C46C4B5-2E81-4550-A490-80DDE677405F}"/>
      </w:docPartPr>
      <w:docPartBody>
        <w:p w:rsidR="00E834B5" w:rsidRDefault="00E834B5" w:rsidP="00E834B5">
          <w:pPr>
            <w:pStyle w:val="D08D40F21D2A4C4AA5DEA77D3F985A492"/>
          </w:pPr>
          <w:r w:rsidRPr="009F0704">
            <w:rPr>
              <w:rStyle w:val="Platzhaltertext"/>
            </w:rPr>
            <w:t xml:space="preserve">          </w:t>
          </w:r>
        </w:p>
      </w:docPartBody>
    </w:docPart>
    <w:docPart>
      <w:docPartPr>
        <w:name w:val="7585653D3C864A8BB2DED294148C1ABB"/>
        <w:category>
          <w:name w:val="Allgemein"/>
          <w:gallery w:val="placeholder"/>
        </w:category>
        <w:types>
          <w:type w:val="bbPlcHdr"/>
        </w:types>
        <w:behaviors>
          <w:behavior w:val="content"/>
        </w:behaviors>
        <w:guid w:val="{3995B719-7987-4FEA-9747-00BD57915B6F}"/>
      </w:docPartPr>
      <w:docPartBody>
        <w:p w:rsidR="00E834B5" w:rsidRDefault="00E834B5" w:rsidP="00E834B5">
          <w:pPr>
            <w:pStyle w:val="7585653D3C864A8BB2DED294148C1ABB2"/>
          </w:pPr>
          <w:r w:rsidRPr="009F0704">
            <w:rPr>
              <w:rStyle w:val="Platzhaltertext"/>
            </w:rPr>
            <w:t xml:space="preserve">          </w:t>
          </w:r>
        </w:p>
      </w:docPartBody>
    </w:docPart>
    <w:docPart>
      <w:docPartPr>
        <w:name w:val="A7F4015239F74A88891A6434A6FA56BA"/>
        <w:category>
          <w:name w:val="Allgemein"/>
          <w:gallery w:val="placeholder"/>
        </w:category>
        <w:types>
          <w:type w:val="bbPlcHdr"/>
        </w:types>
        <w:behaviors>
          <w:behavior w:val="content"/>
        </w:behaviors>
        <w:guid w:val="{41CC1683-5499-4F07-A642-2919CB9389FF}"/>
      </w:docPartPr>
      <w:docPartBody>
        <w:p w:rsidR="00E834B5" w:rsidRDefault="00E834B5" w:rsidP="00E834B5">
          <w:pPr>
            <w:pStyle w:val="A7F4015239F74A88891A6434A6FA56BA2"/>
          </w:pPr>
          <w:r w:rsidRPr="00820489">
            <w:rPr>
              <w:rStyle w:val="Platzhaltertext"/>
            </w:rPr>
            <w:t xml:space="preserve">          </w:t>
          </w:r>
        </w:p>
      </w:docPartBody>
    </w:docPart>
    <w:docPart>
      <w:docPartPr>
        <w:name w:val="7914EB95AECE46D2898F85A2A0E0DEB4"/>
        <w:category>
          <w:name w:val="Allgemein"/>
          <w:gallery w:val="placeholder"/>
        </w:category>
        <w:types>
          <w:type w:val="bbPlcHdr"/>
        </w:types>
        <w:behaviors>
          <w:behavior w:val="content"/>
        </w:behaviors>
        <w:guid w:val="{B8012F7A-98CB-41D6-BAF2-FC7C82BC4246}"/>
      </w:docPartPr>
      <w:docPartBody>
        <w:p w:rsidR="00E834B5" w:rsidRDefault="00E834B5" w:rsidP="00E834B5">
          <w:pPr>
            <w:pStyle w:val="7914EB95AECE46D2898F85A2A0E0DEB42"/>
          </w:pPr>
          <w:r w:rsidRPr="00164B58">
            <w:rPr>
              <w:rStyle w:val="Platzhaltertext"/>
            </w:rPr>
            <w:t xml:space="preserve">          </w:t>
          </w:r>
        </w:p>
      </w:docPartBody>
    </w:docPart>
    <w:docPart>
      <w:docPartPr>
        <w:name w:val="8CAB207201714638997F15DD649AA281"/>
        <w:category>
          <w:name w:val="Allgemein"/>
          <w:gallery w:val="placeholder"/>
        </w:category>
        <w:types>
          <w:type w:val="bbPlcHdr"/>
        </w:types>
        <w:behaviors>
          <w:behavior w:val="content"/>
        </w:behaviors>
        <w:guid w:val="{883FFAB0-8802-4936-AE66-776B6E6386BF}"/>
      </w:docPartPr>
      <w:docPartBody>
        <w:p w:rsidR="00E834B5" w:rsidRDefault="00E834B5" w:rsidP="00E834B5">
          <w:pPr>
            <w:pStyle w:val="8CAB207201714638997F15DD649AA2812"/>
          </w:pPr>
          <w:r w:rsidRPr="00507519">
            <w:rPr>
              <w:rStyle w:val="Platzhaltertext"/>
            </w:rPr>
            <w:t xml:space="preserve">          </w:t>
          </w:r>
        </w:p>
      </w:docPartBody>
    </w:docPart>
    <w:docPart>
      <w:docPartPr>
        <w:name w:val="A6393564011F4C01BA8E3DA8CC31DAA0"/>
        <w:category>
          <w:name w:val="Allgemein"/>
          <w:gallery w:val="placeholder"/>
        </w:category>
        <w:types>
          <w:type w:val="bbPlcHdr"/>
        </w:types>
        <w:behaviors>
          <w:behavior w:val="content"/>
        </w:behaviors>
        <w:guid w:val="{2640EE47-C30B-4BEA-895C-29DFF7C4DB28}"/>
      </w:docPartPr>
      <w:docPartBody>
        <w:p w:rsidR="00E834B5" w:rsidRDefault="00E834B5" w:rsidP="00E834B5">
          <w:pPr>
            <w:pStyle w:val="A6393564011F4C01BA8E3DA8CC31DAA02"/>
          </w:pPr>
          <w:r w:rsidRPr="00164B58">
            <w:rPr>
              <w:rStyle w:val="Platzhaltertext"/>
            </w:rPr>
            <w:t xml:space="preserve">          </w:t>
          </w:r>
        </w:p>
      </w:docPartBody>
    </w:docPart>
    <w:docPart>
      <w:docPartPr>
        <w:name w:val="E428BCFA866F4C15B288EDC6FE297A84"/>
        <w:category>
          <w:name w:val="Allgemein"/>
          <w:gallery w:val="placeholder"/>
        </w:category>
        <w:types>
          <w:type w:val="bbPlcHdr"/>
        </w:types>
        <w:behaviors>
          <w:behavior w:val="content"/>
        </w:behaviors>
        <w:guid w:val="{2A1B3FF5-ED39-4631-A098-3FF46CDBB631}"/>
      </w:docPartPr>
      <w:docPartBody>
        <w:p w:rsidR="00E834B5" w:rsidRDefault="00E834B5" w:rsidP="00E834B5">
          <w:pPr>
            <w:pStyle w:val="E428BCFA866F4C15B288EDC6FE297A842"/>
          </w:pPr>
          <w:r w:rsidRPr="00164B58">
            <w:rPr>
              <w:rStyle w:val="Platzhaltertext"/>
            </w:rPr>
            <w:t xml:space="preserve">          </w:t>
          </w:r>
        </w:p>
      </w:docPartBody>
    </w:docPart>
    <w:docPart>
      <w:docPartPr>
        <w:name w:val="8B45D6CE1D91457FB23170090C836B68"/>
        <w:category>
          <w:name w:val="Allgemein"/>
          <w:gallery w:val="placeholder"/>
        </w:category>
        <w:types>
          <w:type w:val="bbPlcHdr"/>
        </w:types>
        <w:behaviors>
          <w:behavior w:val="content"/>
        </w:behaviors>
        <w:guid w:val="{6D5D8F73-B46B-46FA-B0D6-033DF18BB396}"/>
      </w:docPartPr>
      <w:docPartBody>
        <w:p w:rsidR="00E834B5" w:rsidRDefault="00E834B5" w:rsidP="00E834B5">
          <w:pPr>
            <w:pStyle w:val="8B45D6CE1D91457FB23170090C836B682"/>
          </w:pPr>
          <w:r w:rsidRPr="00507519">
            <w:rPr>
              <w:rStyle w:val="Platzhaltertext"/>
            </w:rPr>
            <w:t xml:space="preserve">          </w:t>
          </w:r>
        </w:p>
      </w:docPartBody>
    </w:docPart>
    <w:docPart>
      <w:docPartPr>
        <w:name w:val="0D1AD0F9BEA8471E8B804FE523FF5DF5"/>
        <w:category>
          <w:name w:val="Allgemein"/>
          <w:gallery w:val="placeholder"/>
        </w:category>
        <w:types>
          <w:type w:val="bbPlcHdr"/>
        </w:types>
        <w:behaviors>
          <w:behavior w:val="content"/>
        </w:behaviors>
        <w:guid w:val="{38C304BF-A764-41D8-806B-A1A6D833A868}"/>
      </w:docPartPr>
      <w:docPartBody>
        <w:p w:rsidR="00E834B5" w:rsidRDefault="00E834B5" w:rsidP="00E834B5">
          <w:pPr>
            <w:pStyle w:val="0D1AD0F9BEA8471E8B804FE523FF5DF52"/>
          </w:pPr>
          <w:r>
            <w:rPr>
              <w:rStyle w:val="Platzhaltertext"/>
            </w:rPr>
            <w:t xml:space="preserve">          </w:t>
          </w:r>
        </w:p>
      </w:docPartBody>
    </w:docPart>
    <w:docPart>
      <w:docPartPr>
        <w:name w:val="4C26C190BFAE45AD9E398F442717BE72"/>
        <w:category>
          <w:name w:val="Allgemein"/>
          <w:gallery w:val="placeholder"/>
        </w:category>
        <w:types>
          <w:type w:val="bbPlcHdr"/>
        </w:types>
        <w:behaviors>
          <w:behavior w:val="content"/>
        </w:behaviors>
        <w:guid w:val="{8E3DEAF8-6928-4F74-9957-3D5926F853D2}"/>
      </w:docPartPr>
      <w:docPartBody>
        <w:p w:rsidR="00E834B5" w:rsidRDefault="00E834B5" w:rsidP="00E834B5">
          <w:pPr>
            <w:pStyle w:val="4C26C190BFAE45AD9E398F442717BE722"/>
          </w:pPr>
          <w:r w:rsidRPr="00D44EB4">
            <w:rPr>
              <w:rStyle w:val="Platzhaltertext"/>
            </w:rPr>
            <w:t xml:space="preserve">          </w:t>
          </w:r>
        </w:p>
      </w:docPartBody>
    </w:docPart>
    <w:docPart>
      <w:docPartPr>
        <w:name w:val="1E98A61AA1814813907BB13DFDE99263"/>
        <w:category>
          <w:name w:val="Allgemein"/>
          <w:gallery w:val="placeholder"/>
        </w:category>
        <w:types>
          <w:type w:val="bbPlcHdr"/>
        </w:types>
        <w:behaviors>
          <w:behavior w:val="content"/>
        </w:behaviors>
        <w:guid w:val="{45ACEF0C-89E5-4421-BEC7-ECC0E07A1634}"/>
      </w:docPartPr>
      <w:docPartBody>
        <w:p w:rsidR="00E834B5" w:rsidRDefault="00E834B5" w:rsidP="00E834B5">
          <w:pPr>
            <w:pStyle w:val="1E98A61AA1814813907BB13DFDE992632"/>
          </w:pPr>
          <w:r w:rsidRPr="00164B58">
            <w:rPr>
              <w:rStyle w:val="Platzhaltertext"/>
            </w:rPr>
            <w:t xml:space="preserve">          </w:t>
          </w:r>
        </w:p>
      </w:docPartBody>
    </w:docPart>
    <w:docPart>
      <w:docPartPr>
        <w:name w:val="FF063BC8714A4EF7B32160A7B37BA5B6"/>
        <w:category>
          <w:name w:val="Allgemein"/>
          <w:gallery w:val="placeholder"/>
        </w:category>
        <w:types>
          <w:type w:val="bbPlcHdr"/>
        </w:types>
        <w:behaviors>
          <w:behavior w:val="content"/>
        </w:behaviors>
        <w:guid w:val="{C34B43AF-8304-428E-9467-AFF82D40EAA8}"/>
      </w:docPartPr>
      <w:docPartBody>
        <w:p w:rsidR="00E834B5" w:rsidRDefault="00E834B5" w:rsidP="00E834B5">
          <w:pPr>
            <w:pStyle w:val="FF063BC8714A4EF7B32160A7B37BA5B62"/>
          </w:pPr>
          <w:r w:rsidRPr="00D44EB4">
            <w:rPr>
              <w:rStyle w:val="Platzhaltertext"/>
            </w:rPr>
            <w:t xml:space="preserve">          </w:t>
          </w:r>
        </w:p>
      </w:docPartBody>
    </w:docPart>
    <w:docPart>
      <w:docPartPr>
        <w:name w:val="37934A41F10643CB929092349D53A186"/>
        <w:category>
          <w:name w:val="Allgemein"/>
          <w:gallery w:val="placeholder"/>
        </w:category>
        <w:types>
          <w:type w:val="bbPlcHdr"/>
        </w:types>
        <w:behaviors>
          <w:behavior w:val="content"/>
        </w:behaviors>
        <w:guid w:val="{BFFFB78A-E808-41B0-8CF7-5180380CAA6D}"/>
      </w:docPartPr>
      <w:docPartBody>
        <w:p w:rsidR="00E834B5" w:rsidRDefault="00E834B5" w:rsidP="00E834B5">
          <w:pPr>
            <w:pStyle w:val="37934A41F10643CB929092349D53A1862"/>
          </w:pPr>
          <w:r w:rsidRPr="00D44EB4">
            <w:rPr>
              <w:rStyle w:val="Platzhaltertext"/>
            </w:rPr>
            <w:t xml:space="preserve">          </w:t>
          </w:r>
        </w:p>
      </w:docPartBody>
    </w:docPart>
    <w:docPart>
      <w:docPartPr>
        <w:name w:val="09309E71BA4F46ACB19BFAA68181E560"/>
        <w:category>
          <w:name w:val="Allgemein"/>
          <w:gallery w:val="placeholder"/>
        </w:category>
        <w:types>
          <w:type w:val="bbPlcHdr"/>
        </w:types>
        <w:behaviors>
          <w:behavior w:val="content"/>
        </w:behaviors>
        <w:guid w:val="{A522EAFA-59E4-4F31-9799-0DC7A8F8BDBA}"/>
      </w:docPartPr>
      <w:docPartBody>
        <w:p w:rsidR="00E834B5" w:rsidRDefault="00E834B5" w:rsidP="00E834B5">
          <w:pPr>
            <w:pStyle w:val="09309E71BA4F46ACB19BFAA68181E5602"/>
          </w:pPr>
          <w:r w:rsidRPr="00D44EB4">
            <w:rPr>
              <w:rStyle w:val="Platzhaltertext"/>
            </w:rPr>
            <w:t xml:space="preserve">          </w:t>
          </w:r>
        </w:p>
      </w:docPartBody>
    </w:docPart>
    <w:docPart>
      <w:docPartPr>
        <w:name w:val="E126A9F1F3E04A52AAD35BAF383DA289"/>
        <w:category>
          <w:name w:val="Allgemein"/>
          <w:gallery w:val="placeholder"/>
        </w:category>
        <w:types>
          <w:type w:val="bbPlcHdr"/>
        </w:types>
        <w:behaviors>
          <w:behavior w:val="content"/>
        </w:behaviors>
        <w:guid w:val="{7ACD7721-2D4E-40AA-AB47-12165415609B}"/>
      </w:docPartPr>
      <w:docPartBody>
        <w:p w:rsidR="00E834B5" w:rsidRDefault="00E834B5" w:rsidP="00E834B5">
          <w:pPr>
            <w:pStyle w:val="E126A9F1F3E04A52AAD35BAF383DA2892"/>
          </w:pPr>
          <w:r w:rsidRPr="00D44EB4">
            <w:rPr>
              <w:rStyle w:val="Platzhaltertext"/>
            </w:rPr>
            <w:t xml:space="preserve">          </w:t>
          </w:r>
        </w:p>
      </w:docPartBody>
    </w:docPart>
    <w:docPart>
      <w:docPartPr>
        <w:name w:val="C0DBC64C1F0D47F488C93CB1E8BD2C02"/>
        <w:category>
          <w:name w:val="Allgemein"/>
          <w:gallery w:val="placeholder"/>
        </w:category>
        <w:types>
          <w:type w:val="bbPlcHdr"/>
        </w:types>
        <w:behaviors>
          <w:behavior w:val="content"/>
        </w:behaviors>
        <w:guid w:val="{A23B887B-5EC8-41B6-BD48-75C2E4D6CA7B}"/>
      </w:docPartPr>
      <w:docPartBody>
        <w:p w:rsidR="00E834B5" w:rsidRDefault="00E834B5" w:rsidP="00E834B5">
          <w:pPr>
            <w:pStyle w:val="C0DBC64C1F0D47F488C93CB1E8BD2C022"/>
          </w:pPr>
          <w:r w:rsidRPr="00507519">
            <w:rPr>
              <w:rStyle w:val="Platzhaltertext"/>
            </w:rPr>
            <w:t xml:space="preserve">          </w:t>
          </w:r>
        </w:p>
      </w:docPartBody>
    </w:docPart>
    <w:docPart>
      <w:docPartPr>
        <w:name w:val="2ADA9196570E4F779FE6581761FCBD1E"/>
        <w:category>
          <w:name w:val="Allgemein"/>
          <w:gallery w:val="placeholder"/>
        </w:category>
        <w:types>
          <w:type w:val="bbPlcHdr"/>
        </w:types>
        <w:behaviors>
          <w:behavior w:val="content"/>
        </w:behaviors>
        <w:guid w:val="{C73EAB82-8953-4D02-ACAE-1EACBAC4D1AF}"/>
      </w:docPartPr>
      <w:docPartBody>
        <w:p w:rsidR="00E834B5" w:rsidRDefault="00E834B5" w:rsidP="00E834B5">
          <w:pPr>
            <w:pStyle w:val="2ADA9196570E4F779FE6581761FCBD1E2"/>
          </w:pPr>
          <w:r w:rsidRPr="00164B58">
            <w:rPr>
              <w:rStyle w:val="Platzhaltertext"/>
            </w:rPr>
            <w:t xml:space="preserve">          </w:t>
          </w:r>
        </w:p>
      </w:docPartBody>
    </w:docPart>
    <w:docPart>
      <w:docPartPr>
        <w:name w:val="CE950975680D463F8238024A52C620FD"/>
        <w:category>
          <w:name w:val="Allgemein"/>
          <w:gallery w:val="placeholder"/>
        </w:category>
        <w:types>
          <w:type w:val="bbPlcHdr"/>
        </w:types>
        <w:behaviors>
          <w:behavior w:val="content"/>
        </w:behaviors>
        <w:guid w:val="{A3BBBA15-CA69-4CFB-96AA-DB3B81EBCC52}"/>
      </w:docPartPr>
      <w:docPartBody>
        <w:p w:rsidR="00E834B5" w:rsidRDefault="00E834B5" w:rsidP="00E834B5">
          <w:pPr>
            <w:pStyle w:val="CE950975680D463F8238024A52C620FD2"/>
          </w:pPr>
          <w:r w:rsidRPr="00164B58">
            <w:rPr>
              <w:rStyle w:val="Platzhaltertext"/>
            </w:rPr>
            <w:t xml:space="preserve">          </w:t>
          </w:r>
        </w:p>
      </w:docPartBody>
    </w:docPart>
    <w:docPart>
      <w:docPartPr>
        <w:name w:val="EA713EEE79114D90932AB85D031CA4A1"/>
        <w:category>
          <w:name w:val="Allgemein"/>
          <w:gallery w:val="placeholder"/>
        </w:category>
        <w:types>
          <w:type w:val="bbPlcHdr"/>
        </w:types>
        <w:behaviors>
          <w:behavior w:val="content"/>
        </w:behaviors>
        <w:guid w:val="{7D66B383-3B75-4396-A67D-4B1E21BCE49C}"/>
      </w:docPartPr>
      <w:docPartBody>
        <w:p w:rsidR="00E834B5" w:rsidRDefault="00E834B5" w:rsidP="00E834B5">
          <w:pPr>
            <w:pStyle w:val="EA713EEE79114D90932AB85D031CA4A12"/>
          </w:pPr>
          <w:r>
            <w:rPr>
              <w:rStyle w:val="Platzhaltertext"/>
            </w:rPr>
            <w:t xml:space="preserve">          </w:t>
          </w:r>
        </w:p>
      </w:docPartBody>
    </w:docPart>
    <w:docPart>
      <w:docPartPr>
        <w:name w:val="4BE760AF98944B61A7AF2909E9E579B5"/>
        <w:category>
          <w:name w:val="Allgemein"/>
          <w:gallery w:val="placeholder"/>
        </w:category>
        <w:types>
          <w:type w:val="bbPlcHdr"/>
        </w:types>
        <w:behaviors>
          <w:behavior w:val="content"/>
        </w:behaviors>
        <w:guid w:val="{F37D52CE-4AAF-4D53-B120-F6C7307D1A48}"/>
      </w:docPartPr>
      <w:docPartBody>
        <w:p w:rsidR="00E834B5" w:rsidRDefault="00E834B5" w:rsidP="00E834B5">
          <w:pPr>
            <w:pStyle w:val="4BE760AF98944B61A7AF2909E9E579B52"/>
          </w:pPr>
          <w:r w:rsidRPr="00164B58">
            <w:rPr>
              <w:rStyle w:val="Platzhaltertext"/>
            </w:rPr>
            <w:t xml:space="preserve">          </w:t>
          </w:r>
        </w:p>
      </w:docPartBody>
    </w:docPart>
    <w:docPart>
      <w:docPartPr>
        <w:name w:val="FEF847277F4D4C459A671344C172AAC8"/>
        <w:category>
          <w:name w:val="Allgemein"/>
          <w:gallery w:val="placeholder"/>
        </w:category>
        <w:types>
          <w:type w:val="bbPlcHdr"/>
        </w:types>
        <w:behaviors>
          <w:behavior w:val="content"/>
        </w:behaviors>
        <w:guid w:val="{BEC86A09-F480-492F-BF7C-3E1F10C0B06C}"/>
      </w:docPartPr>
      <w:docPartBody>
        <w:p w:rsidR="00E834B5" w:rsidRDefault="00E834B5" w:rsidP="00E834B5">
          <w:pPr>
            <w:pStyle w:val="FEF847277F4D4C459A671344C172AAC82"/>
          </w:pPr>
          <w:r w:rsidRPr="00164B58">
            <w:rPr>
              <w:rStyle w:val="Platzhaltertext"/>
            </w:rPr>
            <w:t xml:space="preserve">          </w:t>
          </w:r>
        </w:p>
      </w:docPartBody>
    </w:docPart>
    <w:docPart>
      <w:docPartPr>
        <w:name w:val="AB2C408B3EFF4B6CA699CC2AFBA1B0E7"/>
        <w:category>
          <w:name w:val="Allgemein"/>
          <w:gallery w:val="placeholder"/>
        </w:category>
        <w:types>
          <w:type w:val="bbPlcHdr"/>
        </w:types>
        <w:behaviors>
          <w:behavior w:val="content"/>
        </w:behaviors>
        <w:guid w:val="{5254FA0A-EEE8-4F82-BFEE-522FAAAA4E17}"/>
      </w:docPartPr>
      <w:docPartBody>
        <w:p w:rsidR="00E834B5" w:rsidRDefault="00E834B5" w:rsidP="00E834B5">
          <w:pPr>
            <w:pStyle w:val="AB2C408B3EFF4B6CA699CC2AFBA1B0E72"/>
          </w:pPr>
          <w:r w:rsidRPr="00164B58">
            <w:rPr>
              <w:rStyle w:val="Platzhaltertext"/>
            </w:rPr>
            <w:t xml:space="preserve">          </w:t>
          </w:r>
        </w:p>
      </w:docPartBody>
    </w:docPart>
    <w:docPart>
      <w:docPartPr>
        <w:name w:val="CA4CBFF31481491986C928FD59DF5EA2"/>
        <w:category>
          <w:name w:val="Allgemein"/>
          <w:gallery w:val="placeholder"/>
        </w:category>
        <w:types>
          <w:type w:val="bbPlcHdr"/>
        </w:types>
        <w:behaviors>
          <w:behavior w:val="content"/>
        </w:behaviors>
        <w:guid w:val="{7DEFF665-DAB7-4B6E-AAD1-21D30E8D9970}"/>
      </w:docPartPr>
      <w:docPartBody>
        <w:p w:rsidR="00E834B5" w:rsidRDefault="00E834B5" w:rsidP="00E834B5">
          <w:pPr>
            <w:pStyle w:val="CA4CBFF31481491986C928FD59DF5EA22"/>
          </w:pPr>
          <w:r w:rsidRPr="00164B58">
            <w:rPr>
              <w:rStyle w:val="Platzhaltertext"/>
            </w:rPr>
            <w:t xml:space="preserve">          </w:t>
          </w:r>
        </w:p>
      </w:docPartBody>
    </w:docPart>
    <w:docPart>
      <w:docPartPr>
        <w:name w:val="FD763AE0CE0647EAA763F1134A617120"/>
        <w:category>
          <w:name w:val="Allgemein"/>
          <w:gallery w:val="placeholder"/>
        </w:category>
        <w:types>
          <w:type w:val="bbPlcHdr"/>
        </w:types>
        <w:behaviors>
          <w:behavior w:val="content"/>
        </w:behaviors>
        <w:guid w:val="{5A088FE5-0253-4516-B76A-9FD987D5324E}"/>
      </w:docPartPr>
      <w:docPartBody>
        <w:p w:rsidR="00E834B5" w:rsidRDefault="00E834B5" w:rsidP="00E834B5">
          <w:pPr>
            <w:pStyle w:val="FD763AE0CE0647EAA763F1134A6171201"/>
          </w:pPr>
          <w:r w:rsidRPr="00164B58">
            <w:rPr>
              <w:rStyle w:val="Platzhaltertext"/>
            </w:rPr>
            <w:t xml:space="preserve">          </w:t>
          </w:r>
        </w:p>
      </w:docPartBody>
    </w:docPart>
    <w:docPart>
      <w:docPartPr>
        <w:name w:val="9E428B4F743B471693C9D83A339AA8A7"/>
        <w:category>
          <w:name w:val="Allgemein"/>
          <w:gallery w:val="placeholder"/>
        </w:category>
        <w:types>
          <w:type w:val="bbPlcHdr"/>
        </w:types>
        <w:behaviors>
          <w:behavior w:val="content"/>
        </w:behaviors>
        <w:guid w:val="{F32AFF7F-9187-4845-B11C-F252EF821741}"/>
      </w:docPartPr>
      <w:docPartBody>
        <w:p w:rsidR="008E0052" w:rsidRDefault="00B47753" w:rsidP="00B47753">
          <w:pPr>
            <w:pStyle w:val="9E428B4F743B471693C9D83A339AA8A7"/>
          </w:pPr>
          <w:r w:rsidRPr="001D6C15">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E5"/>
    <w:rsid w:val="00534DE5"/>
    <w:rsid w:val="008E0052"/>
    <w:rsid w:val="00B47753"/>
    <w:rsid w:val="00E834B5"/>
    <w:rsid w:val="00F930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DE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753"/>
    <w:rPr>
      <w:color w:val="808080"/>
    </w:rPr>
  </w:style>
  <w:style w:type="paragraph" w:customStyle="1" w:styleId="0F15D9BFFBE940008F234EE3B0FB1FC0">
    <w:name w:val="0F15D9BFFBE940008F234EE3B0FB1FC0"/>
    <w:rsid w:val="00534DE5"/>
  </w:style>
  <w:style w:type="paragraph" w:customStyle="1" w:styleId="B5D602A1E8D440028DCEED5D42BFCB2F">
    <w:name w:val="B5D602A1E8D440028DCEED5D42BFCB2F"/>
    <w:rsid w:val="00534DE5"/>
  </w:style>
  <w:style w:type="paragraph" w:customStyle="1" w:styleId="EBF7E61F5B4D4B64BB30DEB2EDEAE83F">
    <w:name w:val="EBF7E61F5B4D4B64BB30DEB2EDEAE83F"/>
    <w:rsid w:val="00534DE5"/>
  </w:style>
  <w:style w:type="paragraph" w:customStyle="1" w:styleId="D8B48FEDED0B4FA9ABC1D760BB9B1862">
    <w:name w:val="D8B48FEDED0B4FA9ABC1D760BB9B1862"/>
    <w:rsid w:val="00534DE5"/>
  </w:style>
  <w:style w:type="paragraph" w:customStyle="1" w:styleId="E1A92FC087984A168EADE98AF4BB92EF">
    <w:name w:val="E1A92FC087984A168EADE98AF4BB92EF"/>
    <w:rsid w:val="00534DE5"/>
  </w:style>
  <w:style w:type="paragraph" w:customStyle="1" w:styleId="9E4CB9B9D14E4022866A0F9812B0035B">
    <w:name w:val="9E4CB9B9D14E4022866A0F9812B0035B"/>
    <w:rsid w:val="00534DE5"/>
  </w:style>
  <w:style w:type="paragraph" w:customStyle="1" w:styleId="395D93EABAC64D969DCAECAD57F5E0ED">
    <w:name w:val="395D93EABAC64D969DCAECAD57F5E0ED"/>
    <w:rsid w:val="00534DE5"/>
  </w:style>
  <w:style w:type="paragraph" w:customStyle="1" w:styleId="3C0F836507C4488991F9291FB76DD873">
    <w:name w:val="3C0F836507C4488991F9291FB76DD873"/>
    <w:rsid w:val="00534DE5"/>
  </w:style>
  <w:style w:type="paragraph" w:customStyle="1" w:styleId="B7822067D70C407692D032684E21D90F">
    <w:name w:val="B7822067D70C407692D032684E21D90F"/>
    <w:rsid w:val="00534DE5"/>
  </w:style>
  <w:style w:type="paragraph" w:customStyle="1" w:styleId="E098734941EC4AE8AB27C00CA4CDD363">
    <w:name w:val="E098734941EC4AE8AB27C00CA4CDD363"/>
    <w:rsid w:val="00534DE5"/>
  </w:style>
  <w:style w:type="paragraph" w:customStyle="1" w:styleId="A4880CBE578842A98F8E33E8B9F247D8">
    <w:name w:val="A4880CBE578842A98F8E33E8B9F247D8"/>
    <w:rsid w:val="00534DE5"/>
  </w:style>
  <w:style w:type="paragraph" w:customStyle="1" w:styleId="05775B93289142269CC675CC8C294A5E">
    <w:name w:val="05775B93289142269CC675CC8C294A5E"/>
    <w:rsid w:val="00534DE5"/>
  </w:style>
  <w:style w:type="paragraph" w:customStyle="1" w:styleId="1B2E6582B2BB40B086DF20F7D3B99D0F">
    <w:name w:val="1B2E6582B2BB40B086DF20F7D3B99D0F"/>
    <w:rsid w:val="00534DE5"/>
  </w:style>
  <w:style w:type="paragraph" w:customStyle="1" w:styleId="74E25E9F58AE433398C345F59C81C375">
    <w:name w:val="74E25E9F58AE433398C345F59C81C375"/>
    <w:rsid w:val="00534DE5"/>
  </w:style>
  <w:style w:type="paragraph" w:customStyle="1" w:styleId="BE3843F19248439E89DAFF1A69C4820E">
    <w:name w:val="BE3843F19248439E89DAFF1A69C4820E"/>
    <w:rsid w:val="00534DE5"/>
  </w:style>
  <w:style w:type="paragraph" w:customStyle="1" w:styleId="B301A44A4A8C481A85C96798709767B6">
    <w:name w:val="B301A44A4A8C481A85C96798709767B6"/>
    <w:rsid w:val="00534DE5"/>
  </w:style>
  <w:style w:type="paragraph" w:customStyle="1" w:styleId="7F68FBC84B9441BF8C87C9BEDC51288B">
    <w:name w:val="7F68FBC84B9441BF8C87C9BEDC51288B"/>
    <w:rsid w:val="00534DE5"/>
  </w:style>
  <w:style w:type="paragraph" w:customStyle="1" w:styleId="B387E0DCECA94CE889C62E7523E43BFE">
    <w:name w:val="B387E0DCECA94CE889C62E7523E43BFE"/>
    <w:rsid w:val="00534DE5"/>
  </w:style>
  <w:style w:type="paragraph" w:customStyle="1" w:styleId="9DA13B5457214A7E99EB7F9530304A00">
    <w:name w:val="9DA13B5457214A7E99EB7F9530304A00"/>
    <w:rsid w:val="00534DE5"/>
  </w:style>
  <w:style w:type="paragraph" w:customStyle="1" w:styleId="DA2014B4A43648E9B8E64B2F95530E28">
    <w:name w:val="DA2014B4A43648E9B8E64B2F95530E28"/>
    <w:rsid w:val="00534DE5"/>
  </w:style>
  <w:style w:type="paragraph" w:customStyle="1" w:styleId="2820D24D896749B9B3D956BBA6BFD296">
    <w:name w:val="2820D24D896749B9B3D956BBA6BFD296"/>
    <w:rsid w:val="00534DE5"/>
  </w:style>
  <w:style w:type="paragraph" w:customStyle="1" w:styleId="73FD0ABBA2DC4FD4BF39A68385670FD7">
    <w:name w:val="73FD0ABBA2DC4FD4BF39A68385670FD7"/>
    <w:rsid w:val="00534DE5"/>
  </w:style>
  <w:style w:type="paragraph" w:customStyle="1" w:styleId="2194D5A956D54598BF186ADCE455A2DB">
    <w:name w:val="2194D5A956D54598BF186ADCE455A2DB"/>
    <w:rsid w:val="00534DE5"/>
  </w:style>
  <w:style w:type="paragraph" w:customStyle="1" w:styleId="5F0C207070E24B8FB0DCE34F96307892">
    <w:name w:val="5F0C207070E24B8FB0DCE34F96307892"/>
    <w:rsid w:val="00534DE5"/>
  </w:style>
  <w:style w:type="paragraph" w:customStyle="1" w:styleId="4A2332DED58045A8A643D47DBC6B19BB">
    <w:name w:val="4A2332DED58045A8A643D47DBC6B19BB"/>
    <w:rsid w:val="00534DE5"/>
  </w:style>
  <w:style w:type="paragraph" w:customStyle="1" w:styleId="E7E5A6CCC7EE4F5BBEAA7A2A5C74BCB7">
    <w:name w:val="E7E5A6CCC7EE4F5BBEAA7A2A5C74BCB7"/>
    <w:rsid w:val="00534DE5"/>
  </w:style>
  <w:style w:type="paragraph" w:customStyle="1" w:styleId="56E0B754917E45C397084AB843763C17">
    <w:name w:val="56E0B754917E45C397084AB843763C17"/>
    <w:rsid w:val="00534DE5"/>
  </w:style>
  <w:style w:type="paragraph" w:customStyle="1" w:styleId="A308F86D57D943879CDDC12CF9992BA6">
    <w:name w:val="A308F86D57D943879CDDC12CF9992BA6"/>
    <w:rsid w:val="00534DE5"/>
  </w:style>
  <w:style w:type="paragraph" w:customStyle="1" w:styleId="301AF80ECEB04873847BF32404A6334B">
    <w:name w:val="301AF80ECEB04873847BF32404A6334B"/>
    <w:rsid w:val="00534DE5"/>
  </w:style>
  <w:style w:type="paragraph" w:customStyle="1" w:styleId="B02A30C7D68041D69BAEA3C98198CEAE">
    <w:name w:val="B02A30C7D68041D69BAEA3C98198CEAE"/>
    <w:rsid w:val="00534DE5"/>
  </w:style>
  <w:style w:type="paragraph" w:customStyle="1" w:styleId="21BDCD6BAC294BF6A9F61F6C50E74E49">
    <w:name w:val="21BDCD6BAC294BF6A9F61F6C50E74E49"/>
    <w:rsid w:val="00534DE5"/>
  </w:style>
  <w:style w:type="paragraph" w:customStyle="1" w:styleId="1968C4F6818040B0B03B43B4204DF6CB">
    <w:name w:val="1968C4F6818040B0B03B43B4204DF6CB"/>
    <w:rsid w:val="00534DE5"/>
  </w:style>
  <w:style w:type="paragraph" w:customStyle="1" w:styleId="88B8E850ABDA41CFBC86DBEE5485B4C7">
    <w:name w:val="88B8E850ABDA41CFBC86DBEE5485B4C7"/>
    <w:rsid w:val="00534DE5"/>
  </w:style>
  <w:style w:type="paragraph" w:customStyle="1" w:styleId="8363BCE99CDA4FABB2A2FD3F664F5B49">
    <w:name w:val="8363BCE99CDA4FABB2A2FD3F664F5B49"/>
    <w:rsid w:val="00534DE5"/>
  </w:style>
  <w:style w:type="paragraph" w:customStyle="1" w:styleId="33239D5F346A4788A68A0FBEF81C8ABB">
    <w:name w:val="33239D5F346A4788A68A0FBEF81C8ABB"/>
    <w:rsid w:val="00534DE5"/>
  </w:style>
  <w:style w:type="paragraph" w:customStyle="1" w:styleId="0C7308101AEC41419AAF28A506BB20A1">
    <w:name w:val="0C7308101AEC41419AAF28A506BB20A1"/>
    <w:rsid w:val="00534DE5"/>
  </w:style>
  <w:style w:type="paragraph" w:customStyle="1" w:styleId="C88246FC1D1A46DFB6356A075B7AE42D">
    <w:name w:val="C88246FC1D1A46DFB6356A075B7AE42D"/>
    <w:rsid w:val="00534DE5"/>
  </w:style>
  <w:style w:type="paragraph" w:customStyle="1" w:styleId="62DF58DE914B4DA3A8D304F6F890571A">
    <w:name w:val="62DF58DE914B4DA3A8D304F6F890571A"/>
    <w:rsid w:val="00534DE5"/>
  </w:style>
  <w:style w:type="paragraph" w:customStyle="1" w:styleId="31F7C6DC1F1643498654948E94F392D9">
    <w:name w:val="31F7C6DC1F1643498654948E94F392D9"/>
    <w:rsid w:val="00534DE5"/>
  </w:style>
  <w:style w:type="paragraph" w:customStyle="1" w:styleId="F9633E695BF34A109FD8D3C3348CBF5B">
    <w:name w:val="F9633E695BF34A109FD8D3C3348CBF5B"/>
    <w:rsid w:val="00534DE5"/>
  </w:style>
  <w:style w:type="paragraph" w:customStyle="1" w:styleId="2E64269384DD47CA8E60058AB78EC137">
    <w:name w:val="2E64269384DD47CA8E60058AB78EC137"/>
    <w:rsid w:val="00534DE5"/>
  </w:style>
  <w:style w:type="paragraph" w:customStyle="1" w:styleId="CB667C2C22054DC7BFA06221099BC719">
    <w:name w:val="CB667C2C22054DC7BFA06221099BC719"/>
    <w:rsid w:val="00534DE5"/>
  </w:style>
  <w:style w:type="paragraph" w:customStyle="1" w:styleId="2CF3D104BBA149B6877DD25BF6D3DF22">
    <w:name w:val="2CF3D104BBA149B6877DD25BF6D3DF22"/>
    <w:rsid w:val="00534DE5"/>
  </w:style>
  <w:style w:type="paragraph" w:customStyle="1" w:styleId="7116681D6E7E4939B3E5897453EAA024">
    <w:name w:val="7116681D6E7E4939B3E5897453EAA024"/>
    <w:rsid w:val="00534DE5"/>
  </w:style>
  <w:style w:type="paragraph" w:customStyle="1" w:styleId="3E4533E280784F8F975EF1B8B9571F86">
    <w:name w:val="3E4533E280784F8F975EF1B8B9571F86"/>
    <w:rsid w:val="00534DE5"/>
  </w:style>
  <w:style w:type="paragraph" w:customStyle="1" w:styleId="F0BFF8DD188B422B9B9562290CA7262C">
    <w:name w:val="F0BFF8DD188B422B9B9562290CA7262C"/>
    <w:rsid w:val="00534DE5"/>
  </w:style>
  <w:style w:type="paragraph" w:customStyle="1" w:styleId="E3084615E5DE4EB8A3A537D4B636BD00">
    <w:name w:val="E3084615E5DE4EB8A3A537D4B636BD00"/>
    <w:rsid w:val="00534DE5"/>
  </w:style>
  <w:style w:type="paragraph" w:customStyle="1" w:styleId="BABCC480C6474C92AC7CBD85D3DE466C">
    <w:name w:val="BABCC480C6474C92AC7CBD85D3DE466C"/>
    <w:rsid w:val="00534DE5"/>
  </w:style>
  <w:style w:type="paragraph" w:customStyle="1" w:styleId="2433E7045F844CA982453B71FBBC78FE">
    <w:name w:val="2433E7045F844CA982453B71FBBC78FE"/>
    <w:rsid w:val="00534DE5"/>
  </w:style>
  <w:style w:type="paragraph" w:customStyle="1" w:styleId="395E354D22234233B88F5DE32F07B841">
    <w:name w:val="395E354D22234233B88F5DE32F07B841"/>
    <w:rsid w:val="00534DE5"/>
  </w:style>
  <w:style w:type="paragraph" w:customStyle="1" w:styleId="CAD7EFC5143C4215A43C98F682D1627B">
    <w:name w:val="CAD7EFC5143C4215A43C98F682D1627B"/>
    <w:rsid w:val="00534DE5"/>
  </w:style>
  <w:style w:type="paragraph" w:customStyle="1" w:styleId="1C6481F214C54DA9A05FABCAFA9C1D56">
    <w:name w:val="1C6481F214C54DA9A05FABCAFA9C1D56"/>
    <w:rsid w:val="00534DE5"/>
  </w:style>
  <w:style w:type="paragraph" w:customStyle="1" w:styleId="003060C1BB444BD6B972CA0D24CAF955">
    <w:name w:val="003060C1BB444BD6B972CA0D24CAF955"/>
    <w:rsid w:val="00534DE5"/>
  </w:style>
  <w:style w:type="paragraph" w:customStyle="1" w:styleId="E89EAB6ECD1A4449895BB72FB53E8CD4">
    <w:name w:val="E89EAB6ECD1A4449895BB72FB53E8CD4"/>
    <w:rsid w:val="00534DE5"/>
  </w:style>
  <w:style w:type="paragraph" w:customStyle="1" w:styleId="4BA9B1B1D5084714BA64B7BDE7594E2F">
    <w:name w:val="4BA9B1B1D5084714BA64B7BDE7594E2F"/>
    <w:rsid w:val="00534DE5"/>
  </w:style>
  <w:style w:type="paragraph" w:customStyle="1" w:styleId="929EF92237D9491A8ABB84CC86C5B393">
    <w:name w:val="929EF92237D9491A8ABB84CC86C5B393"/>
    <w:rsid w:val="00534DE5"/>
  </w:style>
  <w:style w:type="paragraph" w:customStyle="1" w:styleId="FF9918FFED0642269747AE61C96057FD">
    <w:name w:val="FF9918FFED0642269747AE61C96057FD"/>
    <w:rsid w:val="00534DE5"/>
  </w:style>
  <w:style w:type="paragraph" w:customStyle="1" w:styleId="02A4D30D962D4B64B44A4AB53684968D">
    <w:name w:val="02A4D30D962D4B64B44A4AB53684968D"/>
    <w:rsid w:val="00534DE5"/>
  </w:style>
  <w:style w:type="paragraph" w:customStyle="1" w:styleId="80D08B0D73E2421091B1115FF76A1C82">
    <w:name w:val="80D08B0D73E2421091B1115FF76A1C82"/>
    <w:rsid w:val="00534DE5"/>
  </w:style>
  <w:style w:type="paragraph" w:customStyle="1" w:styleId="B871F37FEC844EAF8CE6917ACD65FD65">
    <w:name w:val="B871F37FEC844EAF8CE6917ACD65FD65"/>
    <w:rsid w:val="00534DE5"/>
  </w:style>
  <w:style w:type="paragraph" w:customStyle="1" w:styleId="E8DBB64408064405B25DA14E88910565">
    <w:name w:val="E8DBB64408064405B25DA14E88910565"/>
    <w:rsid w:val="00534DE5"/>
  </w:style>
  <w:style w:type="paragraph" w:customStyle="1" w:styleId="973719C1E5054C0890206A6FE3951704">
    <w:name w:val="973719C1E5054C0890206A6FE3951704"/>
    <w:rsid w:val="00534DE5"/>
  </w:style>
  <w:style w:type="paragraph" w:customStyle="1" w:styleId="633E9E5432D248AC990C909E417A612A">
    <w:name w:val="633E9E5432D248AC990C909E417A612A"/>
    <w:rsid w:val="00534DE5"/>
  </w:style>
  <w:style w:type="paragraph" w:customStyle="1" w:styleId="D10DF5425CC246BB8E7193A3573D446A">
    <w:name w:val="D10DF5425CC246BB8E7193A3573D446A"/>
    <w:rsid w:val="00534DE5"/>
  </w:style>
  <w:style w:type="paragraph" w:customStyle="1" w:styleId="740E59EF07C44FF0AC0433AE7C24AE3F">
    <w:name w:val="740E59EF07C44FF0AC0433AE7C24AE3F"/>
    <w:rsid w:val="00534DE5"/>
  </w:style>
  <w:style w:type="paragraph" w:customStyle="1" w:styleId="C297B2C9529144EBB4784491268D9C7D">
    <w:name w:val="C297B2C9529144EBB4784491268D9C7D"/>
    <w:rsid w:val="00534DE5"/>
  </w:style>
  <w:style w:type="paragraph" w:customStyle="1" w:styleId="B6C40DFBED5B4A74A080888FCD0BF5E7">
    <w:name w:val="B6C40DFBED5B4A74A080888FCD0BF5E7"/>
    <w:rsid w:val="00534DE5"/>
  </w:style>
  <w:style w:type="paragraph" w:customStyle="1" w:styleId="A19567FFD34E48A9A8E4302E3320C154">
    <w:name w:val="A19567FFD34E48A9A8E4302E3320C154"/>
    <w:rsid w:val="00534DE5"/>
  </w:style>
  <w:style w:type="paragraph" w:customStyle="1" w:styleId="B5DCCBBE7B7142CBA2A8834601E98B47">
    <w:name w:val="B5DCCBBE7B7142CBA2A8834601E98B47"/>
    <w:rsid w:val="00534DE5"/>
  </w:style>
  <w:style w:type="paragraph" w:customStyle="1" w:styleId="3DDDE0B2E4474D1694633DE44FE69A58">
    <w:name w:val="3DDDE0B2E4474D1694633DE44FE69A58"/>
    <w:rsid w:val="00534DE5"/>
  </w:style>
  <w:style w:type="paragraph" w:customStyle="1" w:styleId="9C1100FF7F1542E1869049968EF7D93A">
    <w:name w:val="9C1100FF7F1542E1869049968EF7D93A"/>
    <w:rsid w:val="00534DE5"/>
  </w:style>
  <w:style w:type="paragraph" w:customStyle="1" w:styleId="B798624DA405408BA08C0D8B0DA1C4B6">
    <w:name w:val="B798624DA405408BA08C0D8B0DA1C4B6"/>
    <w:rsid w:val="00534DE5"/>
  </w:style>
  <w:style w:type="paragraph" w:customStyle="1" w:styleId="A1CEE4074F3C418895115BFF66B7A421">
    <w:name w:val="A1CEE4074F3C418895115BFF66B7A421"/>
    <w:rsid w:val="00534DE5"/>
  </w:style>
  <w:style w:type="paragraph" w:customStyle="1" w:styleId="05DA391803F3455CBAAC2ED2747E2B4B">
    <w:name w:val="05DA391803F3455CBAAC2ED2747E2B4B"/>
    <w:rsid w:val="00534DE5"/>
  </w:style>
  <w:style w:type="paragraph" w:customStyle="1" w:styleId="14C36274D1A848C493290FDE09F10796">
    <w:name w:val="14C36274D1A848C493290FDE09F10796"/>
    <w:rsid w:val="00534DE5"/>
  </w:style>
  <w:style w:type="paragraph" w:customStyle="1" w:styleId="B759D49C1B974E1D87F7131F1AC06C1E">
    <w:name w:val="B759D49C1B974E1D87F7131F1AC06C1E"/>
    <w:rsid w:val="00534DE5"/>
  </w:style>
  <w:style w:type="paragraph" w:customStyle="1" w:styleId="1EC80B760B15418F81E30CF7397FE7C4">
    <w:name w:val="1EC80B760B15418F81E30CF7397FE7C4"/>
    <w:rsid w:val="00534DE5"/>
  </w:style>
  <w:style w:type="paragraph" w:customStyle="1" w:styleId="5123FAE7A8A84036B1E5A732EC1A57E2">
    <w:name w:val="5123FAE7A8A84036B1E5A732EC1A57E2"/>
    <w:rsid w:val="00534DE5"/>
  </w:style>
  <w:style w:type="paragraph" w:customStyle="1" w:styleId="A427F3CAE7634C1E9BADD80308D5F602">
    <w:name w:val="A427F3CAE7634C1E9BADD80308D5F602"/>
    <w:rsid w:val="00534DE5"/>
  </w:style>
  <w:style w:type="paragraph" w:customStyle="1" w:styleId="099D03442690410EAB5D94B8DDB7FA58">
    <w:name w:val="099D03442690410EAB5D94B8DDB7FA58"/>
    <w:rsid w:val="00534DE5"/>
  </w:style>
  <w:style w:type="paragraph" w:customStyle="1" w:styleId="3F6CAF4F7C3047FAB868A246DA26719D">
    <w:name w:val="3F6CAF4F7C3047FAB868A246DA26719D"/>
    <w:rsid w:val="00534DE5"/>
  </w:style>
  <w:style w:type="paragraph" w:customStyle="1" w:styleId="CCEE85C4575E4296B5CD1727DB53DE16">
    <w:name w:val="CCEE85C4575E4296B5CD1727DB53DE16"/>
    <w:rsid w:val="00534DE5"/>
  </w:style>
  <w:style w:type="paragraph" w:customStyle="1" w:styleId="3608EDC379D94A98BD6AEB60B69C97B7">
    <w:name w:val="3608EDC379D94A98BD6AEB60B69C97B7"/>
    <w:rsid w:val="00534DE5"/>
  </w:style>
  <w:style w:type="paragraph" w:customStyle="1" w:styleId="354D0CA631A5455B85D08E14E520940F">
    <w:name w:val="354D0CA631A5455B85D08E14E520940F"/>
    <w:rsid w:val="00534DE5"/>
  </w:style>
  <w:style w:type="paragraph" w:customStyle="1" w:styleId="E10E59C50B81410EB7BC6E47D491BB05">
    <w:name w:val="E10E59C50B81410EB7BC6E47D491BB05"/>
    <w:rsid w:val="00534DE5"/>
  </w:style>
  <w:style w:type="paragraph" w:customStyle="1" w:styleId="706C0E0D23F84DDE8DFA3E7A1D2B4006">
    <w:name w:val="706C0E0D23F84DDE8DFA3E7A1D2B4006"/>
    <w:rsid w:val="00534DE5"/>
  </w:style>
  <w:style w:type="paragraph" w:customStyle="1" w:styleId="B654E862DC8545549770ECA25ADA0DFA">
    <w:name w:val="B654E862DC8545549770ECA25ADA0DFA"/>
    <w:rsid w:val="00534DE5"/>
  </w:style>
  <w:style w:type="paragraph" w:customStyle="1" w:styleId="4EBA17FEA2834A209EC5874DBC702A8D">
    <w:name w:val="4EBA17FEA2834A209EC5874DBC702A8D"/>
    <w:rsid w:val="00534DE5"/>
  </w:style>
  <w:style w:type="paragraph" w:customStyle="1" w:styleId="6D4AA5951B11440BB81D9E1B27FB208E">
    <w:name w:val="6D4AA5951B11440BB81D9E1B27FB208E"/>
    <w:rsid w:val="00534DE5"/>
  </w:style>
  <w:style w:type="paragraph" w:customStyle="1" w:styleId="763EA1C8CC2A434197BCEDEDFD05B4AB">
    <w:name w:val="763EA1C8CC2A434197BCEDEDFD05B4AB"/>
    <w:rsid w:val="00534DE5"/>
  </w:style>
  <w:style w:type="paragraph" w:customStyle="1" w:styleId="E54428C59B8B409DA6A738990C131181">
    <w:name w:val="E54428C59B8B409DA6A738990C131181"/>
    <w:rsid w:val="00534DE5"/>
  </w:style>
  <w:style w:type="paragraph" w:customStyle="1" w:styleId="02DF754FAB66448F98DB77186E7953D3">
    <w:name w:val="02DF754FAB66448F98DB77186E7953D3"/>
    <w:rsid w:val="00534DE5"/>
  </w:style>
  <w:style w:type="paragraph" w:customStyle="1" w:styleId="8208C3EB83834A849732C0C4EEE0C6E2">
    <w:name w:val="8208C3EB83834A849732C0C4EEE0C6E2"/>
    <w:rsid w:val="00534DE5"/>
  </w:style>
  <w:style w:type="paragraph" w:customStyle="1" w:styleId="AB176F7988674B0FB96E2A9ED02E69D0">
    <w:name w:val="AB176F7988674B0FB96E2A9ED02E69D0"/>
    <w:rsid w:val="00534DE5"/>
  </w:style>
  <w:style w:type="paragraph" w:customStyle="1" w:styleId="C8AAF4EF88DD49A98461E22805E161AB">
    <w:name w:val="C8AAF4EF88DD49A98461E22805E161AB"/>
    <w:rsid w:val="00534DE5"/>
  </w:style>
  <w:style w:type="paragraph" w:customStyle="1" w:styleId="108214609A34455998FE642A41CAB308">
    <w:name w:val="108214609A34455998FE642A41CAB308"/>
    <w:rsid w:val="00534DE5"/>
  </w:style>
  <w:style w:type="paragraph" w:customStyle="1" w:styleId="D61385886C084E1D92B19E28145AD15C">
    <w:name w:val="D61385886C084E1D92B19E28145AD15C"/>
    <w:rsid w:val="00534DE5"/>
  </w:style>
  <w:style w:type="paragraph" w:customStyle="1" w:styleId="E9B49EE4600148C981B265C55712DCAC">
    <w:name w:val="E9B49EE4600148C981B265C55712DCAC"/>
    <w:rsid w:val="00534DE5"/>
  </w:style>
  <w:style w:type="paragraph" w:customStyle="1" w:styleId="ABC79CE8A64549529663304726C59C85">
    <w:name w:val="ABC79CE8A64549529663304726C59C85"/>
    <w:rsid w:val="00534DE5"/>
  </w:style>
  <w:style w:type="paragraph" w:customStyle="1" w:styleId="69B10D4A91004A8D8478288012086CAA">
    <w:name w:val="69B10D4A91004A8D8478288012086CAA"/>
    <w:rsid w:val="00534DE5"/>
  </w:style>
  <w:style w:type="paragraph" w:customStyle="1" w:styleId="070D9E9D07AF4D02BA84D424FC499FAA">
    <w:name w:val="070D9E9D07AF4D02BA84D424FC499FAA"/>
    <w:rsid w:val="00534DE5"/>
  </w:style>
  <w:style w:type="paragraph" w:customStyle="1" w:styleId="464AD7B6D6994DC48530EAF33ED5F625">
    <w:name w:val="464AD7B6D6994DC48530EAF33ED5F625"/>
    <w:rsid w:val="00534DE5"/>
  </w:style>
  <w:style w:type="paragraph" w:customStyle="1" w:styleId="FA496786C4B044D686843D5C3E2798AB">
    <w:name w:val="FA496786C4B044D686843D5C3E2798AB"/>
    <w:rsid w:val="00534DE5"/>
  </w:style>
  <w:style w:type="paragraph" w:customStyle="1" w:styleId="035BAA0025BC460D9718D45C2E6EAD29">
    <w:name w:val="035BAA0025BC460D9718D45C2E6EAD29"/>
    <w:rsid w:val="00534DE5"/>
  </w:style>
  <w:style w:type="paragraph" w:customStyle="1" w:styleId="EC79F165DD004C96930E803F7F8C4787">
    <w:name w:val="EC79F165DD004C96930E803F7F8C4787"/>
    <w:rsid w:val="00534DE5"/>
  </w:style>
  <w:style w:type="paragraph" w:customStyle="1" w:styleId="0BE65A99C9BB4363B4DB508C86F5E478">
    <w:name w:val="0BE65A99C9BB4363B4DB508C86F5E478"/>
    <w:rsid w:val="00534DE5"/>
  </w:style>
  <w:style w:type="paragraph" w:customStyle="1" w:styleId="9519C4D63EA344198BD689BD2817B058">
    <w:name w:val="9519C4D63EA344198BD689BD2817B058"/>
    <w:rsid w:val="00534DE5"/>
  </w:style>
  <w:style w:type="paragraph" w:customStyle="1" w:styleId="A48BB1EBAF234C22B8823FF8BAC157A0">
    <w:name w:val="A48BB1EBAF234C22B8823FF8BAC157A0"/>
    <w:rsid w:val="00534DE5"/>
  </w:style>
  <w:style w:type="paragraph" w:customStyle="1" w:styleId="A209710EFE5B4F1EAADB0FB03B56BCDF">
    <w:name w:val="A209710EFE5B4F1EAADB0FB03B56BCDF"/>
    <w:rsid w:val="00534DE5"/>
  </w:style>
  <w:style w:type="paragraph" w:customStyle="1" w:styleId="388E9E94E9BA4743B4A4C79A12CB2A4A">
    <w:name w:val="388E9E94E9BA4743B4A4C79A12CB2A4A"/>
    <w:rsid w:val="00534DE5"/>
  </w:style>
  <w:style w:type="paragraph" w:customStyle="1" w:styleId="FD306EDF229347A198A2C85F2AE9FFF9">
    <w:name w:val="FD306EDF229347A198A2C85F2AE9FFF9"/>
    <w:rsid w:val="00534DE5"/>
  </w:style>
  <w:style w:type="paragraph" w:customStyle="1" w:styleId="E674C5F3402C4CC193242CDF489A5AF7">
    <w:name w:val="E674C5F3402C4CC193242CDF489A5AF7"/>
    <w:rsid w:val="00534DE5"/>
  </w:style>
  <w:style w:type="paragraph" w:customStyle="1" w:styleId="19D3F083340D4091BD94EAA44CACC286">
    <w:name w:val="19D3F083340D4091BD94EAA44CACC286"/>
    <w:rsid w:val="00534DE5"/>
  </w:style>
  <w:style w:type="paragraph" w:customStyle="1" w:styleId="FD43B4A64FDA4A7CB6254EA2D25DD318">
    <w:name w:val="FD43B4A64FDA4A7CB6254EA2D25DD318"/>
    <w:rsid w:val="00534DE5"/>
  </w:style>
  <w:style w:type="paragraph" w:customStyle="1" w:styleId="CC74C8CB75084600BB62E62AF1C2EC9A">
    <w:name w:val="CC74C8CB75084600BB62E62AF1C2EC9A"/>
    <w:rsid w:val="00534DE5"/>
  </w:style>
  <w:style w:type="paragraph" w:customStyle="1" w:styleId="59DE5BE5239B4A7B8C09D0A77D6EF1CB">
    <w:name w:val="59DE5BE5239B4A7B8C09D0A77D6EF1CB"/>
    <w:rsid w:val="00534DE5"/>
  </w:style>
  <w:style w:type="paragraph" w:customStyle="1" w:styleId="7014E2AB5695443CA66E5A50AA9F62A7">
    <w:name w:val="7014E2AB5695443CA66E5A50AA9F62A7"/>
    <w:rsid w:val="00534DE5"/>
  </w:style>
  <w:style w:type="paragraph" w:customStyle="1" w:styleId="63770349780446B09E11347D27A38A3B">
    <w:name w:val="63770349780446B09E11347D27A38A3B"/>
    <w:rsid w:val="00534DE5"/>
  </w:style>
  <w:style w:type="paragraph" w:customStyle="1" w:styleId="6C681869C1184F299BB83E73785DD631">
    <w:name w:val="6C681869C1184F299BB83E73785DD631"/>
    <w:rsid w:val="00534DE5"/>
  </w:style>
  <w:style w:type="paragraph" w:customStyle="1" w:styleId="28804E1EF9524B93AB51EACF9A4B5EB2">
    <w:name w:val="28804E1EF9524B93AB51EACF9A4B5EB2"/>
    <w:rsid w:val="00534DE5"/>
  </w:style>
  <w:style w:type="paragraph" w:customStyle="1" w:styleId="3C3F8FBFC7B64D52BBF3FA333D597770">
    <w:name w:val="3C3F8FBFC7B64D52BBF3FA333D597770"/>
    <w:rsid w:val="00534DE5"/>
  </w:style>
  <w:style w:type="paragraph" w:customStyle="1" w:styleId="C0A8C903B2F348B0BA7E50A9287B2F31">
    <w:name w:val="C0A8C903B2F348B0BA7E50A9287B2F31"/>
    <w:rsid w:val="00534DE5"/>
  </w:style>
  <w:style w:type="paragraph" w:customStyle="1" w:styleId="0B784F7277BD4B509D1526F1B2F1D596">
    <w:name w:val="0B784F7277BD4B509D1526F1B2F1D596"/>
    <w:rsid w:val="00534DE5"/>
  </w:style>
  <w:style w:type="paragraph" w:customStyle="1" w:styleId="3AACE1446C4647BAA43397FF93CA0FC2">
    <w:name w:val="3AACE1446C4647BAA43397FF93CA0FC2"/>
    <w:rsid w:val="00534DE5"/>
  </w:style>
  <w:style w:type="paragraph" w:customStyle="1" w:styleId="2227F4BB701344698953E03295B86AE5">
    <w:name w:val="2227F4BB701344698953E03295B86AE5"/>
    <w:rsid w:val="00F930A7"/>
    <w:pPr>
      <w:spacing w:after="0" w:line="240" w:lineRule="auto"/>
    </w:pPr>
    <w:rPr>
      <w:rFonts w:eastAsiaTheme="minorHAnsi"/>
      <w:sz w:val="16"/>
      <w:lang w:eastAsia="en-US"/>
    </w:rPr>
  </w:style>
  <w:style w:type="paragraph" w:customStyle="1" w:styleId="D0C0652CE82E47308AE72C3AC369BB0A">
    <w:name w:val="D0C0652CE82E47308AE72C3AC369BB0A"/>
    <w:rsid w:val="00F930A7"/>
  </w:style>
  <w:style w:type="paragraph" w:customStyle="1" w:styleId="2227F4BB701344698953E03295B86AE51">
    <w:name w:val="2227F4BB701344698953E03295B86AE51"/>
    <w:rsid w:val="00F930A7"/>
    <w:pPr>
      <w:spacing w:after="0" w:line="240" w:lineRule="auto"/>
    </w:pPr>
    <w:rPr>
      <w:rFonts w:eastAsiaTheme="minorHAnsi"/>
      <w:sz w:val="16"/>
      <w:lang w:eastAsia="en-US"/>
    </w:rPr>
  </w:style>
  <w:style w:type="paragraph" w:customStyle="1" w:styleId="D0C0652CE82E47308AE72C3AC369BB0A1">
    <w:name w:val="D0C0652CE82E47308AE72C3AC369BB0A1"/>
    <w:rsid w:val="00F930A7"/>
    <w:pPr>
      <w:spacing w:after="0" w:line="240" w:lineRule="auto"/>
    </w:pPr>
    <w:rPr>
      <w:rFonts w:eastAsiaTheme="minorHAnsi"/>
      <w:sz w:val="16"/>
      <w:lang w:eastAsia="en-US"/>
    </w:rPr>
  </w:style>
  <w:style w:type="paragraph" w:customStyle="1" w:styleId="CED27FEE494F4442A7543BA9E7809958">
    <w:name w:val="CED27FEE494F4442A7543BA9E7809958"/>
    <w:rsid w:val="00F930A7"/>
  </w:style>
  <w:style w:type="paragraph" w:customStyle="1" w:styleId="FDDC100892D34DD69437FDC841B383CF">
    <w:name w:val="FDDC100892D34DD69437FDC841B383CF"/>
    <w:rsid w:val="00F930A7"/>
  </w:style>
  <w:style w:type="paragraph" w:customStyle="1" w:styleId="6CC6F36FBCB24101A851D3A62F337C23">
    <w:name w:val="6CC6F36FBCB24101A851D3A62F337C23"/>
    <w:rsid w:val="00F930A7"/>
  </w:style>
  <w:style w:type="paragraph" w:customStyle="1" w:styleId="D1BE0A9403EC454AB4F84E5E327C9608">
    <w:name w:val="D1BE0A9403EC454AB4F84E5E327C9608"/>
    <w:rsid w:val="00F930A7"/>
  </w:style>
  <w:style w:type="paragraph" w:customStyle="1" w:styleId="81F26B07330F47EFAE2E2AD35D3DE93E">
    <w:name w:val="81F26B07330F47EFAE2E2AD35D3DE93E"/>
    <w:rsid w:val="00F930A7"/>
  </w:style>
  <w:style w:type="paragraph" w:customStyle="1" w:styleId="3A269FCB2B6243F9B60440647F5A14C3">
    <w:name w:val="3A269FCB2B6243F9B60440647F5A14C3"/>
    <w:rsid w:val="00F930A7"/>
  </w:style>
  <w:style w:type="paragraph" w:customStyle="1" w:styleId="046A0F3C409C4CF99A90524D34A24814">
    <w:name w:val="046A0F3C409C4CF99A90524D34A24814"/>
    <w:rsid w:val="00F930A7"/>
  </w:style>
  <w:style w:type="paragraph" w:customStyle="1" w:styleId="88FAAA3E1F654C8E8682E79A3C651AB5">
    <w:name w:val="88FAAA3E1F654C8E8682E79A3C651AB5"/>
    <w:rsid w:val="00F930A7"/>
  </w:style>
  <w:style w:type="paragraph" w:customStyle="1" w:styleId="DBC48AFBBD874A938D80B8D24314A788">
    <w:name w:val="DBC48AFBBD874A938D80B8D24314A788"/>
    <w:rsid w:val="00F930A7"/>
  </w:style>
  <w:style w:type="paragraph" w:customStyle="1" w:styleId="CED27FEE494F4442A7543BA9E78099581">
    <w:name w:val="CED27FEE494F4442A7543BA9E78099581"/>
    <w:rsid w:val="00F930A7"/>
    <w:pPr>
      <w:spacing w:after="0" w:line="240" w:lineRule="auto"/>
    </w:pPr>
    <w:rPr>
      <w:rFonts w:eastAsiaTheme="minorHAnsi"/>
      <w:sz w:val="16"/>
      <w:lang w:eastAsia="en-US"/>
    </w:rPr>
  </w:style>
  <w:style w:type="paragraph" w:customStyle="1" w:styleId="E7AD595D80CF4DA5B50D91723B1FA80E">
    <w:name w:val="E7AD595D80CF4DA5B50D91723B1FA80E"/>
    <w:rsid w:val="00F930A7"/>
    <w:pPr>
      <w:spacing w:after="0" w:line="240" w:lineRule="auto"/>
    </w:pPr>
    <w:rPr>
      <w:rFonts w:eastAsiaTheme="minorHAnsi"/>
      <w:sz w:val="16"/>
      <w:lang w:eastAsia="en-US"/>
    </w:rPr>
  </w:style>
  <w:style w:type="paragraph" w:customStyle="1" w:styleId="3A269FCB2B6243F9B60440647F5A14C31">
    <w:name w:val="3A269FCB2B6243F9B60440647F5A14C31"/>
    <w:rsid w:val="00F930A7"/>
    <w:pPr>
      <w:spacing w:after="0" w:line="240" w:lineRule="auto"/>
    </w:pPr>
    <w:rPr>
      <w:rFonts w:eastAsiaTheme="minorHAnsi"/>
      <w:sz w:val="16"/>
      <w:lang w:eastAsia="en-US"/>
    </w:rPr>
  </w:style>
  <w:style w:type="paragraph" w:customStyle="1" w:styleId="046A0F3C409C4CF99A90524D34A248141">
    <w:name w:val="046A0F3C409C4CF99A90524D34A248141"/>
    <w:rsid w:val="00F930A7"/>
    <w:pPr>
      <w:spacing w:after="0" w:line="240" w:lineRule="auto"/>
    </w:pPr>
    <w:rPr>
      <w:rFonts w:eastAsiaTheme="minorHAnsi"/>
      <w:sz w:val="16"/>
      <w:lang w:eastAsia="en-US"/>
    </w:rPr>
  </w:style>
  <w:style w:type="paragraph" w:customStyle="1" w:styleId="88FAAA3E1F654C8E8682E79A3C651AB51">
    <w:name w:val="88FAAA3E1F654C8E8682E79A3C651AB51"/>
    <w:rsid w:val="00F930A7"/>
    <w:pPr>
      <w:spacing w:after="0" w:line="240" w:lineRule="auto"/>
    </w:pPr>
    <w:rPr>
      <w:rFonts w:eastAsiaTheme="minorHAnsi"/>
      <w:sz w:val="16"/>
      <w:lang w:eastAsia="en-US"/>
    </w:rPr>
  </w:style>
  <w:style w:type="paragraph" w:customStyle="1" w:styleId="DBC48AFBBD874A938D80B8D24314A7881">
    <w:name w:val="DBC48AFBBD874A938D80B8D24314A7881"/>
    <w:rsid w:val="00F930A7"/>
    <w:pPr>
      <w:spacing w:after="0" w:line="240" w:lineRule="auto"/>
    </w:pPr>
    <w:rPr>
      <w:rFonts w:eastAsiaTheme="minorHAnsi"/>
      <w:sz w:val="16"/>
      <w:lang w:eastAsia="en-US"/>
    </w:rPr>
  </w:style>
  <w:style w:type="paragraph" w:customStyle="1" w:styleId="6CC6F36FBCB24101A851D3A62F337C231">
    <w:name w:val="6CC6F36FBCB24101A851D3A62F337C231"/>
    <w:rsid w:val="00F930A7"/>
    <w:pPr>
      <w:spacing w:after="0" w:line="240" w:lineRule="auto"/>
    </w:pPr>
    <w:rPr>
      <w:rFonts w:eastAsiaTheme="minorHAnsi"/>
      <w:sz w:val="16"/>
      <w:lang w:eastAsia="en-US"/>
    </w:rPr>
  </w:style>
  <w:style w:type="paragraph" w:customStyle="1" w:styleId="81F26B07330F47EFAE2E2AD35D3DE93E1">
    <w:name w:val="81F26B07330F47EFAE2E2AD35D3DE93E1"/>
    <w:rsid w:val="00F930A7"/>
    <w:pPr>
      <w:spacing w:after="0" w:line="240" w:lineRule="auto"/>
    </w:pPr>
    <w:rPr>
      <w:rFonts w:eastAsiaTheme="minorHAnsi"/>
      <w:sz w:val="16"/>
      <w:lang w:eastAsia="en-US"/>
    </w:rPr>
  </w:style>
  <w:style w:type="paragraph" w:customStyle="1" w:styleId="444E725C1FC4451FA778945BEFADE2A7">
    <w:name w:val="444E725C1FC4451FA778945BEFADE2A7"/>
    <w:rsid w:val="00F930A7"/>
    <w:pPr>
      <w:spacing w:after="0" w:line="240" w:lineRule="auto"/>
    </w:pPr>
    <w:rPr>
      <w:rFonts w:eastAsiaTheme="minorHAnsi"/>
      <w:sz w:val="16"/>
      <w:lang w:eastAsia="en-US"/>
    </w:rPr>
  </w:style>
  <w:style w:type="paragraph" w:customStyle="1" w:styleId="E7AD595D80CF4DA5B50D91723B1FA80E1">
    <w:name w:val="E7AD595D80CF4DA5B50D91723B1FA80E1"/>
    <w:rsid w:val="00F930A7"/>
    <w:pPr>
      <w:spacing w:after="0" w:line="240" w:lineRule="auto"/>
    </w:pPr>
    <w:rPr>
      <w:rFonts w:eastAsiaTheme="minorHAnsi"/>
      <w:sz w:val="16"/>
      <w:lang w:eastAsia="en-US"/>
    </w:rPr>
  </w:style>
  <w:style w:type="paragraph" w:customStyle="1" w:styleId="3A269FCB2B6243F9B60440647F5A14C32">
    <w:name w:val="3A269FCB2B6243F9B60440647F5A14C32"/>
    <w:rsid w:val="00F930A7"/>
    <w:pPr>
      <w:spacing w:after="0" w:line="240" w:lineRule="auto"/>
    </w:pPr>
    <w:rPr>
      <w:rFonts w:eastAsiaTheme="minorHAnsi"/>
      <w:sz w:val="16"/>
      <w:lang w:eastAsia="en-US"/>
    </w:rPr>
  </w:style>
  <w:style w:type="paragraph" w:customStyle="1" w:styleId="046A0F3C409C4CF99A90524D34A248142">
    <w:name w:val="046A0F3C409C4CF99A90524D34A248142"/>
    <w:rsid w:val="00F930A7"/>
    <w:pPr>
      <w:spacing w:after="0" w:line="240" w:lineRule="auto"/>
    </w:pPr>
    <w:rPr>
      <w:rFonts w:eastAsiaTheme="minorHAnsi"/>
      <w:sz w:val="16"/>
      <w:lang w:eastAsia="en-US"/>
    </w:rPr>
  </w:style>
  <w:style w:type="paragraph" w:customStyle="1" w:styleId="88FAAA3E1F654C8E8682E79A3C651AB52">
    <w:name w:val="88FAAA3E1F654C8E8682E79A3C651AB52"/>
    <w:rsid w:val="00F930A7"/>
    <w:pPr>
      <w:spacing w:after="0" w:line="240" w:lineRule="auto"/>
    </w:pPr>
    <w:rPr>
      <w:rFonts w:eastAsiaTheme="minorHAnsi"/>
      <w:sz w:val="16"/>
      <w:lang w:eastAsia="en-US"/>
    </w:rPr>
  </w:style>
  <w:style w:type="paragraph" w:customStyle="1" w:styleId="DBC48AFBBD874A938D80B8D24314A7882">
    <w:name w:val="DBC48AFBBD874A938D80B8D24314A7882"/>
    <w:rsid w:val="00F930A7"/>
    <w:pPr>
      <w:spacing w:after="0" w:line="240" w:lineRule="auto"/>
    </w:pPr>
    <w:rPr>
      <w:rFonts w:eastAsiaTheme="minorHAnsi"/>
      <w:sz w:val="16"/>
      <w:lang w:eastAsia="en-US"/>
    </w:rPr>
  </w:style>
  <w:style w:type="paragraph" w:customStyle="1" w:styleId="6CC6F36FBCB24101A851D3A62F337C232">
    <w:name w:val="6CC6F36FBCB24101A851D3A62F337C232"/>
    <w:rsid w:val="00F930A7"/>
    <w:pPr>
      <w:spacing w:after="0" w:line="240" w:lineRule="auto"/>
    </w:pPr>
    <w:rPr>
      <w:rFonts w:eastAsiaTheme="minorHAnsi"/>
      <w:sz w:val="16"/>
      <w:lang w:eastAsia="en-US"/>
    </w:rPr>
  </w:style>
  <w:style w:type="paragraph" w:customStyle="1" w:styleId="81F26B07330F47EFAE2E2AD35D3DE93E2">
    <w:name w:val="81F26B07330F47EFAE2E2AD35D3DE93E2"/>
    <w:rsid w:val="00F930A7"/>
    <w:pPr>
      <w:spacing w:after="0" w:line="240" w:lineRule="auto"/>
    </w:pPr>
    <w:rPr>
      <w:rFonts w:eastAsiaTheme="minorHAnsi"/>
      <w:sz w:val="16"/>
      <w:lang w:eastAsia="en-US"/>
    </w:rPr>
  </w:style>
  <w:style w:type="paragraph" w:customStyle="1" w:styleId="729CB7D28D1E45A7893D893B42E80855">
    <w:name w:val="729CB7D28D1E45A7893D893B42E80855"/>
    <w:rsid w:val="00F930A7"/>
  </w:style>
  <w:style w:type="paragraph" w:customStyle="1" w:styleId="EFD286B694CD46BABD365314793BC460">
    <w:name w:val="EFD286B694CD46BABD365314793BC460"/>
    <w:rsid w:val="00F930A7"/>
  </w:style>
  <w:style w:type="paragraph" w:customStyle="1" w:styleId="9B20987374E6413995D331AD9D569C13">
    <w:name w:val="9B20987374E6413995D331AD9D569C13"/>
    <w:rsid w:val="00F930A7"/>
  </w:style>
  <w:style w:type="paragraph" w:customStyle="1" w:styleId="D369D77FB24645B990A06519C8F059D0">
    <w:name w:val="D369D77FB24645B990A06519C8F059D0"/>
    <w:rsid w:val="00F930A7"/>
  </w:style>
  <w:style w:type="paragraph" w:customStyle="1" w:styleId="D1E7BE4432FB4A41944B057A493EB7A2">
    <w:name w:val="D1E7BE4432FB4A41944B057A493EB7A2"/>
    <w:rsid w:val="00F930A7"/>
  </w:style>
  <w:style w:type="paragraph" w:customStyle="1" w:styleId="D7722DE55F39465D954B5E6B5323CD78">
    <w:name w:val="D7722DE55F39465D954B5E6B5323CD78"/>
    <w:rsid w:val="00F930A7"/>
  </w:style>
  <w:style w:type="paragraph" w:customStyle="1" w:styleId="0A5220165BD343D589748DE1C541A82C">
    <w:name w:val="0A5220165BD343D589748DE1C541A82C"/>
    <w:rsid w:val="00F930A7"/>
  </w:style>
  <w:style w:type="paragraph" w:customStyle="1" w:styleId="CB3E942DBBC142A08947F31882349DF5">
    <w:name w:val="CB3E942DBBC142A08947F31882349DF5"/>
    <w:rsid w:val="00F930A7"/>
  </w:style>
  <w:style w:type="paragraph" w:customStyle="1" w:styleId="DBD4095DFA36403B8FE420B6AA52A881">
    <w:name w:val="DBD4095DFA36403B8FE420B6AA52A881"/>
    <w:rsid w:val="00F930A7"/>
  </w:style>
  <w:style w:type="paragraph" w:customStyle="1" w:styleId="1C20CCA26E2F4BEEB45FE313213A82F1">
    <w:name w:val="1C20CCA26E2F4BEEB45FE313213A82F1"/>
    <w:rsid w:val="00F930A7"/>
  </w:style>
  <w:style w:type="paragraph" w:customStyle="1" w:styleId="0D9F81A510CF4F2C92F88AC02B7B90FA">
    <w:name w:val="0D9F81A510CF4F2C92F88AC02B7B90FA"/>
    <w:rsid w:val="00F930A7"/>
  </w:style>
  <w:style w:type="paragraph" w:customStyle="1" w:styleId="B009C593B8DA4E7A927E2655979455CC">
    <w:name w:val="B009C593B8DA4E7A927E2655979455CC"/>
    <w:rsid w:val="00F930A7"/>
  </w:style>
  <w:style w:type="paragraph" w:customStyle="1" w:styleId="431361C147B94A33A0D85F8A8120E338">
    <w:name w:val="431361C147B94A33A0D85F8A8120E338"/>
    <w:rsid w:val="00F930A7"/>
  </w:style>
  <w:style w:type="paragraph" w:customStyle="1" w:styleId="50682B64A4314380A86B180B282A35FE">
    <w:name w:val="50682B64A4314380A86B180B282A35FE"/>
    <w:rsid w:val="00F930A7"/>
  </w:style>
  <w:style w:type="paragraph" w:customStyle="1" w:styleId="D966A730918F49C4886CB22118B9CF81">
    <w:name w:val="D966A730918F49C4886CB22118B9CF81"/>
    <w:rsid w:val="00F930A7"/>
  </w:style>
  <w:style w:type="paragraph" w:customStyle="1" w:styleId="7D60A3583EE64E8CB05F2B0461924850">
    <w:name w:val="7D60A3583EE64E8CB05F2B0461924850"/>
    <w:rsid w:val="00F930A7"/>
  </w:style>
  <w:style w:type="paragraph" w:customStyle="1" w:styleId="5DADCF68A4374926947F9A99A71AA7AA">
    <w:name w:val="5DADCF68A4374926947F9A99A71AA7AA"/>
    <w:rsid w:val="00F930A7"/>
  </w:style>
  <w:style w:type="paragraph" w:customStyle="1" w:styleId="AA143C6B90594A3B86CE8E00A4168369">
    <w:name w:val="AA143C6B90594A3B86CE8E00A4168369"/>
    <w:rsid w:val="00F930A7"/>
  </w:style>
  <w:style w:type="paragraph" w:customStyle="1" w:styleId="DA7A40CF33D5434B9B4BE09E796FA35A">
    <w:name w:val="DA7A40CF33D5434B9B4BE09E796FA35A"/>
    <w:rsid w:val="00F930A7"/>
  </w:style>
  <w:style w:type="paragraph" w:customStyle="1" w:styleId="C90E91583C3142F5B2F9129C05705D31">
    <w:name w:val="C90E91583C3142F5B2F9129C05705D31"/>
    <w:rsid w:val="00F930A7"/>
  </w:style>
  <w:style w:type="paragraph" w:customStyle="1" w:styleId="4C5B3C0343334D96802826AB647710BD">
    <w:name w:val="4C5B3C0343334D96802826AB647710BD"/>
    <w:rsid w:val="00F930A7"/>
  </w:style>
  <w:style w:type="paragraph" w:customStyle="1" w:styleId="2AF237D4921C40B0958E1AD66EF7FC46">
    <w:name w:val="2AF237D4921C40B0958E1AD66EF7FC46"/>
    <w:rsid w:val="00F930A7"/>
  </w:style>
  <w:style w:type="paragraph" w:customStyle="1" w:styleId="3FB00799135A44C6A02458367C7BC86A">
    <w:name w:val="3FB00799135A44C6A02458367C7BC86A"/>
    <w:rsid w:val="00F930A7"/>
  </w:style>
  <w:style w:type="paragraph" w:customStyle="1" w:styleId="CBF83141C8464104BA234DC1CC48B076">
    <w:name w:val="CBF83141C8464104BA234DC1CC48B076"/>
    <w:rsid w:val="00F930A7"/>
  </w:style>
  <w:style w:type="paragraph" w:customStyle="1" w:styleId="E577A2592F0B41EA9E88050EA1A9D214">
    <w:name w:val="E577A2592F0B41EA9E88050EA1A9D214"/>
    <w:rsid w:val="00F930A7"/>
  </w:style>
  <w:style w:type="paragraph" w:customStyle="1" w:styleId="2177EED4376A4A54BD0BFA4EBAFEE1E4">
    <w:name w:val="2177EED4376A4A54BD0BFA4EBAFEE1E4"/>
    <w:rsid w:val="00F930A7"/>
  </w:style>
  <w:style w:type="paragraph" w:customStyle="1" w:styleId="7321C51565B6480583E09442075D4AAA">
    <w:name w:val="7321C51565B6480583E09442075D4AAA"/>
    <w:rsid w:val="00F930A7"/>
  </w:style>
  <w:style w:type="paragraph" w:customStyle="1" w:styleId="57B50D3848444D97AA7D43DDE8455F75">
    <w:name w:val="57B50D3848444D97AA7D43DDE8455F75"/>
    <w:rsid w:val="00F930A7"/>
  </w:style>
  <w:style w:type="paragraph" w:customStyle="1" w:styleId="7B6DD935814D42EBA69477548301CA08">
    <w:name w:val="7B6DD935814D42EBA69477548301CA08"/>
    <w:rsid w:val="00F930A7"/>
  </w:style>
  <w:style w:type="paragraph" w:customStyle="1" w:styleId="A052643A8F604C308E7D2C17CAC5E847">
    <w:name w:val="A052643A8F604C308E7D2C17CAC5E847"/>
    <w:rsid w:val="00F930A7"/>
  </w:style>
  <w:style w:type="paragraph" w:customStyle="1" w:styleId="0E8E92828D734E1EB3A0CE844A3065A3">
    <w:name w:val="0E8E92828D734E1EB3A0CE844A3065A3"/>
    <w:rsid w:val="00F930A7"/>
  </w:style>
  <w:style w:type="paragraph" w:customStyle="1" w:styleId="9539E116F18446BA84F05549C9DB0A32">
    <w:name w:val="9539E116F18446BA84F05549C9DB0A32"/>
    <w:rsid w:val="00F930A7"/>
  </w:style>
  <w:style w:type="paragraph" w:customStyle="1" w:styleId="DD410A98D45B45A0BED00B9DC666BBA6">
    <w:name w:val="DD410A98D45B45A0BED00B9DC666BBA6"/>
    <w:rsid w:val="00F930A7"/>
  </w:style>
  <w:style w:type="paragraph" w:customStyle="1" w:styleId="092C11575F6F4BA1B45F157CDFBCB3E9">
    <w:name w:val="092C11575F6F4BA1B45F157CDFBCB3E9"/>
    <w:rsid w:val="00F930A7"/>
  </w:style>
  <w:style w:type="paragraph" w:customStyle="1" w:styleId="2918FD36FA554AE682C5FA21DDC6C48C">
    <w:name w:val="2918FD36FA554AE682C5FA21DDC6C48C"/>
    <w:rsid w:val="00F930A7"/>
  </w:style>
  <w:style w:type="paragraph" w:customStyle="1" w:styleId="045F4B56FEDE45308D385F582E93682C">
    <w:name w:val="045F4B56FEDE45308D385F582E93682C"/>
    <w:rsid w:val="00F930A7"/>
  </w:style>
  <w:style w:type="paragraph" w:customStyle="1" w:styleId="12F3DB8F58C546A59544FB84BB1F8804">
    <w:name w:val="12F3DB8F58C546A59544FB84BB1F8804"/>
    <w:rsid w:val="00F930A7"/>
  </w:style>
  <w:style w:type="paragraph" w:customStyle="1" w:styleId="43FCD111D71E47E7BC3B8AEEE11D6F6C">
    <w:name w:val="43FCD111D71E47E7BC3B8AEEE11D6F6C"/>
    <w:rsid w:val="00F930A7"/>
  </w:style>
  <w:style w:type="paragraph" w:customStyle="1" w:styleId="84C47521AECC4F8EA08332E8646B4A16">
    <w:name w:val="84C47521AECC4F8EA08332E8646B4A16"/>
    <w:rsid w:val="00F930A7"/>
  </w:style>
  <w:style w:type="paragraph" w:customStyle="1" w:styleId="F83802437D1A47599F6B869E4B0E0C41">
    <w:name w:val="F83802437D1A47599F6B869E4B0E0C41"/>
    <w:rsid w:val="00F930A7"/>
  </w:style>
  <w:style w:type="paragraph" w:customStyle="1" w:styleId="E570D2B3FD194A378FDBCCAE9F2784C8">
    <w:name w:val="E570D2B3FD194A378FDBCCAE9F2784C8"/>
    <w:rsid w:val="00F930A7"/>
  </w:style>
  <w:style w:type="paragraph" w:customStyle="1" w:styleId="18A72E06F0114227BA8AB905A79BAD71">
    <w:name w:val="18A72E06F0114227BA8AB905A79BAD71"/>
    <w:rsid w:val="00F930A7"/>
  </w:style>
  <w:style w:type="paragraph" w:customStyle="1" w:styleId="E3A9E912C3A74A1AB997F2426D71307C">
    <w:name w:val="E3A9E912C3A74A1AB997F2426D71307C"/>
    <w:rsid w:val="00F930A7"/>
  </w:style>
  <w:style w:type="paragraph" w:customStyle="1" w:styleId="E56B774FA68E4684A29C8DB426498828">
    <w:name w:val="E56B774FA68E4684A29C8DB426498828"/>
    <w:rsid w:val="00F930A7"/>
  </w:style>
  <w:style w:type="paragraph" w:customStyle="1" w:styleId="5574589A6F5C4CB1AA428E38DE9CFFE6">
    <w:name w:val="5574589A6F5C4CB1AA428E38DE9CFFE6"/>
    <w:rsid w:val="00F930A7"/>
  </w:style>
  <w:style w:type="paragraph" w:customStyle="1" w:styleId="A5197D01F0564322A0AEDF9509226F46">
    <w:name w:val="A5197D01F0564322A0AEDF9509226F46"/>
    <w:rsid w:val="00F930A7"/>
  </w:style>
  <w:style w:type="paragraph" w:customStyle="1" w:styleId="C24E00704A87401285D7EC5554086DB2">
    <w:name w:val="C24E00704A87401285D7EC5554086DB2"/>
    <w:rsid w:val="00F930A7"/>
  </w:style>
  <w:style w:type="paragraph" w:customStyle="1" w:styleId="D642BD7D173D4747BF84B67A361ED42A">
    <w:name w:val="D642BD7D173D4747BF84B67A361ED42A"/>
    <w:rsid w:val="00F930A7"/>
  </w:style>
  <w:style w:type="paragraph" w:customStyle="1" w:styleId="D12A7D9A331D43CBB3421158A6A7B018">
    <w:name w:val="D12A7D9A331D43CBB3421158A6A7B018"/>
    <w:rsid w:val="00F930A7"/>
  </w:style>
  <w:style w:type="paragraph" w:customStyle="1" w:styleId="D08D40F21D2A4C4AA5DEA77D3F985A49">
    <w:name w:val="D08D40F21D2A4C4AA5DEA77D3F985A49"/>
    <w:rsid w:val="00F930A7"/>
  </w:style>
  <w:style w:type="paragraph" w:customStyle="1" w:styleId="7585653D3C864A8BB2DED294148C1ABB">
    <w:name w:val="7585653D3C864A8BB2DED294148C1ABB"/>
    <w:rsid w:val="00F930A7"/>
  </w:style>
  <w:style w:type="paragraph" w:customStyle="1" w:styleId="4F28B71F0977453688742C5E18D51AB9">
    <w:name w:val="4F28B71F0977453688742C5E18D51AB9"/>
    <w:rsid w:val="00F930A7"/>
  </w:style>
  <w:style w:type="paragraph" w:customStyle="1" w:styleId="8B1F445968A8404CB78FEB2350BFB709">
    <w:name w:val="8B1F445968A8404CB78FEB2350BFB709"/>
    <w:rsid w:val="00F930A7"/>
  </w:style>
  <w:style w:type="paragraph" w:customStyle="1" w:styleId="D052D632FF204FE8AB92B1BFBD643037">
    <w:name w:val="D052D632FF204FE8AB92B1BFBD643037"/>
    <w:rsid w:val="00F930A7"/>
  </w:style>
  <w:style w:type="paragraph" w:customStyle="1" w:styleId="F2DB80499B234213BD28052DE93EAC9B">
    <w:name w:val="F2DB80499B234213BD28052DE93EAC9B"/>
    <w:rsid w:val="00F930A7"/>
  </w:style>
  <w:style w:type="paragraph" w:customStyle="1" w:styleId="A0F883055B464F209B457B493E8E7FD2">
    <w:name w:val="A0F883055B464F209B457B493E8E7FD2"/>
    <w:rsid w:val="00F930A7"/>
  </w:style>
  <w:style w:type="paragraph" w:customStyle="1" w:styleId="8072AFED44A54E26903ACFBF37F3F9FE">
    <w:name w:val="8072AFED44A54E26903ACFBF37F3F9FE"/>
    <w:rsid w:val="00F930A7"/>
  </w:style>
  <w:style w:type="paragraph" w:customStyle="1" w:styleId="1A2FF05A2FDF455E930DC260E450A572">
    <w:name w:val="1A2FF05A2FDF455E930DC260E450A572"/>
    <w:rsid w:val="00F930A7"/>
  </w:style>
  <w:style w:type="paragraph" w:customStyle="1" w:styleId="B96261E9C5CA447BABFE0283966CFABB">
    <w:name w:val="B96261E9C5CA447BABFE0283966CFABB"/>
    <w:rsid w:val="00F930A7"/>
  </w:style>
  <w:style w:type="paragraph" w:customStyle="1" w:styleId="A7F4015239F74A88891A6434A6FA56BA">
    <w:name w:val="A7F4015239F74A88891A6434A6FA56BA"/>
    <w:rsid w:val="00F930A7"/>
  </w:style>
  <w:style w:type="paragraph" w:customStyle="1" w:styleId="7914EB95AECE46D2898F85A2A0E0DEB4">
    <w:name w:val="7914EB95AECE46D2898F85A2A0E0DEB4"/>
    <w:rsid w:val="00F930A7"/>
  </w:style>
  <w:style w:type="paragraph" w:customStyle="1" w:styleId="8CAB207201714638997F15DD649AA281">
    <w:name w:val="8CAB207201714638997F15DD649AA281"/>
    <w:rsid w:val="00F930A7"/>
  </w:style>
  <w:style w:type="paragraph" w:customStyle="1" w:styleId="A6393564011F4C01BA8E3DA8CC31DAA0">
    <w:name w:val="A6393564011F4C01BA8E3DA8CC31DAA0"/>
    <w:rsid w:val="00F930A7"/>
  </w:style>
  <w:style w:type="paragraph" w:customStyle="1" w:styleId="E428BCFA866F4C15B288EDC6FE297A84">
    <w:name w:val="E428BCFA866F4C15B288EDC6FE297A84"/>
    <w:rsid w:val="00F930A7"/>
  </w:style>
  <w:style w:type="paragraph" w:customStyle="1" w:styleId="8B45D6CE1D91457FB23170090C836B68">
    <w:name w:val="8B45D6CE1D91457FB23170090C836B68"/>
    <w:rsid w:val="00F930A7"/>
  </w:style>
  <w:style w:type="paragraph" w:customStyle="1" w:styleId="4FC65D5BA049418897772A716F4E976B">
    <w:name w:val="4FC65D5BA049418897772A716F4E976B"/>
    <w:rsid w:val="00F930A7"/>
  </w:style>
  <w:style w:type="paragraph" w:customStyle="1" w:styleId="5106FF663F124F98A0EF898048FAD8F0">
    <w:name w:val="5106FF663F124F98A0EF898048FAD8F0"/>
    <w:rsid w:val="00F930A7"/>
  </w:style>
  <w:style w:type="paragraph" w:customStyle="1" w:styleId="0887814428AD4C4BAF0935AB7604C141">
    <w:name w:val="0887814428AD4C4BAF0935AB7604C141"/>
    <w:rsid w:val="00F930A7"/>
  </w:style>
  <w:style w:type="paragraph" w:customStyle="1" w:styleId="7C2DDEB1E5FB446391CC4C9E2F159AC2">
    <w:name w:val="7C2DDEB1E5FB446391CC4C9E2F159AC2"/>
    <w:rsid w:val="00F930A7"/>
  </w:style>
  <w:style w:type="paragraph" w:customStyle="1" w:styleId="1B75BD190D854F55A5ECA3E8ABBD385D">
    <w:name w:val="1B75BD190D854F55A5ECA3E8ABBD385D"/>
    <w:rsid w:val="00F930A7"/>
  </w:style>
  <w:style w:type="paragraph" w:customStyle="1" w:styleId="0D1AD0F9BEA8471E8B804FE523FF5DF5">
    <w:name w:val="0D1AD0F9BEA8471E8B804FE523FF5DF5"/>
    <w:rsid w:val="00F930A7"/>
  </w:style>
  <w:style w:type="paragraph" w:customStyle="1" w:styleId="5695445EB1614955A413B066BFDCF63B">
    <w:name w:val="5695445EB1614955A413B066BFDCF63B"/>
    <w:rsid w:val="00F930A7"/>
  </w:style>
  <w:style w:type="paragraph" w:customStyle="1" w:styleId="0434D90B069847FB85850E80B04B53E9">
    <w:name w:val="0434D90B069847FB85850E80B04B53E9"/>
    <w:rsid w:val="00F930A7"/>
  </w:style>
  <w:style w:type="paragraph" w:customStyle="1" w:styleId="4C26C190BFAE45AD9E398F442717BE72">
    <w:name w:val="4C26C190BFAE45AD9E398F442717BE72"/>
    <w:rsid w:val="00F930A7"/>
  </w:style>
  <w:style w:type="paragraph" w:customStyle="1" w:styleId="1E98A61AA1814813907BB13DFDE99263">
    <w:name w:val="1E98A61AA1814813907BB13DFDE99263"/>
    <w:rsid w:val="00F930A7"/>
  </w:style>
  <w:style w:type="paragraph" w:customStyle="1" w:styleId="FF063BC8714A4EF7B32160A7B37BA5B6">
    <w:name w:val="FF063BC8714A4EF7B32160A7B37BA5B6"/>
    <w:rsid w:val="00F930A7"/>
  </w:style>
  <w:style w:type="paragraph" w:customStyle="1" w:styleId="37934A41F10643CB929092349D53A186">
    <w:name w:val="37934A41F10643CB929092349D53A186"/>
    <w:rsid w:val="00F930A7"/>
  </w:style>
  <w:style w:type="paragraph" w:customStyle="1" w:styleId="09309E71BA4F46ACB19BFAA68181E560">
    <w:name w:val="09309E71BA4F46ACB19BFAA68181E560"/>
    <w:rsid w:val="00F930A7"/>
  </w:style>
  <w:style w:type="paragraph" w:customStyle="1" w:styleId="E126A9F1F3E04A52AAD35BAF383DA289">
    <w:name w:val="E126A9F1F3E04A52AAD35BAF383DA289"/>
    <w:rsid w:val="00F930A7"/>
  </w:style>
  <w:style w:type="paragraph" w:customStyle="1" w:styleId="09DB99ECFCD34810BEC03939A533EAC9">
    <w:name w:val="09DB99ECFCD34810BEC03939A533EAC9"/>
    <w:rsid w:val="00F930A7"/>
  </w:style>
  <w:style w:type="paragraph" w:customStyle="1" w:styleId="DB07BAB1AE994B49A487A1809888CED9">
    <w:name w:val="DB07BAB1AE994B49A487A1809888CED9"/>
    <w:rsid w:val="00F930A7"/>
  </w:style>
  <w:style w:type="paragraph" w:customStyle="1" w:styleId="495DCD87A1B647B09D89115057F3B444">
    <w:name w:val="495DCD87A1B647B09D89115057F3B444"/>
    <w:rsid w:val="00F930A7"/>
  </w:style>
  <w:style w:type="paragraph" w:customStyle="1" w:styleId="38FF972F5FB0426E95A782035299CA2C">
    <w:name w:val="38FF972F5FB0426E95A782035299CA2C"/>
    <w:rsid w:val="00F930A7"/>
  </w:style>
  <w:style w:type="paragraph" w:customStyle="1" w:styleId="C0DBC64C1F0D47F488C93CB1E8BD2C02">
    <w:name w:val="C0DBC64C1F0D47F488C93CB1E8BD2C02"/>
    <w:rsid w:val="00F930A7"/>
  </w:style>
  <w:style w:type="paragraph" w:customStyle="1" w:styleId="2ADA9196570E4F779FE6581761FCBD1E">
    <w:name w:val="2ADA9196570E4F779FE6581761FCBD1E"/>
    <w:rsid w:val="00F930A7"/>
  </w:style>
  <w:style w:type="paragraph" w:customStyle="1" w:styleId="CE950975680D463F8238024A52C620FD">
    <w:name w:val="CE950975680D463F8238024A52C620FD"/>
    <w:rsid w:val="00F930A7"/>
  </w:style>
  <w:style w:type="paragraph" w:customStyle="1" w:styleId="EA713EEE79114D90932AB85D031CA4A1">
    <w:name w:val="EA713EEE79114D90932AB85D031CA4A1"/>
    <w:rsid w:val="00F930A7"/>
  </w:style>
  <w:style w:type="paragraph" w:customStyle="1" w:styleId="4BE760AF98944B61A7AF2909E9E579B5">
    <w:name w:val="4BE760AF98944B61A7AF2909E9E579B5"/>
    <w:rsid w:val="00F930A7"/>
  </w:style>
  <w:style w:type="paragraph" w:customStyle="1" w:styleId="FEF847277F4D4C459A671344C172AAC8">
    <w:name w:val="FEF847277F4D4C459A671344C172AAC8"/>
    <w:rsid w:val="00F930A7"/>
  </w:style>
  <w:style w:type="paragraph" w:customStyle="1" w:styleId="AB2C408B3EFF4B6CA699CC2AFBA1B0E7">
    <w:name w:val="AB2C408B3EFF4B6CA699CC2AFBA1B0E7"/>
    <w:rsid w:val="00F930A7"/>
  </w:style>
  <w:style w:type="paragraph" w:customStyle="1" w:styleId="CA4CBFF31481491986C928FD59DF5EA2">
    <w:name w:val="CA4CBFF31481491986C928FD59DF5EA2"/>
    <w:rsid w:val="00F930A7"/>
  </w:style>
  <w:style w:type="paragraph" w:customStyle="1" w:styleId="444E725C1FC4451FA778945BEFADE2A71">
    <w:name w:val="444E725C1FC4451FA778945BEFADE2A71"/>
    <w:rsid w:val="00F930A7"/>
    <w:pPr>
      <w:spacing w:after="0" w:line="240" w:lineRule="auto"/>
    </w:pPr>
    <w:rPr>
      <w:rFonts w:eastAsiaTheme="minorHAnsi"/>
      <w:sz w:val="16"/>
      <w:lang w:eastAsia="en-US"/>
    </w:rPr>
  </w:style>
  <w:style w:type="paragraph" w:customStyle="1" w:styleId="E7AD595D80CF4DA5B50D91723B1FA80E2">
    <w:name w:val="E7AD595D80CF4DA5B50D91723B1FA80E2"/>
    <w:rsid w:val="00F930A7"/>
    <w:pPr>
      <w:spacing w:after="0" w:line="240" w:lineRule="auto"/>
    </w:pPr>
    <w:rPr>
      <w:rFonts w:eastAsiaTheme="minorHAnsi"/>
      <w:sz w:val="16"/>
      <w:lang w:eastAsia="en-US"/>
    </w:rPr>
  </w:style>
  <w:style w:type="paragraph" w:customStyle="1" w:styleId="0A5220165BD343D589748DE1C541A82C1">
    <w:name w:val="0A5220165BD343D589748DE1C541A82C1"/>
    <w:rsid w:val="00F930A7"/>
    <w:pPr>
      <w:spacing w:after="0" w:line="240" w:lineRule="auto"/>
    </w:pPr>
    <w:rPr>
      <w:rFonts w:eastAsiaTheme="minorHAnsi"/>
      <w:sz w:val="16"/>
      <w:lang w:eastAsia="en-US"/>
    </w:rPr>
  </w:style>
  <w:style w:type="paragraph" w:customStyle="1" w:styleId="CB3E942DBBC142A08947F31882349DF51">
    <w:name w:val="CB3E942DBBC142A08947F31882349DF51"/>
    <w:rsid w:val="00F930A7"/>
    <w:pPr>
      <w:spacing w:after="0" w:line="240" w:lineRule="auto"/>
    </w:pPr>
    <w:rPr>
      <w:rFonts w:eastAsiaTheme="minorHAnsi"/>
      <w:sz w:val="16"/>
      <w:lang w:eastAsia="en-US"/>
    </w:rPr>
  </w:style>
  <w:style w:type="paragraph" w:customStyle="1" w:styleId="DBD4095DFA36403B8FE420B6AA52A8811">
    <w:name w:val="DBD4095DFA36403B8FE420B6AA52A8811"/>
    <w:rsid w:val="00F930A7"/>
    <w:pPr>
      <w:spacing w:after="0" w:line="240" w:lineRule="auto"/>
    </w:pPr>
    <w:rPr>
      <w:rFonts w:eastAsiaTheme="minorHAnsi"/>
      <w:sz w:val="16"/>
      <w:lang w:eastAsia="en-US"/>
    </w:rPr>
  </w:style>
  <w:style w:type="paragraph" w:customStyle="1" w:styleId="1C20CCA26E2F4BEEB45FE313213A82F11">
    <w:name w:val="1C20CCA26E2F4BEEB45FE313213A82F11"/>
    <w:rsid w:val="00F930A7"/>
    <w:pPr>
      <w:spacing w:after="0" w:line="240" w:lineRule="auto"/>
    </w:pPr>
    <w:rPr>
      <w:rFonts w:eastAsiaTheme="minorHAnsi"/>
      <w:sz w:val="16"/>
      <w:lang w:eastAsia="en-US"/>
    </w:rPr>
  </w:style>
  <w:style w:type="paragraph" w:customStyle="1" w:styleId="D1E7BE4432FB4A41944B057A493EB7A21">
    <w:name w:val="D1E7BE4432FB4A41944B057A493EB7A21"/>
    <w:rsid w:val="00F930A7"/>
    <w:pPr>
      <w:spacing w:after="0" w:line="240" w:lineRule="auto"/>
    </w:pPr>
    <w:rPr>
      <w:rFonts w:eastAsiaTheme="minorHAnsi"/>
      <w:sz w:val="16"/>
      <w:lang w:eastAsia="en-US"/>
    </w:rPr>
  </w:style>
  <w:style w:type="paragraph" w:customStyle="1" w:styleId="0D9F81A510CF4F2C92F88AC02B7B90FA1">
    <w:name w:val="0D9F81A510CF4F2C92F88AC02B7B90FA1"/>
    <w:rsid w:val="00F930A7"/>
    <w:pPr>
      <w:spacing w:after="0" w:line="240" w:lineRule="auto"/>
    </w:pPr>
    <w:rPr>
      <w:rFonts w:eastAsiaTheme="minorHAnsi"/>
      <w:sz w:val="16"/>
      <w:lang w:eastAsia="en-US"/>
    </w:rPr>
  </w:style>
  <w:style w:type="paragraph" w:customStyle="1" w:styleId="D7722DE55F39465D954B5E6B5323CD781">
    <w:name w:val="D7722DE55F39465D954B5E6B5323CD781"/>
    <w:rsid w:val="00F930A7"/>
    <w:pPr>
      <w:spacing w:after="0" w:line="240" w:lineRule="auto"/>
    </w:pPr>
    <w:rPr>
      <w:rFonts w:eastAsiaTheme="minorHAnsi"/>
      <w:sz w:val="16"/>
      <w:lang w:eastAsia="en-US"/>
    </w:rPr>
  </w:style>
  <w:style w:type="paragraph" w:customStyle="1" w:styleId="B009C593B8DA4E7A927E2655979455CC1">
    <w:name w:val="B009C593B8DA4E7A927E2655979455CC1"/>
    <w:rsid w:val="00F930A7"/>
    <w:pPr>
      <w:spacing w:after="0" w:line="240" w:lineRule="auto"/>
    </w:pPr>
    <w:rPr>
      <w:rFonts w:eastAsiaTheme="minorHAnsi"/>
      <w:sz w:val="16"/>
      <w:lang w:eastAsia="en-US"/>
    </w:rPr>
  </w:style>
  <w:style w:type="paragraph" w:customStyle="1" w:styleId="431361C147B94A33A0D85F8A8120E3381">
    <w:name w:val="431361C147B94A33A0D85F8A8120E3381"/>
    <w:rsid w:val="00F930A7"/>
    <w:pPr>
      <w:spacing w:after="0" w:line="240" w:lineRule="auto"/>
    </w:pPr>
    <w:rPr>
      <w:rFonts w:eastAsiaTheme="minorHAnsi"/>
      <w:sz w:val="16"/>
      <w:lang w:eastAsia="en-US"/>
    </w:rPr>
  </w:style>
  <w:style w:type="paragraph" w:customStyle="1" w:styleId="50682B64A4314380A86B180B282A35FE1">
    <w:name w:val="50682B64A4314380A86B180B282A35FE1"/>
    <w:rsid w:val="00F930A7"/>
    <w:pPr>
      <w:spacing w:after="0" w:line="240" w:lineRule="auto"/>
    </w:pPr>
    <w:rPr>
      <w:rFonts w:eastAsiaTheme="minorHAnsi"/>
      <w:sz w:val="16"/>
      <w:lang w:eastAsia="en-US"/>
    </w:rPr>
  </w:style>
  <w:style w:type="paragraph" w:customStyle="1" w:styleId="AA143C6B90594A3B86CE8E00A41683691">
    <w:name w:val="AA143C6B90594A3B86CE8E00A41683691"/>
    <w:rsid w:val="00F930A7"/>
    <w:pPr>
      <w:spacing w:after="0" w:line="240" w:lineRule="auto"/>
    </w:pPr>
    <w:rPr>
      <w:rFonts w:eastAsiaTheme="minorHAnsi"/>
      <w:sz w:val="16"/>
      <w:lang w:eastAsia="en-US"/>
    </w:rPr>
  </w:style>
  <w:style w:type="paragraph" w:customStyle="1" w:styleId="7D60A3583EE64E8CB05F2B04619248501">
    <w:name w:val="7D60A3583EE64E8CB05F2B04619248501"/>
    <w:rsid w:val="00F930A7"/>
    <w:pPr>
      <w:spacing w:after="0" w:line="240" w:lineRule="auto"/>
    </w:pPr>
    <w:rPr>
      <w:rFonts w:eastAsiaTheme="minorHAnsi"/>
      <w:sz w:val="16"/>
      <w:lang w:eastAsia="en-US"/>
    </w:rPr>
  </w:style>
  <w:style w:type="paragraph" w:customStyle="1" w:styleId="5DADCF68A4374926947F9A99A71AA7AA1">
    <w:name w:val="5DADCF68A4374926947F9A99A71AA7AA1"/>
    <w:rsid w:val="00F930A7"/>
    <w:pPr>
      <w:spacing w:after="0" w:line="240" w:lineRule="auto"/>
    </w:pPr>
    <w:rPr>
      <w:rFonts w:eastAsiaTheme="minorHAnsi"/>
      <w:sz w:val="16"/>
      <w:lang w:eastAsia="en-US"/>
    </w:rPr>
  </w:style>
  <w:style w:type="paragraph" w:customStyle="1" w:styleId="12F3DB8F58C546A59544FB84BB1F88041">
    <w:name w:val="12F3DB8F58C546A59544FB84BB1F88041"/>
    <w:rsid w:val="00F930A7"/>
    <w:pPr>
      <w:spacing w:after="0" w:line="240" w:lineRule="auto"/>
    </w:pPr>
    <w:rPr>
      <w:rFonts w:eastAsiaTheme="minorHAnsi"/>
      <w:sz w:val="16"/>
      <w:lang w:eastAsia="en-US"/>
    </w:rPr>
  </w:style>
  <w:style w:type="paragraph" w:customStyle="1" w:styleId="43FCD111D71E47E7BC3B8AEEE11D6F6C1">
    <w:name w:val="43FCD111D71E47E7BC3B8AEEE11D6F6C1"/>
    <w:rsid w:val="00F930A7"/>
    <w:pPr>
      <w:spacing w:after="0" w:line="240" w:lineRule="auto"/>
    </w:pPr>
    <w:rPr>
      <w:rFonts w:eastAsiaTheme="minorHAnsi"/>
      <w:sz w:val="16"/>
      <w:lang w:eastAsia="en-US"/>
    </w:rPr>
  </w:style>
  <w:style w:type="paragraph" w:customStyle="1" w:styleId="84C47521AECC4F8EA08332E8646B4A161">
    <w:name w:val="84C47521AECC4F8EA08332E8646B4A161"/>
    <w:rsid w:val="00F930A7"/>
    <w:pPr>
      <w:spacing w:after="0" w:line="240" w:lineRule="auto"/>
    </w:pPr>
    <w:rPr>
      <w:rFonts w:eastAsiaTheme="minorHAnsi"/>
      <w:sz w:val="16"/>
      <w:lang w:eastAsia="en-US"/>
    </w:rPr>
  </w:style>
  <w:style w:type="paragraph" w:customStyle="1" w:styleId="F83802437D1A47599F6B869E4B0E0C411">
    <w:name w:val="F83802437D1A47599F6B869E4B0E0C411"/>
    <w:rsid w:val="00F930A7"/>
    <w:pPr>
      <w:spacing w:after="0" w:line="240" w:lineRule="auto"/>
    </w:pPr>
    <w:rPr>
      <w:rFonts w:eastAsiaTheme="minorHAnsi"/>
      <w:sz w:val="16"/>
      <w:lang w:eastAsia="en-US"/>
    </w:rPr>
  </w:style>
  <w:style w:type="paragraph" w:customStyle="1" w:styleId="E570D2B3FD194A378FDBCCAE9F2784C81">
    <w:name w:val="E570D2B3FD194A378FDBCCAE9F2784C81"/>
    <w:rsid w:val="00F930A7"/>
    <w:pPr>
      <w:spacing w:after="0" w:line="240" w:lineRule="auto"/>
    </w:pPr>
    <w:rPr>
      <w:rFonts w:eastAsiaTheme="minorHAnsi"/>
      <w:sz w:val="16"/>
      <w:lang w:eastAsia="en-US"/>
    </w:rPr>
  </w:style>
  <w:style w:type="paragraph" w:customStyle="1" w:styleId="DD410A98D45B45A0BED00B9DC666BBA61">
    <w:name w:val="DD410A98D45B45A0BED00B9DC666BBA61"/>
    <w:rsid w:val="00F930A7"/>
    <w:pPr>
      <w:spacing w:after="0" w:line="240" w:lineRule="auto"/>
    </w:pPr>
    <w:rPr>
      <w:rFonts w:eastAsiaTheme="minorHAnsi"/>
      <w:sz w:val="16"/>
      <w:lang w:eastAsia="en-US"/>
    </w:rPr>
  </w:style>
  <w:style w:type="paragraph" w:customStyle="1" w:styleId="18A72E06F0114227BA8AB905A79BAD711">
    <w:name w:val="18A72E06F0114227BA8AB905A79BAD711"/>
    <w:rsid w:val="00F930A7"/>
    <w:pPr>
      <w:spacing w:after="0" w:line="240" w:lineRule="auto"/>
    </w:pPr>
    <w:rPr>
      <w:rFonts w:eastAsiaTheme="minorHAnsi"/>
      <w:sz w:val="16"/>
      <w:lang w:eastAsia="en-US"/>
    </w:rPr>
  </w:style>
  <w:style w:type="paragraph" w:customStyle="1" w:styleId="2918FD36FA554AE682C5FA21DDC6C48C1">
    <w:name w:val="2918FD36FA554AE682C5FA21DDC6C48C1"/>
    <w:rsid w:val="00F930A7"/>
    <w:pPr>
      <w:spacing w:after="0" w:line="240" w:lineRule="auto"/>
    </w:pPr>
    <w:rPr>
      <w:rFonts w:eastAsiaTheme="minorHAnsi"/>
      <w:sz w:val="16"/>
      <w:lang w:eastAsia="en-US"/>
    </w:rPr>
  </w:style>
  <w:style w:type="paragraph" w:customStyle="1" w:styleId="E56B774FA68E4684A29C8DB4264988281">
    <w:name w:val="E56B774FA68E4684A29C8DB4264988281"/>
    <w:rsid w:val="00F930A7"/>
    <w:pPr>
      <w:spacing w:after="0" w:line="240" w:lineRule="auto"/>
    </w:pPr>
    <w:rPr>
      <w:rFonts w:eastAsiaTheme="minorHAnsi"/>
      <w:sz w:val="16"/>
      <w:lang w:eastAsia="en-US"/>
    </w:rPr>
  </w:style>
  <w:style w:type="paragraph" w:customStyle="1" w:styleId="5574589A6F5C4CB1AA428E38DE9CFFE61">
    <w:name w:val="5574589A6F5C4CB1AA428E38DE9CFFE61"/>
    <w:rsid w:val="00F930A7"/>
    <w:pPr>
      <w:spacing w:after="0" w:line="240" w:lineRule="auto"/>
    </w:pPr>
    <w:rPr>
      <w:rFonts w:eastAsiaTheme="minorHAnsi"/>
      <w:sz w:val="16"/>
      <w:lang w:eastAsia="en-US"/>
    </w:rPr>
  </w:style>
  <w:style w:type="paragraph" w:customStyle="1" w:styleId="A5197D01F0564322A0AEDF9509226F461">
    <w:name w:val="A5197D01F0564322A0AEDF9509226F461"/>
    <w:rsid w:val="00F930A7"/>
    <w:pPr>
      <w:spacing w:after="0" w:line="240" w:lineRule="auto"/>
    </w:pPr>
    <w:rPr>
      <w:rFonts w:eastAsiaTheme="minorHAnsi"/>
      <w:sz w:val="16"/>
      <w:lang w:eastAsia="en-US"/>
    </w:rPr>
  </w:style>
  <w:style w:type="paragraph" w:customStyle="1" w:styleId="C24E00704A87401285D7EC5554086DB21">
    <w:name w:val="C24E00704A87401285D7EC5554086DB21"/>
    <w:rsid w:val="00F930A7"/>
    <w:pPr>
      <w:spacing w:after="0" w:line="240" w:lineRule="auto"/>
    </w:pPr>
    <w:rPr>
      <w:rFonts w:eastAsiaTheme="minorHAnsi"/>
      <w:sz w:val="16"/>
      <w:lang w:eastAsia="en-US"/>
    </w:rPr>
  </w:style>
  <w:style w:type="paragraph" w:customStyle="1" w:styleId="D642BD7D173D4747BF84B67A361ED42A1">
    <w:name w:val="D642BD7D173D4747BF84B67A361ED42A1"/>
    <w:rsid w:val="00F930A7"/>
    <w:pPr>
      <w:spacing w:after="0" w:line="240" w:lineRule="auto"/>
    </w:pPr>
    <w:rPr>
      <w:rFonts w:eastAsiaTheme="minorHAnsi"/>
      <w:sz w:val="16"/>
      <w:lang w:eastAsia="en-US"/>
    </w:rPr>
  </w:style>
  <w:style w:type="paragraph" w:customStyle="1" w:styleId="D12A7D9A331D43CBB3421158A6A7B0181">
    <w:name w:val="D12A7D9A331D43CBB3421158A6A7B0181"/>
    <w:rsid w:val="00F930A7"/>
    <w:pPr>
      <w:spacing w:after="0" w:line="240" w:lineRule="auto"/>
    </w:pPr>
    <w:rPr>
      <w:rFonts w:eastAsiaTheme="minorHAnsi"/>
      <w:sz w:val="16"/>
      <w:lang w:eastAsia="en-US"/>
    </w:rPr>
  </w:style>
  <w:style w:type="paragraph" w:customStyle="1" w:styleId="D08D40F21D2A4C4AA5DEA77D3F985A491">
    <w:name w:val="D08D40F21D2A4C4AA5DEA77D3F985A491"/>
    <w:rsid w:val="00F930A7"/>
    <w:pPr>
      <w:spacing w:after="0" w:line="240" w:lineRule="auto"/>
    </w:pPr>
    <w:rPr>
      <w:rFonts w:eastAsiaTheme="minorHAnsi"/>
      <w:sz w:val="16"/>
      <w:lang w:eastAsia="en-US"/>
    </w:rPr>
  </w:style>
  <w:style w:type="paragraph" w:customStyle="1" w:styleId="7585653D3C864A8BB2DED294148C1ABB1">
    <w:name w:val="7585653D3C864A8BB2DED294148C1ABB1"/>
    <w:rsid w:val="00F930A7"/>
    <w:pPr>
      <w:spacing w:after="0" w:line="240" w:lineRule="auto"/>
    </w:pPr>
    <w:rPr>
      <w:rFonts w:eastAsiaTheme="minorHAnsi"/>
      <w:sz w:val="16"/>
      <w:lang w:eastAsia="en-US"/>
    </w:rPr>
  </w:style>
  <w:style w:type="paragraph" w:customStyle="1" w:styleId="A7F4015239F74A88891A6434A6FA56BA1">
    <w:name w:val="A7F4015239F74A88891A6434A6FA56BA1"/>
    <w:rsid w:val="00F930A7"/>
    <w:pPr>
      <w:spacing w:after="0" w:line="240" w:lineRule="auto"/>
    </w:pPr>
    <w:rPr>
      <w:rFonts w:eastAsiaTheme="minorHAnsi"/>
      <w:sz w:val="16"/>
      <w:lang w:eastAsia="en-US"/>
    </w:rPr>
  </w:style>
  <w:style w:type="paragraph" w:customStyle="1" w:styleId="7914EB95AECE46D2898F85A2A0E0DEB41">
    <w:name w:val="7914EB95AECE46D2898F85A2A0E0DEB41"/>
    <w:rsid w:val="00F930A7"/>
    <w:pPr>
      <w:spacing w:after="0" w:line="240" w:lineRule="auto"/>
    </w:pPr>
    <w:rPr>
      <w:rFonts w:eastAsiaTheme="minorHAnsi"/>
      <w:sz w:val="16"/>
      <w:lang w:eastAsia="en-US"/>
    </w:rPr>
  </w:style>
  <w:style w:type="paragraph" w:customStyle="1" w:styleId="8CAB207201714638997F15DD649AA2811">
    <w:name w:val="8CAB207201714638997F15DD649AA2811"/>
    <w:rsid w:val="00F930A7"/>
    <w:pPr>
      <w:spacing w:after="0" w:line="240" w:lineRule="auto"/>
    </w:pPr>
    <w:rPr>
      <w:rFonts w:eastAsiaTheme="minorHAnsi"/>
      <w:sz w:val="16"/>
      <w:lang w:eastAsia="en-US"/>
    </w:rPr>
  </w:style>
  <w:style w:type="paragraph" w:customStyle="1" w:styleId="A6393564011F4C01BA8E3DA8CC31DAA01">
    <w:name w:val="A6393564011F4C01BA8E3DA8CC31DAA01"/>
    <w:rsid w:val="00F930A7"/>
    <w:pPr>
      <w:spacing w:after="0" w:line="240" w:lineRule="auto"/>
    </w:pPr>
    <w:rPr>
      <w:rFonts w:eastAsiaTheme="minorHAnsi"/>
      <w:sz w:val="16"/>
      <w:lang w:eastAsia="en-US"/>
    </w:rPr>
  </w:style>
  <w:style w:type="paragraph" w:customStyle="1" w:styleId="E428BCFA866F4C15B288EDC6FE297A841">
    <w:name w:val="E428BCFA866F4C15B288EDC6FE297A841"/>
    <w:rsid w:val="00F930A7"/>
    <w:pPr>
      <w:spacing w:after="0" w:line="240" w:lineRule="auto"/>
    </w:pPr>
    <w:rPr>
      <w:rFonts w:eastAsiaTheme="minorHAnsi"/>
      <w:sz w:val="16"/>
      <w:lang w:eastAsia="en-US"/>
    </w:rPr>
  </w:style>
  <w:style w:type="paragraph" w:customStyle="1" w:styleId="8B45D6CE1D91457FB23170090C836B681">
    <w:name w:val="8B45D6CE1D91457FB23170090C836B681"/>
    <w:rsid w:val="00F930A7"/>
    <w:pPr>
      <w:spacing w:after="0" w:line="240" w:lineRule="auto"/>
    </w:pPr>
    <w:rPr>
      <w:rFonts w:eastAsiaTheme="minorHAnsi"/>
      <w:sz w:val="16"/>
      <w:lang w:eastAsia="en-US"/>
    </w:rPr>
  </w:style>
  <w:style w:type="paragraph" w:customStyle="1" w:styleId="0D1AD0F9BEA8471E8B804FE523FF5DF51">
    <w:name w:val="0D1AD0F9BEA8471E8B804FE523FF5DF51"/>
    <w:rsid w:val="00F930A7"/>
    <w:pPr>
      <w:spacing w:after="0" w:line="240" w:lineRule="auto"/>
    </w:pPr>
    <w:rPr>
      <w:rFonts w:eastAsiaTheme="minorHAnsi"/>
      <w:sz w:val="16"/>
      <w:lang w:eastAsia="en-US"/>
    </w:rPr>
  </w:style>
  <w:style w:type="paragraph" w:customStyle="1" w:styleId="C0DBC64C1F0D47F488C93CB1E8BD2C021">
    <w:name w:val="C0DBC64C1F0D47F488C93CB1E8BD2C021"/>
    <w:rsid w:val="00F930A7"/>
    <w:pPr>
      <w:spacing w:after="0" w:line="240" w:lineRule="auto"/>
    </w:pPr>
    <w:rPr>
      <w:rFonts w:eastAsiaTheme="minorHAnsi"/>
      <w:sz w:val="16"/>
      <w:lang w:eastAsia="en-US"/>
    </w:rPr>
  </w:style>
  <w:style w:type="paragraph" w:customStyle="1" w:styleId="2ADA9196570E4F779FE6581761FCBD1E1">
    <w:name w:val="2ADA9196570E4F779FE6581761FCBD1E1"/>
    <w:rsid w:val="00F930A7"/>
    <w:pPr>
      <w:spacing w:after="0" w:line="240" w:lineRule="auto"/>
    </w:pPr>
    <w:rPr>
      <w:rFonts w:eastAsiaTheme="minorHAnsi"/>
      <w:sz w:val="16"/>
      <w:lang w:eastAsia="en-US"/>
    </w:rPr>
  </w:style>
  <w:style w:type="paragraph" w:customStyle="1" w:styleId="CE950975680D463F8238024A52C620FD1">
    <w:name w:val="CE950975680D463F8238024A52C620FD1"/>
    <w:rsid w:val="00F930A7"/>
    <w:pPr>
      <w:spacing w:after="0" w:line="240" w:lineRule="auto"/>
    </w:pPr>
    <w:rPr>
      <w:rFonts w:eastAsiaTheme="minorHAnsi"/>
      <w:sz w:val="16"/>
      <w:lang w:eastAsia="en-US"/>
    </w:rPr>
  </w:style>
  <w:style w:type="paragraph" w:customStyle="1" w:styleId="EA713EEE79114D90932AB85D031CA4A11">
    <w:name w:val="EA713EEE79114D90932AB85D031CA4A11"/>
    <w:rsid w:val="00F930A7"/>
    <w:pPr>
      <w:spacing w:after="0" w:line="240" w:lineRule="auto"/>
    </w:pPr>
    <w:rPr>
      <w:rFonts w:eastAsiaTheme="minorHAnsi"/>
      <w:sz w:val="16"/>
      <w:lang w:eastAsia="en-US"/>
    </w:rPr>
  </w:style>
  <w:style w:type="paragraph" w:customStyle="1" w:styleId="4C26C190BFAE45AD9E398F442717BE721">
    <w:name w:val="4C26C190BFAE45AD9E398F442717BE721"/>
    <w:rsid w:val="00F930A7"/>
    <w:pPr>
      <w:spacing w:after="0" w:line="240" w:lineRule="auto"/>
    </w:pPr>
    <w:rPr>
      <w:rFonts w:eastAsiaTheme="minorHAnsi"/>
      <w:sz w:val="16"/>
      <w:lang w:eastAsia="en-US"/>
    </w:rPr>
  </w:style>
  <w:style w:type="paragraph" w:customStyle="1" w:styleId="1E98A61AA1814813907BB13DFDE992631">
    <w:name w:val="1E98A61AA1814813907BB13DFDE992631"/>
    <w:rsid w:val="00F930A7"/>
    <w:pPr>
      <w:spacing w:after="0" w:line="240" w:lineRule="auto"/>
    </w:pPr>
    <w:rPr>
      <w:rFonts w:eastAsiaTheme="minorHAnsi"/>
      <w:sz w:val="16"/>
      <w:lang w:eastAsia="en-US"/>
    </w:rPr>
  </w:style>
  <w:style w:type="paragraph" w:customStyle="1" w:styleId="FF063BC8714A4EF7B32160A7B37BA5B61">
    <w:name w:val="FF063BC8714A4EF7B32160A7B37BA5B61"/>
    <w:rsid w:val="00F930A7"/>
    <w:pPr>
      <w:spacing w:after="0" w:line="240" w:lineRule="auto"/>
    </w:pPr>
    <w:rPr>
      <w:rFonts w:eastAsiaTheme="minorHAnsi"/>
      <w:sz w:val="16"/>
      <w:lang w:eastAsia="en-US"/>
    </w:rPr>
  </w:style>
  <w:style w:type="paragraph" w:customStyle="1" w:styleId="37934A41F10643CB929092349D53A1861">
    <w:name w:val="37934A41F10643CB929092349D53A1861"/>
    <w:rsid w:val="00F930A7"/>
    <w:pPr>
      <w:spacing w:after="0" w:line="240" w:lineRule="auto"/>
    </w:pPr>
    <w:rPr>
      <w:rFonts w:eastAsiaTheme="minorHAnsi"/>
      <w:sz w:val="16"/>
      <w:lang w:eastAsia="en-US"/>
    </w:rPr>
  </w:style>
  <w:style w:type="paragraph" w:customStyle="1" w:styleId="09309E71BA4F46ACB19BFAA68181E5601">
    <w:name w:val="09309E71BA4F46ACB19BFAA68181E5601"/>
    <w:rsid w:val="00F930A7"/>
    <w:pPr>
      <w:spacing w:after="0" w:line="240" w:lineRule="auto"/>
    </w:pPr>
    <w:rPr>
      <w:rFonts w:eastAsiaTheme="minorHAnsi"/>
      <w:sz w:val="16"/>
      <w:lang w:eastAsia="en-US"/>
    </w:rPr>
  </w:style>
  <w:style w:type="paragraph" w:customStyle="1" w:styleId="E126A9F1F3E04A52AAD35BAF383DA2891">
    <w:name w:val="E126A9F1F3E04A52AAD35BAF383DA2891"/>
    <w:rsid w:val="00F930A7"/>
    <w:pPr>
      <w:spacing w:after="0" w:line="240" w:lineRule="auto"/>
    </w:pPr>
    <w:rPr>
      <w:rFonts w:eastAsiaTheme="minorHAnsi"/>
      <w:sz w:val="16"/>
      <w:lang w:eastAsia="en-US"/>
    </w:rPr>
  </w:style>
  <w:style w:type="paragraph" w:customStyle="1" w:styleId="4BE760AF98944B61A7AF2909E9E579B51">
    <w:name w:val="4BE760AF98944B61A7AF2909E9E579B51"/>
    <w:rsid w:val="00F930A7"/>
    <w:pPr>
      <w:spacing w:after="0" w:line="240" w:lineRule="auto"/>
    </w:pPr>
    <w:rPr>
      <w:rFonts w:eastAsiaTheme="minorHAnsi"/>
      <w:sz w:val="16"/>
      <w:lang w:eastAsia="en-US"/>
    </w:rPr>
  </w:style>
  <w:style w:type="paragraph" w:customStyle="1" w:styleId="FEF847277F4D4C459A671344C172AAC81">
    <w:name w:val="FEF847277F4D4C459A671344C172AAC81"/>
    <w:rsid w:val="00F930A7"/>
    <w:pPr>
      <w:spacing w:after="0" w:line="240" w:lineRule="auto"/>
    </w:pPr>
    <w:rPr>
      <w:rFonts w:eastAsiaTheme="minorHAnsi"/>
      <w:sz w:val="16"/>
      <w:lang w:eastAsia="en-US"/>
    </w:rPr>
  </w:style>
  <w:style w:type="paragraph" w:customStyle="1" w:styleId="AB2C408B3EFF4B6CA699CC2AFBA1B0E71">
    <w:name w:val="AB2C408B3EFF4B6CA699CC2AFBA1B0E71"/>
    <w:rsid w:val="00F930A7"/>
    <w:pPr>
      <w:spacing w:after="0" w:line="240" w:lineRule="auto"/>
    </w:pPr>
    <w:rPr>
      <w:rFonts w:eastAsiaTheme="minorHAnsi"/>
      <w:sz w:val="16"/>
      <w:lang w:eastAsia="en-US"/>
    </w:rPr>
  </w:style>
  <w:style w:type="paragraph" w:customStyle="1" w:styleId="CA4CBFF31481491986C928FD59DF5EA21">
    <w:name w:val="CA4CBFF31481491986C928FD59DF5EA21"/>
    <w:rsid w:val="00F930A7"/>
    <w:pPr>
      <w:spacing w:after="0" w:line="240" w:lineRule="auto"/>
    </w:pPr>
    <w:rPr>
      <w:rFonts w:eastAsiaTheme="minorHAnsi"/>
      <w:sz w:val="16"/>
      <w:lang w:eastAsia="en-US"/>
    </w:rPr>
  </w:style>
  <w:style w:type="paragraph" w:customStyle="1" w:styleId="FD763AE0CE0647EAA763F1134A617120">
    <w:name w:val="FD763AE0CE0647EAA763F1134A617120"/>
    <w:rsid w:val="00F930A7"/>
  </w:style>
  <w:style w:type="paragraph" w:customStyle="1" w:styleId="2DE13B49247046FDB074252A2ECDA30D">
    <w:name w:val="2DE13B49247046FDB074252A2ECDA30D"/>
    <w:rsid w:val="00F930A7"/>
  </w:style>
  <w:style w:type="paragraph" w:customStyle="1" w:styleId="444E725C1FC4451FA778945BEFADE2A72">
    <w:name w:val="444E725C1FC4451FA778945BEFADE2A72"/>
    <w:rsid w:val="00E834B5"/>
    <w:pPr>
      <w:spacing w:after="0" w:line="240" w:lineRule="auto"/>
    </w:pPr>
    <w:rPr>
      <w:rFonts w:eastAsiaTheme="minorHAnsi"/>
      <w:sz w:val="16"/>
      <w:lang w:eastAsia="en-US"/>
    </w:rPr>
  </w:style>
  <w:style w:type="paragraph" w:customStyle="1" w:styleId="E7AD595D80CF4DA5B50D91723B1FA80E3">
    <w:name w:val="E7AD595D80CF4DA5B50D91723B1FA80E3"/>
    <w:rsid w:val="00E834B5"/>
    <w:pPr>
      <w:spacing w:after="0" w:line="240" w:lineRule="auto"/>
    </w:pPr>
    <w:rPr>
      <w:rFonts w:eastAsiaTheme="minorHAnsi"/>
      <w:sz w:val="16"/>
      <w:lang w:eastAsia="en-US"/>
    </w:rPr>
  </w:style>
  <w:style w:type="paragraph" w:customStyle="1" w:styleId="0A5220165BD343D589748DE1C541A82C2">
    <w:name w:val="0A5220165BD343D589748DE1C541A82C2"/>
    <w:rsid w:val="00E834B5"/>
    <w:pPr>
      <w:spacing w:after="0" w:line="240" w:lineRule="auto"/>
    </w:pPr>
    <w:rPr>
      <w:rFonts w:eastAsiaTheme="minorHAnsi"/>
      <w:sz w:val="16"/>
      <w:lang w:eastAsia="en-US"/>
    </w:rPr>
  </w:style>
  <w:style w:type="paragraph" w:customStyle="1" w:styleId="CB3E942DBBC142A08947F31882349DF52">
    <w:name w:val="CB3E942DBBC142A08947F31882349DF52"/>
    <w:rsid w:val="00E834B5"/>
    <w:pPr>
      <w:spacing w:after="0" w:line="240" w:lineRule="auto"/>
    </w:pPr>
    <w:rPr>
      <w:rFonts w:eastAsiaTheme="minorHAnsi"/>
      <w:sz w:val="16"/>
      <w:lang w:eastAsia="en-US"/>
    </w:rPr>
  </w:style>
  <w:style w:type="paragraph" w:customStyle="1" w:styleId="DBD4095DFA36403B8FE420B6AA52A8812">
    <w:name w:val="DBD4095DFA36403B8FE420B6AA52A8812"/>
    <w:rsid w:val="00E834B5"/>
    <w:pPr>
      <w:spacing w:after="0" w:line="240" w:lineRule="auto"/>
    </w:pPr>
    <w:rPr>
      <w:rFonts w:eastAsiaTheme="minorHAnsi"/>
      <w:sz w:val="16"/>
      <w:lang w:eastAsia="en-US"/>
    </w:rPr>
  </w:style>
  <w:style w:type="paragraph" w:customStyle="1" w:styleId="1C20CCA26E2F4BEEB45FE313213A82F12">
    <w:name w:val="1C20CCA26E2F4BEEB45FE313213A82F12"/>
    <w:rsid w:val="00E834B5"/>
    <w:pPr>
      <w:spacing w:after="0" w:line="240" w:lineRule="auto"/>
    </w:pPr>
    <w:rPr>
      <w:rFonts w:eastAsiaTheme="minorHAnsi"/>
      <w:sz w:val="16"/>
      <w:lang w:eastAsia="en-US"/>
    </w:rPr>
  </w:style>
  <w:style w:type="paragraph" w:customStyle="1" w:styleId="D1E7BE4432FB4A41944B057A493EB7A22">
    <w:name w:val="D1E7BE4432FB4A41944B057A493EB7A22"/>
    <w:rsid w:val="00E834B5"/>
    <w:pPr>
      <w:spacing w:after="0" w:line="240" w:lineRule="auto"/>
    </w:pPr>
    <w:rPr>
      <w:rFonts w:eastAsiaTheme="minorHAnsi"/>
      <w:sz w:val="16"/>
      <w:lang w:eastAsia="en-US"/>
    </w:rPr>
  </w:style>
  <w:style w:type="paragraph" w:customStyle="1" w:styleId="0D9F81A510CF4F2C92F88AC02B7B90FA2">
    <w:name w:val="0D9F81A510CF4F2C92F88AC02B7B90FA2"/>
    <w:rsid w:val="00E834B5"/>
    <w:pPr>
      <w:spacing w:after="0" w:line="240" w:lineRule="auto"/>
    </w:pPr>
    <w:rPr>
      <w:rFonts w:eastAsiaTheme="minorHAnsi"/>
      <w:sz w:val="16"/>
      <w:lang w:eastAsia="en-US"/>
    </w:rPr>
  </w:style>
  <w:style w:type="paragraph" w:customStyle="1" w:styleId="D7722DE55F39465D954B5E6B5323CD782">
    <w:name w:val="D7722DE55F39465D954B5E6B5323CD782"/>
    <w:rsid w:val="00E834B5"/>
    <w:pPr>
      <w:spacing w:after="0" w:line="240" w:lineRule="auto"/>
    </w:pPr>
    <w:rPr>
      <w:rFonts w:eastAsiaTheme="minorHAnsi"/>
      <w:sz w:val="16"/>
      <w:lang w:eastAsia="en-US"/>
    </w:rPr>
  </w:style>
  <w:style w:type="paragraph" w:customStyle="1" w:styleId="B009C593B8DA4E7A927E2655979455CC2">
    <w:name w:val="B009C593B8DA4E7A927E2655979455CC2"/>
    <w:rsid w:val="00E834B5"/>
    <w:pPr>
      <w:spacing w:after="0" w:line="240" w:lineRule="auto"/>
    </w:pPr>
    <w:rPr>
      <w:rFonts w:eastAsiaTheme="minorHAnsi"/>
      <w:sz w:val="16"/>
      <w:lang w:eastAsia="en-US"/>
    </w:rPr>
  </w:style>
  <w:style w:type="paragraph" w:customStyle="1" w:styleId="431361C147B94A33A0D85F8A8120E3382">
    <w:name w:val="431361C147B94A33A0D85F8A8120E3382"/>
    <w:rsid w:val="00E834B5"/>
    <w:pPr>
      <w:spacing w:after="0" w:line="240" w:lineRule="auto"/>
    </w:pPr>
    <w:rPr>
      <w:rFonts w:eastAsiaTheme="minorHAnsi"/>
      <w:sz w:val="16"/>
      <w:lang w:eastAsia="en-US"/>
    </w:rPr>
  </w:style>
  <w:style w:type="paragraph" w:customStyle="1" w:styleId="50682B64A4314380A86B180B282A35FE2">
    <w:name w:val="50682B64A4314380A86B180B282A35FE2"/>
    <w:rsid w:val="00E834B5"/>
    <w:pPr>
      <w:spacing w:after="0" w:line="240" w:lineRule="auto"/>
    </w:pPr>
    <w:rPr>
      <w:rFonts w:eastAsiaTheme="minorHAnsi"/>
      <w:sz w:val="16"/>
      <w:lang w:eastAsia="en-US"/>
    </w:rPr>
  </w:style>
  <w:style w:type="paragraph" w:customStyle="1" w:styleId="AA143C6B90594A3B86CE8E00A41683692">
    <w:name w:val="AA143C6B90594A3B86CE8E00A41683692"/>
    <w:rsid w:val="00E834B5"/>
    <w:pPr>
      <w:spacing w:after="0" w:line="240" w:lineRule="auto"/>
    </w:pPr>
    <w:rPr>
      <w:rFonts w:eastAsiaTheme="minorHAnsi"/>
      <w:sz w:val="16"/>
      <w:lang w:eastAsia="en-US"/>
    </w:rPr>
  </w:style>
  <w:style w:type="paragraph" w:customStyle="1" w:styleId="7D60A3583EE64E8CB05F2B04619248502">
    <w:name w:val="7D60A3583EE64E8CB05F2B04619248502"/>
    <w:rsid w:val="00E834B5"/>
    <w:pPr>
      <w:spacing w:after="0" w:line="240" w:lineRule="auto"/>
    </w:pPr>
    <w:rPr>
      <w:rFonts w:eastAsiaTheme="minorHAnsi"/>
      <w:sz w:val="16"/>
      <w:lang w:eastAsia="en-US"/>
    </w:rPr>
  </w:style>
  <w:style w:type="paragraph" w:customStyle="1" w:styleId="5DADCF68A4374926947F9A99A71AA7AA2">
    <w:name w:val="5DADCF68A4374926947F9A99A71AA7AA2"/>
    <w:rsid w:val="00E834B5"/>
    <w:pPr>
      <w:spacing w:after="0" w:line="240" w:lineRule="auto"/>
    </w:pPr>
    <w:rPr>
      <w:rFonts w:eastAsiaTheme="minorHAnsi"/>
      <w:sz w:val="16"/>
      <w:lang w:eastAsia="en-US"/>
    </w:rPr>
  </w:style>
  <w:style w:type="paragraph" w:customStyle="1" w:styleId="12F3DB8F58C546A59544FB84BB1F88042">
    <w:name w:val="12F3DB8F58C546A59544FB84BB1F88042"/>
    <w:rsid w:val="00E834B5"/>
    <w:pPr>
      <w:spacing w:after="0" w:line="240" w:lineRule="auto"/>
    </w:pPr>
    <w:rPr>
      <w:rFonts w:eastAsiaTheme="minorHAnsi"/>
      <w:sz w:val="16"/>
      <w:lang w:eastAsia="en-US"/>
    </w:rPr>
  </w:style>
  <w:style w:type="paragraph" w:customStyle="1" w:styleId="43FCD111D71E47E7BC3B8AEEE11D6F6C2">
    <w:name w:val="43FCD111D71E47E7BC3B8AEEE11D6F6C2"/>
    <w:rsid w:val="00E834B5"/>
    <w:pPr>
      <w:spacing w:after="0" w:line="240" w:lineRule="auto"/>
    </w:pPr>
    <w:rPr>
      <w:rFonts w:eastAsiaTheme="minorHAnsi"/>
      <w:sz w:val="16"/>
      <w:lang w:eastAsia="en-US"/>
    </w:rPr>
  </w:style>
  <w:style w:type="paragraph" w:customStyle="1" w:styleId="84C47521AECC4F8EA08332E8646B4A162">
    <w:name w:val="84C47521AECC4F8EA08332E8646B4A162"/>
    <w:rsid w:val="00E834B5"/>
    <w:pPr>
      <w:spacing w:after="0" w:line="240" w:lineRule="auto"/>
    </w:pPr>
    <w:rPr>
      <w:rFonts w:eastAsiaTheme="minorHAnsi"/>
      <w:sz w:val="16"/>
      <w:lang w:eastAsia="en-US"/>
    </w:rPr>
  </w:style>
  <w:style w:type="paragraph" w:customStyle="1" w:styleId="F83802437D1A47599F6B869E4B0E0C412">
    <w:name w:val="F83802437D1A47599F6B869E4B0E0C412"/>
    <w:rsid w:val="00E834B5"/>
    <w:pPr>
      <w:spacing w:after="0" w:line="240" w:lineRule="auto"/>
    </w:pPr>
    <w:rPr>
      <w:rFonts w:eastAsiaTheme="minorHAnsi"/>
      <w:sz w:val="16"/>
      <w:lang w:eastAsia="en-US"/>
    </w:rPr>
  </w:style>
  <w:style w:type="paragraph" w:customStyle="1" w:styleId="E570D2B3FD194A378FDBCCAE9F2784C82">
    <w:name w:val="E570D2B3FD194A378FDBCCAE9F2784C82"/>
    <w:rsid w:val="00E834B5"/>
    <w:pPr>
      <w:spacing w:after="0" w:line="240" w:lineRule="auto"/>
    </w:pPr>
    <w:rPr>
      <w:rFonts w:eastAsiaTheme="minorHAnsi"/>
      <w:sz w:val="16"/>
      <w:lang w:eastAsia="en-US"/>
    </w:rPr>
  </w:style>
  <w:style w:type="paragraph" w:customStyle="1" w:styleId="DD410A98D45B45A0BED00B9DC666BBA62">
    <w:name w:val="DD410A98D45B45A0BED00B9DC666BBA62"/>
    <w:rsid w:val="00E834B5"/>
    <w:pPr>
      <w:spacing w:after="0" w:line="240" w:lineRule="auto"/>
    </w:pPr>
    <w:rPr>
      <w:rFonts w:eastAsiaTheme="minorHAnsi"/>
      <w:sz w:val="16"/>
      <w:lang w:eastAsia="en-US"/>
    </w:rPr>
  </w:style>
  <w:style w:type="paragraph" w:customStyle="1" w:styleId="18A72E06F0114227BA8AB905A79BAD712">
    <w:name w:val="18A72E06F0114227BA8AB905A79BAD712"/>
    <w:rsid w:val="00E834B5"/>
    <w:pPr>
      <w:spacing w:after="0" w:line="240" w:lineRule="auto"/>
    </w:pPr>
    <w:rPr>
      <w:rFonts w:eastAsiaTheme="minorHAnsi"/>
      <w:sz w:val="16"/>
      <w:lang w:eastAsia="en-US"/>
    </w:rPr>
  </w:style>
  <w:style w:type="paragraph" w:customStyle="1" w:styleId="2918FD36FA554AE682C5FA21DDC6C48C2">
    <w:name w:val="2918FD36FA554AE682C5FA21DDC6C48C2"/>
    <w:rsid w:val="00E834B5"/>
    <w:pPr>
      <w:spacing w:after="0" w:line="240" w:lineRule="auto"/>
    </w:pPr>
    <w:rPr>
      <w:rFonts w:eastAsiaTheme="minorHAnsi"/>
      <w:sz w:val="16"/>
      <w:lang w:eastAsia="en-US"/>
    </w:rPr>
  </w:style>
  <w:style w:type="paragraph" w:customStyle="1" w:styleId="E56B774FA68E4684A29C8DB4264988282">
    <w:name w:val="E56B774FA68E4684A29C8DB4264988282"/>
    <w:rsid w:val="00E834B5"/>
    <w:pPr>
      <w:spacing w:after="0" w:line="240" w:lineRule="auto"/>
    </w:pPr>
    <w:rPr>
      <w:rFonts w:eastAsiaTheme="minorHAnsi"/>
      <w:sz w:val="16"/>
      <w:lang w:eastAsia="en-US"/>
    </w:rPr>
  </w:style>
  <w:style w:type="paragraph" w:customStyle="1" w:styleId="5574589A6F5C4CB1AA428E38DE9CFFE62">
    <w:name w:val="5574589A6F5C4CB1AA428E38DE9CFFE62"/>
    <w:rsid w:val="00E834B5"/>
    <w:pPr>
      <w:spacing w:after="0" w:line="240" w:lineRule="auto"/>
    </w:pPr>
    <w:rPr>
      <w:rFonts w:eastAsiaTheme="minorHAnsi"/>
      <w:sz w:val="16"/>
      <w:lang w:eastAsia="en-US"/>
    </w:rPr>
  </w:style>
  <w:style w:type="paragraph" w:customStyle="1" w:styleId="A5197D01F0564322A0AEDF9509226F462">
    <w:name w:val="A5197D01F0564322A0AEDF9509226F462"/>
    <w:rsid w:val="00E834B5"/>
    <w:pPr>
      <w:spacing w:after="0" w:line="240" w:lineRule="auto"/>
    </w:pPr>
    <w:rPr>
      <w:rFonts w:eastAsiaTheme="minorHAnsi"/>
      <w:sz w:val="16"/>
      <w:lang w:eastAsia="en-US"/>
    </w:rPr>
  </w:style>
  <w:style w:type="paragraph" w:customStyle="1" w:styleId="C24E00704A87401285D7EC5554086DB22">
    <w:name w:val="C24E00704A87401285D7EC5554086DB22"/>
    <w:rsid w:val="00E834B5"/>
    <w:pPr>
      <w:spacing w:after="0" w:line="240" w:lineRule="auto"/>
    </w:pPr>
    <w:rPr>
      <w:rFonts w:eastAsiaTheme="minorHAnsi"/>
      <w:sz w:val="16"/>
      <w:lang w:eastAsia="en-US"/>
    </w:rPr>
  </w:style>
  <w:style w:type="paragraph" w:customStyle="1" w:styleId="D642BD7D173D4747BF84B67A361ED42A2">
    <w:name w:val="D642BD7D173D4747BF84B67A361ED42A2"/>
    <w:rsid w:val="00E834B5"/>
    <w:pPr>
      <w:spacing w:after="0" w:line="240" w:lineRule="auto"/>
    </w:pPr>
    <w:rPr>
      <w:rFonts w:eastAsiaTheme="minorHAnsi"/>
      <w:sz w:val="16"/>
      <w:lang w:eastAsia="en-US"/>
    </w:rPr>
  </w:style>
  <w:style w:type="paragraph" w:customStyle="1" w:styleId="D12A7D9A331D43CBB3421158A6A7B0182">
    <w:name w:val="D12A7D9A331D43CBB3421158A6A7B0182"/>
    <w:rsid w:val="00E834B5"/>
    <w:pPr>
      <w:spacing w:after="0" w:line="240" w:lineRule="auto"/>
    </w:pPr>
    <w:rPr>
      <w:rFonts w:eastAsiaTheme="minorHAnsi"/>
      <w:sz w:val="16"/>
      <w:lang w:eastAsia="en-US"/>
    </w:rPr>
  </w:style>
  <w:style w:type="paragraph" w:customStyle="1" w:styleId="D08D40F21D2A4C4AA5DEA77D3F985A492">
    <w:name w:val="D08D40F21D2A4C4AA5DEA77D3F985A492"/>
    <w:rsid w:val="00E834B5"/>
    <w:pPr>
      <w:spacing w:after="0" w:line="240" w:lineRule="auto"/>
    </w:pPr>
    <w:rPr>
      <w:rFonts w:eastAsiaTheme="minorHAnsi"/>
      <w:sz w:val="16"/>
      <w:lang w:eastAsia="en-US"/>
    </w:rPr>
  </w:style>
  <w:style w:type="paragraph" w:customStyle="1" w:styleId="7585653D3C864A8BB2DED294148C1ABB2">
    <w:name w:val="7585653D3C864A8BB2DED294148C1ABB2"/>
    <w:rsid w:val="00E834B5"/>
    <w:pPr>
      <w:spacing w:after="0" w:line="240" w:lineRule="auto"/>
    </w:pPr>
    <w:rPr>
      <w:rFonts w:eastAsiaTheme="minorHAnsi"/>
      <w:sz w:val="16"/>
      <w:lang w:eastAsia="en-US"/>
    </w:rPr>
  </w:style>
  <w:style w:type="paragraph" w:customStyle="1" w:styleId="A7F4015239F74A88891A6434A6FA56BA2">
    <w:name w:val="A7F4015239F74A88891A6434A6FA56BA2"/>
    <w:rsid w:val="00E834B5"/>
    <w:pPr>
      <w:spacing w:after="0" w:line="240" w:lineRule="auto"/>
    </w:pPr>
    <w:rPr>
      <w:rFonts w:eastAsiaTheme="minorHAnsi"/>
      <w:sz w:val="16"/>
      <w:lang w:eastAsia="en-US"/>
    </w:rPr>
  </w:style>
  <w:style w:type="paragraph" w:customStyle="1" w:styleId="7914EB95AECE46D2898F85A2A0E0DEB42">
    <w:name w:val="7914EB95AECE46D2898F85A2A0E0DEB42"/>
    <w:rsid w:val="00E834B5"/>
    <w:pPr>
      <w:spacing w:after="0" w:line="240" w:lineRule="auto"/>
    </w:pPr>
    <w:rPr>
      <w:rFonts w:eastAsiaTheme="minorHAnsi"/>
      <w:sz w:val="16"/>
      <w:lang w:eastAsia="en-US"/>
    </w:rPr>
  </w:style>
  <w:style w:type="paragraph" w:customStyle="1" w:styleId="8CAB207201714638997F15DD649AA2812">
    <w:name w:val="8CAB207201714638997F15DD649AA2812"/>
    <w:rsid w:val="00E834B5"/>
    <w:pPr>
      <w:spacing w:after="0" w:line="240" w:lineRule="auto"/>
    </w:pPr>
    <w:rPr>
      <w:rFonts w:eastAsiaTheme="minorHAnsi"/>
      <w:sz w:val="16"/>
      <w:lang w:eastAsia="en-US"/>
    </w:rPr>
  </w:style>
  <w:style w:type="paragraph" w:customStyle="1" w:styleId="A6393564011F4C01BA8E3DA8CC31DAA02">
    <w:name w:val="A6393564011F4C01BA8E3DA8CC31DAA02"/>
    <w:rsid w:val="00E834B5"/>
    <w:pPr>
      <w:spacing w:after="0" w:line="240" w:lineRule="auto"/>
    </w:pPr>
    <w:rPr>
      <w:rFonts w:eastAsiaTheme="minorHAnsi"/>
      <w:sz w:val="16"/>
      <w:lang w:eastAsia="en-US"/>
    </w:rPr>
  </w:style>
  <w:style w:type="paragraph" w:customStyle="1" w:styleId="E428BCFA866F4C15B288EDC6FE297A842">
    <w:name w:val="E428BCFA866F4C15B288EDC6FE297A842"/>
    <w:rsid w:val="00E834B5"/>
    <w:pPr>
      <w:spacing w:after="0" w:line="240" w:lineRule="auto"/>
    </w:pPr>
    <w:rPr>
      <w:rFonts w:eastAsiaTheme="minorHAnsi"/>
      <w:sz w:val="16"/>
      <w:lang w:eastAsia="en-US"/>
    </w:rPr>
  </w:style>
  <w:style w:type="paragraph" w:customStyle="1" w:styleId="8B45D6CE1D91457FB23170090C836B682">
    <w:name w:val="8B45D6CE1D91457FB23170090C836B682"/>
    <w:rsid w:val="00E834B5"/>
    <w:pPr>
      <w:spacing w:after="0" w:line="240" w:lineRule="auto"/>
    </w:pPr>
    <w:rPr>
      <w:rFonts w:eastAsiaTheme="minorHAnsi"/>
      <w:sz w:val="16"/>
      <w:lang w:eastAsia="en-US"/>
    </w:rPr>
  </w:style>
  <w:style w:type="paragraph" w:customStyle="1" w:styleId="0D1AD0F9BEA8471E8B804FE523FF5DF52">
    <w:name w:val="0D1AD0F9BEA8471E8B804FE523FF5DF52"/>
    <w:rsid w:val="00E834B5"/>
    <w:pPr>
      <w:spacing w:after="0" w:line="240" w:lineRule="auto"/>
    </w:pPr>
    <w:rPr>
      <w:rFonts w:eastAsiaTheme="minorHAnsi"/>
      <w:sz w:val="16"/>
      <w:lang w:eastAsia="en-US"/>
    </w:rPr>
  </w:style>
  <w:style w:type="paragraph" w:customStyle="1" w:styleId="C0DBC64C1F0D47F488C93CB1E8BD2C022">
    <w:name w:val="C0DBC64C1F0D47F488C93CB1E8BD2C022"/>
    <w:rsid w:val="00E834B5"/>
    <w:pPr>
      <w:spacing w:after="0" w:line="240" w:lineRule="auto"/>
    </w:pPr>
    <w:rPr>
      <w:rFonts w:eastAsiaTheme="minorHAnsi"/>
      <w:sz w:val="16"/>
      <w:lang w:eastAsia="en-US"/>
    </w:rPr>
  </w:style>
  <w:style w:type="paragraph" w:customStyle="1" w:styleId="2ADA9196570E4F779FE6581761FCBD1E2">
    <w:name w:val="2ADA9196570E4F779FE6581761FCBD1E2"/>
    <w:rsid w:val="00E834B5"/>
    <w:pPr>
      <w:spacing w:after="0" w:line="240" w:lineRule="auto"/>
    </w:pPr>
    <w:rPr>
      <w:rFonts w:eastAsiaTheme="minorHAnsi"/>
      <w:sz w:val="16"/>
      <w:lang w:eastAsia="en-US"/>
    </w:rPr>
  </w:style>
  <w:style w:type="paragraph" w:customStyle="1" w:styleId="CE950975680D463F8238024A52C620FD2">
    <w:name w:val="CE950975680D463F8238024A52C620FD2"/>
    <w:rsid w:val="00E834B5"/>
    <w:pPr>
      <w:spacing w:after="0" w:line="240" w:lineRule="auto"/>
    </w:pPr>
    <w:rPr>
      <w:rFonts w:eastAsiaTheme="minorHAnsi"/>
      <w:sz w:val="16"/>
      <w:lang w:eastAsia="en-US"/>
    </w:rPr>
  </w:style>
  <w:style w:type="paragraph" w:customStyle="1" w:styleId="EA713EEE79114D90932AB85D031CA4A12">
    <w:name w:val="EA713EEE79114D90932AB85D031CA4A12"/>
    <w:rsid w:val="00E834B5"/>
    <w:pPr>
      <w:spacing w:after="0" w:line="240" w:lineRule="auto"/>
    </w:pPr>
    <w:rPr>
      <w:rFonts w:eastAsiaTheme="minorHAnsi"/>
      <w:sz w:val="16"/>
      <w:lang w:eastAsia="en-US"/>
    </w:rPr>
  </w:style>
  <w:style w:type="paragraph" w:customStyle="1" w:styleId="4C26C190BFAE45AD9E398F442717BE722">
    <w:name w:val="4C26C190BFAE45AD9E398F442717BE722"/>
    <w:rsid w:val="00E834B5"/>
    <w:pPr>
      <w:spacing w:after="0" w:line="240" w:lineRule="auto"/>
    </w:pPr>
    <w:rPr>
      <w:rFonts w:eastAsiaTheme="minorHAnsi"/>
      <w:sz w:val="16"/>
      <w:lang w:eastAsia="en-US"/>
    </w:rPr>
  </w:style>
  <w:style w:type="paragraph" w:customStyle="1" w:styleId="1E98A61AA1814813907BB13DFDE992632">
    <w:name w:val="1E98A61AA1814813907BB13DFDE992632"/>
    <w:rsid w:val="00E834B5"/>
    <w:pPr>
      <w:spacing w:after="0" w:line="240" w:lineRule="auto"/>
    </w:pPr>
    <w:rPr>
      <w:rFonts w:eastAsiaTheme="minorHAnsi"/>
      <w:sz w:val="16"/>
      <w:lang w:eastAsia="en-US"/>
    </w:rPr>
  </w:style>
  <w:style w:type="paragraph" w:customStyle="1" w:styleId="FF063BC8714A4EF7B32160A7B37BA5B62">
    <w:name w:val="FF063BC8714A4EF7B32160A7B37BA5B62"/>
    <w:rsid w:val="00E834B5"/>
    <w:pPr>
      <w:spacing w:after="0" w:line="240" w:lineRule="auto"/>
    </w:pPr>
    <w:rPr>
      <w:rFonts w:eastAsiaTheme="minorHAnsi"/>
      <w:sz w:val="16"/>
      <w:lang w:eastAsia="en-US"/>
    </w:rPr>
  </w:style>
  <w:style w:type="paragraph" w:customStyle="1" w:styleId="37934A41F10643CB929092349D53A1862">
    <w:name w:val="37934A41F10643CB929092349D53A1862"/>
    <w:rsid w:val="00E834B5"/>
    <w:pPr>
      <w:spacing w:after="0" w:line="240" w:lineRule="auto"/>
    </w:pPr>
    <w:rPr>
      <w:rFonts w:eastAsiaTheme="minorHAnsi"/>
      <w:sz w:val="16"/>
      <w:lang w:eastAsia="en-US"/>
    </w:rPr>
  </w:style>
  <w:style w:type="paragraph" w:customStyle="1" w:styleId="09309E71BA4F46ACB19BFAA68181E5602">
    <w:name w:val="09309E71BA4F46ACB19BFAA68181E5602"/>
    <w:rsid w:val="00E834B5"/>
    <w:pPr>
      <w:spacing w:after="0" w:line="240" w:lineRule="auto"/>
    </w:pPr>
    <w:rPr>
      <w:rFonts w:eastAsiaTheme="minorHAnsi"/>
      <w:sz w:val="16"/>
      <w:lang w:eastAsia="en-US"/>
    </w:rPr>
  </w:style>
  <w:style w:type="paragraph" w:customStyle="1" w:styleId="E126A9F1F3E04A52AAD35BAF383DA2892">
    <w:name w:val="E126A9F1F3E04A52AAD35BAF383DA2892"/>
    <w:rsid w:val="00E834B5"/>
    <w:pPr>
      <w:spacing w:after="0" w:line="240" w:lineRule="auto"/>
    </w:pPr>
    <w:rPr>
      <w:rFonts w:eastAsiaTheme="minorHAnsi"/>
      <w:sz w:val="16"/>
      <w:lang w:eastAsia="en-US"/>
    </w:rPr>
  </w:style>
  <w:style w:type="paragraph" w:customStyle="1" w:styleId="4BE760AF98944B61A7AF2909E9E579B52">
    <w:name w:val="4BE760AF98944B61A7AF2909E9E579B52"/>
    <w:rsid w:val="00E834B5"/>
    <w:pPr>
      <w:spacing w:after="0" w:line="240" w:lineRule="auto"/>
    </w:pPr>
    <w:rPr>
      <w:rFonts w:eastAsiaTheme="minorHAnsi"/>
      <w:sz w:val="16"/>
      <w:lang w:eastAsia="en-US"/>
    </w:rPr>
  </w:style>
  <w:style w:type="paragraph" w:customStyle="1" w:styleId="FEF847277F4D4C459A671344C172AAC82">
    <w:name w:val="FEF847277F4D4C459A671344C172AAC82"/>
    <w:rsid w:val="00E834B5"/>
    <w:pPr>
      <w:spacing w:after="0" w:line="240" w:lineRule="auto"/>
    </w:pPr>
    <w:rPr>
      <w:rFonts w:eastAsiaTheme="minorHAnsi"/>
      <w:sz w:val="16"/>
      <w:lang w:eastAsia="en-US"/>
    </w:rPr>
  </w:style>
  <w:style w:type="paragraph" w:customStyle="1" w:styleId="AB2C408B3EFF4B6CA699CC2AFBA1B0E72">
    <w:name w:val="AB2C408B3EFF4B6CA699CC2AFBA1B0E72"/>
    <w:rsid w:val="00E834B5"/>
    <w:pPr>
      <w:spacing w:after="0" w:line="240" w:lineRule="auto"/>
    </w:pPr>
    <w:rPr>
      <w:rFonts w:eastAsiaTheme="minorHAnsi"/>
      <w:sz w:val="16"/>
      <w:lang w:eastAsia="en-US"/>
    </w:rPr>
  </w:style>
  <w:style w:type="paragraph" w:customStyle="1" w:styleId="CA4CBFF31481491986C928FD59DF5EA22">
    <w:name w:val="CA4CBFF31481491986C928FD59DF5EA22"/>
    <w:rsid w:val="00E834B5"/>
    <w:pPr>
      <w:spacing w:after="0" w:line="240" w:lineRule="auto"/>
    </w:pPr>
    <w:rPr>
      <w:rFonts w:eastAsiaTheme="minorHAnsi"/>
      <w:sz w:val="16"/>
      <w:lang w:eastAsia="en-US"/>
    </w:rPr>
  </w:style>
  <w:style w:type="paragraph" w:customStyle="1" w:styleId="FD763AE0CE0647EAA763F1134A6171201">
    <w:name w:val="FD763AE0CE0647EAA763F1134A6171201"/>
    <w:rsid w:val="00E834B5"/>
    <w:pPr>
      <w:spacing w:after="0" w:line="240" w:lineRule="auto"/>
    </w:pPr>
    <w:rPr>
      <w:rFonts w:eastAsiaTheme="minorHAnsi"/>
      <w:sz w:val="16"/>
      <w:lang w:eastAsia="en-US"/>
    </w:rPr>
  </w:style>
  <w:style w:type="paragraph" w:customStyle="1" w:styleId="9E428B4F743B471693C9D83A339AA8A7">
    <w:name w:val="9E428B4F743B471693C9D83A339AA8A7"/>
    <w:rsid w:val="00B47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CD44D4B-5900-4885-99D0-DB0E520A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 Formular DE V1.dotx</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Wüthrich - VORLAGENBAUER</dc:creator>
  <cp:lastModifiedBy>Sivasubramaniam Sivalini</cp:lastModifiedBy>
  <cp:revision>16</cp:revision>
  <cp:lastPrinted>2019-02-27T15:44:00Z</cp:lastPrinted>
  <dcterms:created xsi:type="dcterms:W3CDTF">2019-02-28T07:44:00Z</dcterms:created>
  <dcterms:modified xsi:type="dcterms:W3CDTF">2021-11-12T12:55:00Z</dcterms:modified>
</cp:coreProperties>
</file>