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51CA" w14:textId="28F621EB" w:rsidR="00B743F6" w:rsidRPr="00043183" w:rsidRDefault="00EE760B" w:rsidP="003A3E6F">
      <w:pPr>
        <w:spacing w:line="240" w:lineRule="auto"/>
      </w:pPr>
      <w:r w:rsidRPr="00043183">
        <w:rPr>
          <w:b/>
          <w:sz w:val="20"/>
          <w:szCs w:val="20"/>
        </w:rPr>
        <w:t xml:space="preserve">Aufgaben </w:t>
      </w:r>
      <w:r w:rsidR="00D530E8" w:rsidRPr="00043183">
        <w:rPr>
          <w:b/>
          <w:sz w:val="20"/>
          <w:szCs w:val="20"/>
        </w:rPr>
        <w:t>s</w:t>
      </w:r>
      <w:r w:rsidRPr="00043183">
        <w:rPr>
          <w:b/>
          <w:sz w:val="20"/>
          <w:szCs w:val="20"/>
        </w:rPr>
        <w:t xml:space="preserve">chulärztlicher Dienst </w:t>
      </w:r>
      <w:r w:rsidR="00652ED3" w:rsidRPr="00043183">
        <w:rPr>
          <w:b/>
          <w:sz w:val="20"/>
          <w:szCs w:val="20"/>
        </w:rPr>
        <w:sym w:font="Symbol" w:char="F02D"/>
      </w:r>
      <w:r w:rsidR="00652ED3" w:rsidRPr="00043183">
        <w:rPr>
          <w:b/>
          <w:sz w:val="20"/>
          <w:szCs w:val="20"/>
        </w:rPr>
        <w:t xml:space="preserve"> </w:t>
      </w:r>
      <w:r w:rsidR="000A286B" w:rsidRPr="00043183">
        <w:rPr>
          <w:b/>
          <w:sz w:val="20"/>
          <w:szCs w:val="20"/>
        </w:rPr>
        <w:t>Schuleintr</w:t>
      </w:r>
      <w:r w:rsidR="00D530E8" w:rsidRPr="00043183">
        <w:rPr>
          <w:b/>
          <w:sz w:val="20"/>
          <w:szCs w:val="20"/>
        </w:rPr>
        <w:t>itts- und Austrittsuntersuchung</w:t>
      </w:r>
    </w:p>
    <w:p w14:paraId="7C1C3B0C" w14:textId="77777777" w:rsidR="00650D12" w:rsidRPr="00043183" w:rsidRDefault="00650D12" w:rsidP="003A3E6F">
      <w:pPr>
        <w:spacing w:line="240" w:lineRule="auto"/>
      </w:pPr>
    </w:p>
    <w:p w14:paraId="0F327F90" w14:textId="074C8ED7" w:rsidR="00512D42" w:rsidRPr="00043183" w:rsidRDefault="000A286B" w:rsidP="003A3E6F">
      <w:pPr>
        <w:spacing w:line="240" w:lineRule="auto"/>
      </w:pPr>
      <w:r w:rsidRPr="00043183">
        <w:t xml:space="preserve">Dieses Dokument </w:t>
      </w:r>
      <w:r w:rsidR="00652ED3" w:rsidRPr="00043183">
        <w:t>dient als</w:t>
      </w:r>
      <w:r w:rsidR="00EE760B" w:rsidRPr="00043183">
        <w:t xml:space="preserve"> Hilfsmittel un</w:t>
      </w:r>
      <w:r w:rsidR="00D530E8" w:rsidRPr="00043183">
        <w:t>d zeigt die Aufgabenteilung im s</w:t>
      </w:r>
      <w:r w:rsidR="00EE760B" w:rsidRPr="00043183">
        <w:t xml:space="preserve">chulärztlichen Dienst </w:t>
      </w:r>
      <w:r w:rsidR="008E68BA" w:rsidRPr="00043183">
        <w:t>auf</w:t>
      </w:r>
      <w:r w:rsidR="00EE760B" w:rsidRPr="00043183">
        <w:t xml:space="preserve">. </w:t>
      </w:r>
      <w:r w:rsidR="00B779A4" w:rsidRPr="00043183">
        <w:t>Die Organisation und Koordination des schulärztlichen Dienstes (bs</w:t>
      </w:r>
      <w:r w:rsidR="005957D3" w:rsidRPr="00043183">
        <w:t>pw. Verträge mit Schulärztinnen/</w:t>
      </w:r>
      <w:r w:rsidR="00B779A4" w:rsidRPr="00043183">
        <w:t>Schulärzte liegt in der Verantwortung der Gemeinde bzw. der Schulkommission</w:t>
      </w:r>
      <w:r w:rsidR="00043183" w:rsidRPr="00043183">
        <w:t>)</w:t>
      </w:r>
      <w:bookmarkStart w:id="0" w:name="_GoBack"/>
      <w:bookmarkEnd w:id="0"/>
      <w:r w:rsidR="00B779A4" w:rsidRPr="00043183">
        <w:t xml:space="preserve">. </w:t>
      </w:r>
    </w:p>
    <w:p w14:paraId="1F546E3D" w14:textId="77777777" w:rsidR="00E56607" w:rsidRPr="00043183" w:rsidRDefault="00E56607" w:rsidP="003A3E6F">
      <w:pPr>
        <w:spacing w:line="240" w:lineRule="auto"/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8E68BA" w:rsidRPr="00043183" w14:paraId="31508E72" w14:textId="77777777" w:rsidTr="00E37926">
        <w:tc>
          <w:tcPr>
            <w:tcW w:w="4503" w:type="dxa"/>
          </w:tcPr>
          <w:p w14:paraId="0515D31C" w14:textId="37136C45" w:rsidR="008E68BA" w:rsidRPr="00043183" w:rsidRDefault="007B2827" w:rsidP="00545C2B">
            <w:pPr>
              <w:spacing w:before="120" w:after="120" w:line="240" w:lineRule="auto"/>
              <w:rPr>
                <w:b/>
              </w:rPr>
            </w:pPr>
            <w:r w:rsidRPr="00043183">
              <w:rPr>
                <w:b/>
              </w:rPr>
              <w:t>Schule/Schulleitung</w:t>
            </w:r>
            <w:r w:rsidR="00545C2B" w:rsidRPr="00043183">
              <w:rPr>
                <w:b/>
              </w:rPr>
              <w:t xml:space="preserve"> </w:t>
            </w:r>
          </w:p>
        </w:tc>
      </w:tr>
      <w:tr w:rsidR="008E68BA" w:rsidRPr="00043183" w14:paraId="0A5D7697" w14:textId="77777777" w:rsidTr="00E37926">
        <w:tc>
          <w:tcPr>
            <w:tcW w:w="4503" w:type="dxa"/>
          </w:tcPr>
          <w:p w14:paraId="7A758ADF" w14:textId="5935A352" w:rsidR="008E68BA" w:rsidRPr="00043183" w:rsidRDefault="008E68BA" w:rsidP="00690991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567" w:hanging="425"/>
            </w:pPr>
            <w:r w:rsidRPr="00043183">
              <w:t>Koordination Terminplanung</w:t>
            </w:r>
            <w:r w:rsidR="00B743F6" w:rsidRPr="00043183">
              <w:t xml:space="preserve"> in Absprache mit dem Schularzt</w:t>
            </w:r>
            <w:r w:rsidR="00B26B96" w:rsidRPr="00043183">
              <w:t xml:space="preserve"> </w:t>
            </w:r>
            <w:r w:rsidR="00B743F6" w:rsidRPr="00043183">
              <w:t>/</w:t>
            </w:r>
            <w:r w:rsidR="00B26B96" w:rsidRPr="00043183">
              <w:t xml:space="preserve"> </w:t>
            </w:r>
            <w:r w:rsidR="00B743F6" w:rsidRPr="00043183">
              <w:t>der Schulärztin</w:t>
            </w:r>
            <w:r w:rsidR="00650D12" w:rsidRPr="00043183">
              <w:t>.</w:t>
            </w:r>
          </w:p>
        </w:tc>
      </w:tr>
      <w:tr w:rsidR="008E68BA" w:rsidRPr="00043183" w14:paraId="6284FCF2" w14:textId="77777777" w:rsidTr="00E37926">
        <w:tc>
          <w:tcPr>
            <w:tcW w:w="4503" w:type="dxa"/>
          </w:tcPr>
          <w:p w14:paraId="3E9B2FC9" w14:textId="510920D3" w:rsidR="008E68BA" w:rsidRPr="00043183" w:rsidRDefault="008E68BA" w:rsidP="00690991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567" w:hanging="425"/>
            </w:pPr>
            <w:r w:rsidRPr="00043183">
              <w:t>Materialbestellung</w:t>
            </w:r>
            <w:r w:rsidR="00E56607" w:rsidRPr="00043183">
              <w:t xml:space="preserve"> beim Amt für </w:t>
            </w:r>
            <w:r w:rsidR="00690991" w:rsidRPr="00043183">
              <w:br/>
            </w:r>
            <w:r w:rsidR="00E56607" w:rsidRPr="00043183">
              <w:t xml:space="preserve">Gesundheit </w:t>
            </w:r>
            <w:r w:rsidRPr="00043183">
              <w:t>/</w:t>
            </w:r>
            <w:r w:rsidR="00E56607" w:rsidRPr="00043183">
              <w:t xml:space="preserve"> </w:t>
            </w:r>
            <w:r w:rsidRPr="00043183">
              <w:t>Bereitstellung der Schülerkarten und Frageb</w:t>
            </w:r>
            <w:r w:rsidR="00C73F14" w:rsidRPr="00043183">
              <w:t>ö</w:t>
            </w:r>
            <w:r w:rsidRPr="00043183">
              <w:t>gen</w:t>
            </w:r>
            <w:r w:rsidR="00650D12" w:rsidRPr="00043183">
              <w:t>.</w:t>
            </w:r>
          </w:p>
        </w:tc>
      </w:tr>
      <w:tr w:rsidR="008E68BA" w:rsidRPr="00043183" w14:paraId="793116E0" w14:textId="77777777" w:rsidTr="00E37926">
        <w:tc>
          <w:tcPr>
            <w:tcW w:w="4503" w:type="dxa"/>
          </w:tcPr>
          <w:p w14:paraId="3A0BFE8C" w14:textId="3BC039BB" w:rsidR="008E68BA" w:rsidRPr="00043183" w:rsidRDefault="008E68BA" w:rsidP="00690991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567" w:hanging="425"/>
            </w:pPr>
            <w:r w:rsidRPr="00043183">
              <w:t xml:space="preserve">Information </w:t>
            </w:r>
            <w:r w:rsidR="00E56607" w:rsidRPr="00043183">
              <w:t xml:space="preserve">an die </w:t>
            </w:r>
            <w:r w:rsidRPr="00043183">
              <w:t>Lehrpersonen</w:t>
            </w:r>
            <w:r w:rsidR="00650D12" w:rsidRPr="00043183">
              <w:t>.</w:t>
            </w:r>
          </w:p>
        </w:tc>
      </w:tr>
      <w:tr w:rsidR="008E68BA" w:rsidRPr="00043183" w14:paraId="309E9212" w14:textId="77777777" w:rsidTr="00E37926">
        <w:tc>
          <w:tcPr>
            <w:tcW w:w="4503" w:type="dxa"/>
          </w:tcPr>
          <w:p w14:paraId="6B477D4B" w14:textId="7860A624" w:rsidR="008E68BA" w:rsidRPr="00043183" w:rsidRDefault="008E68BA" w:rsidP="00D530E8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567" w:hanging="425"/>
            </w:pPr>
            <w:r w:rsidRPr="00043183">
              <w:t xml:space="preserve">Information an Eltern in </w:t>
            </w:r>
            <w:r w:rsidR="006E7B22" w:rsidRPr="00043183">
              <w:t xml:space="preserve">(Elternbrief und Fragebogen) </w:t>
            </w:r>
            <w:r w:rsidRPr="00043183">
              <w:t xml:space="preserve">Absprache mit </w:t>
            </w:r>
            <w:r w:rsidR="00D530E8" w:rsidRPr="00043183">
              <w:t xml:space="preserve">dem </w:t>
            </w:r>
            <w:r w:rsidRPr="00043183">
              <w:t>Schularzt</w:t>
            </w:r>
            <w:r w:rsidR="00D530E8" w:rsidRPr="00043183">
              <w:t xml:space="preserve"> / der Schulärztin</w:t>
            </w:r>
            <w:r w:rsidR="00650D12" w:rsidRPr="00043183">
              <w:t>.</w:t>
            </w:r>
          </w:p>
        </w:tc>
      </w:tr>
      <w:tr w:rsidR="008E68BA" w:rsidRPr="00043183" w14:paraId="674781C6" w14:textId="77777777" w:rsidTr="00E37926">
        <w:tc>
          <w:tcPr>
            <w:tcW w:w="4503" w:type="dxa"/>
          </w:tcPr>
          <w:p w14:paraId="4E567EB3" w14:textId="05198607" w:rsidR="008E68BA" w:rsidRPr="00043183" w:rsidRDefault="008E68BA" w:rsidP="00690991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567" w:hanging="425"/>
            </w:pPr>
            <w:r w:rsidRPr="00043183">
              <w:t>Erstellen der Schülerlisten für den Schularzt</w:t>
            </w:r>
            <w:r w:rsidR="00E56607" w:rsidRPr="00043183">
              <w:t xml:space="preserve"> </w:t>
            </w:r>
            <w:r w:rsidRPr="00043183">
              <w:t>/</w:t>
            </w:r>
            <w:r w:rsidR="00E56607" w:rsidRPr="00043183">
              <w:t xml:space="preserve"> </w:t>
            </w:r>
            <w:r w:rsidRPr="00043183">
              <w:t>die Schul</w:t>
            </w:r>
            <w:r w:rsidR="00E56607" w:rsidRPr="00043183">
              <w:t>ärztin</w:t>
            </w:r>
            <w:r w:rsidR="00650D12" w:rsidRPr="00043183">
              <w:t>.</w:t>
            </w:r>
          </w:p>
        </w:tc>
      </w:tr>
      <w:tr w:rsidR="008E68BA" w:rsidRPr="00043183" w14:paraId="6F19F36B" w14:textId="77777777" w:rsidTr="00E37926">
        <w:tc>
          <w:tcPr>
            <w:tcW w:w="4503" w:type="dxa"/>
          </w:tcPr>
          <w:p w14:paraId="3D4A8696" w14:textId="4DDFB94C" w:rsidR="008E68BA" w:rsidRPr="00043183" w:rsidRDefault="00B26B96" w:rsidP="00690991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567" w:hanging="425"/>
            </w:pPr>
            <w:r w:rsidRPr="00043183">
              <w:t>Erstellung Zeitplan für die Lehrperson</w:t>
            </w:r>
            <w:r w:rsidR="00650D12" w:rsidRPr="00043183">
              <w:t>.</w:t>
            </w:r>
            <w:r w:rsidRPr="00043183">
              <w:t xml:space="preserve"> </w:t>
            </w:r>
          </w:p>
        </w:tc>
      </w:tr>
      <w:tr w:rsidR="003268A7" w:rsidRPr="00043183" w14:paraId="21A28D25" w14:textId="77777777" w:rsidTr="00E37926">
        <w:tc>
          <w:tcPr>
            <w:tcW w:w="4503" w:type="dxa"/>
          </w:tcPr>
          <w:p w14:paraId="04328846" w14:textId="738DE6C3" w:rsidR="003268A7" w:rsidRPr="00043183" w:rsidRDefault="003268A7" w:rsidP="00690991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567" w:hanging="425"/>
            </w:pPr>
            <w:r w:rsidRPr="00043183">
              <w:t xml:space="preserve">Einsammeln Umschläge mit Fragebogen und ggf. Impfausweis durch die Lehrperson. </w:t>
            </w:r>
          </w:p>
        </w:tc>
      </w:tr>
      <w:tr w:rsidR="008E68BA" w:rsidRPr="00043183" w14:paraId="72A7D271" w14:textId="77777777" w:rsidTr="00E37926">
        <w:trPr>
          <w:trHeight w:val="584"/>
        </w:trPr>
        <w:tc>
          <w:tcPr>
            <w:tcW w:w="4503" w:type="dxa"/>
          </w:tcPr>
          <w:p w14:paraId="519C4249" w14:textId="7332A93E" w:rsidR="00B26B96" w:rsidRPr="00043183" w:rsidRDefault="00B26B96" w:rsidP="00690991">
            <w:pPr>
              <w:pStyle w:val="Listenabsatz"/>
              <w:numPr>
                <w:ilvl w:val="0"/>
                <w:numId w:val="28"/>
              </w:numPr>
              <w:spacing w:before="120" w:after="120" w:line="240" w:lineRule="auto"/>
              <w:ind w:left="567" w:hanging="425"/>
            </w:pPr>
            <w:r w:rsidRPr="00043183">
              <w:t>Nach Untersuchung: Abgabe der Impfausweise an die Kinder</w:t>
            </w:r>
            <w:r w:rsidR="00650D12" w:rsidRPr="00043183">
              <w:t>.</w:t>
            </w:r>
          </w:p>
        </w:tc>
      </w:tr>
    </w:tbl>
    <w:tbl>
      <w:tblPr>
        <w:tblStyle w:val="Tabellenraster"/>
        <w:tblpPr w:leftFromText="141" w:rightFromText="141" w:vertAnchor="text" w:horzAnchor="page" w:tblpX="6223" w:tblpY="-2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E68BA" w:rsidRPr="00043183" w14:paraId="7FDF68B3" w14:textId="77777777" w:rsidTr="00E37926">
        <w:tc>
          <w:tcPr>
            <w:tcW w:w="4928" w:type="dxa"/>
          </w:tcPr>
          <w:p w14:paraId="2B4136C8" w14:textId="77777777" w:rsidR="008E68BA" w:rsidRPr="00043183" w:rsidRDefault="008E68BA" w:rsidP="00D530E8">
            <w:pPr>
              <w:spacing w:before="120" w:after="120" w:line="240" w:lineRule="auto"/>
              <w:rPr>
                <w:b/>
              </w:rPr>
            </w:pPr>
            <w:r w:rsidRPr="00043183">
              <w:rPr>
                <w:b/>
              </w:rPr>
              <w:t>Schularzt</w:t>
            </w:r>
            <w:r w:rsidR="00D530E8" w:rsidRPr="00043183">
              <w:rPr>
                <w:b/>
              </w:rPr>
              <w:t xml:space="preserve"> / Schulärztin</w:t>
            </w:r>
          </w:p>
        </w:tc>
      </w:tr>
      <w:tr w:rsidR="008E68BA" w:rsidRPr="00043183" w14:paraId="4F779F1C" w14:textId="77777777" w:rsidTr="00E37926">
        <w:tc>
          <w:tcPr>
            <w:tcW w:w="4928" w:type="dxa"/>
          </w:tcPr>
          <w:p w14:paraId="38C09742" w14:textId="6A7061EC" w:rsidR="008E68BA" w:rsidRPr="00043183" w:rsidRDefault="00B743F6" w:rsidP="00690991">
            <w:pPr>
              <w:pStyle w:val="Listenabsatz"/>
              <w:numPr>
                <w:ilvl w:val="0"/>
                <w:numId w:val="29"/>
              </w:numPr>
              <w:spacing w:before="120" w:after="120" w:line="240" w:lineRule="auto"/>
              <w:ind w:left="567" w:hanging="425"/>
            </w:pPr>
            <w:r w:rsidRPr="00043183">
              <w:t>Bekanntgabe der möglichen Termine für die Untersuchungen an die Schulgemeinde</w:t>
            </w:r>
            <w:r w:rsidR="00650D12" w:rsidRPr="00043183">
              <w:t>.</w:t>
            </w:r>
          </w:p>
        </w:tc>
      </w:tr>
      <w:tr w:rsidR="008E68BA" w:rsidRPr="00043183" w14:paraId="4E9794C9" w14:textId="77777777" w:rsidTr="00E37926">
        <w:tc>
          <w:tcPr>
            <w:tcW w:w="4928" w:type="dxa"/>
          </w:tcPr>
          <w:p w14:paraId="3B1FD0BC" w14:textId="10BF56EC" w:rsidR="008E68BA" w:rsidRPr="00043183" w:rsidRDefault="008E68BA" w:rsidP="00073430">
            <w:pPr>
              <w:pStyle w:val="Listenabsatz"/>
              <w:numPr>
                <w:ilvl w:val="0"/>
                <w:numId w:val="29"/>
              </w:numPr>
              <w:spacing w:before="120" w:after="120" w:line="240" w:lineRule="auto"/>
              <w:ind w:left="567" w:hanging="425"/>
            </w:pPr>
            <w:r w:rsidRPr="00043183">
              <w:t xml:space="preserve">Erstellung </w:t>
            </w:r>
            <w:r w:rsidR="00073430" w:rsidRPr="00043183">
              <w:t>Brief</w:t>
            </w:r>
            <w:r w:rsidRPr="00043183">
              <w:t xml:space="preserve"> Schularzt</w:t>
            </w:r>
            <w:r w:rsidR="00E56607" w:rsidRPr="00043183">
              <w:t xml:space="preserve"> </w:t>
            </w:r>
            <w:r w:rsidRPr="00043183">
              <w:t>/</w:t>
            </w:r>
            <w:r w:rsidR="00E56607" w:rsidRPr="00043183">
              <w:t xml:space="preserve"> </w:t>
            </w:r>
            <w:r w:rsidRPr="00043183">
              <w:t>Schulärztin an Eltern</w:t>
            </w:r>
            <w:r w:rsidR="00650D12" w:rsidRPr="00043183">
              <w:t>.</w:t>
            </w:r>
          </w:p>
        </w:tc>
      </w:tr>
      <w:tr w:rsidR="008E68BA" w:rsidRPr="00043183" w14:paraId="67636C6C" w14:textId="77777777" w:rsidTr="00E37926">
        <w:tc>
          <w:tcPr>
            <w:tcW w:w="4928" w:type="dxa"/>
          </w:tcPr>
          <w:p w14:paraId="2833D0B7" w14:textId="77777777" w:rsidR="00E56607" w:rsidRPr="00043183" w:rsidRDefault="008E68BA" w:rsidP="00073430">
            <w:pPr>
              <w:pStyle w:val="Listenabsatz"/>
              <w:numPr>
                <w:ilvl w:val="0"/>
                <w:numId w:val="29"/>
              </w:numPr>
              <w:spacing w:before="120" w:after="60" w:line="240" w:lineRule="auto"/>
              <w:ind w:left="567" w:hanging="425"/>
              <w:contextualSpacing w:val="0"/>
            </w:pPr>
            <w:r w:rsidRPr="00043183">
              <w:t xml:space="preserve">Vorbereitung der Untersuchungen: </w:t>
            </w:r>
          </w:p>
          <w:p w14:paraId="66DAD352" w14:textId="3422DCBB" w:rsidR="008E68BA" w:rsidRPr="00043183" w:rsidRDefault="00E56607" w:rsidP="00073430">
            <w:pPr>
              <w:pStyle w:val="Listenabsatz"/>
              <w:numPr>
                <w:ilvl w:val="0"/>
                <w:numId w:val="30"/>
              </w:numPr>
              <w:spacing w:before="120" w:after="60" w:line="240" w:lineRule="auto"/>
              <w:ind w:left="567" w:hanging="142"/>
            </w:pPr>
            <w:r w:rsidRPr="00043183">
              <w:t xml:space="preserve">Entgegennahme </w:t>
            </w:r>
            <w:r w:rsidR="00073430" w:rsidRPr="00043183">
              <w:t>der</w:t>
            </w:r>
            <w:r w:rsidR="008E68BA" w:rsidRPr="00043183">
              <w:t xml:space="preserve"> ausgefüllte</w:t>
            </w:r>
            <w:r w:rsidRPr="00043183">
              <w:t>n</w:t>
            </w:r>
            <w:r w:rsidR="008E68BA" w:rsidRPr="00043183">
              <w:t xml:space="preserve"> </w:t>
            </w:r>
            <w:r w:rsidR="00EC1731" w:rsidRPr="00043183">
              <w:br/>
            </w:r>
            <w:r w:rsidR="008E68BA" w:rsidRPr="00043183">
              <w:t>Frage</w:t>
            </w:r>
            <w:r w:rsidR="00372987" w:rsidRPr="00043183">
              <w:t>b</w:t>
            </w:r>
            <w:r w:rsidR="002F0D23" w:rsidRPr="00043183">
              <w:t>ö</w:t>
            </w:r>
            <w:r w:rsidRPr="00043183">
              <w:t>gen</w:t>
            </w:r>
          </w:p>
          <w:p w14:paraId="73E9DEA2" w14:textId="31763852" w:rsidR="008E68BA" w:rsidRPr="00043183" w:rsidRDefault="00E56607" w:rsidP="00073430">
            <w:pPr>
              <w:pStyle w:val="Listenabsatz"/>
              <w:numPr>
                <w:ilvl w:val="0"/>
                <w:numId w:val="30"/>
              </w:numPr>
              <w:spacing w:before="120" w:after="60" w:line="240" w:lineRule="auto"/>
              <w:ind w:left="567" w:hanging="142"/>
              <w:contextualSpacing w:val="0"/>
            </w:pPr>
            <w:r w:rsidRPr="00043183">
              <w:t xml:space="preserve">Überprüfung der </w:t>
            </w:r>
            <w:r w:rsidR="008E68BA" w:rsidRPr="00043183">
              <w:t>Frageb</w:t>
            </w:r>
            <w:r w:rsidR="002F0D23" w:rsidRPr="00043183">
              <w:t>ö</w:t>
            </w:r>
            <w:r w:rsidR="008E68BA" w:rsidRPr="00043183">
              <w:t xml:space="preserve">gen und </w:t>
            </w:r>
            <w:r w:rsidR="00EC1731" w:rsidRPr="00043183">
              <w:br/>
            </w:r>
            <w:r w:rsidR="008E68BA" w:rsidRPr="00043183">
              <w:t>Impfausweise</w:t>
            </w:r>
          </w:p>
          <w:p w14:paraId="6E0ED1A1" w14:textId="77777777" w:rsidR="008E68BA" w:rsidRPr="00043183" w:rsidRDefault="008E68BA" w:rsidP="00073430">
            <w:pPr>
              <w:pStyle w:val="Listenabsatz"/>
              <w:numPr>
                <w:ilvl w:val="0"/>
                <w:numId w:val="30"/>
              </w:numPr>
              <w:spacing w:after="60" w:line="240" w:lineRule="auto"/>
              <w:ind w:left="567" w:hanging="142"/>
              <w:contextualSpacing w:val="0"/>
              <w:rPr>
                <w:sz w:val="16"/>
                <w:szCs w:val="16"/>
              </w:rPr>
            </w:pPr>
            <w:r w:rsidRPr="00043183">
              <w:t>Bestellung der Impfstoffe bei den Hersteller</w:t>
            </w:r>
            <w:r w:rsidR="00690991" w:rsidRPr="00043183">
              <w:t>n</w:t>
            </w:r>
            <w:r w:rsidRPr="00043183">
              <w:t xml:space="preserve">* </w:t>
            </w:r>
            <w:r w:rsidRPr="00043183">
              <w:rPr>
                <w:sz w:val="16"/>
                <w:szCs w:val="16"/>
              </w:rPr>
              <w:t>(*Bestellformulare sind beim Amt für Gesundheit zu beziehen. Mindestbestellmenge und Lieferkosten sind auf dem Bestellformular ersichtlich. Nach der Einreichung der Abrechnungsformular</w:t>
            </w:r>
            <w:r w:rsidR="00411754" w:rsidRPr="00043183">
              <w:rPr>
                <w:sz w:val="16"/>
                <w:szCs w:val="16"/>
              </w:rPr>
              <w:t>e beim Amt für Gesundheit wird</w:t>
            </w:r>
            <w:r w:rsidRPr="00043183">
              <w:rPr>
                <w:sz w:val="16"/>
                <w:szCs w:val="16"/>
              </w:rPr>
              <w:t xml:space="preserve"> der Betrag der Schulimpfungen zurückerstattet.)</w:t>
            </w:r>
          </w:p>
          <w:p w14:paraId="498CF32A" w14:textId="77777777" w:rsidR="008E68BA" w:rsidRPr="00043183" w:rsidRDefault="00E56607" w:rsidP="00073430">
            <w:pPr>
              <w:pStyle w:val="Listenabsatz"/>
              <w:numPr>
                <w:ilvl w:val="0"/>
                <w:numId w:val="30"/>
              </w:numPr>
              <w:spacing w:after="60" w:line="240" w:lineRule="auto"/>
              <w:ind w:left="567" w:hanging="142"/>
              <w:contextualSpacing w:val="0"/>
            </w:pPr>
            <w:r w:rsidRPr="00043183">
              <w:t xml:space="preserve">Erhalt </w:t>
            </w:r>
            <w:r w:rsidR="008E68BA" w:rsidRPr="00043183">
              <w:t>Schülerlisten von der Schulgemeinde</w:t>
            </w:r>
          </w:p>
          <w:p w14:paraId="3F597ED4" w14:textId="77777777" w:rsidR="008E68BA" w:rsidRPr="00043183" w:rsidRDefault="00E56607" w:rsidP="00073430">
            <w:pPr>
              <w:pStyle w:val="Listenabsatz"/>
              <w:numPr>
                <w:ilvl w:val="0"/>
                <w:numId w:val="30"/>
              </w:numPr>
              <w:spacing w:before="60" w:after="120" w:line="240" w:lineRule="auto"/>
              <w:ind w:left="567" w:hanging="142"/>
              <w:contextualSpacing w:val="0"/>
            </w:pPr>
            <w:r w:rsidRPr="00043183">
              <w:t>Erhalt</w:t>
            </w:r>
            <w:r w:rsidR="008E68BA" w:rsidRPr="00043183">
              <w:t xml:space="preserve"> Detailzeit</w:t>
            </w:r>
            <w:r w:rsidRPr="00043183">
              <w:t>p</w:t>
            </w:r>
            <w:r w:rsidR="008E68BA" w:rsidRPr="00043183">
              <w:t>lan der Schulgemeinde</w:t>
            </w:r>
          </w:p>
        </w:tc>
      </w:tr>
      <w:tr w:rsidR="00E56607" w:rsidRPr="00043183" w14:paraId="6C8132C7" w14:textId="77777777" w:rsidTr="00E37926">
        <w:tc>
          <w:tcPr>
            <w:tcW w:w="4928" w:type="dxa"/>
          </w:tcPr>
          <w:p w14:paraId="6C434A2B" w14:textId="69AA6B3D" w:rsidR="00E56607" w:rsidRPr="00043183" w:rsidRDefault="00E56607" w:rsidP="00690991">
            <w:pPr>
              <w:pStyle w:val="Listenabsatz"/>
              <w:numPr>
                <w:ilvl w:val="0"/>
                <w:numId w:val="29"/>
              </w:numPr>
              <w:spacing w:before="120" w:after="120" w:line="240" w:lineRule="auto"/>
              <w:ind w:left="567" w:hanging="425"/>
            </w:pPr>
            <w:r w:rsidRPr="00043183">
              <w:t>Durchführung Ein- und Austrittsunter</w:t>
            </w:r>
            <w:r w:rsidR="00073430" w:rsidRPr="00043183">
              <w:t>-</w:t>
            </w:r>
            <w:r w:rsidRPr="00043183">
              <w:t>suchungen und Impfungen</w:t>
            </w:r>
            <w:r w:rsidR="00650D12" w:rsidRPr="00043183">
              <w:t>.</w:t>
            </w:r>
          </w:p>
        </w:tc>
      </w:tr>
      <w:tr w:rsidR="008E68BA" w:rsidRPr="00043183" w14:paraId="34687A94" w14:textId="77777777" w:rsidTr="00E37926">
        <w:tc>
          <w:tcPr>
            <w:tcW w:w="4928" w:type="dxa"/>
          </w:tcPr>
          <w:p w14:paraId="3385F082" w14:textId="261A46C8" w:rsidR="008E68BA" w:rsidRPr="00043183" w:rsidRDefault="008E68BA" w:rsidP="00690991">
            <w:pPr>
              <w:pStyle w:val="Listenabsatz"/>
              <w:numPr>
                <w:ilvl w:val="0"/>
                <w:numId w:val="29"/>
              </w:numPr>
              <w:spacing w:before="120" w:after="120" w:line="240" w:lineRule="auto"/>
              <w:ind w:left="567" w:hanging="425"/>
            </w:pPr>
            <w:r w:rsidRPr="00043183">
              <w:t>Rückmeldung besonderer Befunde an die Eltern</w:t>
            </w:r>
            <w:r w:rsidR="00650D12" w:rsidRPr="00043183">
              <w:t>.</w:t>
            </w:r>
          </w:p>
        </w:tc>
      </w:tr>
      <w:tr w:rsidR="008E68BA" w:rsidRPr="00043183" w14:paraId="744FAB87" w14:textId="77777777" w:rsidTr="00E37926">
        <w:tc>
          <w:tcPr>
            <w:tcW w:w="4928" w:type="dxa"/>
          </w:tcPr>
          <w:p w14:paraId="6939936F" w14:textId="65026C59" w:rsidR="008E68BA" w:rsidRPr="00043183" w:rsidRDefault="008E68BA" w:rsidP="00690991">
            <w:pPr>
              <w:pStyle w:val="Listenabsatz"/>
              <w:numPr>
                <w:ilvl w:val="0"/>
                <w:numId w:val="29"/>
              </w:numPr>
              <w:spacing w:before="120" w:after="120" w:line="240" w:lineRule="auto"/>
              <w:ind w:left="567" w:hanging="425"/>
            </w:pPr>
            <w:r w:rsidRPr="00043183">
              <w:t xml:space="preserve">Archivierung der </w:t>
            </w:r>
            <w:r w:rsidR="00E37926" w:rsidRPr="00043183">
              <w:t>Schülerakten*</w:t>
            </w:r>
            <w:r w:rsidR="00486FC1" w:rsidRPr="00043183">
              <w:t xml:space="preserve"> </w:t>
            </w:r>
          </w:p>
          <w:p w14:paraId="273340F5" w14:textId="6795A7EE" w:rsidR="00E37926" w:rsidRPr="00043183" w:rsidRDefault="00E37926" w:rsidP="00E37926">
            <w:pPr>
              <w:pStyle w:val="Listenabsatz"/>
              <w:spacing w:before="120" w:after="120" w:line="240" w:lineRule="auto"/>
              <w:ind w:left="567"/>
              <w:rPr>
                <w:sz w:val="16"/>
                <w:szCs w:val="16"/>
              </w:rPr>
            </w:pPr>
            <w:r w:rsidRPr="00043183">
              <w:rPr>
                <w:sz w:val="16"/>
                <w:szCs w:val="16"/>
              </w:rPr>
              <w:t xml:space="preserve">(*Bei bewilligten Dispensationsgesuchen hat die Gemeinde die Aufgabe, die Schülerakte im Nachhinein auf deren Rücklauf und Vollständigkeit zu prüfen.) </w:t>
            </w:r>
          </w:p>
        </w:tc>
      </w:tr>
      <w:tr w:rsidR="008E68BA" w:rsidRPr="00043183" w14:paraId="19DD00EC" w14:textId="77777777" w:rsidTr="00E37926">
        <w:tc>
          <w:tcPr>
            <w:tcW w:w="4928" w:type="dxa"/>
          </w:tcPr>
          <w:p w14:paraId="2F74408C" w14:textId="77777777" w:rsidR="008E68BA" w:rsidRPr="00043183" w:rsidRDefault="008E68BA" w:rsidP="00690991">
            <w:pPr>
              <w:pStyle w:val="Listenabsatz"/>
              <w:numPr>
                <w:ilvl w:val="0"/>
                <w:numId w:val="29"/>
              </w:numPr>
              <w:spacing w:before="120" w:after="120" w:line="240" w:lineRule="auto"/>
              <w:ind w:left="567" w:hanging="425"/>
            </w:pPr>
            <w:r w:rsidRPr="00043183">
              <w:t>Erstellung und Einreichung der Abrechnungsformulare</w:t>
            </w:r>
            <w:r w:rsidR="00F21F7C" w:rsidRPr="00043183">
              <w:t xml:space="preserve">, </w:t>
            </w:r>
            <w:r w:rsidR="00DA6A9A" w:rsidRPr="00043183">
              <w:t>der</w:t>
            </w:r>
            <w:r w:rsidRPr="00043183">
              <w:t xml:space="preserve"> Impfungen </w:t>
            </w:r>
            <w:r w:rsidR="00DA6A9A" w:rsidRPr="00043183">
              <w:t>und des</w:t>
            </w:r>
            <w:r w:rsidR="00F21F7C" w:rsidRPr="00043183">
              <w:t xml:space="preserve"> jährlichen Bericht</w:t>
            </w:r>
            <w:r w:rsidR="00DA6A9A" w:rsidRPr="00043183">
              <w:t>s</w:t>
            </w:r>
            <w:r w:rsidR="00F21F7C" w:rsidRPr="00043183">
              <w:t xml:space="preserve"> </w:t>
            </w:r>
            <w:r w:rsidRPr="00043183">
              <w:t xml:space="preserve">an das Amt für </w:t>
            </w:r>
            <w:r w:rsidR="00690991" w:rsidRPr="00043183">
              <w:br/>
            </w:r>
            <w:r w:rsidR="00D530E8" w:rsidRPr="00043183">
              <w:t>Gesundheit</w:t>
            </w:r>
            <w:r w:rsidR="008D359C" w:rsidRPr="00043183">
              <w:t xml:space="preserve"> und die Schulkommission</w:t>
            </w:r>
            <w:r w:rsidR="00EB4357" w:rsidRPr="00043183">
              <w:t xml:space="preserve">. </w:t>
            </w:r>
          </w:p>
        </w:tc>
      </w:tr>
    </w:tbl>
    <w:tbl>
      <w:tblPr>
        <w:tblStyle w:val="Tabellenraster"/>
        <w:tblpPr w:leftFromText="141" w:rightFromText="141" w:vertAnchor="text" w:horzAnchor="page" w:tblpX="11446" w:tblpY="-5"/>
        <w:tblW w:w="0" w:type="auto"/>
        <w:tblLook w:val="04A0" w:firstRow="1" w:lastRow="0" w:firstColumn="1" w:lastColumn="0" w:noHBand="0" w:noVBand="1"/>
      </w:tblPr>
      <w:tblGrid>
        <w:gridCol w:w="4219"/>
      </w:tblGrid>
      <w:tr w:rsidR="00E56607" w:rsidRPr="00043183" w14:paraId="14A1C149" w14:textId="77777777" w:rsidTr="00E37926">
        <w:tc>
          <w:tcPr>
            <w:tcW w:w="4219" w:type="dxa"/>
          </w:tcPr>
          <w:p w14:paraId="4E790AD7" w14:textId="77777777" w:rsidR="00E56607" w:rsidRPr="00043183" w:rsidRDefault="00E56607" w:rsidP="00585929">
            <w:pPr>
              <w:spacing w:before="120" w:after="120" w:line="240" w:lineRule="auto"/>
              <w:rPr>
                <w:b/>
              </w:rPr>
            </w:pPr>
            <w:r w:rsidRPr="00043183">
              <w:rPr>
                <w:b/>
              </w:rPr>
              <w:t>Eltern</w:t>
            </w:r>
          </w:p>
        </w:tc>
      </w:tr>
      <w:tr w:rsidR="00E56607" w:rsidRPr="00043183" w14:paraId="1328206C" w14:textId="77777777" w:rsidTr="00E37926">
        <w:tc>
          <w:tcPr>
            <w:tcW w:w="4219" w:type="dxa"/>
          </w:tcPr>
          <w:p w14:paraId="1C80C592" w14:textId="5F9E01CB" w:rsidR="00E56607" w:rsidRPr="00043183" w:rsidRDefault="00E56607" w:rsidP="00585929">
            <w:pPr>
              <w:pStyle w:val="Listenabsatz"/>
              <w:numPr>
                <w:ilvl w:val="0"/>
                <w:numId w:val="31"/>
              </w:numPr>
              <w:spacing w:before="120" w:after="120" w:line="240" w:lineRule="auto"/>
              <w:ind w:left="567" w:hanging="425"/>
            </w:pPr>
            <w:r w:rsidRPr="00043183">
              <w:t>Eingang Elternbrief vom Schularzt</w:t>
            </w:r>
            <w:r w:rsidR="00EC1731" w:rsidRPr="00043183">
              <w:t xml:space="preserve"> </w:t>
            </w:r>
            <w:r w:rsidR="00073430" w:rsidRPr="00043183">
              <w:t xml:space="preserve">/ </w:t>
            </w:r>
            <w:r w:rsidR="00EC1731" w:rsidRPr="00043183">
              <w:t xml:space="preserve">von der </w:t>
            </w:r>
            <w:r w:rsidR="00073430" w:rsidRPr="00043183">
              <w:t>Schulärztin</w:t>
            </w:r>
            <w:r w:rsidR="00D530E8" w:rsidRPr="00043183">
              <w:t xml:space="preserve"> sowie</w:t>
            </w:r>
            <w:r w:rsidRPr="00043183">
              <w:t xml:space="preserve"> Fragebo</w:t>
            </w:r>
            <w:r w:rsidR="00B26B96" w:rsidRPr="00043183">
              <w:t>gen und Information der Schule</w:t>
            </w:r>
            <w:r w:rsidR="00650D12" w:rsidRPr="00043183">
              <w:t>.</w:t>
            </w:r>
          </w:p>
        </w:tc>
      </w:tr>
      <w:tr w:rsidR="00E56607" w:rsidRPr="00043183" w14:paraId="4AD454F3" w14:textId="77777777" w:rsidTr="00E37926">
        <w:tc>
          <w:tcPr>
            <w:tcW w:w="4219" w:type="dxa"/>
          </w:tcPr>
          <w:p w14:paraId="0570936C" w14:textId="397672A0" w:rsidR="00E56607" w:rsidRPr="00043183" w:rsidRDefault="003370A2" w:rsidP="00585929">
            <w:pPr>
              <w:pStyle w:val="Listenabsatz"/>
              <w:numPr>
                <w:ilvl w:val="0"/>
                <w:numId w:val="31"/>
              </w:numPr>
              <w:spacing w:before="120" w:after="120" w:line="240" w:lineRule="auto"/>
              <w:ind w:left="567" w:hanging="425"/>
            </w:pPr>
            <w:r w:rsidRPr="00043183">
              <w:t xml:space="preserve">Mitgabe ausgefüllter </w:t>
            </w:r>
            <w:r w:rsidR="00E56607" w:rsidRPr="00043183">
              <w:t>Fragebo</w:t>
            </w:r>
            <w:r w:rsidRPr="00043183">
              <w:t>gen</w:t>
            </w:r>
            <w:r w:rsidR="00E56607" w:rsidRPr="00043183">
              <w:t xml:space="preserve"> </w:t>
            </w:r>
            <w:r w:rsidRPr="00043183">
              <w:t>in verschlossenem Umschlag</w:t>
            </w:r>
            <w:r w:rsidR="00650D12" w:rsidRPr="00043183">
              <w:t>.</w:t>
            </w:r>
          </w:p>
        </w:tc>
      </w:tr>
      <w:tr w:rsidR="00E56607" w:rsidRPr="00043183" w14:paraId="7AF9D65E" w14:textId="77777777" w:rsidTr="00E37926">
        <w:tc>
          <w:tcPr>
            <w:tcW w:w="4219" w:type="dxa"/>
          </w:tcPr>
          <w:p w14:paraId="4ECBC964" w14:textId="11C2BDE1" w:rsidR="00E56607" w:rsidRPr="00043183" w:rsidRDefault="003370A2" w:rsidP="00585929">
            <w:pPr>
              <w:pStyle w:val="Listenabsatz"/>
              <w:numPr>
                <w:ilvl w:val="0"/>
                <w:numId w:val="31"/>
              </w:numPr>
              <w:spacing w:before="120" w:after="120" w:line="240" w:lineRule="auto"/>
              <w:ind w:left="567" w:hanging="425"/>
            </w:pPr>
            <w:r w:rsidRPr="00043183">
              <w:t>Klärung von allfälligen</w:t>
            </w:r>
            <w:r w:rsidR="00E56607" w:rsidRPr="00043183">
              <w:t xml:space="preserve"> Fragen oder Unklarheiten im Vorfeld</w:t>
            </w:r>
            <w:r w:rsidR="00650D12" w:rsidRPr="00043183">
              <w:t>.</w:t>
            </w:r>
            <w:r w:rsidR="00E56607" w:rsidRPr="00043183">
              <w:t xml:space="preserve"> </w:t>
            </w:r>
          </w:p>
        </w:tc>
      </w:tr>
      <w:tr w:rsidR="00E56607" w:rsidRPr="00043183" w14:paraId="254AE7C9" w14:textId="77777777" w:rsidTr="00E37926">
        <w:tc>
          <w:tcPr>
            <w:tcW w:w="4219" w:type="dxa"/>
          </w:tcPr>
          <w:p w14:paraId="5DA1DA91" w14:textId="77777777" w:rsidR="00E56607" w:rsidRPr="00043183" w:rsidRDefault="003370A2" w:rsidP="00585929">
            <w:pPr>
              <w:pStyle w:val="Listenabsatz"/>
              <w:numPr>
                <w:ilvl w:val="0"/>
                <w:numId w:val="31"/>
              </w:numPr>
              <w:spacing w:before="120" w:after="120" w:line="240" w:lineRule="auto"/>
              <w:ind w:left="567" w:hanging="425"/>
            </w:pPr>
            <w:r w:rsidRPr="00043183">
              <w:t xml:space="preserve">Je nach Untersuchungsrückmeldung nehmen die Eltern weitere Abklärungen beim Hausarzt </w:t>
            </w:r>
            <w:r w:rsidR="00D530E8" w:rsidRPr="00043183">
              <w:t xml:space="preserve">/ bei der Hausärztin </w:t>
            </w:r>
            <w:r w:rsidRPr="00043183">
              <w:t xml:space="preserve">oder Spezialisten </w:t>
            </w:r>
            <w:r w:rsidR="00D530E8" w:rsidRPr="00043183">
              <w:t xml:space="preserve">/ Spezialistin </w:t>
            </w:r>
            <w:r w:rsidRPr="00043183">
              <w:t>vor.</w:t>
            </w:r>
          </w:p>
        </w:tc>
      </w:tr>
    </w:tbl>
    <w:p w14:paraId="45AACE34" w14:textId="1B42821B" w:rsidR="000A286B" w:rsidRPr="00043183" w:rsidRDefault="000A286B" w:rsidP="00B64EE6">
      <w:pPr>
        <w:spacing w:line="240" w:lineRule="auto"/>
      </w:pPr>
    </w:p>
    <w:p w14:paraId="618601AD" w14:textId="1D19E8DF" w:rsidR="00E37926" w:rsidRPr="00043183" w:rsidRDefault="00E37926" w:rsidP="00B64EE6">
      <w:pPr>
        <w:spacing w:line="240" w:lineRule="auto"/>
      </w:pPr>
    </w:p>
    <w:p w14:paraId="06077BC5" w14:textId="18E1DC29" w:rsidR="00E37926" w:rsidRPr="00043183" w:rsidRDefault="00E37926" w:rsidP="00B64EE6">
      <w:pPr>
        <w:spacing w:line="240" w:lineRule="auto"/>
      </w:pPr>
    </w:p>
    <w:p w14:paraId="2BC7C652" w14:textId="0B775086" w:rsidR="00E37926" w:rsidRPr="00043183" w:rsidRDefault="00E37926" w:rsidP="00B64EE6">
      <w:pPr>
        <w:spacing w:line="240" w:lineRule="auto"/>
      </w:pPr>
    </w:p>
    <w:p w14:paraId="7B58E989" w14:textId="03CEB4BD" w:rsidR="00E37926" w:rsidRPr="00043183" w:rsidRDefault="00E37926" w:rsidP="00B64EE6">
      <w:pPr>
        <w:spacing w:line="240" w:lineRule="auto"/>
      </w:pPr>
    </w:p>
    <w:p w14:paraId="2BF876BA" w14:textId="78771D72" w:rsidR="00E37926" w:rsidRPr="00043183" w:rsidRDefault="00E37926" w:rsidP="00B64EE6">
      <w:pPr>
        <w:spacing w:line="240" w:lineRule="auto"/>
      </w:pPr>
    </w:p>
    <w:p w14:paraId="0CB1A9B6" w14:textId="5D6B5ACC" w:rsidR="00E37926" w:rsidRPr="00043183" w:rsidRDefault="00E37926" w:rsidP="00B64EE6">
      <w:pPr>
        <w:spacing w:line="240" w:lineRule="auto"/>
      </w:pPr>
    </w:p>
    <w:p w14:paraId="7A873F70" w14:textId="0276465B" w:rsidR="00E37926" w:rsidRPr="00043183" w:rsidRDefault="00E37926" w:rsidP="00B64EE6">
      <w:pPr>
        <w:spacing w:line="240" w:lineRule="auto"/>
      </w:pPr>
    </w:p>
    <w:p w14:paraId="0E75C164" w14:textId="2E92B805" w:rsidR="00E37926" w:rsidRPr="00043183" w:rsidRDefault="00E37926" w:rsidP="00B64EE6">
      <w:pPr>
        <w:spacing w:line="240" w:lineRule="auto"/>
      </w:pPr>
    </w:p>
    <w:sectPr w:rsidR="00E37926" w:rsidRPr="00043183" w:rsidSect="002D41EE">
      <w:headerReference w:type="default" r:id="rId11"/>
      <w:footerReference w:type="default" r:id="rId12"/>
      <w:type w:val="continuous"/>
      <w:pgSz w:w="16838" w:h="11906" w:orient="landscape" w:code="9"/>
      <w:pgMar w:top="1701" w:right="1361" w:bottom="851" w:left="1361" w:header="86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BCC70" w14:textId="77777777" w:rsidR="00B64EE6" w:rsidRPr="00043183" w:rsidRDefault="00B64EE6" w:rsidP="003913CD">
      <w:pPr>
        <w:spacing w:line="240" w:lineRule="auto"/>
      </w:pPr>
      <w:r w:rsidRPr="00043183">
        <w:separator/>
      </w:r>
    </w:p>
  </w:endnote>
  <w:endnote w:type="continuationSeparator" w:id="0">
    <w:p w14:paraId="60A62DBA" w14:textId="77777777" w:rsidR="00B64EE6" w:rsidRPr="00043183" w:rsidRDefault="00B64EE6" w:rsidP="003913CD">
      <w:pPr>
        <w:spacing w:line="240" w:lineRule="auto"/>
      </w:pPr>
      <w:r w:rsidRPr="0004318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3983" w14:textId="15DD25F2" w:rsidR="00EE760B" w:rsidRPr="00043183" w:rsidRDefault="00CB5731" w:rsidP="002D41EE">
    <w:pPr>
      <w:pStyle w:val="Fuzeile"/>
      <w:tabs>
        <w:tab w:val="clear" w:pos="4536"/>
        <w:tab w:val="clear" w:pos="9072"/>
      </w:tabs>
      <w:jc w:val="center"/>
      <w:rPr>
        <w:sz w:val="16"/>
        <w:szCs w:val="16"/>
      </w:rPr>
    </w:pPr>
    <w:r w:rsidRPr="00043183">
      <w:rPr>
        <w:sz w:val="16"/>
        <w:szCs w:val="16"/>
      </w:rPr>
      <w:t>Juni</w:t>
    </w:r>
    <w:r w:rsidR="00EC1731" w:rsidRPr="00043183">
      <w:rPr>
        <w:sz w:val="16"/>
        <w:szCs w:val="16"/>
      </w:rPr>
      <w:t xml:space="preserve"> 20</w:t>
    </w:r>
    <w:r w:rsidRPr="00043183">
      <w:rPr>
        <w:sz w:val="16"/>
        <w:szCs w:val="16"/>
      </w:rPr>
      <w:t>21</w:t>
    </w:r>
    <w:r w:rsidR="002D41EE" w:rsidRPr="00043183">
      <w:rPr>
        <w:sz w:val="16"/>
        <w:szCs w:val="16"/>
      </w:rPr>
      <w:ptab w:relativeTo="margin" w:alignment="center" w:leader="none"/>
    </w:r>
    <w:r w:rsidR="002D41EE" w:rsidRPr="00043183">
      <w:rPr>
        <w:sz w:val="16"/>
        <w:szCs w:val="16"/>
      </w:rPr>
      <w:ptab w:relativeTo="margin" w:alignment="right" w:leader="none"/>
    </w:r>
    <w:r w:rsidR="002D41EE" w:rsidRPr="00043183">
      <w:rPr>
        <w:sz w:val="16"/>
        <w:szCs w:val="16"/>
      </w:rPr>
      <w:t xml:space="preserve">Seite </w:t>
    </w:r>
    <w:r w:rsidR="002D41EE" w:rsidRPr="00043183">
      <w:rPr>
        <w:sz w:val="16"/>
        <w:szCs w:val="16"/>
      </w:rPr>
      <w:fldChar w:fldCharType="begin"/>
    </w:r>
    <w:r w:rsidR="002D41EE" w:rsidRPr="00043183">
      <w:rPr>
        <w:sz w:val="16"/>
        <w:szCs w:val="16"/>
      </w:rPr>
      <w:instrText xml:space="preserve"> PAGE   \* MERGEFORMAT </w:instrText>
    </w:r>
    <w:r w:rsidR="002D41EE" w:rsidRPr="00043183">
      <w:rPr>
        <w:sz w:val="16"/>
        <w:szCs w:val="16"/>
      </w:rPr>
      <w:fldChar w:fldCharType="separate"/>
    </w:r>
    <w:r w:rsidR="00043183">
      <w:rPr>
        <w:noProof/>
        <w:sz w:val="16"/>
        <w:szCs w:val="16"/>
      </w:rPr>
      <w:t>1</w:t>
    </w:r>
    <w:r w:rsidR="002D41EE" w:rsidRPr="00043183">
      <w:rPr>
        <w:sz w:val="16"/>
        <w:szCs w:val="16"/>
      </w:rPr>
      <w:fldChar w:fldCharType="end"/>
    </w:r>
    <w:r w:rsidR="002D41EE" w:rsidRPr="00043183">
      <w:rPr>
        <w:sz w:val="16"/>
        <w:szCs w:val="16"/>
      </w:rPr>
      <w:t>/</w:t>
    </w:r>
    <w:r w:rsidR="002D41EE" w:rsidRPr="00043183">
      <w:rPr>
        <w:sz w:val="16"/>
        <w:szCs w:val="16"/>
      </w:rPr>
      <w:fldChar w:fldCharType="begin"/>
    </w:r>
    <w:r w:rsidR="002D41EE" w:rsidRPr="00043183">
      <w:rPr>
        <w:sz w:val="16"/>
        <w:szCs w:val="16"/>
      </w:rPr>
      <w:instrText xml:space="preserve"> NUMPAGES   \* MERGEFORMAT </w:instrText>
    </w:r>
    <w:r w:rsidR="002D41EE" w:rsidRPr="00043183">
      <w:rPr>
        <w:sz w:val="16"/>
        <w:szCs w:val="16"/>
      </w:rPr>
      <w:fldChar w:fldCharType="separate"/>
    </w:r>
    <w:r w:rsidR="00043183">
      <w:rPr>
        <w:noProof/>
        <w:sz w:val="16"/>
        <w:szCs w:val="16"/>
      </w:rPr>
      <w:t>1</w:t>
    </w:r>
    <w:r w:rsidR="002D41EE" w:rsidRPr="0004318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5072" w14:textId="77777777" w:rsidR="00B64EE6" w:rsidRPr="00043183" w:rsidRDefault="00B64EE6" w:rsidP="003913CD">
      <w:pPr>
        <w:spacing w:line="240" w:lineRule="auto"/>
      </w:pPr>
      <w:r w:rsidRPr="00043183">
        <w:separator/>
      </w:r>
    </w:p>
  </w:footnote>
  <w:footnote w:type="continuationSeparator" w:id="0">
    <w:p w14:paraId="68747BBD" w14:textId="77777777" w:rsidR="00B64EE6" w:rsidRPr="00043183" w:rsidRDefault="00B64EE6" w:rsidP="003913CD">
      <w:pPr>
        <w:spacing w:line="240" w:lineRule="auto"/>
      </w:pPr>
      <w:r w:rsidRPr="0004318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063B" w14:textId="77777777" w:rsidR="00C47945" w:rsidRPr="00043183" w:rsidRDefault="00B64EE6" w:rsidP="00C47945">
    <w:pPr>
      <w:pStyle w:val="1pt"/>
      <w:spacing w:line="240" w:lineRule="auto"/>
      <w:rPr>
        <w:sz w:val="32"/>
        <w:szCs w:val="32"/>
      </w:rPr>
    </w:pPr>
    <w:bookmarkStart w:id="1" w:name="LogoSn"/>
    <w:bookmarkEnd w:id="1"/>
    <w:r w:rsidRPr="00043183">
      <w:rPr>
        <w:noProof/>
      </w:rPr>
      <w:drawing>
        <wp:anchor distT="0" distB="0" distL="114300" distR="114300" simplePos="0" relativeHeight="251659264" behindDoc="1" locked="1" layoutInCell="1" allowOverlap="1" wp14:anchorId="2BFE561B" wp14:editId="573A07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749" cy="967563"/>
          <wp:effectExtent l="0" t="0" r="0" b="4445"/>
          <wp:wrapNone/>
          <wp:docPr id="3" name="Oaw.2012100410273200663397.021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9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6BD6" w:rsidRPr="00043183">
      <w:t> 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4"/>
    </w:tblGrid>
    <w:tr w:rsidR="00C47945" w:rsidRPr="00043183" w14:paraId="10AE3B3B" w14:textId="77777777" w:rsidTr="00C47945">
      <w:tc>
        <w:tcPr>
          <w:tcW w:w="9494" w:type="dxa"/>
        </w:tcPr>
        <w:p w14:paraId="7ED6C771" w14:textId="77777777" w:rsidR="00C47945" w:rsidRPr="00043183" w:rsidRDefault="00C47945" w:rsidP="00C47945">
          <w:pPr>
            <w:pStyle w:val="1pt"/>
            <w:rPr>
              <w:szCs w:val="2"/>
            </w:rPr>
          </w:pPr>
          <w:bookmarkStart w:id="2" w:name="LogoWasserzeichenSn"/>
          <w:r w:rsidRPr="00043183">
            <w:rPr>
              <w:szCs w:val="2"/>
            </w:rPr>
            <w:t> </w:t>
          </w:r>
          <w:bookmarkEnd w:id="2"/>
          <w:r w:rsidRPr="00043183">
            <w:rPr>
              <w:szCs w:val="2"/>
            </w:rPr>
            <w:t> </w:t>
          </w:r>
        </w:p>
      </w:tc>
    </w:tr>
  </w:tbl>
  <w:p w14:paraId="0722FF9C" w14:textId="77777777" w:rsidR="00110163" w:rsidRPr="00043183" w:rsidRDefault="00110163" w:rsidP="00C47945">
    <w:pPr>
      <w:pStyle w:val="1pt"/>
      <w:spacing w:line="240" w:lineRule="auto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7249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A07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68A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7097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88C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2EC3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7B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2C9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FA7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BE3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6EB214FE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00156A"/>
    <w:multiLevelType w:val="hybridMultilevel"/>
    <w:tmpl w:val="402EB142"/>
    <w:lvl w:ilvl="0" w:tplc="D8281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9"/>
        <w:szCs w:val="19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84731"/>
    <w:multiLevelType w:val="multilevel"/>
    <w:tmpl w:val="2EA4D368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4C90AD6"/>
    <w:multiLevelType w:val="hybridMultilevel"/>
    <w:tmpl w:val="B1E897D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408C8"/>
    <w:multiLevelType w:val="hybridMultilevel"/>
    <w:tmpl w:val="1C9A9AF8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734B91"/>
    <w:multiLevelType w:val="hybridMultilevel"/>
    <w:tmpl w:val="94B465CA"/>
    <w:lvl w:ilvl="0" w:tplc="05E0A8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70C55E8"/>
    <w:multiLevelType w:val="multilevel"/>
    <w:tmpl w:val="00620118"/>
    <w:numStyleLink w:val="AufzhlungStrich"/>
  </w:abstractNum>
  <w:abstractNum w:abstractNumId="18" w15:restartNumberingAfterBreak="0">
    <w:nsid w:val="4E9316F4"/>
    <w:multiLevelType w:val="hybridMultilevel"/>
    <w:tmpl w:val="DC0C36A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65915"/>
    <w:multiLevelType w:val="multilevel"/>
    <w:tmpl w:val="EA321F66"/>
    <w:numStyleLink w:val="AufzhlungLit"/>
  </w:abstractNum>
  <w:abstractNum w:abstractNumId="20" w15:restartNumberingAfterBreak="0">
    <w:nsid w:val="5AD84DC7"/>
    <w:multiLevelType w:val="multilevel"/>
    <w:tmpl w:val="2EA4D368"/>
    <w:numStyleLink w:val="AufzhlungNummer"/>
  </w:abstractNum>
  <w:abstractNum w:abstractNumId="21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2"/>
  </w:num>
  <w:num w:numId="4">
    <w:abstractNumId w:val="12"/>
  </w:num>
  <w:num w:numId="5">
    <w:abstractNumId w:val="20"/>
  </w:num>
  <w:num w:numId="6">
    <w:abstractNumId w:val="21"/>
  </w:num>
  <w:num w:numId="7">
    <w:abstractNumId w:val="19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21"/>
  </w:num>
  <w:num w:numId="14">
    <w:abstractNumId w:val="10"/>
  </w:num>
  <w:num w:numId="15">
    <w:abstractNumId w:val="22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5"/>
  </w:num>
  <w:num w:numId="28">
    <w:abstractNumId w:val="14"/>
  </w:num>
  <w:num w:numId="29">
    <w:abstractNumId w:val="13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.Format.Long" w:val="11. Oktober 2016"/>
    <w:docVar w:name="Date.Format.Long.dateValue" w:val="42654"/>
    <w:docVar w:name="OawAttachedTemplate" w:val="MT_Brie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2 (4.2.2532)"/>
    <w:docVar w:name="OawCreatedWithProjectID" w:val="arch"/>
    <w:docVar w:name="OawCreatedWithProjectVersion" w:val="24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ocProperty name=&quot;Organisation.Departemen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1&quot;/&gt;&lt;/type&gt;&lt;/profile&gt;&lt;/OawDocProperty&gt;_x000d__x0009_&lt;OawDocProperty name=&quot;Organisation.Departemen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2&quot;/&gt;&lt;/type&gt;&lt;/profile&gt;&lt;/OawDocProperty&gt;_x000d__x0009_&lt;OawDocProperty name=&quot;Organisation.Departemen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Zeile3&quot;/&gt;&lt;/type&gt;&lt;/profile&gt;&lt;/OawDocProperty&gt;_x000d__x0009_&lt;OawDocProperty name=&quot;Organisation.Departemen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Komplett&quot;/&gt;&lt;/type&gt;&lt;/profile&gt;&lt;/OawDocProperty&gt;_x000d__x0009_&lt;OawDocProperty name=&quot;Organisation.Amt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Komplett&quot;/&gt;&lt;/type&gt;&lt;/profile&gt;&lt;/OawDocProperty&gt;_x000d__x0009_&lt;OawDocProperty name=&quot;Organisation.Amt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1&quot;/&gt;&lt;/type&gt;&lt;/profile&gt;&lt;/OawDocProperty&gt;_x000d__x0009_&lt;OawDocProperty name=&quot;Organisation.Amt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2&quot;/&gt;&lt;/type&gt;&lt;/profile&gt;&lt;/OawDocProperty&gt;_x000d__x0009_&lt;OawDocProperty name=&quot;Organisation.Amt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Zeile3&quot;/&gt;&lt;/type&gt;&lt;/profile&gt;&lt;/OawDocProperty&gt;_x000d__x0009_&lt;OawDocProperty name=&quot;Organisation.AmtZeile1&quot;&gt;&lt;profile type=&quot;default&quot; UID=&quot;&quot; sameAsDefault=&quot;0&quot;&gt;&lt;/profile&gt;&lt;/OawDocProperty&gt;_x000d__x0009_&lt;OawDocProperty name=&quot;Organisation.Fachstelle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1&quot;/&gt;&lt;/type&gt;&lt;/profile&gt;&lt;/OawDocProperty&gt;_x000d__x0009_&lt;OawDocProperty name=&quot;Organisation.Fachstelle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2&quot;/&gt;&lt;/type&gt;&lt;/profile&gt;&lt;/OawDocProperty&gt;_x000d__x0009_&lt;OawDocProperty name=&quot;Organisation.Fachstelle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Zeile3&quot;/&gt;&lt;/type&gt;&lt;/profile&gt;&lt;/OawDocProperty&gt;_x000d__x0009_&lt;OawDocProperty name=&quot;Organisation.FachstelleZeile1&quot;&gt;&lt;profile type=&quot;default&quot; UID=&quot;&quot; sameAsDefault=&quot;0&quot;&gt;&lt;/profile&gt;&lt;/OawDocProperty&gt;_x000d__x0009_&lt;OawDocProperty name=&quot;Organisation.Adress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1&quot;/&gt;&lt;/type&gt;&lt;/profile&gt;&lt;/OawDocProperty&gt;_x000d__x0009_&lt;OawDocProperty name=&quot;Organisation.Adress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2&quot;/&gt;&lt;/type&gt;&lt;/profile&gt;&lt;/OawDocProperty&gt;_x000d__x0009_&lt;OawDocProperty name=&quot;Organisation.Adresszeile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3&quot;/&gt;&lt;/type&gt;&lt;/profile&gt;&lt;/OawDocProperty&gt;_x000d__x0009_&lt;OawDocProperty name=&quot;Organisation.Adresszeile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zeile4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Function.Description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&quot;/&gt;&lt;/type&gt;&lt;/profile&gt;&lt;/OawDocProperty&gt;_x000d__x0009_&lt;OawDocProperty name=&quot;ContactpersonFunction.Description2&quot;&gt;&lt;profile type=&quot;default&quot; UID=&quot;&quot; sameAsDefault=&quot;0&quot;&gt;&lt;documentProperty UID=&quot;2012100312282905492617&quot; dataSourceUID=&quot;prj.201210021469701677323&quot;/&gt;&lt;type type=&quot;OawDatabase&quot;&gt;&lt;OawDatabase table=&quot;Data&quot; field=&quot;Description2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Picture name=&quot;Organisation.EmblemColorN&quot;&gt;&lt;profile type=&quot;default&quot; UID=&quot;&quot; sameAsDefault=&quot;0&quot;&gt;&lt;format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N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N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DocProperty name=&quot;Organisation.Ort&quot;&gt;&lt;profile type=&quot;default&quot; UID=&quot;&quot; sameAsDefault=&quot;0&quot;&gt;&lt;/profile&gt;&lt;/OawDocProperty&gt;_x000d__x0009_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Bookmark name=&quot;Subject&quot;&gt;&lt;profile type=&quot;default&quot; UID=&quot;&quot; sameAsDefault=&quot;0&quot;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Unbenannt&quot;&gt;&lt;profile type=&quot;default&quot; UID=&quot;&quot; sameAsDefault=&quot;0&quot;&gt;&lt;format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2122010583847234010578&quot; dataSourceUID=&quot;prj.2003041709434161414032&quot;/&gt;&lt;type type=&quot;OawDatabase&quot;&gt;&lt;OawDatabase table=&quot;Data&quot; field=&quot;Signature&quot;/&gt;&lt;/type&gt;&lt;/profile&gt;&lt;/OawPicture&gt;_x000d__x0009_&lt;OawPicture name=&quot;Unbenannt1&quot;&gt;&lt;profile type=&quot;default&quot; UID=&quot;&quot; sameAsDefault=&quot;0&quot;&gt;&lt;format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27113&quot; sameAsDefault=&quot;-1&quot;&gt;&lt;/profile&gt;&lt;profile type=&quot;print&quot; UID=&quot;2012100310258892233394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533&quot; sameAsDefault=&quot;-1&quot;&gt;&lt;/profile&gt;&lt;profile type=&quot;print&quot; UID=&quot;2012100310258892233669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print&quot; UID=&quot;2012100310258892233802&quot; sameAsDefault=&quot;-1&quot;&gt;&lt;/profile&gt;&lt;profile type=&quot;print&quot; UID=&quot;2012100310258892233890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1115381095709037&quot; dataSourceUID=&quot;prj.2003041709434161414032&quot;/&gt;&lt;type type=&quot;OawDatabase&quot;&gt;&lt;OawDatabase table=&quot;Data&quot; field=&quot;Signature&quot;/&gt;&lt;/type&gt;&lt;/profile&gt;&lt;/OawPicture&gt;_x000d__x0009_&lt;OawPicture name=&quot;Organisation.EmblemColor&quot;&gt;&lt;profile type=&quot;default&quot; UID=&quot;&quot; sameAsDefault=&quot;0&quot;&gt;&lt;format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27113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394&quot; sameAsDefault=&quot;0&quot;&gt;&lt;documentProperty UID=&quot;2002122011014149059130932&quot; dataSourceUID=&quot;prj.2003050916522158373536&quot;/&gt;&lt;type type=&quot;OawDatabase&quot;&gt;&lt;OawDatabase table=&quot;Data&quot; field=&quot;EmblemBW&quot;/&gt;&lt;/type&gt;&lt;/profile&gt;&lt;profile type=&quot;print&quot; UID=&quot;2012100310258892233533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669&quot; sameAsDefault=&quot;0&quot;&gt;&lt;documentProperty UID=&quot;2002122011014149059130932&quot; dataSourceUID=&quot;prj.2003050916522158373536&quot;/&gt;&lt;type type=&quot;OawDatabase&quot;&gt;&lt;OawDatabase table=&quot;Data&quot; field=&quot;EmblemColor&quot;/&gt;&lt;/type&gt;&lt;/profile&gt;&lt;profile type=&quot;print&quot; UID=&quot;2012100310258892233802&quot; sameAsDefault=&quot;-1&quot;&gt;&lt;/profile&gt;&lt;profile type=&quot;print&quot; UID=&quot;2012100310258892233890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end&quot; UID=&quot;201210221785709484544&quot; sameAsDefault=&quot;-1&quot;&gt;&lt;/profile&gt;&lt;/OawPicture&gt;_x000d__x0009_&lt;OawAnchor name=&quot;LogoS1&quot;&gt;&lt;profile type=&quot;default&quot; UID=&quot;&quot; sameAsDefault=&quot;0&quot;&gt;&lt;/profile&gt;&lt;/OawAnchor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Organisation.ImAuftrageV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mAuftrageVon&quot;/&gt;&lt;/type&gt;&lt;/profile&gt;&lt;/OawDocProperty&gt;_x000d__x0009_&lt;OawDocProperty name=&quot;Contactperson.OnBehalfOf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nBehalfOf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Organisation.FachstelleKomplet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chstelleKomplett&quot;/&gt;&lt;/type&gt;&lt;/profile&gt;&lt;/OawDocProperty&gt;_x000d__x0009_&lt;OawDocProperty name=&quot;ContactpersonOptions.Flag&quot;&gt;&lt;profile type=&quot;default&quot; UID=&quot;&quot; sameAsDefault=&quot;0&quot;&gt;&lt;documentProperty UID=&quot;2012103108238508919188&quot; dataSourceUID=&quot;prj.2012103108238953457685&quot;/&gt;&lt;type type=&quot;OawDatabase&quot;&gt;&lt;OawDatabase table=&quot;Data&quot; field=&quot;Flag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Signature1Function.SignatureText&quot;&gt;&lt;profile type=&quot;default&quot; UID=&quot;&quot; sameAsDefault=&quot;0&quot;&gt;&lt;documentProperty UID=&quot;2012100313286566195364&quot; dataSourceUID=&quot;prj.201210021469701677323&quot;/&gt;&lt;type type=&quot;OawDatabase&quot;&gt;&lt;OawDatabase table=&quot;Data&quot; field=&quot;SignatureText&quot;/&gt;&lt;/type&gt;&lt;/profile&gt;&lt;/OawDocProperty&gt;_x000d__x0009_&lt;OawDocProperty name=&quot;Signature2Function.SignatureText&quot;&gt;&lt;profile type=&quot;default&quot; UID=&quot;&quot; sameAsDefault=&quot;0&quot;&gt;&lt;documentProperty UID=&quot;2012100313286585085139&quot; dataSourceUID=&quot;prj.201210021469701677323&quot;/&gt;&lt;type type=&quot;OawDatabase&quot;&gt;&lt;OawDatabase table=&quot;Data&quot; field=&quot;SignatureText&quot;/&gt;&lt;/type&gt;&lt;/profile&gt;&lt;/OawDocProperty&gt;_x000d__x0009_&lt;OawAnchor name=&quot;LogoWasserzeichen&quot;&gt;&lt;profile type=&quot;default&quot; UID=&quot;&quot; sameAsDefault=&quot;0&quot;&gt;&lt;/profile&gt;&lt;/OawAnchor&gt;_x000d__x0009_&lt;OawAnchor name=&quot;LogoWasserzeichenSn&quot;&gt;&lt;profile type=&quot;default&quot; UID=&quot;&quot; sameAsDefault=&quot;0&quot;&gt;&lt;/profile&gt;&lt;/OawAnchor&gt;_x000d__x0009_&lt;OawPicture name=&quot;Unbenannt2&quot;&gt;&lt;profile type=&quot;default&quot; UID=&quot;&quot; sameAsDefault=&quot;0&quot;&gt;&lt;format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documentProperty UID=&quot;&quot; dataSourceUID=&quot;&quot;/&gt;&lt;type type=&quot;OawDatabase&quot;&gt;&lt;OawDatabase table=&quot;Data&quot; field=&quot;&quot;/&gt;&lt;/type&gt;&lt;/profile&gt;&lt;profile type=&quot;print&quot; UID=&quot;2012100310258892227113&quot; sameAsDefault=&quot;-1&quot;&gt;&lt;/profile&gt;&lt;profile type=&quot;print&quot; UID=&quot;2012100310258892233394&quot; sameAsDefault=&quot;-1&quot;&gt;&lt;/profile&gt;&lt;profile type=&quot;print&quot; UID=&quot;2012100310258892233533&quot; sameAsDefault=&quot;-1&quot;&gt;&lt;/profile&gt;&lt;profile type=&quot;print&quot; UID=&quot;2012100310258892233669&quot; sameAsDefault=&quot;-1&quot;&gt;&lt;/profile&gt;&lt;profile type=&quot;print&quot; UID=&quot;2012100310258892233802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1210221785709484544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0514487498416878&quot; sameAsDefault=&quot;0&quot;&gt;&lt;documentProperty UID=&quot;2002122011014149059130932&quot; dataSourceUID=&quot;prj.2003050916522158373536&quot;/&gt;&lt;type type=&quot;OawDatabase&quot;&gt;&lt;OawDatabase table=&quot;Data&quot; field=&quot;Wasserzeichen&quot;/&gt;&lt;/type&gt;&lt;/profile&gt;&lt;/OawPicture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N|EmblemColor|EmblemColorN|EmblemColor|Wasserzeichen|Wasserzeichen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802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profile type=&quot;save&quot; UID=&quot;2006120514487498416878&quot; sameAsDefault=&quot;0&quot;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16062210464698642818&quot;&gt;&lt;Field Name=&quot;UID&quot; Value=&quot;2016062210464698642818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DocProp UID=&quot;2002122011014149059130932&quot; EntryUID=&quot;201303070922317842949&quot;&gt;&lt;Field Name=&quot;UID&quot; Value=&quot;201303070922317842949&quot;/&gt;&lt;Field Name=&quot;IDName&quot; Value=&quot;Gesundheit und Soziales - Amt für Gesundheit - Kantonsärztlicher Dienst&quot;/&gt;&lt;Field Name=&quot;DepartementKomplett&quot; Value=&quot;Departement Gesundheit und Soziales&quot;/&gt;&lt;Field Name=&quot;DepartementZeile1&quot; Value=&quot;Departement&quot;/&gt;&lt;Field Name=&quot;DepartementZeile2&quot; Value=&quot;Gesundheit und&quot;/&gt;&lt;Field Name=&quot;DepartementZeile3&quot; Value=&quot;Soziales&quot;/&gt;&lt;Field Name=&quot;AmtKomplett&quot; Value=&quot;Amt für Gesundheit&quot;/&gt;&lt;Field Name=&quot;AmtZeile1&quot; Value=&quot;Amt für Gesundheit&quot;/&gt;&lt;Field Name=&quot;AmtZeile2&quot; Value=&quot;&quot;/&gt;&lt;Field Name=&quot;AmtZeile3&quot; Value=&quot;&quot;/&gt;&lt;Field Name=&quot;FachstelleKomplett&quot; Value=&quot;Departement Gesundheit und Soziales&quot;/&gt;&lt;Field Name=&quot;FachstelleZeile1&quot; Value=&quot;Kantonsärztlicher Dienst&quot;/&gt;&lt;Field Name=&quot;FachstelleZeile2&quot; Value=&quot;&quot;/&gt;&lt;Field Name=&quot;FachstelleZeile3&quot; Value=&quot;&quot;/&gt;&lt;Field Name=&quot;Adresszeile1&quot; Value=&quot;Kasernenstrasse 17&quot;/&gt;&lt;Field Name=&quot;Adresszeile2&quot; Value=&quot;9102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5 92&quot;/&gt;&lt;Field Name=&quot;Fax&quot; Value=&quot;+41 71 353 68 54&quot;/&gt;&lt;Field Name=&quot;Email&quot; Value=&quot;kantonsarzt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entriert&quot; Value=&quot;%Logos%\AR.Logo.zentriert.SW.2100.500.emf&quot;/&gt;&lt;Field Name=&quot;Data_UID&quot; Value=&quot;201303070922317842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12100312282905492617&quot; EntryUID=&quot;2003121817293296325874&quot;&gt;&lt;Field Name=&quot;UID&quot; Value=&quot;2003121817293296325874&quot;/&gt;&lt;Field Name=&quot;IDName&quot; Value=&quot;(Leer)&quot;/&gt;&lt;/DocProp&gt;&lt;DocProp UID=&quot;2012100313286566195364&quot; EntryUID=&quot;2003121817293296325874&quot;&gt;&lt;Field Name=&quot;UID&quot; Value=&quot;2003121817293296325874&quot;/&gt;&lt;Field Name=&quot;IDName&quot; Value=&quot;(Leer)&quot;/&gt;&lt;/DocProp&gt;&lt;DocProp UID=&quot;2012100313286585085139&quot; EntryUID=&quot;2003121817293296325874&quot;&gt;&lt;Field Name=&quot;UID&quot; Value=&quot;2003121817293296325874&quot;/&gt;&lt;Field Name=&quot;IDName&quot; Value=&quot;(Leer)&quot;/&gt;&lt;/DocProp&gt;&lt;DocProp UID=&quot;2012103108238508919188&quot; EntryUID=&quot;2003121817293296325874&quot;&gt;&lt;Field Name=&quot;UID&quot; Value=&quot;2003121817293296325874&quot;/&gt;&lt;Field Name=&quot;IDName&quot; Value=&quot;(Leer)&quot;/&gt;&lt;/DocProp&gt;&lt;DocProp UID=&quot;2014080813574352728038&quot; EntryUID=&quot;2003121817293296325874&quot;&gt;&lt;Field Name=&quot;UID&quot; Value=&quot;2003121817293296325874&quot;/&gt;&lt;Field Name=&quot;IDName&quot; Value=&quot;(Leer)&quot;/&gt;&lt;/DocProp&gt;&lt;DocProp UID=&quot;2018021909440631321163&quot; EntryUID=&quot;2003121817293296325874&quot;&gt;&lt;Field Name=&quot;UID&quot; Value=&quot;2003121817293296325874&quot;/&gt;&lt;/DocProp&gt;&lt;DocProp UID=&quot;201802190943481618995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/DocProp&gt;&lt;DocProp UID=&quot;2004112217333376588294&quot; EntryUID=&quot;0&quot;&gt;&lt;Field Name=&quot;UID&quot; Value=&quot;0&quot;/&gt;&lt;/DocProp&gt;&lt;DocProp UID=&quot;2017062114002548568455&quot; EntryUID=&quot;2003121817293296325874&quot;&gt;&lt;Field Name=&quot;UID&quot; Value=&quot;2003121817293296325874&quot;/&gt;&lt;/DocProp&gt;&lt;DocProp UID=&quot;2019082310512348293420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DocProp UID=&quot;2016042211075796380642&quot; EntryUID=&quot;2003121817293296325874&quot;&gt;&lt;Field Name=&quot;UID&quot; Value=&quot;2003121817293296325874&quot;/&gt;&lt;/DocProp&gt;&lt;DocProp UID=&quot;2015032011051909242061&quot; EntryUID=&quot;2003121817293296325874&quot;&gt;&lt;Field Name=&quot;UID&quot; Value=&quot;2003121817293296325874&quot;/&gt;&lt;/DocProp&gt;&lt;DocProp UID=&quot;2017121211081239878999&quot; EntryUID=&quot;2003121817293296325874&quot;&gt;&lt;Field Name=&quot;UID&quot; Value=&quot;2003121817293296325874&quot;/&gt;&lt;/DocProp&gt;&lt;DocProp UID=&quot;201708291523220051575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802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02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Recipients&gt;&lt;Recipient&gt;&lt;UID&gt;2016062210464698642818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.2006120514487498416878" w:val="&lt;source&gt;&lt;documentProperty UID=&quot;2002122011014149059130932&quot;&gt;&lt;Fields List=&quot;Wasserzeichen&quot;/&gt;&lt;OawPicture name=&quot;Unbenannt2&quot; field=&quot;Wasserzeichen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aveRestore.2006120514487498416878" w:val="&lt;source&gt;&lt;documentProperty UID=&quot;&quot;&gt;&lt;Fields List=&quot;&quot;/&gt;&lt;OawPicture name=&quot;Unbenannt2&quot; field=&quot;&quot; UID=&quot;2015052114315307154369&quot; top=&quot;300&quot; left=&quot;150&quot; relativeHorizontalPosition=&quot;1&quot; relativeVerticalPosition=&quot;1&quot; horizontalAdjustment=&quot;0&quot; verticalAdjustment=&quot;0&quot; anchorBookmark=&quot;LogoWasserzeichen, LogoWasserzeichenSn&quot; inlineAnchorBookmark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|2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Style=&quot;Text&quot;/&gt;_x000d_&lt;Bookmark Name=&quot;Enclosures&quot; Label=&quot;&amp;lt;translate&amp;gt;SmartContent.Enclosures&amp;lt;/translate&amp;gt;&quot; Style=&quot;Beilagen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 Style=&quot;Text&quot;/&gt;_x000d_&lt;Bookmark Name=&quot;Enclosures&quot; Label=&quot;&amp;lt;translate&amp;gt;SmartTemplate.Enclosures&amp;lt;/translate&amp;gt;&quot; Style=&quot;Beilagen&quot;/&gt;_x000d_&lt;/TemplPropsStm&gt;"/>
    <w:docVar w:name="OawVersionPicture.2012100410273200663397" w:val="AR.Logo.Farbe.2100.270.emf;2012.10.04-10:19:57"/>
    <w:docVar w:name="OawVersionPicture.2012100417454460294761" w:val="AR.Logo.Farbe.2100.270.emf;2012.10.04-10:19:57"/>
    <w:docVar w:name="OawVersionPictureInline.2012100410273200663397" w:val="AR.Logo.Farbe.2100.270.emf;2012.10.04-10:19:57"/>
    <w:docVar w:name="OawVersionPictureInline.2012100417454460294761" w:val="AR.Logo.Farbe.2100.270.emf;2012.10.04-10:19:57"/>
  </w:docVars>
  <w:rsids>
    <w:rsidRoot w:val="00B64EE6"/>
    <w:rsid w:val="000140CF"/>
    <w:rsid w:val="000169BB"/>
    <w:rsid w:val="00016FE6"/>
    <w:rsid w:val="00017131"/>
    <w:rsid w:val="00022421"/>
    <w:rsid w:val="000230E4"/>
    <w:rsid w:val="00024A7B"/>
    <w:rsid w:val="00025A1A"/>
    <w:rsid w:val="00025CB6"/>
    <w:rsid w:val="00027AA2"/>
    <w:rsid w:val="00035EB2"/>
    <w:rsid w:val="00043183"/>
    <w:rsid w:val="0004428D"/>
    <w:rsid w:val="00044DBB"/>
    <w:rsid w:val="00057F30"/>
    <w:rsid w:val="000606F9"/>
    <w:rsid w:val="00063E6A"/>
    <w:rsid w:val="00065E0B"/>
    <w:rsid w:val="00067D2B"/>
    <w:rsid w:val="00073170"/>
    <w:rsid w:val="00073430"/>
    <w:rsid w:val="00087B25"/>
    <w:rsid w:val="00092C58"/>
    <w:rsid w:val="00097610"/>
    <w:rsid w:val="000A285C"/>
    <w:rsid w:val="000A286B"/>
    <w:rsid w:val="000A7EF9"/>
    <w:rsid w:val="000B3C30"/>
    <w:rsid w:val="000B6C40"/>
    <w:rsid w:val="000C1A35"/>
    <w:rsid w:val="000C1B98"/>
    <w:rsid w:val="000D6D5E"/>
    <w:rsid w:val="000D7BB6"/>
    <w:rsid w:val="000E0407"/>
    <w:rsid w:val="000E77CF"/>
    <w:rsid w:val="000F180F"/>
    <w:rsid w:val="000F3DB3"/>
    <w:rsid w:val="00105A6C"/>
    <w:rsid w:val="00110163"/>
    <w:rsid w:val="001118C3"/>
    <w:rsid w:val="001145F4"/>
    <w:rsid w:val="001158C9"/>
    <w:rsid w:val="001219DA"/>
    <w:rsid w:val="001239F6"/>
    <w:rsid w:val="0013058E"/>
    <w:rsid w:val="001308FC"/>
    <w:rsid w:val="0013380F"/>
    <w:rsid w:val="00134AB5"/>
    <w:rsid w:val="001436DB"/>
    <w:rsid w:val="00144233"/>
    <w:rsid w:val="001462F7"/>
    <w:rsid w:val="001517CE"/>
    <w:rsid w:val="0015203E"/>
    <w:rsid w:val="00161DD9"/>
    <w:rsid w:val="001626E3"/>
    <w:rsid w:val="00172A39"/>
    <w:rsid w:val="00173BB7"/>
    <w:rsid w:val="00175064"/>
    <w:rsid w:val="00180397"/>
    <w:rsid w:val="0018548D"/>
    <w:rsid w:val="001939F8"/>
    <w:rsid w:val="0019692B"/>
    <w:rsid w:val="001A4363"/>
    <w:rsid w:val="001B1D90"/>
    <w:rsid w:val="001C659B"/>
    <w:rsid w:val="001D088B"/>
    <w:rsid w:val="001D1FE0"/>
    <w:rsid w:val="001D3CE9"/>
    <w:rsid w:val="001F4480"/>
    <w:rsid w:val="001F6B84"/>
    <w:rsid w:val="00206A50"/>
    <w:rsid w:val="002100FA"/>
    <w:rsid w:val="002122E4"/>
    <w:rsid w:val="0021343A"/>
    <w:rsid w:val="00214B62"/>
    <w:rsid w:val="0021576C"/>
    <w:rsid w:val="00216D5F"/>
    <w:rsid w:val="002278E3"/>
    <w:rsid w:val="00230CA4"/>
    <w:rsid w:val="00235715"/>
    <w:rsid w:val="00237D80"/>
    <w:rsid w:val="0024758B"/>
    <w:rsid w:val="0025006E"/>
    <w:rsid w:val="002555F9"/>
    <w:rsid w:val="00256CD5"/>
    <w:rsid w:val="00261A37"/>
    <w:rsid w:val="00263862"/>
    <w:rsid w:val="00273599"/>
    <w:rsid w:val="002773C7"/>
    <w:rsid w:val="002830EE"/>
    <w:rsid w:val="00285D66"/>
    <w:rsid w:val="0028677A"/>
    <w:rsid w:val="002936A5"/>
    <w:rsid w:val="00294E93"/>
    <w:rsid w:val="0029669E"/>
    <w:rsid w:val="00297AA3"/>
    <w:rsid w:val="002A7889"/>
    <w:rsid w:val="002B13BC"/>
    <w:rsid w:val="002B3368"/>
    <w:rsid w:val="002B6497"/>
    <w:rsid w:val="002B6A76"/>
    <w:rsid w:val="002C1540"/>
    <w:rsid w:val="002C204B"/>
    <w:rsid w:val="002C2CCF"/>
    <w:rsid w:val="002C37F3"/>
    <w:rsid w:val="002C6816"/>
    <w:rsid w:val="002D41EE"/>
    <w:rsid w:val="002D79D0"/>
    <w:rsid w:val="002E6D20"/>
    <w:rsid w:val="002F0A98"/>
    <w:rsid w:val="002F0D23"/>
    <w:rsid w:val="002F2208"/>
    <w:rsid w:val="002F4FEA"/>
    <w:rsid w:val="002F78FD"/>
    <w:rsid w:val="00303775"/>
    <w:rsid w:val="00303CBC"/>
    <w:rsid w:val="0030539C"/>
    <w:rsid w:val="00307A86"/>
    <w:rsid w:val="00317663"/>
    <w:rsid w:val="00322000"/>
    <w:rsid w:val="003268A7"/>
    <w:rsid w:val="003270D7"/>
    <w:rsid w:val="003309F5"/>
    <w:rsid w:val="00332AD0"/>
    <w:rsid w:val="003359DD"/>
    <w:rsid w:val="00336779"/>
    <w:rsid w:val="003370A2"/>
    <w:rsid w:val="00344C47"/>
    <w:rsid w:val="00344D06"/>
    <w:rsid w:val="0035460C"/>
    <w:rsid w:val="00363BB3"/>
    <w:rsid w:val="00366CDE"/>
    <w:rsid w:val="0036790B"/>
    <w:rsid w:val="00371D16"/>
    <w:rsid w:val="00372987"/>
    <w:rsid w:val="00373CA4"/>
    <w:rsid w:val="0038155E"/>
    <w:rsid w:val="00382B0A"/>
    <w:rsid w:val="003913CD"/>
    <w:rsid w:val="00396C5E"/>
    <w:rsid w:val="003A3E6F"/>
    <w:rsid w:val="003A7C0C"/>
    <w:rsid w:val="003B34FD"/>
    <w:rsid w:val="003B4F4F"/>
    <w:rsid w:val="003B55AB"/>
    <w:rsid w:val="003C377D"/>
    <w:rsid w:val="003C6543"/>
    <w:rsid w:val="003F0AB6"/>
    <w:rsid w:val="003F5513"/>
    <w:rsid w:val="00411754"/>
    <w:rsid w:val="00412468"/>
    <w:rsid w:val="00414E15"/>
    <w:rsid w:val="004177ED"/>
    <w:rsid w:val="0042288F"/>
    <w:rsid w:val="00424BCD"/>
    <w:rsid w:val="004270C7"/>
    <w:rsid w:val="0042798A"/>
    <w:rsid w:val="004310FB"/>
    <w:rsid w:val="0043457D"/>
    <w:rsid w:val="00435D89"/>
    <w:rsid w:val="00446772"/>
    <w:rsid w:val="00456D87"/>
    <w:rsid w:val="004619AA"/>
    <w:rsid w:val="00466251"/>
    <w:rsid w:val="004678EE"/>
    <w:rsid w:val="00467FEF"/>
    <w:rsid w:val="00471310"/>
    <w:rsid w:val="004772D1"/>
    <w:rsid w:val="00482945"/>
    <w:rsid w:val="00486FC1"/>
    <w:rsid w:val="00492F07"/>
    <w:rsid w:val="004A5D0F"/>
    <w:rsid w:val="004A65C6"/>
    <w:rsid w:val="004A75B6"/>
    <w:rsid w:val="004B2A85"/>
    <w:rsid w:val="004B5B54"/>
    <w:rsid w:val="004B731C"/>
    <w:rsid w:val="004C22C6"/>
    <w:rsid w:val="004C2E51"/>
    <w:rsid w:val="004C5F68"/>
    <w:rsid w:val="004D2F99"/>
    <w:rsid w:val="004D4FCB"/>
    <w:rsid w:val="004D60AC"/>
    <w:rsid w:val="004D72D9"/>
    <w:rsid w:val="004E10FB"/>
    <w:rsid w:val="004E344A"/>
    <w:rsid w:val="004E606D"/>
    <w:rsid w:val="004E71DD"/>
    <w:rsid w:val="004F042C"/>
    <w:rsid w:val="004F3398"/>
    <w:rsid w:val="004F57EA"/>
    <w:rsid w:val="004F6811"/>
    <w:rsid w:val="00502363"/>
    <w:rsid w:val="00512D42"/>
    <w:rsid w:val="00517282"/>
    <w:rsid w:val="0052103F"/>
    <w:rsid w:val="00527DCE"/>
    <w:rsid w:val="005343B6"/>
    <w:rsid w:val="00535CA6"/>
    <w:rsid w:val="00545C2B"/>
    <w:rsid w:val="00553032"/>
    <w:rsid w:val="00557DE4"/>
    <w:rsid w:val="0056024D"/>
    <w:rsid w:val="005664A9"/>
    <w:rsid w:val="00570DAE"/>
    <w:rsid w:val="00571F40"/>
    <w:rsid w:val="005812F0"/>
    <w:rsid w:val="005846EA"/>
    <w:rsid w:val="00585929"/>
    <w:rsid w:val="00590C9A"/>
    <w:rsid w:val="005957D3"/>
    <w:rsid w:val="00597716"/>
    <w:rsid w:val="00597F93"/>
    <w:rsid w:val="005A638D"/>
    <w:rsid w:val="005B0C6B"/>
    <w:rsid w:val="005B2991"/>
    <w:rsid w:val="005B47A2"/>
    <w:rsid w:val="005C0E3A"/>
    <w:rsid w:val="005C651A"/>
    <w:rsid w:val="005D6689"/>
    <w:rsid w:val="005D6B6B"/>
    <w:rsid w:val="005E1A02"/>
    <w:rsid w:val="005E5B9C"/>
    <w:rsid w:val="005E779D"/>
    <w:rsid w:val="005F560A"/>
    <w:rsid w:val="006023FC"/>
    <w:rsid w:val="0060284A"/>
    <w:rsid w:val="00606312"/>
    <w:rsid w:val="006069F4"/>
    <w:rsid w:val="00614D62"/>
    <w:rsid w:val="00622FCD"/>
    <w:rsid w:val="00623F59"/>
    <w:rsid w:val="00625156"/>
    <w:rsid w:val="0063449A"/>
    <w:rsid w:val="00646AA5"/>
    <w:rsid w:val="00650D12"/>
    <w:rsid w:val="00652ED3"/>
    <w:rsid w:val="00657F00"/>
    <w:rsid w:val="00660550"/>
    <w:rsid w:val="006605BC"/>
    <w:rsid w:val="00666DAA"/>
    <w:rsid w:val="00670B38"/>
    <w:rsid w:val="006710EE"/>
    <w:rsid w:val="00684726"/>
    <w:rsid w:val="0069091C"/>
    <w:rsid w:val="00690990"/>
    <w:rsid w:val="00690991"/>
    <w:rsid w:val="00691207"/>
    <w:rsid w:val="00694ACD"/>
    <w:rsid w:val="006A0E31"/>
    <w:rsid w:val="006A16E8"/>
    <w:rsid w:val="006A1BD0"/>
    <w:rsid w:val="006B2B3D"/>
    <w:rsid w:val="006B76C3"/>
    <w:rsid w:val="006B79E8"/>
    <w:rsid w:val="006C0CAB"/>
    <w:rsid w:val="006C14A0"/>
    <w:rsid w:val="006C5BB9"/>
    <w:rsid w:val="006D7965"/>
    <w:rsid w:val="006E379D"/>
    <w:rsid w:val="006E3F57"/>
    <w:rsid w:val="006E6374"/>
    <w:rsid w:val="006E67CE"/>
    <w:rsid w:val="006E6AEB"/>
    <w:rsid w:val="006E7B22"/>
    <w:rsid w:val="006F1948"/>
    <w:rsid w:val="006F2AEA"/>
    <w:rsid w:val="006F6242"/>
    <w:rsid w:val="00700941"/>
    <w:rsid w:val="00700C75"/>
    <w:rsid w:val="0070768F"/>
    <w:rsid w:val="00710DB3"/>
    <w:rsid w:val="0071474D"/>
    <w:rsid w:val="007205CF"/>
    <w:rsid w:val="007231BC"/>
    <w:rsid w:val="0072430F"/>
    <w:rsid w:val="007252C5"/>
    <w:rsid w:val="00727F14"/>
    <w:rsid w:val="00730ECA"/>
    <w:rsid w:val="007333BF"/>
    <w:rsid w:val="00743929"/>
    <w:rsid w:val="0076687D"/>
    <w:rsid w:val="0076779F"/>
    <w:rsid w:val="007762AB"/>
    <w:rsid w:val="0078102D"/>
    <w:rsid w:val="00786BC0"/>
    <w:rsid w:val="00790946"/>
    <w:rsid w:val="00792508"/>
    <w:rsid w:val="007B0625"/>
    <w:rsid w:val="007B2827"/>
    <w:rsid w:val="007B2848"/>
    <w:rsid w:val="007B3085"/>
    <w:rsid w:val="007B45A6"/>
    <w:rsid w:val="007B474E"/>
    <w:rsid w:val="007B4FC8"/>
    <w:rsid w:val="007C6386"/>
    <w:rsid w:val="007D1CF1"/>
    <w:rsid w:val="007D69D0"/>
    <w:rsid w:val="007E17FA"/>
    <w:rsid w:val="007E1C52"/>
    <w:rsid w:val="007E68E3"/>
    <w:rsid w:val="007F0412"/>
    <w:rsid w:val="007F1688"/>
    <w:rsid w:val="007F3660"/>
    <w:rsid w:val="007F574C"/>
    <w:rsid w:val="00800426"/>
    <w:rsid w:val="00811A50"/>
    <w:rsid w:val="00811ED1"/>
    <w:rsid w:val="00812566"/>
    <w:rsid w:val="00812A17"/>
    <w:rsid w:val="0081417F"/>
    <w:rsid w:val="008172AE"/>
    <w:rsid w:val="00823627"/>
    <w:rsid w:val="00825F1A"/>
    <w:rsid w:val="008265A4"/>
    <w:rsid w:val="00827BD0"/>
    <w:rsid w:val="008325EA"/>
    <w:rsid w:val="008329C9"/>
    <w:rsid w:val="008361C1"/>
    <w:rsid w:val="00837919"/>
    <w:rsid w:val="00842689"/>
    <w:rsid w:val="00850676"/>
    <w:rsid w:val="00851A1D"/>
    <w:rsid w:val="00853F97"/>
    <w:rsid w:val="00854979"/>
    <w:rsid w:val="00864ADE"/>
    <w:rsid w:val="008675C1"/>
    <w:rsid w:val="008702DD"/>
    <w:rsid w:val="00872CF2"/>
    <w:rsid w:val="0087426E"/>
    <w:rsid w:val="00876938"/>
    <w:rsid w:val="0088281A"/>
    <w:rsid w:val="00884128"/>
    <w:rsid w:val="00887324"/>
    <w:rsid w:val="008A0BD4"/>
    <w:rsid w:val="008A3BF1"/>
    <w:rsid w:val="008B3FAF"/>
    <w:rsid w:val="008C0469"/>
    <w:rsid w:val="008D0205"/>
    <w:rsid w:val="008D359C"/>
    <w:rsid w:val="008D5188"/>
    <w:rsid w:val="008D52E4"/>
    <w:rsid w:val="008E1EDE"/>
    <w:rsid w:val="008E68BA"/>
    <w:rsid w:val="008E7537"/>
    <w:rsid w:val="008F3791"/>
    <w:rsid w:val="008F78D7"/>
    <w:rsid w:val="009000EB"/>
    <w:rsid w:val="0090566D"/>
    <w:rsid w:val="009077BD"/>
    <w:rsid w:val="00911DF8"/>
    <w:rsid w:val="00914A11"/>
    <w:rsid w:val="00915284"/>
    <w:rsid w:val="009211C3"/>
    <w:rsid w:val="0092139C"/>
    <w:rsid w:val="009318A2"/>
    <w:rsid w:val="00934E32"/>
    <w:rsid w:val="0094295A"/>
    <w:rsid w:val="009543C9"/>
    <w:rsid w:val="0096179C"/>
    <w:rsid w:val="00962B58"/>
    <w:rsid w:val="0097250A"/>
    <w:rsid w:val="0097473E"/>
    <w:rsid w:val="00984CC9"/>
    <w:rsid w:val="009861C0"/>
    <w:rsid w:val="00986A54"/>
    <w:rsid w:val="009907B0"/>
    <w:rsid w:val="00992D45"/>
    <w:rsid w:val="0099472B"/>
    <w:rsid w:val="009A3185"/>
    <w:rsid w:val="009A3C94"/>
    <w:rsid w:val="009A7868"/>
    <w:rsid w:val="009B0ECB"/>
    <w:rsid w:val="009B49E2"/>
    <w:rsid w:val="009C0604"/>
    <w:rsid w:val="009D4BFE"/>
    <w:rsid w:val="009D57D7"/>
    <w:rsid w:val="009E0973"/>
    <w:rsid w:val="009E153B"/>
    <w:rsid w:val="009E6202"/>
    <w:rsid w:val="009F7E9F"/>
    <w:rsid w:val="00A07232"/>
    <w:rsid w:val="00A07468"/>
    <w:rsid w:val="00A11917"/>
    <w:rsid w:val="00A12081"/>
    <w:rsid w:val="00A24861"/>
    <w:rsid w:val="00A257FC"/>
    <w:rsid w:val="00A3082F"/>
    <w:rsid w:val="00A408E5"/>
    <w:rsid w:val="00A41C97"/>
    <w:rsid w:val="00A4592C"/>
    <w:rsid w:val="00A50F45"/>
    <w:rsid w:val="00A51AA6"/>
    <w:rsid w:val="00A53218"/>
    <w:rsid w:val="00A55345"/>
    <w:rsid w:val="00A656E0"/>
    <w:rsid w:val="00A663E1"/>
    <w:rsid w:val="00A673FB"/>
    <w:rsid w:val="00A71734"/>
    <w:rsid w:val="00A72658"/>
    <w:rsid w:val="00A746C1"/>
    <w:rsid w:val="00A75CFA"/>
    <w:rsid w:val="00A855E1"/>
    <w:rsid w:val="00A95FC2"/>
    <w:rsid w:val="00A96DDA"/>
    <w:rsid w:val="00AA2422"/>
    <w:rsid w:val="00AB2128"/>
    <w:rsid w:val="00AB2555"/>
    <w:rsid w:val="00AB4B4E"/>
    <w:rsid w:val="00AB580E"/>
    <w:rsid w:val="00AC13E0"/>
    <w:rsid w:val="00AC59A4"/>
    <w:rsid w:val="00AD1033"/>
    <w:rsid w:val="00AD18F5"/>
    <w:rsid w:val="00AD1D03"/>
    <w:rsid w:val="00AD471D"/>
    <w:rsid w:val="00AD5A97"/>
    <w:rsid w:val="00AD5CF1"/>
    <w:rsid w:val="00AD6400"/>
    <w:rsid w:val="00AD7BCA"/>
    <w:rsid w:val="00AE0D5E"/>
    <w:rsid w:val="00AE3D0A"/>
    <w:rsid w:val="00AE5C41"/>
    <w:rsid w:val="00AE7974"/>
    <w:rsid w:val="00AF0071"/>
    <w:rsid w:val="00AF4AA7"/>
    <w:rsid w:val="00AF54C6"/>
    <w:rsid w:val="00B00029"/>
    <w:rsid w:val="00B03A8F"/>
    <w:rsid w:val="00B05219"/>
    <w:rsid w:val="00B05C5A"/>
    <w:rsid w:val="00B07234"/>
    <w:rsid w:val="00B079DD"/>
    <w:rsid w:val="00B07FF7"/>
    <w:rsid w:val="00B15EE2"/>
    <w:rsid w:val="00B21F3C"/>
    <w:rsid w:val="00B26B96"/>
    <w:rsid w:val="00B32624"/>
    <w:rsid w:val="00B452A4"/>
    <w:rsid w:val="00B64968"/>
    <w:rsid w:val="00B64EE6"/>
    <w:rsid w:val="00B67F06"/>
    <w:rsid w:val="00B70E1B"/>
    <w:rsid w:val="00B715E9"/>
    <w:rsid w:val="00B71E50"/>
    <w:rsid w:val="00B743F6"/>
    <w:rsid w:val="00B779A4"/>
    <w:rsid w:val="00B77A03"/>
    <w:rsid w:val="00B80182"/>
    <w:rsid w:val="00B819E1"/>
    <w:rsid w:val="00B86CB9"/>
    <w:rsid w:val="00B92610"/>
    <w:rsid w:val="00B97585"/>
    <w:rsid w:val="00BA0ACC"/>
    <w:rsid w:val="00BA6175"/>
    <w:rsid w:val="00BA710C"/>
    <w:rsid w:val="00BA743E"/>
    <w:rsid w:val="00BB7824"/>
    <w:rsid w:val="00BD0262"/>
    <w:rsid w:val="00BD04D4"/>
    <w:rsid w:val="00BD1A2C"/>
    <w:rsid w:val="00BD79E5"/>
    <w:rsid w:val="00BE5431"/>
    <w:rsid w:val="00BE5BAC"/>
    <w:rsid w:val="00BF3C9F"/>
    <w:rsid w:val="00BF573F"/>
    <w:rsid w:val="00C002D1"/>
    <w:rsid w:val="00C11D27"/>
    <w:rsid w:val="00C13E54"/>
    <w:rsid w:val="00C21314"/>
    <w:rsid w:val="00C31303"/>
    <w:rsid w:val="00C364F7"/>
    <w:rsid w:val="00C41EC0"/>
    <w:rsid w:val="00C46DA9"/>
    <w:rsid w:val="00C47945"/>
    <w:rsid w:val="00C55894"/>
    <w:rsid w:val="00C55ED7"/>
    <w:rsid w:val="00C57F3D"/>
    <w:rsid w:val="00C63833"/>
    <w:rsid w:val="00C67A31"/>
    <w:rsid w:val="00C67B32"/>
    <w:rsid w:val="00C7069C"/>
    <w:rsid w:val="00C728D0"/>
    <w:rsid w:val="00C73F14"/>
    <w:rsid w:val="00C75B87"/>
    <w:rsid w:val="00C800F8"/>
    <w:rsid w:val="00C8136B"/>
    <w:rsid w:val="00C90B45"/>
    <w:rsid w:val="00C95C31"/>
    <w:rsid w:val="00C9674D"/>
    <w:rsid w:val="00CA48E7"/>
    <w:rsid w:val="00CB3994"/>
    <w:rsid w:val="00CB5731"/>
    <w:rsid w:val="00CC1563"/>
    <w:rsid w:val="00CC7A4A"/>
    <w:rsid w:val="00CD1496"/>
    <w:rsid w:val="00CD1858"/>
    <w:rsid w:val="00CD4A57"/>
    <w:rsid w:val="00CE0C9A"/>
    <w:rsid w:val="00CE27D4"/>
    <w:rsid w:val="00CE7C78"/>
    <w:rsid w:val="00CF54BB"/>
    <w:rsid w:val="00CF7A24"/>
    <w:rsid w:val="00D004F1"/>
    <w:rsid w:val="00D031AA"/>
    <w:rsid w:val="00D074D2"/>
    <w:rsid w:val="00D17A5C"/>
    <w:rsid w:val="00D333B5"/>
    <w:rsid w:val="00D376A6"/>
    <w:rsid w:val="00D41B83"/>
    <w:rsid w:val="00D4521F"/>
    <w:rsid w:val="00D470FF"/>
    <w:rsid w:val="00D530E8"/>
    <w:rsid w:val="00D57637"/>
    <w:rsid w:val="00D60479"/>
    <w:rsid w:val="00D609C0"/>
    <w:rsid w:val="00D610A5"/>
    <w:rsid w:val="00D62240"/>
    <w:rsid w:val="00D6413A"/>
    <w:rsid w:val="00D64B41"/>
    <w:rsid w:val="00D673B8"/>
    <w:rsid w:val="00D707A1"/>
    <w:rsid w:val="00D74692"/>
    <w:rsid w:val="00D776A6"/>
    <w:rsid w:val="00D804D1"/>
    <w:rsid w:val="00D80BFF"/>
    <w:rsid w:val="00D80E22"/>
    <w:rsid w:val="00D8141D"/>
    <w:rsid w:val="00D8247B"/>
    <w:rsid w:val="00D87EB9"/>
    <w:rsid w:val="00D951ED"/>
    <w:rsid w:val="00D95E41"/>
    <w:rsid w:val="00D97E54"/>
    <w:rsid w:val="00DA02C7"/>
    <w:rsid w:val="00DA12C4"/>
    <w:rsid w:val="00DA48BC"/>
    <w:rsid w:val="00DA6A9A"/>
    <w:rsid w:val="00DB414D"/>
    <w:rsid w:val="00DB5974"/>
    <w:rsid w:val="00DB6462"/>
    <w:rsid w:val="00DC4123"/>
    <w:rsid w:val="00DC5DDC"/>
    <w:rsid w:val="00DC6387"/>
    <w:rsid w:val="00DD26C1"/>
    <w:rsid w:val="00DE336F"/>
    <w:rsid w:val="00DE4482"/>
    <w:rsid w:val="00DE6F1E"/>
    <w:rsid w:val="00DF0F6B"/>
    <w:rsid w:val="00DF2B5F"/>
    <w:rsid w:val="00E05872"/>
    <w:rsid w:val="00E10B5A"/>
    <w:rsid w:val="00E10CCA"/>
    <w:rsid w:val="00E258C8"/>
    <w:rsid w:val="00E26B62"/>
    <w:rsid w:val="00E331ED"/>
    <w:rsid w:val="00E35513"/>
    <w:rsid w:val="00E37926"/>
    <w:rsid w:val="00E40367"/>
    <w:rsid w:val="00E46BD6"/>
    <w:rsid w:val="00E50514"/>
    <w:rsid w:val="00E56607"/>
    <w:rsid w:val="00E577CA"/>
    <w:rsid w:val="00E653E5"/>
    <w:rsid w:val="00E65913"/>
    <w:rsid w:val="00E6633D"/>
    <w:rsid w:val="00E66B02"/>
    <w:rsid w:val="00E71461"/>
    <w:rsid w:val="00E71604"/>
    <w:rsid w:val="00E72F63"/>
    <w:rsid w:val="00E764A9"/>
    <w:rsid w:val="00E80CB3"/>
    <w:rsid w:val="00E9229A"/>
    <w:rsid w:val="00E9341F"/>
    <w:rsid w:val="00EA2DB1"/>
    <w:rsid w:val="00EA3453"/>
    <w:rsid w:val="00EA78AE"/>
    <w:rsid w:val="00EB00A7"/>
    <w:rsid w:val="00EB1EE3"/>
    <w:rsid w:val="00EB4357"/>
    <w:rsid w:val="00EC1731"/>
    <w:rsid w:val="00EC341D"/>
    <w:rsid w:val="00ED567A"/>
    <w:rsid w:val="00ED74C8"/>
    <w:rsid w:val="00EE316B"/>
    <w:rsid w:val="00EE760B"/>
    <w:rsid w:val="00EF6E15"/>
    <w:rsid w:val="00F01048"/>
    <w:rsid w:val="00F0451C"/>
    <w:rsid w:val="00F04ECC"/>
    <w:rsid w:val="00F0669D"/>
    <w:rsid w:val="00F07D26"/>
    <w:rsid w:val="00F149DE"/>
    <w:rsid w:val="00F16162"/>
    <w:rsid w:val="00F21F7C"/>
    <w:rsid w:val="00F22EEE"/>
    <w:rsid w:val="00F35969"/>
    <w:rsid w:val="00F36866"/>
    <w:rsid w:val="00F40D88"/>
    <w:rsid w:val="00F4734D"/>
    <w:rsid w:val="00F5231F"/>
    <w:rsid w:val="00F5607B"/>
    <w:rsid w:val="00F6221A"/>
    <w:rsid w:val="00F65330"/>
    <w:rsid w:val="00F66A31"/>
    <w:rsid w:val="00F74C64"/>
    <w:rsid w:val="00F767A4"/>
    <w:rsid w:val="00F8060E"/>
    <w:rsid w:val="00F82A7E"/>
    <w:rsid w:val="00F8437A"/>
    <w:rsid w:val="00F921F4"/>
    <w:rsid w:val="00F92FAB"/>
    <w:rsid w:val="00F94758"/>
    <w:rsid w:val="00F94CD7"/>
    <w:rsid w:val="00FA23C1"/>
    <w:rsid w:val="00FB12EE"/>
    <w:rsid w:val="00FB5860"/>
    <w:rsid w:val="00FB6D27"/>
    <w:rsid w:val="00FC0527"/>
    <w:rsid w:val="00FC05C2"/>
    <w:rsid w:val="00FC1FCD"/>
    <w:rsid w:val="00FC24CB"/>
    <w:rsid w:val="00FC257E"/>
    <w:rsid w:val="00FC3C78"/>
    <w:rsid w:val="00FC5243"/>
    <w:rsid w:val="00FD6689"/>
    <w:rsid w:val="00FE2619"/>
    <w:rsid w:val="00FE2DBE"/>
    <w:rsid w:val="00FE66EE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5D092304"/>
  <w15:docId w15:val="{8E139972-CDDF-40F5-AC77-A3948C7C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103F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rsid w:val="006023FC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rsid w:val="006023FC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984CC9"/>
    <w:pPr>
      <w:numPr>
        <w:numId w:val="1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984CC9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52103F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984CC9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6069F4"/>
    <w:pPr>
      <w:keepNext/>
      <w:keepLines/>
      <w:numPr>
        <w:numId w:val="12"/>
      </w:numPr>
      <w:spacing w:before="420" w:after="20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6069F4"/>
    <w:pPr>
      <w:keepNext/>
      <w:keepLines/>
      <w:numPr>
        <w:ilvl w:val="1"/>
        <w:numId w:val="12"/>
      </w:numPr>
      <w:spacing w:before="280" w:after="20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6069F4"/>
    <w:pPr>
      <w:keepNext/>
      <w:keepLines/>
      <w:numPr>
        <w:ilvl w:val="2"/>
        <w:numId w:val="12"/>
      </w:numPr>
      <w:spacing w:before="280" w:after="20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6069F4"/>
    <w:pPr>
      <w:numPr>
        <w:ilvl w:val="3"/>
      </w:numPr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984CC9"/>
    <w:pPr>
      <w:keepNext/>
      <w:keepLines/>
    </w:pPr>
    <w:rPr>
      <w:sz w:val="15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EE6"/>
    <w:rPr>
      <w:rFonts w:ascii="Tahoma" w:hAnsi="Tahoma" w:cs="Tahoma"/>
      <w:sz w:val="16"/>
      <w:szCs w:val="16"/>
      <w:lang w:val="de-CH"/>
    </w:rPr>
  </w:style>
  <w:style w:type="paragraph" w:customStyle="1" w:styleId="Adressat">
    <w:name w:val="Adressat"/>
    <w:basedOn w:val="Standard"/>
    <w:autoRedefine/>
    <w:rsid w:val="00B64EE6"/>
    <w:pPr>
      <w:framePr w:hSpace="141" w:wrap="around" w:vAnchor="text" w:hAnchor="text" w:y="1"/>
      <w:suppressOverlap/>
    </w:pPr>
    <w:rPr>
      <w:rFonts w:eastAsia="Times"/>
      <w:b/>
      <w:szCs w:val="20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D87EB9"/>
    <w:rPr>
      <w:rFonts w:eastAsia="Times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D87EB9"/>
    <w:rPr>
      <w:rFonts w:eastAsia="Times"/>
      <w:i/>
      <w:iCs/>
      <w:color w:val="000000" w:themeColor="text1"/>
      <w:szCs w:val="20"/>
      <w:lang w:val="de-CH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73F14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73F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73F14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73F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73F14"/>
    <w:rPr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asterProperties">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C6A61-BFA4-439C-A418-8AF45382D7B1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0957907E-3EC4-40E6-BAF3-8F4B78DE7BF8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C2A9A52C-E765-4266-85E5-ED15E03428F6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40734E9A-30E5-4C6A-8AC1-DA3DDA6B9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Template.Untitled</vt:lpstr>
    </vt:vector>
  </TitlesOfParts>
  <Company>CM Informatik AG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creator>Test</dc:creator>
  <cp:lastModifiedBy>Daurù Andreas</cp:lastModifiedBy>
  <cp:revision>35</cp:revision>
  <cp:lastPrinted>2017-02-21T12:41:00Z</cp:lastPrinted>
  <dcterms:created xsi:type="dcterms:W3CDTF">2016-11-17T13:43:00Z</dcterms:created>
  <dcterms:modified xsi:type="dcterms:W3CDTF">2021-06-16T06:53:00Z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DepartementZeile1">
    <vt:lpwstr>Departement</vt:lpwstr>
  </property>
  <property fmtid="{D5CDD505-2E9C-101B-9397-08002B2CF9AE}" pid="3" name="Organisation.DepartementZeile2">
    <vt:lpwstr>Gesundheit und</vt:lpwstr>
  </property>
  <property fmtid="{D5CDD505-2E9C-101B-9397-08002B2CF9AE}" pid="4" name="Organisation.DepartementZeile3">
    <vt:lpwstr>Soziales</vt:lpwstr>
  </property>
  <property fmtid="{D5CDD505-2E9C-101B-9397-08002B2CF9AE}" pid="5" name="Organisation.DepartementKomplett">
    <vt:lpwstr>Departement Gesundheit und Soziales</vt:lpwstr>
  </property>
  <property fmtid="{D5CDD505-2E9C-101B-9397-08002B2CF9AE}" pid="6" name="Organisation.AmtKomplett">
    <vt:lpwstr>Amt für Gesundheit</vt:lpwstr>
  </property>
  <property fmtid="{D5CDD505-2E9C-101B-9397-08002B2CF9AE}" pid="7" name="Organisation.AmtZeile1">
    <vt:lpwstr>Amt für Gesundheit</vt:lpwstr>
  </property>
  <property fmtid="{D5CDD505-2E9C-101B-9397-08002B2CF9AE}" pid="8" name="Organisation.AmtZeile2">
    <vt:lpwstr/>
  </property>
  <property fmtid="{D5CDD505-2E9C-101B-9397-08002B2CF9AE}" pid="9" name="Organisation.AmtZeile3">
    <vt:lpwstr/>
  </property>
  <property fmtid="{D5CDD505-2E9C-101B-9397-08002B2CF9AE}" pid="10" name="Organisation.FachstelleZeile1">
    <vt:lpwstr>Kantonsärztlicher Dienst</vt:lpwstr>
  </property>
  <property fmtid="{D5CDD505-2E9C-101B-9397-08002B2CF9AE}" pid="11" name="Organisation.FachstelleZeile2">
    <vt:lpwstr/>
  </property>
  <property fmtid="{D5CDD505-2E9C-101B-9397-08002B2CF9AE}" pid="12" name="Organisation.FachstelleZeile3">
    <vt:lpwstr/>
  </property>
  <property fmtid="{D5CDD505-2E9C-101B-9397-08002B2CF9AE}" pid="13" name="Organisation.Adresszeile1">
    <vt:lpwstr>Kasernenstrasse 17</vt:lpwstr>
  </property>
  <property fmtid="{D5CDD505-2E9C-101B-9397-08002B2CF9AE}" pid="14" name="Organisation.Adresszeile2">
    <vt:lpwstr>9102 Herisau</vt:lpwstr>
  </property>
  <property fmtid="{D5CDD505-2E9C-101B-9397-08002B2CF9AE}" pid="15" name="Organisation.Adresszeile3">
    <vt:lpwstr/>
  </property>
  <property fmtid="{D5CDD505-2E9C-101B-9397-08002B2CF9AE}" pid="16" name="Organisation.Adresszeile4">
    <vt:lpwstr/>
  </property>
  <property fmtid="{D5CDD505-2E9C-101B-9397-08002B2CF9AE}" pid="17" name="Organisation.Telefon">
    <vt:lpwstr>+41 71 353 65 92</vt:lpwstr>
  </property>
  <property fmtid="{D5CDD505-2E9C-101B-9397-08002B2CF9AE}" pid="18" name="Organisation.Fax">
    <vt:lpwstr>+41 71 353 68 54</vt:lpwstr>
  </property>
  <property fmtid="{D5CDD505-2E9C-101B-9397-08002B2CF9AE}" pid="19" name="Organisation.Internet">
    <vt:lpwstr>www.ar.ch</vt:lpwstr>
  </property>
  <property fmtid="{D5CDD505-2E9C-101B-9397-08002B2CF9AE}" pid="20" name="Organisation.Email">
    <vt:lpwstr>kantonsarzt@ar.ch</vt:lpwstr>
  </property>
  <property fmtid="{D5CDD505-2E9C-101B-9397-08002B2CF9AE}" pid="21" name="Organisation.PLZ">
    <vt:lpwstr>9100</vt:lpwstr>
  </property>
  <property fmtid="{D5CDD505-2E9C-101B-9397-08002B2CF9AE}" pid="22" name="Organisation.Ort">
    <vt:lpwstr>Herisau</vt:lpwstr>
  </property>
  <property fmtid="{D5CDD505-2E9C-101B-9397-08002B2CF9AE}" pid="23" name="Contactperson.Title">
    <vt:lpwstr/>
  </property>
  <property fmtid="{D5CDD505-2E9C-101B-9397-08002B2CF9AE}" pid="24" name="Contactperson.Name">
    <vt:lpwstr/>
  </property>
  <property fmtid="{D5CDD505-2E9C-101B-9397-08002B2CF9AE}" pid="25" name="ContactpersonFunction.Description">
    <vt:lpwstr/>
  </property>
  <property fmtid="{D5CDD505-2E9C-101B-9397-08002B2CF9AE}" pid="26" name="ContactpersonFunction.Description2">
    <vt:lpwstr/>
  </property>
  <property fmtid="{D5CDD505-2E9C-101B-9397-08002B2CF9AE}" pid="27" name="Contactperson.DirectPhone">
    <vt:lpwstr/>
  </property>
  <property fmtid="{D5CDD505-2E9C-101B-9397-08002B2CF9AE}" pid="28" name="Contactperson.DirectFax">
    <vt:lpwstr/>
  </property>
  <property fmtid="{D5CDD505-2E9C-101B-9397-08002B2CF9AE}" pid="29" name="Contactperson.EMail">
    <vt:lpwstr/>
  </property>
  <property fmtid="{D5CDD505-2E9C-101B-9397-08002B2CF9AE}" pid="30" name="Author.Initials">
    <vt:lpwstr/>
  </property>
  <property fmtid="{D5CDD505-2E9C-101B-9397-08002B2CF9AE}" pid="31" name="Doc.Subject">
    <vt:lpwstr>[Betreff]</vt:lpwstr>
  </property>
  <property fmtid="{D5CDD505-2E9C-101B-9397-08002B2CF9AE}" pid="32" name="Doc.Text">
    <vt:lpwstr>[Text]</vt:lpwstr>
  </property>
  <property fmtid="{D5CDD505-2E9C-101B-9397-08002B2CF9AE}" pid="33" name="Signature1.Title">
    <vt:lpwstr/>
  </property>
  <property fmtid="{D5CDD505-2E9C-101B-9397-08002B2CF9AE}" pid="34" name="Signature1.Name">
    <vt:lpwstr/>
  </property>
  <property fmtid="{D5CDD505-2E9C-101B-9397-08002B2CF9AE}" pid="35" name="Signature2.Title">
    <vt:lpwstr/>
  </property>
  <property fmtid="{D5CDD505-2E9C-101B-9397-08002B2CF9AE}" pid="36" name="Signature2.Name">
    <vt:lpwstr/>
  </property>
  <property fmtid="{D5CDD505-2E9C-101B-9397-08002B2CF9AE}" pid="37" name="Recipient.Closing">
    <vt:lpwstr>Freundliche Grüsse</vt:lpwstr>
  </property>
  <property fmtid="{D5CDD505-2E9C-101B-9397-08002B2CF9AE}" pid="38" name="Organisation.ImAuftrageVon">
    <vt:lpwstr/>
  </property>
  <property fmtid="{D5CDD505-2E9C-101B-9397-08002B2CF9AE}" pid="39" name="Contactperson.OnBehalfOf">
    <vt:lpwstr/>
  </property>
  <property fmtid="{D5CDD505-2E9C-101B-9397-08002B2CF9AE}" pid="40" name="Recipient.EMail">
    <vt:lpwstr/>
  </property>
  <property fmtid="{D5CDD505-2E9C-101B-9397-08002B2CF9AE}" pid="41" name="Organisation.FachstelleKomplett">
    <vt:lpwstr>Departement Gesundheit und Soziales</vt:lpwstr>
  </property>
  <property fmtid="{D5CDD505-2E9C-101B-9397-08002B2CF9AE}" pid="42" name="ContactpersonOptions.Flag">
    <vt:lpwstr/>
  </property>
  <property fmtid="{D5CDD505-2E9C-101B-9397-08002B2CF9AE}" pid="43" name="Signature1Function.SignatureText">
    <vt:lpwstr/>
  </property>
  <property fmtid="{D5CDD505-2E9C-101B-9397-08002B2CF9AE}" pid="44" name="Signature2Function.SignatureText">
    <vt:lpwstr/>
  </property>
</Properties>
</file>