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E0D56" w14:textId="77777777" w:rsidR="00AC31C9" w:rsidRPr="00576C8E" w:rsidRDefault="00AC31C9" w:rsidP="00AC31C9">
      <w:pPr>
        <w:pStyle w:val="Default"/>
      </w:pPr>
    </w:p>
    <w:p w14:paraId="24A2818C" w14:textId="77777777" w:rsidR="00AC31C9" w:rsidRPr="00576C8E" w:rsidRDefault="00AC31C9" w:rsidP="00AC31C9">
      <w:pPr>
        <w:pStyle w:val="Default"/>
        <w:rPr>
          <w:sz w:val="21"/>
          <w:szCs w:val="21"/>
        </w:rPr>
      </w:pPr>
      <w:r w:rsidRPr="00576C8E">
        <w:rPr>
          <w:b/>
          <w:bCs/>
          <w:sz w:val="21"/>
          <w:szCs w:val="21"/>
        </w:rPr>
        <w:t xml:space="preserve">Masernprävention: Informationen für Eltern oder Erziehungsberechtigte von Schülerinnen und Schülern im Kanton Appenzell Ausserrhoden  </w:t>
      </w:r>
    </w:p>
    <w:p w14:paraId="0950A184" w14:textId="77777777" w:rsidR="00AC31C9" w:rsidRPr="00576C8E" w:rsidRDefault="00AC31C9" w:rsidP="00AC31C9">
      <w:pPr>
        <w:pStyle w:val="Default"/>
        <w:rPr>
          <w:b/>
          <w:bCs/>
          <w:sz w:val="21"/>
          <w:szCs w:val="21"/>
        </w:rPr>
      </w:pPr>
    </w:p>
    <w:p w14:paraId="75510DA1" w14:textId="77777777" w:rsidR="00AC31C9" w:rsidRPr="00576C8E" w:rsidRDefault="00AC31C9" w:rsidP="00AC31C9">
      <w:pPr>
        <w:pStyle w:val="Default"/>
        <w:rPr>
          <w:sz w:val="21"/>
          <w:szCs w:val="21"/>
        </w:rPr>
      </w:pPr>
      <w:r w:rsidRPr="00576C8E">
        <w:rPr>
          <w:b/>
          <w:bCs/>
          <w:sz w:val="21"/>
          <w:szCs w:val="21"/>
        </w:rPr>
        <w:t xml:space="preserve">Warum gegen Masern impfen? </w:t>
      </w:r>
    </w:p>
    <w:p w14:paraId="4184E109" w14:textId="77777777" w:rsidR="00AC31C9" w:rsidRPr="00576C8E" w:rsidRDefault="00AC31C9" w:rsidP="00AC31C9">
      <w:pPr>
        <w:pStyle w:val="Default"/>
        <w:rPr>
          <w:sz w:val="21"/>
          <w:szCs w:val="21"/>
        </w:rPr>
      </w:pPr>
    </w:p>
    <w:p w14:paraId="21B9E060" w14:textId="424D4E08" w:rsidR="00AC31C9" w:rsidRPr="00576C8E" w:rsidRDefault="00AC31C9" w:rsidP="00AC31C9">
      <w:pPr>
        <w:pStyle w:val="Default"/>
        <w:rPr>
          <w:sz w:val="21"/>
          <w:szCs w:val="21"/>
        </w:rPr>
      </w:pPr>
      <w:r w:rsidRPr="00576C8E">
        <w:rPr>
          <w:sz w:val="21"/>
          <w:szCs w:val="21"/>
        </w:rPr>
        <w:t xml:space="preserve">Masern verursachen in der Schweiz immer wieder Epidemien. </w:t>
      </w:r>
      <w:r w:rsidR="00E4474B" w:rsidRPr="00576C8E">
        <w:rPr>
          <w:sz w:val="21"/>
          <w:szCs w:val="21"/>
        </w:rPr>
        <w:t>Da</w:t>
      </w:r>
      <w:r w:rsidRPr="00576C8E">
        <w:rPr>
          <w:sz w:val="21"/>
          <w:szCs w:val="21"/>
        </w:rPr>
        <w:t xml:space="preserve"> Masern sehr ansteckend sind, verbreitet sie sich rasch unter Personen, die nicht geschützt sind. Das können auch Personen sein, die (noch) nicht geimpft werden können, insbesondere Säuglinge</w:t>
      </w:r>
      <w:r w:rsidR="00576C8E" w:rsidRPr="00576C8E">
        <w:rPr>
          <w:sz w:val="21"/>
          <w:szCs w:val="21"/>
        </w:rPr>
        <w:t>, Personen mit einem geschwäch</w:t>
      </w:r>
      <w:r w:rsidRPr="00576C8E">
        <w:rPr>
          <w:sz w:val="21"/>
          <w:szCs w:val="21"/>
        </w:rPr>
        <w:t xml:space="preserve">ten Immunsystem und Schwangere. Die Masernimpfung schützt also auch andere vor der Krankheit. </w:t>
      </w:r>
    </w:p>
    <w:p w14:paraId="72E18F00" w14:textId="77777777" w:rsidR="00AC31C9" w:rsidRPr="00576C8E" w:rsidRDefault="00AC31C9" w:rsidP="00AC31C9">
      <w:pPr>
        <w:pStyle w:val="Default"/>
        <w:rPr>
          <w:b/>
          <w:bCs/>
          <w:sz w:val="21"/>
          <w:szCs w:val="21"/>
        </w:rPr>
      </w:pPr>
    </w:p>
    <w:p w14:paraId="5237E1D1" w14:textId="77777777" w:rsidR="00AC31C9" w:rsidRPr="00576C8E" w:rsidRDefault="00AC31C9" w:rsidP="00AC31C9">
      <w:pPr>
        <w:pStyle w:val="Default"/>
        <w:rPr>
          <w:b/>
          <w:bCs/>
          <w:sz w:val="21"/>
          <w:szCs w:val="21"/>
        </w:rPr>
      </w:pPr>
    </w:p>
    <w:p w14:paraId="44DF01A4" w14:textId="77777777" w:rsidR="00AC31C9" w:rsidRPr="00576C8E" w:rsidRDefault="00AC31C9" w:rsidP="00AC31C9">
      <w:pPr>
        <w:pStyle w:val="Default"/>
        <w:rPr>
          <w:sz w:val="21"/>
          <w:szCs w:val="21"/>
        </w:rPr>
      </w:pPr>
      <w:r w:rsidRPr="00576C8E">
        <w:rPr>
          <w:b/>
          <w:bCs/>
          <w:sz w:val="21"/>
          <w:szCs w:val="21"/>
        </w:rPr>
        <w:t xml:space="preserve">Die Impfung schützt wirksam und ist sicher </w:t>
      </w:r>
    </w:p>
    <w:p w14:paraId="3A4ECDF0" w14:textId="77777777" w:rsidR="00AC31C9" w:rsidRPr="00576C8E" w:rsidRDefault="00AC31C9" w:rsidP="00AC31C9">
      <w:pPr>
        <w:pStyle w:val="Default"/>
        <w:rPr>
          <w:sz w:val="21"/>
          <w:szCs w:val="21"/>
        </w:rPr>
      </w:pPr>
    </w:p>
    <w:p w14:paraId="7C3F5676" w14:textId="4422052C" w:rsidR="00AC31C9" w:rsidRPr="00576C8E" w:rsidRDefault="00AC31C9" w:rsidP="00AC31C9">
      <w:pPr>
        <w:pStyle w:val="Default"/>
        <w:rPr>
          <w:sz w:val="21"/>
          <w:szCs w:val="21"/>
        </w:rPr>
      </w:pPr>
      <w:r w:rsidRPr="00576C8E">
        <w:rPr>
          <w:sz w:val="21"/>
          <w:szCs w:val="21"/>
        </w:rPr>
        <w:t xml:space="preserve">Seit über 40 Jahren wird der Masernimpfstoff eingesetzt, und es ist </w:t>
      </w:r>
      <w:r w:rsidR="00E4474B" w:rsidRPr="00576C8E">
        <w:rPr>
          <w:sz w:val="21"/>
          <w:szCs w:val="21"/>
        </w:rPr>
        <w:t>nachge</w:t>
      </w:r>
      <w:r w:rsidRPr="00576C8E">
        <w:rPr>
          <w:sz w:val="21"/>
          <w:szCs w:val="21"/>
        </w:rPr>
        <w:t xml:space="preserve">wiesen: Er ist sicher und wirksam. Allfällige Nebenwirkungen sind in der Regel mild und viel weniger gefährlich als die Krankheit selbst. Es wird empfohlen, Kleinkindern die erste Dosis im Alter von 12 Monaten und die zweite zwischen 15 und 24 Monaten zu verabreichen. </w:t>
      </w:r>
    </w:p>
    <w:p w14:paraId="24E4EAC0" w14:textId="74C9D118" w:rsidR="00AC31C9" w:rsidRPr="00576C8E" w:rsidRDefault="00AC31C9" w:rsidP="00AC31C9">
      <w:pPr>
        <w:pStyle w:val="Default"/>
        <w:rPr>
          <w:sz w:val="21"/>
          <w:szCs w:val="21"/>
        </w:rPr>
      </w:pPr>
      <w:r w:rsidRPr="00576C8E">
        <w:rPr>
          <w:sz w:val="21"/>
          <w:szCs w:val="21"/>
        </w:rPr>
        <w:t xml:space="preserve">Manchmal geht die Masernimpfung vergessen oder wurde nicht vollständig gemacht. Die Impfung kann aber jederzeit mit einer 2. Dosis ergänzt oder ganz nachgeholt werden. Meistens erfolgt die Masernimpfung kombiniert mit derjenigen gegen Mumps und Röteln (MMR-Impfung). Sehen Sie im Impfausweis nach, ob 2 Masernimpfungen eingetragen sind oder fragen Sie Ihre Hausärztin oder Ihren Hausarzt, wenn Sie unsicher sind. Die Schulärztin oder der Schularzt prüft im Kindergarten und in der Oberschule, ob die Masernimpfung vollständig </w:t>
      </w:r>
      <w:r w:rsidR="00576C8E" w:rsidRPr="00576C8E">
        <w:rPr>
          <w:sz w:val="21"/>
          <w:szCs w:val="21"/>
        </w:rPr>
        <w:t>durchgeführt</w:t>
      </w:r>
      <w:r w:rsidRPr="00576C8E">
        <w:rPr>
          <w:sz w:val="21"/>
          <w:szCs w:val="21"/>
        </w:rPr>
        <w:t xml:space="preserve"> wurde. </w:t>
      </w:r>
    </w:p>
    <w:p w14:paraId="7D0E8137" w14:textId="77777777" w:rsidR="00AC31C9" w:rsidRPr="00576C8E" w:rsidRDefault="00AC31C9" w:rsidP="00AC31C9">
      <w:pPr>
        <w:pStyle w:val="Default"/>
        <w:rPr>
          <w:b/>
          <w:bCs/>
          <w:sz w:val="21"/>
          <w:szCs w:val="21"/>
        </w:rPr>
      </w:pPr>
    </w:p>
    <w:p w14:paraId="30802766" w14:textId="77777777" w:rsidR="00AC31C9" w:rsidRPr="00576C8E" w:rsidRDefault="00AC31C9" w:rsidP="00AC31C9">
      <w:pPr>
        <w:pStyle w:val="Default"/>
        <w:rPr>
          <w:b/>
          <w:bCs/>
          <w:sz w:val="21"/>
          <w:szCs w:val="21"/>
        </w:rPr>
      </w:pPr>
    </w:p>
    <w:p w14:paraId="3F7436D1" w14:textId="77777777" w:rsidR="00AC31C9" w:rsidRPr="00576C8E" w:rsidRDefault="00AC31C9" w:rsidP="00AC31C9">
      <w:pPr>
        <w:pStyle w:val="Default"/>
        <w:rPr>
          <w:sz w:val="21"/>
          <w:szCs w:val="21"/>
        </w:rPr>
      </w:pPr>
      <w:r w:rsidRPr="00576C8E">
        <w:rPr>
          <w:b/>
          <w:bCs/>
          <w:sz w:val="21"/>
          <w:szCs w:val="21"/>
        </w:rPr>
        <w:t xml:space="preserve">Masern sind keine harmlose Krankheit </w:t>
      </w:r>
    </w:p>
    <w:p w14:paraId="6867C3B2" w14:textId="77777777" w:rsidR="00AC31C9" w:rsidRPr="00576C8E" w:rsidRDefault="00AC31C9" w:rsidP="00AC31C9">
      <w:pPr>
        <w:pStyle w:val="Default"/>
        <w:rPr>
          <w:sz w:val="21"/>
          <w:szCs w:val="21"/>
        </w:rPr>
      </w:pPr>
    </w:p>
    <w:p w14:paraId="6FCB6059" w14:textId="21960405" w:rsidR="00AC31C9" w:rsidRPr="00576C8E" w:rsidRDefault="00AC31C9" w:rsidP="00AC31C9">
      <w:pPr>
        <w:pStyle w:val="Default"/>
        <w:rPr>
          <w:sz w:val="21"/>
          <w:szCs w:val="21"/>
        </w:rPr>
      </w:pPr>
      <w:r w:rsidRPr="00576C8E">
        <w:rPr>
          <w:sz w:val="21"/>
          <w:szCs w:val="21"/>
        </w:rPr>
        <w:t>Masern sind keine harmlose Krankheit, wie viele meinen</w:t>
      </w:r>
      <w:r w:rsidR="00E4474B" w:rsidRPr="00576C8E">
        <w:rPr>
          <w:sz w:val="21"/>
          <w:szCs w:val="21"/>
        </w:rPr>
        <w:t>.</w:t>
      </w:r>
      <w:r w:rsidRPr="00576C8E">
        <w:rPr>
          <w:sz w:val="21"/>
          <w:szCs w:val="21"/>
        </w:rPr>
        <w:t xml:space="preserve"> Häufig kommt es zu Komplikationen wie einer Mittelohrentzündung, manchmal zu Lungen- und Gehirnentzündung. Auch wenn solche schweren Folgen ausbleiben, sind die Beschwerden der Krankheit mit Schnupfen, Husten, Entzündung der Augen, Fieber und roten Flecken am ganzen Körper sehr unangenehm. Es ist auch falsch zu glauben, dass Masern das Immunsystem des Kindes stärken, wenn sie durchgemacht werden. Im Gegenteil: Noch Wochen nach der Krankheit bleibt das Immunsystem geschwächt</w:t>
      </w:r>
      <w:r w:rsidR="00E4474B" w:rsidRPr="00576C8E">
        <w:rPr>
          <w:sz w:val="21"/>
          <w:szCs w:val="21"/>
        </w:rPr>
        <w:t>.</w:t>
      </w:r>
      <w:r w:rsidRPr="00576C8E">
        <w:rPr>
          <w:sz w:val="21"/>
          <w:szCs w:val="21"/>
        </w:rPr>
        <w:t xml:space="preserve"> </w:t>
      </w:r>
    </w:p>
    <w:p w14:paraId="683C2A9E" w14:textId="77777777" w:rsidR="00AC31C9" w:rsidRPr="00576C8E" w:rsidRDefault="00AC31C9" w:rsidP="00AC31C9">
      <w:pPr>
        <w:pStyle w:val="Default"/>
        <w:rPr>
          <w:b/>
          <w:bCs/>
          <w:sz w:val="21"/>
          <w:szCs w:val="21"/>
        </w:rPr>
      </w:pPr>
    </w:p>
    <w:p w14:paraId="673BEC01" w14:textId="77777777" w:rsidR="00AC31C9" w:rsidRPr="00576C8E" w:rsidRDefault="00AC31C9" w:rsidP="00AC31C9">
      <w:pPr>
        <w:pStyle w:val="Default"/>
        <w:rPr>
          <w:b/>
          <w:bCs/>
          <w:sz w:val="21"/>
          <w:szCs w:val="21"/>
        </w:rPr>
      </w:pPr>
    </w:p>
    <w:p w14:paraId="00D9BED4" w14:textId="77777777" w:rsidR="00AC31C9" w:rsidRPr="00576C8E" w:rsidRDefault="00AC31C9" w:rsidP="00AC31C9">
      <w:pPr>
        <w:pStyle w:val="Default"/>
        <w:rPr>
          <w:sz w:val="21"/>
          <w:szCs w:val="21"/>
        </w:rPr>
      </w:pPr>
      <w:r w:rsidRPr="00576C8E">
        <w:rPr>
          <w:b/>
          <w:bCs/>
          <w:sz w:val="21"/>
          <w:szCs w:val="21"/>
        </w:rPr>
        <w:t xml:space="preserve">Welche Massnahmen werden bei einem Masernfall getroffen? </w:t>
      </w:r>
    </w:p>
    <w:p w14:paraId="3C7A8409" w14:textId="77777777" w:rsidR="00AC31C9" w:rsidRPr="00576C8E" w:rsidRDefault="00AC31C9" w:rsidP="00AC31C9">
      <w:pPr>
        <w:pStyle w:val="Default"/>
        <w:spacing w:after="11"/>
        <w:rPr>
          <w:sz w:val="21"/>
          <w:szCs w:val="21"/>
        </w:rPr>
      </w:pPr>
    </w:p>
    <w:p w14:paraId="073FBEC3" w14:textId="77777777" w:rsidR="00576C8E" w:rsidRPr="00576C8E" w:rsidRDefault="00AC31C9" w:rsidP="00576C8E">
      <w:pPr>
        <w:pStyle w:val="Default"/>
        <w:numPr>
          <w:ilvl w:val="0"/>
          <w:numId w:val="14"/>
        </w:numPr>
        <w:spacing w:after="11"/>
        <w:rPr>
          <w:sz w:val="21"/>
          <w:szCs w:val="21"/>
        </w:rPr>
      </w:pPr>
      <w:r w:rsidRPr="00576C8E">
        <w:rPr>
          <w:sz w:val="21"/>
          <w:szCs w:val="21"/>
        </w:rPr>
        <w:t xml:space="preserve">Die an Masern erkrankten Personen werden umgehend nach Hause geschickt und dürfen frühestens ab dem 5. Tag nach Ausbruch des Ausschlages die Schule wieder besuchen. </w:t>
      </w:r>
    </w:p>
    <w:p w14:paraId="5CE02995" w14:textId="77777777" w:rsidR="00576C8E" w:rsidRPr="00576C8E" w:rsidRDefault="00AC31C9" w:rsidP="00576C8E">
      <w:pPr>
        <w:pStyle w:val="Default"/>
        <w:numPr>
          <w:ilvl w:val="0"/>
          <w:numId w:val="14"/>
        </w:numPr>
        <w:spacing w:after="11"/>
        <w:rPr>
          <w:sz w:val="21"/>
          <w:szCs w:val="21"/>
        </w:rPr>
      </w:pPr>
      <w:r w:rsidRPr="00576C8E">
        <w:rPr>
          <w:sz w:val="21"/>
          <w:szCs w:val="21"/>
        </w:rPr>
        <w:t xml:space="preserve">Die ungeimpften Personen (und noch nie an Masern erkrankt, aber zurzeit noch gesund), welche im gleichen Haushalt wie die an Masern erkrankte Person leben, dürfen während </w:t>
      </w:r>
    </w:p>
    <w:p w14:paraId="57051F47" w14:textId="27A0BF85" w:rsidR="00AC31C9" w:rsidRPr="00576C8E" w:rsidRDefault="00AC31C9" w:rsidP="00576C8E">
      <w:pPr>
        <w:pStyle w:val="Default"/>
        <w:spacing w:after="11"/>
        <w:ind w:left="720"/>
        <w:rPr>
          <w:sz w:val="21"/>
          <w:szCs w:val="21"/>
        </w:rPr>
      </w:pPr>
      <w:r w:rsidRPr="00576C8E">
        <w:rPr>
          <w:b/>
          <w:bCs/>
          <w:sz w:val="21"/>
          <w:szCs w:val="21"/>
        </w:rPr>
        <w:t xml:space="preserve">21 Tagen </w:t>
      </w:r>
      <w:r w:rsidRPr="00576C8E">
        <w:rPr>
          <w:sz w:val="21"/>
          <w:szCs w:val="21"/>
        </w:rPr>
        <w:t xml:space="preserve">Gemeinschaftseinrichtungen wie Hort/Krippe/Tagesstätte/Schule etc. nicht besuchen, müssen also zu Hause bleiben. </w:t>
      </w:r>
      <w:bookmarkStart w:id="0" w:name="_GoBack"/>
      <w:bookmarkEnd w:id="0"/>
    </w:p>
    <w:p w14:paraId="4EE22EED" w14:textId="77777777" w:rsidR="00576C8E" w:rsidRPr="00576C8E" w:rsidRDefault="00AC31C9" w:rsidP="00AC31C9">
      <w:pPr>
        <w:pStyle w:val="Default"/>
        <w:numPr>
          <w:ilvl w:val="0"/>
          <w:numId w:val="14"/>
        </w:numPr>
        <w:rPr>
          <w:sz w:val="21"/>
          <w:szCs w:val="21"/>
        </w:rPr>
      </w:pPr>
      <w:r w:rsidRPr="00576C8E">
        <w:rPr>
          <w:sz w:val="21"/>
          <w:szCs w:val="21"/>
        </w:rPr>
        <w:t xml:space="preserve">Die ungeimpften (aber noch gesunden) Personen, die Kontakt zu einer erkrankten Person ausserhalb des eigenen Haushaltes (z.B. in der Schule) hatten, werden ebenfalls für </w:t>
      </w:r>
    </w:p>
    <w:p w14:paraId="7A8DD037" w14:textId="5E250FF6" w:rsidR="00AC31C9" w:rsidRPr="00576C8E" w:rsidRDefault="00AC31C9" w:rsidP="00576C8E">
      <w:pPr>
        <w:pStyle w:val="Default"/>
        <w:ind w:left="720"/>
        <w:rPr>
          <w:sz w:val="21"/>
          <w:szCs w:val="21"/>
        </w:rPr>
      </w:pPr>
      <w:r w:rsidRPr="00576C8E">
        <w:rPr>
          <w:sz w:val="21"/>
          <w:szCs w:val="21"/>
        </w:rPr>
        <w:t xml:space="preserve">21 Tagen von Gemeinschaftseinrichtungen wie Hort/Krippe/Schulen ausgeschlossen – es sei denn, sie </w:t>
      </w:r>
      <w:r w:rsidR="00E4474B" w:rsidRPr="00576C8E">
        <w:rPr>
          <w:sz w:val="21"/>
          <w:szCs w:val="21"/>
        </w:rPr>
        <w:t xml:space="preserve">können </w:t>
      </w:r>
      <w:r w:rsidRPr="00576C8E">
        <w:rPr>
          <w:sz w:val="21"/>
          <w:szCs w:val="21"/>
        </w:rPr>
        <w:t>innerhalb von drei Tagen</w:t>
      </w:r>
      <w:r w:rsidR="00E4474B" w:rsidRPr="00576C8E">
        <w:rPr>
          <w:sz w:val="21"/>
          <w:szCs w:val="21"/>
        </w:rPr>
        <w:t xml:space="preserve"> geimpft werden</w:t>
      </w:r>
      <w:r w:rsidRPr="00576C8E">
        <w:rPr>
          <w:sz w:val="21"/>
          <w:szCs w:val="21"/>
        </w:rPr>
        <w:t xml:space="preserve">. </w:t>
      </w:r>
    </w:p>
    <w:p w14:paraId="2D79BDA0" w14:textId="77777777" w:rsidR="00AC31C9" w:rsidRPr="00576C8E" w:rsidRDefault="00AC31C9" w:rsidP="00AC31C9">
      <w:pPr>
        <w:pStyle w:val="Default"/>
        <w:rPr>
          <w:sz w:val="21"/>
          <w:szCs w:val="21"/>
        </w:rPr>
      </w:pPr>
    </w:p>
    <w:p w14:paraId="326C6F7A" w14:textId="77777777" w:rsidR="00BA743E" w:rsidRPr="00576C8E" w:rsidRDefault="00BA743E" w:rsidP="00AC31C9"/>
    <w:sectPr w:rsidR="00BA743E" w:rsidRPr="00576C8E" w:rsidSect="00AC31C9">
      <w:headerReference w:type="default" r:id="rId13"/>
      <w:footerReference w:type="default" r:id="rId14"/>
      <w:type w:val="continuous"/>
      <w:pgSz w:w="11906" w:h="16838" w:code="9"/>
      <w:pgMar w:top="-2608" w:right="851" w:bottom="1361" w:left="1701" w:header="86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881E" w14:textId="77777777" w:rsidR="00AC31C9" w:rsidRPr="00576C8E" w:rsidRDefault="00AC31C9" w:rsidP="003913CD">
      <w:pPr>
        <w:spacing w:line="240" w:lineRule="auto"/>
      </w:pPr>
      <w:r w:rsidRPr="00576C8E">
        <w:separator/>
      </w:r>
    </w:p>
  </w:endnote>
  <w:endnote w:type="continuationSeparator" w:id="0">
    <w:p w14:paraId="61FFD3FC" w14:textId="77777777" w:rsidR="00AC31C9" w:rsidRPr="00576C8E" w:rsidRDefault="00AC31C9" w:rsidP="003913CD">
      <w:pPr>
        <w:spacing w:line="240" w:lineRule="auto"/>
      </w:pPr>
      <w:r w:rsidRPr="00576C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E0A2" w14:textId="45646625" w:rsidR="008B0361" w:rsidRPr="00576C8E" w:rsidRDefault="00576C8E">
    <w:pPr>
      <w:pStyle w:val="Fuzeile"/>
    </w:pPr>
    <w:r w:rsidRPr="00576C8E">
      <w:t>Seite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D8859" w14:textId="77777777" w:rsidR="00AC31C9" w:rsidRPr="00576C8E" w:rsidRDefault="00AC31C9" w:rsidP="003913CD">
      <w:pPr>
        <w:spacing w:line="240" w:lineRule="auto"/>
      </w:pPr>
      <w:r w:rsidRPr="00576C8E">
        <w:separator/>
      </w:r>
    </w:p>
  </w:footnote>
  <w:footnote w:type="continuationSeparator" w:id="0">
    <w:p w14:paraId="726EC716" w14:textId="77777777" w:rsidR="00AC31C9" w:rsidRPr="00576C8E" w:rsidRDefault="00AC31C9" w:rsidP="003913CD">
      <w:pPr>
        <w:spacing w:line="240" w:lineRule="auto"/>
      </w:pPr>
      <w:r w:rsidRPr="00576C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F71C" w14:textId="77777777" w:rsidR="00110163" w:rsidRPr="00576C8E" w:rsidRDefault="00AC31C9" w:rsidP="00AC31C9">
    <w:pPr>
      <w:pStyle w:val="1Pt0"/>
    </w:pPr>
    <w:r w:rsidRPr="00576C8E">
      <w:drawing>
        <wp:anchor distT="0" distB="0" distL="114300" distR="114300" simplePos="0" relativeHeight="251659264" behindDoc="1" locked="1" layoutInCell="1" allowOverlap="1" wp14:anchorId="6C036B51" wp14:editId="5A38FAD6">
          <wp:simplePos x="0" y="0"/>
          <wp:positionH relativeFrom="page">
            <wp:posOffset>0</wp:posOffset>
          </wp:positionH>
          <wp:positionV relativeFrom="page">
            <wp:posOffset>0</wp:posOffset>
          </wp:positionV>
          <wp:extent cx="7559675" cy="971550"/>
          <wp:effectExtent l="0" t="0" r="0" b="0"/>
          <wp:wrapNone/>
          <wp:docPr id="2" name="531e8ea4-a174-41ed-b02f-231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971550"/>
                  </a:xfrm>
                  <a:prstGeom prst="rect">
                    <a:avLst/>
                  </a:prstGeom>
                </pic:spPr>
              </pic:pic>
            </a:graphicData>
          </a:graphic>
          <wp14:sizeRelH relativeFrom="margin">
            <wp14:pctWidth>0</wp14:pctWidth>
          </wp14:sizeRelH>
          <wp14:sizeRelV relativeFrom="margin">
            <wp14:pctHeight>0</wp14:pctHeight>
          </wp14:sizeRelV>
        </wp:anchor>
      </w:drawing>
    </w:r>
    <w:r w:rsidR="00B84ADF" w:rsidRPr="00576C8E">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784731"/>
    <w:multiLevelType w:val="multilevel"/>
    <w:tmpl w:val="B08A1BC4"/>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953C3A"/>
    <w:multiLevelType w:val="hybridMultilevel"/>
    <w:tmpl w:val="9372F3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70C55E8"/>
    <w:multiLevelType w:val="multilevel"/>
    <w:tmpl w:val="00620118"/>
    <w:numStyleLink w:val="AufzhlungStrich"/>
  </w:abstractNum>
  <w:abstractNum w:abstractNumId="5" w15:restartNumberingAfterBreak="0">
    <w:nsid w:val="575A504A"/>
    <w:multiLevelType w:val="hybridMultilevel"/>
    <w:tmpl w:val="E990D22A"/>
    <w:lvl w:ilvl="0" w:tplc="AE9E846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E65915"/>
    <w:multiLevelType w:val="multilevel"/>
    <w:tmpl w:val="EA321F66"/>
    <w:numStyleLink w:val="AufzhlungLit"/>
  </w:abstractNum>
  <w:abstractNum w:abstractNumId="7" w15:restartNumberingAfterBreak="0">
    <w:nsid w:val="5AD84DC7"/>
    <w:multiLevelType w:val="multilevel"/>
    <w:tmpl w:val="B08A1BC4"/>
    <w:numStyleLink w:val="AufzhlungNummer"/>
  </w:abstractNum>
  <w:abstractNum w:abstractNumId="8"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9"/>
  </w:num>
  <w:num w:numId="4">
    <w:abstractNumId w:val="1"/>
  </w:num>
  <w:num w:numId="5">
    <w:abstractNumId w:val="7"/>
  </w:num>
  <w:num w:numId="6">
    <w:abstractNumId w:val="8"/>
  </w:num>
  <w:num w:numId="7">
    <w:abstractNumId w:val="6"/>
  </w:num>
  <w:num w:numId="8">
    <w:abstractNumId w:val="3"/>
  </w:num>
  <w:num w:numId="9">
    <w:abstractNumId w:val="3"/>
  </w:num>
  <w:num w:numId="10">
    <w:abstractNumId w:val="3"/>
  </w:num>
  <w:num w:numId="11">
    <w:abstractNumId w:val="3"/>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8. 11. 2012"/>
    <w:docVar w:name="Date.Format.Long.dateValue" w:val="41186"/>
    <w:docVar w:name="OawAttachedTemplate" w:val="MT_Arbeitsdokument.owt"/>
    <w:docVar w:name="OawBuiltInDocProps" w:val="&lt;OawBuiltInDocProps&gt;&lt;default profileUID=&quot;0&quot;&gt;&lt;word&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arch"/>
    <w:docVar w:name="OawCreatedWithProjectVersion" w:val="6"/>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lt;/document&gt;_x000d_"/>
    <w:docVar w:name="OawDistributionEnabled" w:val="&lt;empty/&gt;"/>
    <w:docVar w:name="OawDocProp.2002122011014149059130932" w:val="&lt;source&gt;&lt;Fields List=&quot;EmblemColor|EmblemBW|EmblemBW|EmblemColor|EmblemColor&quot;/&gt;&lt;profile type=&quot;default&quot; UID=&quot;&quot; sameAsDefault=&quot;0&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profile&gt;&lt;profile type=&quot;print&quot; UID=&quot;2012100310258892227113&quot; sameAsDefault=&quot;0&quot;&gt;&lt;OawPicture name=&quot;Organisation.EmblemColor&quot; field=&quot;EmblemBW&quot; UID=&quot;2012100417454460294761&quot; top=&quot;0&quot; left=&quot;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quot; field=&quot;EmblemBW&quot; UID=&quot;2012100417454460294761&quot; top=&quot;0&quot; left=&quot;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Source" w:val="&lt;DocProps&gt;&lt;DocProp UID=&quot;2003080714212273705547&quot; EntryUID=&quot;2021060213293925932445&quot;&gt;&lt;Field Name=&quot;UID&quot; Value=&quot;202106021329392593244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303070922317842855&quot;&gt;&lt;Field Name=&quot;UID&quot; Value=&quot;201303070922317842855&quot;/&gt;&lt;Field Name=&quot;IDName&quot; Value=&quot;Gesundheit und Soziales - Amt für Gesundheit&quot;/&gt;&lt;Field Name=&quot;DepartementKomplett&quot; Value=&quot;Departement Gesundheit und Soziales&quot;/&gt;&lt;Field Name=&quot;DepartementZeile1&quot; Value=&quot;Departement&quot;/&gt;&lt;Field Name=&quot;DepartementZeile2&quot; Value=&quot;Gesundheit und&quot;/&gt;&lt;Field Name=&quot;DepartementZeile3&quot; Value=&quot;Soziales&quot;/&gt;&lt;Field Name=&quot;AmtKomplett&quot; Value=&quot;Departement Gesundheit und Soziales&quot;/&gt;&lt;Field Name=&quot;AmtZeile1&quot; Value=&quot;Amt für Gesundheit&quot;/&gt;&lt;Field Name=&quot;AmtZeile2&quot; Value=&quot;&quot;/&gt;&lt;Field Name=&quot;AmtZeile3&quot; Value=&quot;&quot;/&gt;&lt;Field Name=&quot;FachstelleKomplett&quot; Value=&quot;&quot;/&gt;&lt;Field Name=&quot;FachstelleZeile1&quot; Value=&quot;&quot;/&gt;&lt;Field Name=&quot;FachstelleZeile2&quot; Value=&quot;&quot;/&gt;&lt;Field Name=&quot;FachstelleZeile3&quot; Value=&quot;&quot;/&gt;&lt;Field Name=&quot;Adresszeile1&quot; Value=&quot;Kasernenstrasse 17&quot;/&gt;&lt;Field Name=&quot;Adresszeile2&quot; Value=&quot;9102 Herisau&quot;/&gt;&lt;Field Name=&quot;Adresszeile3&quot; Value=&quot;&quot;/&gt;&lt;Field Name=&quot;Adresszeile4&quot; Value=&quot;&quot;/&gt;&lt;Field Name=&quot;PLZ&quot; Value=&quot;9100&quot;/&gt;&lt;Field Name=&quot;Ort&quot; Value=&quot;Herisau&quot;/&gt;&lt;Field Name=&quot;Telefon&quot; Value=&quot;+41 71 353 65 92&quot;/&gt;&lt;Field Name=&quot;Fax&quot; Value=&quot;+41 71 353 68 54&quot;/&gt;&lt;Field Name=&quot;Email&quot; Value=&quot;gesundheit.soziales@ar.ch&quot;/&gt;&lt;Field Name=&quot;Internet&quot; Value=&quot;www.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2855&quot;/&gt;&lt;Field Name=&quot;Field_Name&quot; Value=&quot;&quot;/&gt;&lt;Field Name=&quot;Field_UID&quot; Value=&quot;&quot;/&gt;&lt;Field Name=&quot;ML_LCID&quot; Value=&quot;&quot;/&gt;&lt;Field Name=&quot;ML_Value&quot; Value=&quot;&quot;/&gt;&lt;/DocProp&gt;&lt;DocProp UID=&quot;200212191811121321310321301031x&quot; EntryUID=&quot;521302152118897249751832121619911423622382&quot;&gt;&lt;Field Name=&quot;UID&quot; Value=&quot;521302152118897249751832121619911423622382&quot;/&gt;&lt;Field Name=&quot;IDName&quot; Value=&quot;Daurù Andreas&quot;/&gt;&lt;Field Name=&quot;Name&quot; Value=&quot;Andreas Daurù&quot;/&gt;&lt;Field Name=&quot;Title&quot; Value=&quot;&quot;/&gt;&lt;Field Name=&quot;Initials&quot; Value=&quot;ADa&quot;/&gt;&lt;Field Name=&quot;DirectPhone&quot; Value=&quot;+41 71 353 67 77&quot;/&gt;&lt;Field Name=&quot;DirectFax&quot; Value=&quot;&quot;/&gt;&lt;Field Name=&quot;EMail&quot; Value=&quot;andreas.dauru@ar.ch&quot;/&gt;&lt;Field Name=&quot;Signature&quot; Value=&quot;%Signatures%\Andreas.Daurù.600dpi.color.500.200.jpg&quot;/&gt;&lt;Field Name=&quot;OnBehalfOf&quot; Value=&quot;&quot;/&gt;&lt;Field Name=&quot;Vorname&quot; Value=&quot;Andreas&quot;/&gt;&lt;Field Name=&quot;Nachname&quot; Value=&quot;Daurù&quot;/&gt;&lt;Field Name=&quot;Departement&quot; Value=&quot;Amt für Gesundheit&quot;/&gt;&lt;Field Name=&quot;Verwaltung&quot; Value=&quot;Departement Gesundheit und Soziales&quot;/&gt;&lt;Field Name=&quot;Strasse&quot; Value=&quot;Kasernenstrasse 17&quot;/&gt;&lt;Field Name=&quot;Ort&quot; Value=&quot;Herisau&quot;/&gt;&lt;Field Name=&quot;PLZ&quot; Value=&quot;9102&quot;/&gt;&lt;Field Name=&quot;Company&quot; Value=&quot;Appenzell Ausserrhoden&quot;/&gt;&lt;Field Name=&quot;Data_UID&quot; Value=&quot;521302152118897249751832121619911423622382&quot;/&gt;&lt;Field Name=&quot;Field_Name&quot; Value=&quot;&quot;/&gt;&lt;Field Name=&quot;Field_UID&quot; Value=&quot;&quot;/&gt;&lt;Field Name=&quot;ML_LCID&quot; Value=&quot;&quot;/&gt;&lt;Field Name=&quot;ML_Value&quot; Value=&quot;&quot;/&gt;&lt;/DocProp&gt;&lt;DocProp UID=&quot;2002122010583847234010578&quot; EntryUID=&quot;521302152118897249751832121619911423622382&quot;&gt;&lt;Field Name=&quot;UID&quot; Value=&quot;521302152118897249751832121619911423622382&quot;/&gt;&lt;Field Name=&quot;IDName&quot; Value=&quot;Daurù Andreas&quot;/&gt;&lt;Field Name=&quot;Name&quot; Value=&quot;Andreas Daurù&quot;/&gt;&lt;Field Name=&quot;Title&quot; Value=&quot;&quot;/&gt;&lt;Field Name=&quot;Initials&quot; Value=&quot;ADa&quot;/&gt;&lt;Field Name=&quot;DirectPhone&quot; Value=&quot;+41 71 353 67 77&quot;/&gt;&lt;Field Name=&quot;DirectFax&quot; Value=&quot;&quot;/&gt;&lt;Field Name=&quot;EMail&quot; Value=&quot;andreas.dauru@ar.ch&quot;/&gt;&lt;Field Name=&quot;Signature&quot; Value=&quot;%Signatures%\Andreas.Daurù.600dpi.color.500.200.jpg&quot;/&gt;&lt;Field Name=&quot;OnBehalfOf&quot; Value=&quot;&quot;/&gt;&lt;Field Name=&quot;Vorname&quot; Value=&quot;Andreas&quot;/&gt;&lt;Field Name=&quot;Nachname&quot; Value=&quot;Daurù&quot;/&gt;&lt;Field Name=&quot;Departement&quot; Value=&quot;Amt für Gesundheit&quot;/&gt;&lt;Field Name=&quot;Verwaltung&quot; Value=&quot;Departement Gesundheit und Soziales&quot;/&gt;&lt;Field Name=&quot;Strasse&quot; Value=&quot;Kasernenstrasse 17&quot;/&gt;&lt;Field Name=&quot;Ort&quot; Value=&quot;Herisau&quot;/&gt;&lt;Field Name=&quot;PLZ&quot; Value=&quot;9102&quot;/&gt;&lt;Field Name=&quot;Company&quot; Value=&quot;Appenzell Ausserrhoden&quot;/&gt;&lt;Field Name=&quot;Data_UID&quot; Value=&quot;52130215211889724975183212161991142362238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521302152118897249751832121619911423622382&quot;&gt;&lt;Field Name=&quot;UID&quot; Value=&quot;521302152118897249751832121619911423622382&quot;/&gt;&lt;Field Name=&quot;IDName&quot; Value=&quot;Daurù Andreas&quot;/&gt;&lt;Field Name=&quot;Name&quot; Value=&quot;Andreas Daurù&quot;/&gt;&lt;Field Name=&quot;Title&quot; Value=&quot;&quot;/&gt;&lt;Field Name=&quot;Initials&quot; Value=&quot;ADa&quot;/&gt;&lt;Field Name=&quot;DirectPhone&quot; Value=&quot;+41 71 353 67 77&quot;/&gt;&lt;Field Name=&quot;DirectFax&quot; Value=&quot;&quot;/&gt;&lt;Field Name=&quot;EMail&quot; Value=&quot;andreas.dauru@ar.ch&quot;/&gt;&lt;Field Name=&quot;Signature&quot; Value=&quot;%Signatures%\Andreas.Daurù.600dpi.color.500.200.jpg&quot;/&gt;&lt;Field Name=&quot;OnBehalfOf&quot; Value=&quot;&quot;/&gt;&lt;Field Name=&quot;Vorname&quot; Value=&quot;Andreas&quot;/&gt;&lt;Field Name=&quot;Nachname&quot; Value=&quot;Daurù&quot;/&gt;&lt;Field Name=&quot;Departement&quot; Value=&quot;Amt für Gesundheit&quot;/&gt;&lt;Field Name=&quot;Verwaltung&quot; Value=&quot;Departement Gesundheit und Soziales&quot;/&gt;&lt;Field Name=&quot;Strasse&quot; Value=&quot;Kasernenstrasse 17&quot;/&gt;&lt;Field Name=&quot;Ort&quot; Value=&quot;Herisau&quot;/&gt;&lt;Field Name=&quot;PLZ&quot; Value=&quot;9102&quot;/&gt;&lt;Field Name=&quot;Company&quot; Value=&quot;Appenzell Ausserrhoden&quot;/&gt;&lt;Field Name=&quot;Data_UID&quot; Value=&quot;521302152118897249751832121619911423622382&quot;/&gt;&lt;Field Name=&quot;Field_Name&quot; Value=&quot;&quot;/&gt;&lt;Field Name=&quot;Field_UID&quot; Value=&quot;&quot;/&gt;&lt;Field Name=&quot;ML_LCID&quot; Value=&quot;&quot;/&gt;&lt;Field Name=&quot;ML_Value&quot; Value=&quot;&quot;/&gt;&lt;/DocProp&gt;&lt;DocProp UID=&quot;2012100312282905492617&quot; EntryUID=&quot;2016040409432943491988&quot;&gt;&lt;Field Name=&quot;UID&quot; Value=&quot;2016040409432943491988&quot;/&gt;&lt;Field Name=&quot;IDName&quot; Value=&quot;Projektmitarbeiter&quot;/&gt;&lt;Field Name=&quot;Description&quot; Value=&quot;Projektmitarbeiter&quot;/&gt;&lt;Field Name=&quot;Description2&quot; Value=&quot;&quot;/&gt;&lt;Field Name=&quot;SignatureText&quot; Value=&quot;Projektmitarbeiter&quot;/&gt;&lt;Field Name=&quot;Data_UID&quot; Value=&quot;2016040409432943491988&quot;/&gt;&lt;Field Name=&quot;Field_Name&quot; Value=&quot;&quot;/&gt;&lt;Field Name=&quot;Field_UID&quot; Value=&quot;&quot;/&gt;&lt;Field Name=&quot;ML_LCID&quot; Value=&quot;&quot;/&gt;&lt;Field Name=&quot;ML_Value&quot; Value=&quot;&quot;/&gt;&lt;/DocProp&gt;&lt;DocProp UID=&quot;2012100313286566195364&quot; EntryUID=&quot;2003121817293296325874&quot;&gt;&lt;Field Name=&quot;UID&quot; Value=&quot;2003121817293296325874&quot;/&gt;&lt;Field Name=&quot;IDName&quot; Value=&quot;(Leer)&quot;/&gt;&lt;/DocProp&gt;&lt;DocProp UID=&quot;2012100313286585085139&quot; EntryUID=&quot;2003121817293296325874&quot;&gt;&lt;Field Name=&quot;UID&quot; Value=&quot;2003121817293296325874&quot;/&gt;&lt;Field Name=&quot;IDName&quot; Value=&quot;(Leer)&quot;/&gt;&lt;/DocProp&gt;&lt;DocProp UID=&quot;2012103108238508919188&quot; EntryUID=&quot;2003121817293296325874&quot;&gt;&lt;Field Name=&quot;UID&quot; Value=&quot;2003121817293296325874&quot;/&gt;&lt;Field Name=&quot;IDName&quot; Value=&quot;(Leer)&quot;/&gt;&lt;/DocProp&gt;&lt;DocProp UID=&quot;2014080813574352728038&quot; EntryUID=&quot;2003121817293296325874&quot;&gt;&lt;Field Name=&quot;UID&quot; Value=&quot;2003121817293296325874&quot;/&gt;&lt;Field Name=&quot;IDName&quot; Value=&quot;(Leer)&quot;/&gt;&lt;/DocProp&gt;&lt;DocProp UID=&quot;2018021909440631321163&quot; EntryUID=&quot;2003121817293296325874&quot;&gt;&lt;Field Name=&quot;UID&quot; Value=&quot;2003121817293296325874&quot;/&gt;&lt;/DocProp&gt;&lt;DocProp UID=&quot;201802190943481618995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7062114002548568455&quot; EntryUID=&quot;2003121817293296325874&quot;&gt;&lt;Field Name=&quot;UID&quot; Value=&quot;2003121817293296325874&quot;/&gt;&lt;/DocProp&gt;&lt;DocProp UID=&quot;2019082310512348293420&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6042211075796380642&quot; EntryUID=&quot;2003121817293296325874&quot;&gt;&lt;Field Name=&quot;UID&quot; Value=&quot;2003121817293296325874&quot;/&gt;&lt;/DocProp&gt;&lt;DocProp UID=&quot;2015032011051909242061&quot; EntryUID=&quot;2003121817293296325874&quot;&gt;&lt;Field Name=&quot;UID&quot; Value=&quot;2003121817293296325874&quot;/&gt;&lt;/DocProp&gt;&lt;DocProp UID=&quot;2017121211081239878999&quot; EntryUID=&quot;2003121817293296325874&quot;&gt;&lt;Field Name=&quot;UID&quot; Value=&quot;2003121817293296325874&quot;/&gt;&lt;/DocProp&gt;&lt;DocProp UID=&quot;2017082915232200515758&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quot;/&gt;&lt;OawPicture name=&quot;Organisation.EmblemColor&quot; field=&quot;EmblemBW&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quot;/&gt;&lt;OawPicture name=&quot;Organisation.EmblemColor&quot; field=&quot;EmblemBW&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2012100310258892233533"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100310258892227113"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100310258892233533"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quot;/&gt;&lt;OawPicture name=&quot;Organisation.EmblemColor&quot; field=&quot;EmblemColor&quot; UID=&quot;2012100417454460294761&quot; top=&quot;0&quot; left=&quot;0&quot; relativeHorizontalPosition=&quot;1&quot; relativeVerticalPosition=&quot;1&quot; horizontalAdjustment=&quot;0&quot; verticalAdjustment=&quot;0&quot; anchorBookmark=&quot;LogoS1&quot; inlineAnchorBookmark=&quot;&quot;/&gt;&lt;/documentProperty&gt;&lt;/source&gt;"/>
    <w:docVar w:name="OawProjectID" w:val="arch"/>
    <w:docVar w:name="OawRecipients" w:val="&lt;Recipients&gt;&lt;Recipient&gt;&lt;UID&gt;202106021329392593244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1;"/>
    <w:docVar w:name="OawTemplatePropertiesXML" w:val="&lt;?xml version=&quot;1.0&quot;?&gt;_x000d_&lt;TemplateProperties&gt;&lt;RecipientFields&gt;&lt;Field UID=&quot;2008091113140639498668&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100417454460294761" w:val="AR.Logo.Farbe.2100.270.emf;2020.06.16-13:41:46"/>
    <w:docVar w:name="OawVersionPictureInline.2012100417454460294761" w:val="AR.Logo.Farbe.2100.270.emf;2020.06.16-13:41:46"/>
    <w:docVar w:name="officeatworkWordMasterTemplateConfiguration" w:val="&lt;!--Created with officeatwork--&gt;_x000d__x000a_&lt;WordMasterTemplateConfiguration&gt;_x000d__x000a_  &lt;LayoutSets /&gt;_x000d__x000a_  &lt;Pictures&gt;_x000d__x000a_    &lt;Picture Id=&quot;531e8ea4-a174-41ed-b02f-2315&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Organisation','EmblemColor')]]&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100310258892233533&quot;&gt;_x000d__x000a_              &lt;Source Value=&quot;[[MasterProperty('Organisation','EmblemColor')]]&quot; /&gt;_x000d__x000a_            &lt;/OutputProfileSpecific&gt;_x000d__x000a_            &lt;OutputProfileSpecific Type=&quot;Print&quot; Id=&quot;2012100310258892233669&quot;&gt;_x000d__x000a_              &lt;Source Value=&quot;[[MasterProperty('Organisation','EmblemColor')]]&quot; /&gt;_x000d__x000a_            &lt;/OutputProfileSpecific&gt;_x000d__x000a_            &lt;OutputProfileSpecific Type=&quot;Print&quot; Id=&quot;2012100310258892233802&quot; /&gt;_x000d__x000a_            &lt;OutputProfileSpecific Type=&quot;Save&quot; Id=&quot;2004062216425255253277&quot; /&gt;_x000d__x000a_            &lt;OutputProfileSpecific Type=&quot;Save&quot; Id=&quot;2006120514401556040061&quot; /&gt;_x000d__x000a_            &lt;OutputProfileSpecific Type=&quot;Save&quot; Id=&quot;2006120514487498416878&quot; /&gt;_x000d__x000a_            &lt;OutputProfileSpecific Type=&quot;Save&quot; Id=&quot;2016051710553519162975&quot; /&gt;_x000d__x000a_            &lt;OutputProfileSpecific Type=&quot;Send&quot; Id=&quot;2003010711200895123470110&quot; /&gt;_x000d__x000a_            &lt;OutputProfileSpecific Type=&quot;Send&quot; Id=&quot;2006120514175878093883&quot; /&gt;_x000d__x000a_            &lt;OutputProfileSpecific Type=&quot;Send&quot; Id=&quot;201210221785709484544&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C31C9"/>
    <w:rsid w:val="000140CF"/>
    <w:rsid w:val="00016FE6"/>
    <w:rsid w:val="00024A7B"/>
    <w:rsid w:val="00025A1A"/>
    <w:rsid w:val="000327BA"/>
    <w:rsid w:val="00035EB2"/>
    <w:rsid w:val="00051AEC"/>
    <w:rsid w:val="0005598A"/>
    <w:rsid w:val="000606F9"/>
    <w:rsid w:val="00061913"/>
    <w:rsid w:val="00063E6A"/>
    <w:rsid w:val="000753A3"/>
    <w:rsid w:val="00087B25"/>
    <w:rsid w:val="00092C58"/>
    <w:rsid w:val="00097610"/>
    <w:rsid w:val="000A7EF9"/>
    <w:rsid w:val="000C1B98"/>
    <w:rsid w:val="000D7BB6"/>
    <w:rsid w:val="000E0407"/>
    <w:rsid w:val="000E254D"/>
    <w:rsid w:val="000E77CF"/>
    <w:rsid w:val="000F2B5F"/>
    <w:rsid w:val="000F3DB3"/>
    <w:rsid w:val="00105A6C"/>
    <w:rsid w:val="00110163"/>
    <w:rsid w:val="001118C3"/>
    <w:rsid w:val="001145F4"/>
    <w:rsid w:val="001158C9"/>
    <w:rsid w:val="00115D52"/>
    <w:rsid w:val="00124831"/>
    <w:rsid w:val="001308FC"/>
    <w:rsid w:val="00134AB5"/>
    <w:rsid w:val="001436DB"/>
    <w:rsid w:val="0015203E"/>
    <w:rsid w:val="00172A39"/>
    <w:rsid w:val="00175064"/>
    <w:rsid w:val="001939F8"/>
    <w:rsid w:val="0019692B"/>
    <w:rsid w:val="001A616B"/>
    <w:rsid w:val="001B1D90"/>
    <w:rsid w:val="001D0FB7"/>
    <w:rsid w:val="001D1FE0"/>
    <w:rsid w:val="001D3CE9"/>
    <w:rsid w:val="001F4480"/>
    <w:rsid w:val="00203EF5"/>
    <w:rsid w:val="00212B05"/>
    <w:rsid w:val="0021576C"/>
    <w:rsid w:val="00216D5F"/>
    <w:rsid w:val="002278E3"/>
    <w:rsid w:val="0024758B"/>
    <w:rsid w:val="0025006E"/>
    <w:rsid w:val="00254644"/>
    <w:rsid w:val="002555F9"/>
    <w:rsid w:val="00256CD5"/>
    <w:rsid w:val="00263862"/>
    <w:rsid w:val="00273599"/>
    <w:rsid w:val="002830EE"/>
    <w:rsid w:val="00294E93"/>
    <w:rsid w:val="0029669E"/>
    <w:rsid w:val="002B3368"/>
    <w:rsid w:val="002B6497"/>
    <w:rsid w:val="002C1540"/>
    <w:rsid w:val="002C204B"/>
    <w:rsid w:val="002C2CCF"/>
    <w:rsid w:val="002C37F3"/>
    <w:rsid w:val="002C6816"/>
    <w:rsid w:val="002D08CF"/>
    <w:rsid w:val="002D0CE8"/>
    <w:rsid w:val="002D79D0"/>
    <w:rsid w:val="002E6D20"/>
    <w:rsid w:val="002F4883"/>
    <w:rsid w:val="002F4FEA"/>
    <w:rsid w:val="00303775"/>
    <w:rsid w:val="00307A86"/>
    <w:rsid w:val="00317663"/>
    <w:rsid w:val="00322000"/>
    <w:rsid w:val="00332AD0"/>
    <w:rsid w:val="003359DD"/>
    <w:rsid w:val="00336779"/>
    <w:rsid w:val="00344C47"/>
    <w:rsid w:val="0035460C"/>
    <w:rsid w:val="00363BB3"/>
    <w:rsid w:val="00375978"/>
    <w:rsid w:val="0038155E"/>
    <w:rsid w:val="00382B0A"/>
    <w:rsid w:val="00387FC3"/>
    <w:rsid w:val="003913CD"/>
    <w:rsid w:val="00396C5E"/>
    <w:rsid w:val="003A7C0C"/>
    <w:rsid w:val="003B34FD"/>
    <w:rsid w:val="003B55AB"/>
    <w:rsid w:val="003C377D"/>
    <w:rsid w:val="003E6CB0"/>
    <w:rsid w:val="003F5513"/>
    <w:rsid w:val="00412468"/>
    <w:rsid w:val="0042288F"/>
    <w:rsid w:val="00424779"/>
    <w:rsid w:val="00424BCD"/>
    <w:rsid w:val="004270C7"/>
    <w:rsid w:val="004310FB"/>
    <w:rsid w:val="0043457D"/>
    <w:rsid w:val="00435D89"/>
    <w:rsid w:val="00446772"/>
    <w:rsid w:val="00456D87"/>
    <w:rsid w:val="004619AA"/>
    <w:rsid w:val="00466251"/>
    <w:rsid w:val="00471310"/>
    <w:rsid w:val="00474526"/>
    <w:rsid w:val="004772D1"/>
    <w:rsid w:val="00492F07"/>
    <w:rsid w:val="004A5D0F"/>
    <w:rsid w:val="004B2A85"/>
    <w:rsid w:val="004B6B2A"/>
    <w:rsid w:val="004C22C6"/>
    <w:rsid w:val="004C5F68"/>
    <w:rsid w:val="004D2F99"/>
    <w:rsid w:val="004D3C81"/>
    <w:rsid w:val="004D60AC"/>
    <w:rsid w:val="004E606D"/>
    <w:rsid w:val="004E71DD"/>
    <w:rsid w:val="004F042C"/>
    <w:rsid w:val="004F6811"/>
    <w:rsid w:val="00502363"/>
    <w:rsid w:val="00517282"/>
    <w:rsid w:val="00527DCE"/>
    <w:rsid w:val="00535CA6"/>
    <w:rsid w:val="0055208D"/>
    <w:rsid w:val="0056024D"/>
    <w:rsid w:val="005664A9"/>
    <w:rsid w:val="00570DAE"/>
    <w:rsid w:val="00571F40"/>
    <w:rsid w:val="00576C8E"/>
    <w:rsid w:val="005812F0"/>
    <w:rsid w:val="00597716"/>
    <w:rsid w:val="00597F93"/>
    <w:rsid w:val="005A3C97"/>
    <w:rsid w:val="005A638D"/>
    <w:rsid w:val="005B47A2"/>
    <w:rsid w:val="005B64F0"/>
    <w:rsid w:val="005C651A"/>
    <w:rsid w:val="005D6689"/>
    <w:rsid w:val="005D6B6B"/>
    <w:rsid w:val="005E1A02"/>
    <w:rsid w:val="0060284A"/>
    <w:rsid w:val="00606312"/>
    <w:rsid w:val="00606465"/>
    <w:rsid w:val="006069F4"/>
    <w:rsid w:val="00616714"/>
    <w:rsid w:val="00622FCD"/>
    <w:rsid w:val="00623F59"/>
    <w:rsid w:val="00624DF9"/>
    <w:rsid w:val="00625156"/>
    <w:rsid w:val="00626D0B"/>
    <w:rsid w:val="0063449A"/>
    <w:rsid w:val="00646AA5"/>
    <w:rsid w:val="00657F00"/>
    <w:rsid w:val="00660550"/>
    <w:rsid w:val="00666DAA"/>
    <w:rsid w:val="00670B38"/>
    <w:rsid w:val="006710EE"/>
    <w:rsid w:val="00684726"/>
    <w:rsid w:val="00690990"/>
    <w:rsid w:val="006A0E31"/>
    <w:rsid w:val="006A16E8"/>
    <w:rsid w:val="006A1BD0"/>
    <w:rsid w:val="006B2B3D"/>
    <w:rsid w:val="006B76C3"/>
    <w:rsid w:val="006B79E8"/>
    <w:rsid w:val="006C5BB9"/>
    <w:rsid w:val="006C7262"/>
    <w:rsid w:val="006D17F3"/>
    <w:rsid w:val="006D5329"/>
    <w:rsid w:val="006E379D"/>
    <w:rsid w:val="006E3F57"/>
    <w:rsid w:val="006E6AEB"/>
    <w:rsid w:val="006F2AEA"/>
    <w:rsid w:val="006F6242"/>
    <w:rsid w:val="0070768F"/>
    <w:rsid w:val="007231BC"/>
    <w:rsid w:val="007252C5"/>
    <w:rsid w:val="00725DA2"/>
    <w:rsid w:val="00730ECA"/>
    <w:rsid w:val="007333BF"/>
    <w:rsid w:val="00743929"/>
    <w:rsid w:val="00751A9E"/>
    <w:rsid w:val="0078102D"/>
    <w:rsid w:val="007818DB"/>
    <w:rsid w:val="00786BC0"/>
    <w:rsid w:val="00792508"/>
    <w:rsid w:val="007B474E"/>
    <w:rsid w:val="007C6386"/>
    <w:rsid w:val="007D69D0"/>
    <w:rsid w:val="007E1C52"/>
    <w:rsid w:val="007E3CD3"/>
    <w:rsid w:val="007E68E3"/>
    <w:rsid w:val="007F0412"/>
    <w:rsid w:val="007F1688"/>
    <w:rsid w:val="007F3660"/>
    <w:rsid w:val="00811A50"/>
    <w:rsid w:val="00812566"/>
    <w:rsid w:val="0081417F"/>
    <w:rsid w:val="008172AE"/>
    <w:rsid w:val="00823627"/>
    <w:rsid w:val="00825F1A"/>
    <w:rsid w:val="008265A4"/>
    <w:rsid w:val="008325EA"/>
    <w:rsid w:val="008329C9"/>
    <w:rsid w:val="008361C1"/>
    <w:rsid w:val="00837919"/>
    <w:rsid w:val="00842438"/>
    <w:rsid w:val="00842689"/>
    <w:rsid w:val="00865676"/>
    <w:rsid w:val="008675C1"/>
    <w:rsid w:val="008702DD"/>
    <w:rsid w:val="00872CF2"/>
    <w:rsid w:val="0087426E"/>
    <w:rsid w:val="00876938"/>
    <w:rsid w:val="0088281A"/>
    <w:rsid w:val="00884128"/>
    <w:rsid w:val="00887324"/>
    <w:rsid w:val="00896014"/>
    <w:rsid w:val="008A3BF1"/>
    <w:rsid w:val="008B0361"/>
    <w:rsid w:val="008B3FAF"/>
    <w:rsid w:val="008B5020"/>
    <w:rsid w:val="008B68CC"/>
    <w:rsid w:val="008C0469"/>
    <w:rsid w:val="008C18BE"/>
    <w:rsid w:val="008D0205"/>
    <w:rsid w:val="008D10E0"/>
    <w:rsid w:val="008D52E4"/>
    <w:rsid w:val="008E1EDE"/>
    <w:rsid w:val="008F14DF"/>
    <w:rsid w:val="008F78D7"/>
    <w:rsid w:val="009000EB"/>
    <w:rsid w:val="009077BD"/>
    <w:rsid w:val="00911DF8"/>
    <w:rsid w:val="0092139C"/>
    <w:rsid w:val="009318A2"/>
    <w:rsid w:val="00934E32"/>
    <w:rsid w:val="00943562"/>
    <w:rsid w:val="009543C9"/>
    <w:rsid w:val="009555E9"/>
    <w:rsid w:val="00982E19"/>
    <w:rsid w:val="00985973"/>
    <w:rsid w:val="009861C0"/>
    <w:rsid w:val="00986A54"/>
    <w:rsid w:val="00992D45"/>
    <w:rsid w:val="00994A02"/>
    <w:rsid w:val="009A3185"/>
    <w:rsid w:val="009B0ECB"/>
    <w:rsid w:val="009B49E2"/>
    <w:rsid w:val="009C0604"/>
    <w:rsid w:val="009C3CC2"/>
    <w:rsid w:val="009D4BFE"/>
    <w:rsid w:val="009E153B"/>
    <w:rsid w:val="009E3B8A"/>
    <w:rsid w:val="009F7E9F"/>
    <w:rsid w:val="00A07468"/>
    <w:rsid w:val="00A24861"/>
    <w:rsid w:val="00A3082F"/>
    <w:rsid w:val="00A31262"/>
    <w:rsid w:val="00A37CC6"/>
    <w:rsid w:val="00A41C97"/>
    <w:rsid w:val="00A4592C"/>
    <w:rsid w:val="00A51AA6"/>
    <w:rsid w:val="00A53218"/>
    <w:rsid w:val="00A656E0"/>
    <w:rsid w:val="00A663E1"/>
    <w:rsid w:val="00A673FB"/>
    <w:rsid w:val="00A71734"/>
    <w:rsid w:val="00A72658"/>
    <w:rsid w:val="00A949BD"/>
    <w:rsid w:val="00A95FC2"/>
    <w:rsid w:val="00AA2422"/>
    <w:rsid w:val="00AA7642"/>
    <w:rsid w:val="00AB4B4E"/>
    <w:rsid w:val="00AC13E0"/>
    <w:rsid w:val="00AC31C9"/>
    <w:rsid w:val="00AC59A4"/>
    <w:rsid w:val="00AC7952"/>
    <w:rsid w:val="00AD1033"/>
    <w:rsid w:val="00AD18F5"/>
    <w:rsid w:val="00AD1D03"/>
    <w:rsid w:val="00AD5A97"/>
    <w:rsid w:val="00AE0D5E"/>
    <w:rsid w:val="00AE5C41"/>
    <w:rsid w:val="00AF0071"/>
    <w:rsid w:val="00AF4AA7"/>
    <w:rsid w:val="00B05C5A"/>
    <w:rsid w:val="00B079DD"/>
    <w:rsid w:val="00B15EE2"/>
    <w:rsid w:val="00B21F3C"/>
    <w:rsid w:val="00B32624"/>
    <w:rsid w:val="00B35B33"/>
    <w:rsid w:val="00B41462"/>
    <w:rsid w:val="00B452A4"/>
    <w:rsid w:val="00B4654B"/>
    <w:rsid w:val="00B64968"/>
    <w:rsid w:val="00B67F06"/>
    <w:rsid w:val="00B715E9"/>
    <w:rsid w:val="00B77A03"/>
    <w:rsid w:val="00B84ADF"/>
    <w:rsid w:val="00B85950"/>
    <w:rsid w:val="00B92610"/>
    <w:rsid w:val="00B97585"/>
    <w:rsid w:val="00BA0ACC"/>
    <w:rsid w:val="00BA6175"/>
    <w:rsid w:val="00BA743E"/>
    <w:rsid w:val="00BD0262"/>
    <w:rsid w:val="00BE5431"/>
    <w:rsid w:val="00BE5BAC"/>
    <w:rsid w:val="00BF573F"/>
    <w:rsid w:val="00C11D27"/>
    <w:rsid w:val="00C16192"/>
    <w:rsid w:val="00C21314"/>
    <w:rsid w:val="00C31303"/>
    <w:rsid w:val="00C41EC0"/>
    <w:rsid w:val="00C57F3D"/>
    <w:rsid w:val="00C63833"/>
    <w:rsid w:val="00C67B32"/>
    <w:rsid w:val="00C7069C"/>
    <w:rsid w:val="00C728D0"/>
    <w:rsid w:val="00C90B45"/>
    <w:rsid w:val="00C95C31"/>
    <w:rsid w:val="00C9674D"/>
    <w:rsid w:val="00CA48E7"/>
    <w:rsid w:val="00CB3994"/>
    <w:rsid w:val="00CC1563"/>
    <w:rsid w:val="00CC7A4A"/>
    <w:rsid w:val="00CD1858"/>
    <w:rsid w:val="00CD3287"/>
    <w:rsid w:val="00CE0C9A"/>
    <w:rsid w:val="00CE27D4"/>
    <w:rsid w:val="00CF54BB"/>
    <w:rsid w:val="00CF7A24"/>
    <w:rsid w:val="00D004F1"/>
    <w:rsid w:val="00D02B7D"/>
    <w:rsid w:val="00D17A5C"/>
    <w:rsid w:val="00D333B5"/>
    <w:rsid w:val="00D41B83"/>
    <w:rsid w:val="00D60479"/>
    <w:rsid w:val="00D609C0"/>
    <w:rsid w:val="00D62240"/>
    <w:rsid w:val="00D62A78"/>
    <w:rsid w:val="00D6413A"/>
    <w:rsid w:val="00D673B8"/>
    <w:rsid w:val="00D707A1"/>
    <w:rsid w:val="00D74692"/>
    <w:rsid w:val="00D776A6"/>
    <w:rsid w:val="00D804D1"/>
    <w:rsid w:val="00D80BFF"/>
    <w:rsid w:val="00D80E22"/>
    <w:rsid w:val="00D8247B"/>
    <w:rsid w:val="00D9378B"/>
    <w:rsid w:val="00D95E41"/>
    <w:rsid w:val="00D97E54"/>
    <w:rsid w:val="00DA02C7"/>
    <w:rsid w:val="00DA12C4"/>
    <w:rsid w:val="00DB0447"/>
    <w:rsid w:val="00DB414D"/>
    <w:rsid w:val="00DB5974"/>
    <w:rsid w:val="00DC121F"/>
    <w:rsid w:val="00DC4123"/>
    <w:rsid w:val="00DC6387"/>
    <w:rsid w:val="00DC70DC"/>
    <w:rsid w:val="00DE336F"/>
    <w:rsid w:val="00DF0F6B"/>
    <w:rsid w:val="00DF2B5F"/>
    <w:rsid w:val="00E10B5A"/>
    <w:rsid w:val="00E10CCA"/>
    <w:rsid w:val="00E258C8"/>
    <w:rsid w:val="00E26B62"/>
    <w:rsid w:val="00E32198"/>
    <w:rsid w:val="00E35513"/>
    <w:rsid w:val="00E4474B"/>
    <w:rsid w:val="00E577CA"/>
    <w:rsid w:val="00E62B3C"/>
    <w:rsid w:val="00E653E5"/>
    <w:rsid w:val="00E65913"/>
    <w:rsid w:val="00E66B02"/>
    <w:rsid w:val="00E71461"/>
    <w:rsid w:val="00E71604"/>
    <w:rsid w:val="00E80CB3"/>
    <w:rsid w:val="00E82847"/>
    <w:rsid w:val="00E9341F"/>
    <w:rsid w:val="00EA2DB1"/>
    <w:rsid w:val="00EC0608"/>
    <w:rsid w:val="00EC341D"/>
    <w:rsid w:val="00ED567A"/>
    <w:rsid w:val="00ED74C8"/>
    <w:rsid w:val="00EE316B"/>
    <w:rsid w:val="00EF6E15"/>
    <w:rsid w:val="00F0451C"/>
    <w:rsid w:val="00F04ECC"/>
    <w:rsid w:val="00F05287"/>
    <w:rsid w:val="00F07D26"/>
    <w:rsid w:val="00F149DE"/>
    <w:rsid w:val="00F16162"/>
    <w:rsid w:val="00F239AE"/>
    <w:rsid w:val="00F35969"/>
    <w:rsid w:val="00F36866"/>
    <w:rsid w:val="00F40D88"/>
    <w:rsid w:val="00F5231F"/>
    <w:rsid w:val="00F66A31"/>
    <w:rsid w:val="00F74C64"/>
    <w:rsid w:val="00F82A7E"/>
    <w:rsid w:val="00F8437A"/>
    <w:rsid w:val="00F921F4"/>
    <w:rsid w:val="00F92EE5"/>
    <w:rsid w:val="00F94CD7"/>
    <w:rsid w:val="00FA23C1"/>
    <w:rsid w:val="00FB12EE"/>
    <w:rsid w:val="00FB5860"/>
    <w:rsid w:val="00FB6D27"/>
    <w:rsid w:val="00FC1FCD"/>
    <w:rsid w:val="00FC257E"/>
    <w:rsid w:val="00FE2619"/>
    <w:rsid w:val="00FE2DBE"/>
    <w:rsid w:val="00FE66EE"/>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954929"/>
  <w15:docId w15:val="{4730CBFB-1350-4CCB-8613-8B27AB39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287"/>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C16192"/>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C16192"/>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896014"/>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896014"/>
    <w:pPr>
      <w:numPr>
        <w:numId w:val="3"/>
      </w:numPr>
    </w:pPr>
  </w:style>
  <w:style w:type="numbering" w:customStyle="1" w:styleId="AufzhlungNummer">
    <w:name w:val="AufzählungNummer"/>
    <w:basedOn w:val="AufzhlungStrich"/>
    <w:uiPriority w:val="99"/>
    <w:rsid w:val="00CD3287"/>
    <w:pPr>
      <w:numPr>
        <w:numId w:val="4"/>
      </w:numPr>
    </w:pPr>
  </w:style>
  <w:style w:type="numbering" w:customStyle="1" w:styleId="AufzhlungLit">
    <w:name w:val="AufzählungLit"/>
    <w:basedOn w:val="KeineListe"/>
    <w:uiPriority w:val="99"/>
    <w:rsid w:val="00896014"/>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F05287"/>
    <w:pPr>
      <w:keepNext/>
      <w:keepLines/>
      <w:numPr>
        <w:numId w:val="12"/>
      </w:numPr>
      <w:spacing w:before="420" w:after="20"/>
      <w:ind w:left="709" w:hanging="709"/>
      <w:outlineLvl w:val="0"/>
    </w:pPr>
    <w:rPr>
      <w:b/>
      <w:sz w:val="24"/>
    </w:rPr>
  </w:style>
  <w:style w:type="paragraph" w:customStyle="1" w:styleId="Titel2">
    <w:name w:val="Titel 2"/>
    <w:basedOn w:val="Standard"/>
    <w:next w:val="Standard"/>
    <w:qFormat/>
    <w:rsid w:val="00F05287"/>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qFormat/>
    <w:rsid w:val="00F05287"/>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qFormat/>
    <w:rsid w:val="00F05287"/>
    <w:pPr>
      <w:numPr>
        <w:ilvl w:val="3"/>
      </w:numPr>
      <w:ind w:left="709" w:hanging="709"/>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1Pt0">
    <w:name w:val="1Pt"/>
    <w:basedOn w:val="1pt"/>
    <w:qFormat/>
    <w:rsid w:val="00B84ADF"/>
    <w:rPr>
      <w:noProof/>
      <w:color w:val="FFFFFF" w:themeColor="background1"/>
      <w:szCs w:val="2"/>
    </w:rPr>
  </w:style>
  <w:style w:type="paragraph" w:customStyle="1" w:styleId="Default">
    <w:name w:val="Default"/>
    <w:rsid w:val="00AC31C9"/>
    <w:pPr>
      <w:autoSpaceDE w:val="0"/>
      <w:autoSpaceDN w:val="0"/>
      <w:adjustRightInd w:val="0"/>
      <w:spacing w:line="240" w:lineRule="auto"/>
    </w:pPr>
    <w:rPr>
      <w:rFonts w:cs="Arial"/>
      <w:color w:val="000000"/>
      <w:sz w:val="24"/>
      <w:szCs w:val="24"/>
    </w:rPr>
  </w:style>
  <w:style w:type="character" w:styleId="BesuchterLink">
    <w:name w:val="FollowedHyperlink"/>
    <w:basedOn w:val="Absatz-Standardschriftart"/>
    <w:uiPriority w:val="99"/>
    <w:semiHidden/>
    <w:unhideWhenUsed/>
    <w:rsid w:val="00AC31C9"/>
    <w:rPr>
      <w:color w:val="800080" w:themeColor="followedHyperlink"/>
      <w:u w:val="single"/>
      <w:lang w:val="de-CH"/>
    </w:rPr>
  </w:style>
  <w:style w:type="character" w:styleId="Kommentarzeichen">
    <w:name w:val="annotation reference"/>
    <w:basedOn w:val="Absatz-Standardschriftart"/>
    <w:uiPriority w:val="99"/>
    <w:semiHidden/>
    <w:unhideWhenUsed/>
    <w:rsid w:val="00E4474B"/>
    <w:rPr>
      <w:sz w:val="16"/>
      <w:szCs w:val="16"/>
      <w:lang w:val="de-CH"/>
    </w:rPr>
  </w:style>
  <w:style w:type="paragraph" w:styleId="Kommentartext">
    <w:name w:val="annotation text"/>
    <w:basedOn w:val="Standard"/>
    <w:link w:val="KommentartextZchn"/>
    <w:uiPriority w:val="99"/>
    <w:semiHidden/>
    <w:unhideWhenUsed/>
    <w:rsid w:val="00E447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474B"/>
    <w:rPr>
      <w:sz w:val="20"/>
      <w:szCs w:val="20"/>
      <w:lang w:val="de-CH"/>
    </w:rPr>
  </w:style>
  <w:style w:type="paragraph" w:styleId="Kommentarthema">
    <w:name w:val="annotation subject"/>
    <w:basedOn w:val="Kommentartext"/>
    <w:next w:val="Kommentartext"/>
    <w:link w:val="KommentarthemaZchn"/>
    <w:uiPriority w:val="99"/>
    <w:semiHidden/>
    <w:unhideWhenUsed/>
    <w:rsid w:val="00E4474B"/>
    <w:rPr>
      <w:b/>
      <w:bCs/>
    </w:rPr>
  </w:style>
  <w:style w:type="character" w:customStyle="1" w:styleId="KommentarthemaZchn">
    <w:name w:val="Kommentarthema Zchn"/>
    <w:basedOn w:val="KommentartextZchn"/>
    <w:link w:val="Kommentarthema"/>
    <w:uiPriority w:val="99"/>
    <w:semiHidden/>
    <w:rsid w:val="00E4474B"/>
    <w:rPr>
      <w:b/>
      <w:bCs/>
      <w:sz w:val="20"/>
      <w:szCs w:val="20"/>
      <w:lang w:val="de-CH"/>
    </w:rPr>
  </w:style>
  <w:style w:type="paragraph" w:styleId="Sprechblasentext">
    <w:name w:val="Balloon Text"/>
    <w:basedOn w:val="Standard"/>
    <w:link w:val="SprechblasentextZchn"/>
    <w:uiPriority w:val="99"/>
    <w:semiHidden/>
    <w:unhideWhenUsed/>
    <w:rsid w:val="00E447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74B"/>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4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CustomXMLPart">
  <Introduction/>
  <RecipientAddress/>
  <PPAbsender>Departement Gesundheit und Soziales, 9100 Herisau</PPAbsender>
  <PPPost/>
  <PPOrt/>
  <Signature2/>
  <Signature1>Andreas Daurù</Signature1>
  <Closing/>
  <Initials> / ADa</Initials>
  <Ort>Herisau</Ort>
  <Contactperson>Projektmitarbeiter
Tel.+41 71 353 67 77
andreas.dauru@ar.ch</Contactperson>
  <ContactpersonBold>Andreas Daurù</ContactpersonBold>
  <AmtAddress>
Kasernenstrasse 17
9102 Herisau
Tel.+41 71 353 65 92
Fax+41 71 353 68 54
gesundheit.soziales@ar.ch
www.ar.ch</AmtAddress>
  <tab/>
  <Department>Departement
Gesundheit und
Soziales</Department>
  <AmtZeilen>Amt für Gesundheit</AmtZeilen>
</officeatwork>
</file>

<file path=customXml/item3.xml><?xml version="1.0" encoding="utf-8"?>
<officeatwork xmlns="http://schemas.officeatwork.com/Formulas">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</officeatwork>
</file>

<file path=customXml/item4.xml><?xml version="1.0" encoding="utf-8"?>
<officeatwork xmlns="http://schemas.officeatwork.com/Media"/>
</file>

<file path=customXml/item5.xml><?xml version="1.0" encoding="utf-8"?>
<officeatwork xmlns="http://schemas.officeatwork.com/MasterProperties">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4264-D5E1-447A-BE26-4AF7C2986D95}">
  <ds:schemaRefs>
    <ds:schemaRef ds:uri="http://schemas.officeatwork.com/Document"/>
  </ds:schemaRefs>
</ds:datastoreItem>
</file>

<file path=customXml/itemProps2.xml><?xml version="1.0" encoding="utf-8"?>
<ds:datastoreItem xmlns:ds="http://schemas.openxmlformats.org/officeDocument/2006/customXml" ds:itemID="{238C83CB-E20F-4FEE-95D5-8D5C8CEA9AF6}">
  <ds:schemaRefs>
    <ds:schemaRef ds:uri="http://schemas.officeatwork.com/CustomXMLPart"/>
  </ds:schemaRefs>
</ds:datastoreItem>
</file>

<file path=customXml/itemProps3.xml><?xml version="1.0" encoding="utf-8"?>
<ds:datastoreItem xmlns:ds="http://schemas.openxmlformats.org/officeDocument/2006/customXml" ds:itemID="{EAFA0D38-0590-4033-9F0B-C789F06CA7A3}">
  <ds:schemaRefs>
    <ds:schemaRef ds:uri="http://schemas.officeatwork.com/Formulas"/>
  </ds:schemaRefs>
</ds:datastoreItem>
</file>

<file path=customXml/itemProps4.xml><?xml version="1.0" encoding="utf-8"?>
<ds:datastoreItem xmlns:ds="http://schemas.openxmlformats.org/officeDocument/2006/customXml" ds:itemID="{D7614082-E11F-498D-A77A-D030E557759D}">
  <ds:schemaRefs>
    <ds:schemaRef ds:uri="http://schemas.officeatwork.com/Media"/>
  </ds:schemaRefs>
</ds:datastoreItem>
</file>

<file path=customXml/itemProps5.xml><?xml version="1.0" encoding="utf-8"?>
<ds:datastoreItem xmlns:ds="http://schemas.openxmlformats.org/officeDocument/2006/customXml" ds:itemID="{830CDAFC-1AE6-4843-A4A8-6E87460C270A}">
  <ds:schemaRefs>
    <ds:schemaRef ds:uri="http://schemas.officeatwork.com/MasterProperties"/>
  </ds:schemaRefs>
</ds:datastoreItem>
</file>

<file path=customXml/itemProps6.xml><?xml version="1.0" encoding="utf-8"?>
<ds:datastoreItem xmlns:ds="http://schemas.openxmlformats.org/officeDocument/2006/customXml" ds:itemID="{A4DF2A0E-C590-4D86-BC53-1659D3D7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CM Informatik AG</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
  <dc:creator>Test</dc:creator>
  <cp:keywords/>
  <dc:description/>
  <cp:lastModifiedBy>Daurù Andreas</cp:lastModifiedBy>
  <cp:revision>3</cp:revision>
  <dcterms:created xsi:type="dcterms:W3CDTF">2021-06-02T11:29:00Z</dcterms:created>
  <dcterms:modified xsi:type="dcterms:W3CDTF">2021-06-16T07:45:00Z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ies>
</file>