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21CE" w14:textId="77777777" w:rsidR="00EB5E6C" w:rsidRPr="003A5DF8" w:rsidRDefault="00EB5E6C" w:rsidP="006F2AEA">
      <w:pPr>
        <w:rPr>
          <w:b/>
          <w:sz w:val="21"/>
          <w:szCs w:val="21"/>
        </w:rPr>
      </w:pPr>
    </w:p>
    <w:p w14:paraId="4AA8B9CC" w14:textId="7324C628" w:rsidR="00BA743E" w:rsidRPr="003A5DF8" w:rsidRDefault="001F6F4A" w:rsidP="006F2AEA">
      <w:pPr>
        <w:rPr>
          <w:b/>
          <w:sz w:val="21"/>
          <w:szCs w:val="21"/>
          <w:u w:val="single"/>
        </w:rPr>
      </w:pPr>
      <w:r w:rsidRPr="003A5DF8">
        <w:rPr>
          <w:b/>
          <w:sz w:val="21"/>
          <w:szCs w:val="21"/>
          <w:u w:val="single"/>
        </w:rPr>
        <w:t>Bericht Schulärztin / Schularzt für das Schuljahr:</w:t>
      </w:r>
      <w:r w:rsidR="009617CE" w:rsidRPr="003A5DF8">
        <w:rPr>
          <w:b/>
          <w:sz w:val="21"/>
          <w:szCs w:val="21"/>
          <w:u w:val="single"/>
        </w:rPr>
        <w:t xml:space="preserve"> </w:t>
      </w:r>
      <w:sdt>
        <w:sdtPr>
          <w:rPr>
            <w:b/>
            <w:sz w:val="21"/>
            <w:szCs w:val="21"/>
            <w:u w:val="single"/>
          </w:rPr>
          <w:id w:val="-1754966347"/>
          <w:placeholder>
            <w:docPart w:val="DefaultPlaceholder_-1854013440"/>
          </w:placeholder>
        </w:sdtPr>
        <w:sdtEndPr/>
        <w:sdtContent>
          <w:r w:rsidR="00AC40CD" w:rsidRPr="003A5DF8">
            <w:rPr>
              <w:b/>
              <w:sz w:val="21"/>
              <w:szCs w:val="21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="00AC40CD" w:rsidRPr="003A5DF8">
            <w:rPr>
              <w:b/>
              <w:sz w:val="21"/>
              <w:szCs w:val="21"/>
              <w:u w:val="single"/>
            </w:rPr>
            <w:instrText xml:space="preserve"> FORMTEXT </w:instrText>
          </w:r>
          <w:r w:rsidR="00AC40CD" w:rsidRPr="003A5DF8">
            <w:rPr>
              <w:b/>
              <w:sz w:val="21"/>
              <w:szCs w:val="21"/>
              <w:u w:val="single"/>
            </w:rPr>
          </w:r>
          <w:r w:rsidR="00AC40CD" w:rsidRPr="003A5DF8">
            <w:rPr>
              <w:b/>
              <w:sz w:val="21"/>
              <w:szCs w:val="21"/>
              <w:u w:val="single"/>
            </w:rPr>
            <w:fldChar w:fldCharType="separate"/>
          </w:r>
          <w:r w:rsidR="00AC40CD" w:rsidRPr="003A5DF8">
            <w:rPr>
              <w:b/>
              <w:noProof/>
              <w:sz w:val="21"/>
              <w:szCs w:val="21"/>
              <w:u w:val="single"/>
            </w:rPr>
            <w:t> </w:t>
          </w:r>
          <w:r w:rsidR="00AC40CD" w:rsidRPr="003A5DF8">
            <w:rPr>
              <w:b/>
              <w:noProof/>
              <w:sz w:val="21"/>
              <w:szCs w:val="21"/>
              <w:u w:val="single"/>
            </w:rPr>
            <w:t> </w:t>
          </w:r>
          <w:r w:rsidR="00AC40CD" w:rsidRPr="003A5DF8">
            <w:rPr>
              <w:b/>
              <w:noProof/>
              <w:sz w:val="21"/>
              <w:szCs w:val="21"/>
              <w:u w:val="single"/>
            </w:rPr>
            <w:t> </w:t>
          </w:r>
          <w:r w:rsidR="00AC40CD" w:rsidRPr="003A5DF8">
            <w:rPr>
              <w:b/>
              <w:noProof/>
              <w:sz w:val="21"/>
              <w:szCs w:val="21"/>
              <w:u w:val="single"/>
            </w:rPr>
            <w:t> </w:t>
          </w:r>
          <w:r w:rsidR="00AC40CD" w:rsidRPr="003A5DF8">
            <w:rPr>
              <w:b/>
              <w:noProof/>
              <w:sz w:val="21"/>
              <w:szCs w:val="21"/>
              <w:u w:val="single"/>
            </w:rPr>
            <w:t> </w:t>
          </w:r>
          <w:r w:rsidR="00AC40CD" w:rsidRPr="003A5DF8">
            <w:rPr>
              <w:b/>
              <w:sz w:val="21"/>
              <w:szCs w:val="21"/>
              <w:u w:val="single"/>
            </w:rPr>
            <w:fldChar w:fldCharType="end"/>
          </w:r>
          <w:bookmarkEnd w:id="0"/>
        </w:sdtContent>
      </w:sdt>
      <w:r w:rsidRPr="003A5DF8">
        <w:rPr>
          <w:b/>
          <w:sz w:val="21"/>
          <w:szCs w:val="21"/>
          <w:u w:val="single"/>
        </w:rPr>
        <w:t xml:space="preserve"> </w:t>
      </w:r>
    </w:p>
    <w:p w14:paraId="45EC9868" w14:textId="77777777" w:rsidR="001F6F4A" w:rsidRPr="003A5DF8" w:rsidRDefault="001F6F4A" w:rsidP="006F2AEA">
      <w:pPr>
        <w:rPr>
          <w:b/>
          <w:sz w:val="21"/>
          <w:szCs w:val="21"/>
        </w:rPr>
      </w:pPr>
    </w:p>
    <w:p w14:paraId="209FAAB2" w14:textId="77777777" w:rsidR="001F6F4A" w:rsidRPr="003A5DF8" w:rsidRDefault="001F6F4A" w:rsidP="006F2AEA">
      <w:pPr>
        <w:rPr>
          <w:b/>
          <w:sz w:val="21"/>
          <w:szCs w:val="21"/>
        </w:rPr>
      </w:pPr>
    </w:p>
    <w:p w14:paraId="28642B22" w14:textId="77777777" w:rsidR="001F6F4A" w:rsidRPr="003A5DF8" w:rsidRDefault="001F6F4A" w:rsidP="006F2AEA">
      <w:p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370D9" w:rsidRPr="003A5DF8" w14:paraId="3A3F9EA3" w14:textId="77777777" w:rsidTr="007557B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5D7813C" w14:textId="77777777" w:rsidR="006370D9" w:rsidRPr="003A5DF8" w:rsidRDefault="006370D9" w:rsidP="006F2AEA">
            <w:pPr>
              <w:rPr>
                <w:b/>
              </w:rPr>
            </w:pPr>
            <w:r w:rsidRPr="003A5DF8">
              <w:rPr>
                <w:b/>
              </w:rPr>
              <w:t>Schulgemeinde</w:t>
            </w:r>
          </w:p>
        </w:tc>
        <w:sdt>
          <w:sdtPr>
            <w:rPr>
              <w:b/>
            </w:rPr>
            <w:id w:val="1793777375"/>
            <w:placeholder>
              <w:docPart w:val="DefaultPlaceholder_-1854013440"/>
            </w:placeholder>
          </w:sdtPr>
          <w:sdtEndPr/>
          <w:sdtContent>
            <w:tc>
              <w:tcPr>
                <w:tcW w:w="70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859205" w14:textId="09687312" w:rsidR="006370D9" w:rsidRPr="003A5DF8" w:rsidRDefault="00AC40CD" w:rsidP="00AC40CD">
                <w:pPr>
                  <w:rPr>
                    <w:b/>
                  </w:rPr>
                </w:pPr>
                <w:r w:rsidRPr="003A5DF8">
                  <w:rPr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3A5DF8">
                  <w:rPr>
                    <w:b/>
                  </w:rPr>
                  <w:instrText xml:space="preserve"> FORMTEXT </w:instrText>
                </w:r>
                <w:r w:rsidRPr="003A5DF8">
                  <w:rPr>
                    <w:b/>
                  </w:rPr>
                </w:r>
                <w:r w:rsidRPr="003A5DF8">
                  <w:rPr>
                    <w:b/>
                  </w:rPr>
                  <w:fldChar w:fldCharType="separate"/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6370D9" w:rsidRPr="003A5DF8" w14:paraId="17C5B04C" w14:textId="77777777" w:rsidTr="00FC43B0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5B59E5E" w14:textId="77777777" w:rsidR="006370D9" w:rsidRPr="003A5DF8" w:rsidRDefault="006370D9" w:rsidP="001F6F4A">
            <w:pPr>
              <w:rPr>
                <w:b/>
              </w:rPr>
            </w:pPr>
            <w:r w:rsidRPr="003A5DF8">
              <w:rPr>
                <w:b/>
              </w:rPr>
              <w:t>Schulhäuser</w:t>
            </w:r>
          </w:p>
        </w:tc>
        <w:sdt>
          <w:sdtPr>
            <w:rPr>
              <w:b/>
            </w:rPr>
            <w:id w:val="-2094692179"/>
            <w:placeholder>
              <w:docPart w:val="DefaultPlaceholder_-1854013440"/>
            </w:placeholder>
          </w:sdtPr>
          <w:sdtEndPr/>
          <w:sdtContent>
            <w:tc>
              <w:tcPr>
                <w:tcW w:w="7008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3895D1C" w14:textId="2DE7B1F9" w:rsidR="006370D9" w:rsidRPr="003A5DF8" w:rsidRDefault="00AC40CD" w:rsidP="00AC40CD">
                <w:pPr>
                  <w:rPr>
                    <w:b/>
                  </w:rPr>
                </w:pPr>
                <w:r w:rsidRPr="003A5DF8">
                  <w:rPr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3A5DF8">
                  <w:rPr>
                    <w:b/>
                  </w:rPr>
                  <w:instrText xml:space="preserve"> FORMTEXT </w:instrText>
                </w:r>
                <w:r w:rsidRPr="003A5DF8">
                  <w:rPr>
                    <w:b/>
                  </w:rPr>
                </w:r>
                <w:r w:rsidRPr="003A5DF8">
                  <w:rPr>
                    <w:b/>
                  </w:rPr>
                  <w:fldChar w:fldCharType="separate"/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6370D9" w:rsidRPr="003A5DF8" w14:paraId="40DC394E" w14:textId="77777777" w:rsidTr="003C0FB2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6092522" w14:textId="77777777" w:rsidR="006370D9" w:rsidRPr="003A5DF8" w:rsidRDefault="006370D9" w:rsidP="001F6F4A">
            <w:pPr>
              <w:rPr>
                <w:b/>
              </w:rPr>
            </w:pPr>
            <w:r w:rsidRPr="003A5DF8">
              <w:rPr>
                <w:b/>
              </w:rPr>
              <w:t>Untersuch(e) vom</w:t>
            </w:r>
          </w:p>
        </w:tc>
        <w:sdt>
          <w:sdtPr>
            <w:rPr>
              <w:b/>
            </w:rPr>
            <w:id w:val="-1021233151"/>
            <w:placeholder>
              <w:docPart w:val="DefaultPlaceholder_-1854013440"/>
            </w:placeholder>
          </w:sdtPr>
          <w:sdtEndPr/>
          <w:sdtContent>
            <w:tc>
              <w:tcPr>
                <w:tcW w:w="7008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7E254CD" w14:textId="6B3F965F" w:rsidR="006370D9" w:rsidRPr="003A5DF8" w:rsidRDefault="00AC40CD" w:rsidP="00AC40CD">
                <w:pPr>
                  <w:rPr>
                    <w:b/>
                  </w:rPr>
                </w:pPr>
                <w:r w:rsidRPr="003A5DF8">
                  <w:rPr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3A5DF8">
                  <w:rPr>
                    <w:b/>
                  </w:rPr>
                  <w:instrText xml:space="preserve"> FORMTEXT </w:instrText>
                </w:r>
                <w:r w:rsidRPr="003A5DF8">
                  <w:rPr>
                    <w:b/>
                  </w:rPr>
                </w:r>
                <w:r w:rsidRPr="003A5DF8">
                  <w:rPr>
                    <w:b/>
                  </w:rPr>
                  <w:fldChar w:fldCharType="separate"/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  <w:noProof/>
                  </w:rPr>
                  <w:t> </w:t>
                </w:r>
                <w:r w:rsidRPr="003A5DF8">
                  <w:rPr>
                    <w:b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D1578" w:rsidRPr="003A5DF8" w14:paraId="109B4DA4" w14:textId="77777777" w:rsidTr="00443143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B8F307D" w14:textId="77777777" w:rsidR="00CD1578" w:rsidRPr="003A5DF8" w:rsidRDefault="00CD1578" w:rsidP="001F6F4A">
            <w:pPr>
              <w:rPr>
                <w:b/>
              </w:rPr>
            </w:pPr>
            <w:r w:rsidRPr="003A5DF8">
              <w:rPr>
                <w:b/>
              </w:rPr>
              <w:t>Klasse(n)</w:t>
            </w:r>
          </w:p>
        </w:tc>
        <w:tc>
          <w:tcPr>
            <w:tcW w:w="7008" w:type="dxa"/>
            <w:gridSpan w:val="3"/>
            <w:tcBorders>
              <w:left w:val="nil"/>
              <w:right w:val="nil"/>
            </w:tcBorders>
          </w:tcPr>
          <w:p w14:paraId="1F440C5F" w14:textId="77777777" w:rsidR="00CD1578" w:rsidRPr="003A5DF8" w:rsidRDefault="00CD1578" w:rsidP="001F6F4A">
            <w:pPr>
              <w:rPr>
                <w:b/>
              </w:rPr>
            </w:pPr>
          </w:p>
        </w:tc>
      </w:tr>
      <w:tr w:rsidR="001F6F4A" w:rsidRPr="003A5DF8" w14:paraId="64AEDA2B" w14:textId="77777777" w:rsidTr="006370D9"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14:paraId="30FE37BD" w14:textId="77777777" w:rsidR="001F6F4A" w:rsidRPr="003A5DF8" w:rsidRDefault="001F6F4A" w:rsidP="001F6F4A">
            <w:pPr>
              <w:jc w:val="right"/>
              <w:rPr>
                <w:b/>
                <w:i/>
              </w:rPr>
            </w:pPr>
            <w:r w:rsidRPr="003A5DF8">
              <w:rPr>
                <w:b/>
                <w:i/>
              </w:rPr>
              <w:t>davon</w:t>
            </w:r>
          </w:p>
        </w:tc>
        <w:tc>
          <w:tcPr>
            <w:tcW w:w="2336" w:type="dxa"/>
          </w:tcPr>
          <w:p w14:paraId="23AD191D" w14:textId="77777777" w:rsidR="001F6F4A" w:rsidRPr="003A5DF8" w:rsidRDefault="006370D9" w:rsidP="006370D9">
            <w:pPr>
              <w:jc w:val="center"/>
              <w:rPr>
                <w:b/>
                <w:i/>
              </w:rPr>
            </w:pPr>
            <w:r w:rsidRPr="003A5DF8">
              <w:rPr>
                <w:b/>
                <w:i/>
              </w:rPr>
              <w:t>Mädchen</w:t>
            </w:r>
          </w:p>
        </w:tc>
        <w:tc>
          <w:tcPr>
            <w:tcW w:w="2336" w:type="dxa"/>
          </w:tcPr>
          <w:p w14:paraId="42A94401" w14:textId="77777777" w:rsidR="001F6F4A" w:rsidRPr="003A5DF8" w:rsidRDefault="006370D9" w:rsidP="006370D9">
            <w:pPr>
              <w:jc w:val="center"/>
              <w:rPr>
                <w:b/>
                <w:i/>
              </w:rPr>
            </w:pPr>
            <w:r w:rsidRPr="003A5DF8">
              <w:rPr>
                <w:b/>
                <w:i/>
              </w:rPr>
              <w:t>Knaben</w:t>
            </w:r>
          </w:p>
        </w:tc>
        <w:tc>
          <w:tcPr>
            <w:tcW w:w="2336" w:type="dxa"/>
          </w:tcPr>
          <w:p w14:paraId="72A2A55D" w14:textId="77777777" w:rsidR="001F6F4A" w:rsidRPr="003A5DF8" w:rsidRDefault="006370D9" w:rsidP="006370D9">
            <w:pPr>
              <w:jc w:val="center"/>
              <w:rPr>
                <w:b/>
                <w:i/>
              </w:rPr>
            </w:pPr>
            <w:r w:rsidRPr="003A5DF8">
              <w:rPr>
                <w:b/>
                <w:i/>
              </w:rPr>
              <w:t>Total</w:t>
            </w:r>
          </w:p>
        </w:tc>
      </w:tr>
      <w:tr w:rsidR="001F6F4A" w:rsidRPr="003A5DF8" w14:paraId="6D1842BD" w14:textId="77777777" w:rsidTr="006370D9"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14:paraId="22F4875A" w14:textId="77777777" w:rsidR="001F6F4A" w:rsidRPr="003A5DF8" w:rsidRDefault="001F6F4A" w:rsidP="001F6F4A">
            <w:pPr>
              <w:jc w:val="right"/>
              <w:rPr>
                <w:b/>
                <w:i/>
              </w:rPr>
            </w:pPr>
            <w:r w:rsidRPr="003A5DF8">
              <w:rPr>
                <w:b/>
                <w:i/>
              </w:rPr>
              <w:t>Bestand</w:t>
            </w:r>
          </w:p>
        </w:tc>
        <w:tc>
          <w:tcPr>
            <w:tcW w:w="2336" w:type="dxa"/>
          </w:tcPr>
          <w:p w14:paraId="19F95878" w14:textId="0B4D80B3" w:rsidR="001F6F4A" w:rsidRPr="003A5DF8" w:rsidRDefault="00AC40CD" w:rsidP="00AC40CD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4"/>
          </w:p>
        </w:tc>
        <w:tc>
          <w:tcPr>
            <w:tcW w:w="2336" w:type="dxa"/>
          </w:tcPr>
          <w:p w14:paraId="0DC3C618" w14:textId="3621B2B4" w:rsidR="001F6F4A" w:rsidRPr="003A5DF8" w:rsidRDefault="00AC40CD" w:rsidP="003A5DF8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="003A5DF8" w:rsidRPr="003A5DF8">
              <w:rPr>
                <w:b/>
              </w:rPr>
              <w:t> </w:t>
            </w:r>
            <w:r w:rsidR="003A5DF8" w:rsidRPr="003A5DF8">
              <w:rPr>
                <w:b/>
              </w:rPr>
              <w:t> </w:t>
            </w:r>
            <w:r w:rsidR="003A5DF8" w:rsidRPr="003A5DF8">
              <w:rPr>
                <w:b/>
              </w:rPr>
              <w:t> </w:t>
            </w:r>
            <w:r w:rsidR="003A5DF8" w:rsidRPr="003A5DF8">
              <w:rPr>
                <w:b/>
              </w:rPr>
              <w:t> </w:t>
            </w:r>
            <w:r w:rsidR="003A5DF8" w:rsidRPr="003A5DF8">
              <w:rPr>
                <w:b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5"/>
          </w:p>
        </w:tc>
        <w:tc>
          <w:tcPr>
            <w:tcW w:w="2336" w:type="dxa"/>
          </w:tcPr>
          <w:p w14:paraId="2A9339AC" w14:textId="5F19C240" w:rsidR="001F6F4A" w:rsidRPr="003A5DF8" w:rsidRDefault="00AC40CD" w:rsidP="00AC40CD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6"/>
          </w:p>
        </w:tc>
      </w:tr>
      <w:tr w:rsidR="001F6F4A" w:rsidRPr="003A5DF8" w14:paraId="307DB687" w14:textId="77777777" w:rsidTr="006370D9"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14:paraId="56C542E5" w14:textId="77777777" w:rsidR="001F6F4A" w:rsidRPr="003A5DF8" w:rsidRDefault="001F6F4A" w:rsidP="001F6F4A">
            <w:pPr>
              <w:jc w:val="right"/>
              <w:rPr>
                <w:b/>
                <w:i/>
              </w:rPr>
            </w:pPr>
            <w:r w:rsidRPr="003A5DF8">
              <w:rPr>
                <w:b/>
                <w:i/>
              </w:rPr>
              <w:t xml:space="preserve">Untersuch </w:t>
            </w:r>
          </w:p>
        </w:tc>
        <w:tc>
          <w:tcPr>
            <w:tcW w:w="2336" w:type="dxa"/>
          </w:tcPr>
          <w:p w14:paraId="68A43D4E" w14:textId="656F64E7" w:rsidR="001F6F4A" w:rsidRPr="003A5DF8" w:rsidRDefault="00AC40CD" w:rsidP="00AC40CD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7"/>
          </w:p>
        </w:tc>
        <w:tc>
          <w:tcPr>
            <w:tcW w:w="2336" w:type="dxa"/>
          </w:tcPr>
          <w:p w14:paraId="7FD0CBAC" w14:textId="08BE1CEA" w:rsidR="001F6F4A" w:rsidRPr="003A5DF8" w:rsidRDefault="00AC40CD" w:rsidP="00AC40CD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8"/>
          </w:p>
        </w:tc>
        <w:tc>
          <w:tcPr>
            <w:tcW w:w="2336" w:type="dxa"/>
          </w:tcPr>
          <w:p w14:paraId="08228CBC" w14:textId="313F67AC" w:rsidR="001F6F4A" w:rsidRPr="003A5DF8" w:rsidRDefault="00AC40CD" w:rsidP="00AC40CD">
            <w:pPr>
              <w:jc w:val="center"/>
              <w:rPr>
                <w:b/>
              </w:rPr>
            </w:pPr>
            <w:r w:rsidRPr="003A5DF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A5DF8">
              <w:rPr>
                <w:b/>
              </w:rPr>
              <w:instrText xml:space="preserve"> FORMTEXT </w:instrText>
            </w:r>
            <w:r w:rsidRPr="003A5DF8">
              <w:rPr>
                <w:b/>
              </w:rPr>
            </w:r>
            <w:r w:rsidRPr="003A5DF8">
              <w:rPr>
                <w:b/>
              </w:rPr>
              <w:fldChar w:fldCharType="separate"/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  <w:noProof/>
              </w:rPr>
              <w:t> </w:t>
            </w:r>
            <w:r w:rsidRPr="003A5DF8">
              <w:rPr>
                <w:b/>
              </w:rPr>
              <w:fldChar w:fldCharType="end"/>
            </w:r>
            <w:bookmarkEnd w:id="9"/>
          </w:p>
        </w:tc>
      </w:tr>
    </w:tbl>
    <w:p w14:paraId="61D035A7" w14:textId="77777777" w:rsidR="001F6F4A" w:rsidRPr="003A5DF8" w:rsidRDefault="001F6F4A" w:rsidP="006F2AEA">
      <w:pPr>
        <w:rPr>
          <w:b/>
          <w:sz w:val="21"/>
          <w:szCs w:val="21"/>
          <w:u w:val="single"/>
        </w:rPr>
      </w:pPr>
      <w:r w:rsidRPr="003A5DF8">
        <w:rPr>
          <w:b/>
          <w:sz w:val="21"/>
          <w:szCs w:val="21"/>
        </w:rPr>
        <w:tab/>
      </w:r>
    </w:p>
    <w:p w14:paraId="0BA734FE" w14:textId="77777777" w:rsidR="001F6F4A" w:rsidRPr="003A5DF8" w:rsidRDefault="001F6F4A" w:rsidP="006F2AEA">
      <w:pPr>
        <w:rPr>
          <w:b/>
          <w:sz w:val="21"/>
          <w:szCs w:val="21"/>
        </w:rPr>
      </w:pPr>
    </w:p>
    <w:p w14:paraId="28A8A847" w14:textId="77777777" w:rsidR="00054F51" w:rsidRPr="003A5DF8" w:rsidRDefault="00054F51" w:rsidP="00054F51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Angaben zur Schulärztlichen Untersuchung </w:t>
      </w:r>
    </w:p>
    <w:sdt>
      <w:sdtPr>
        <w:rPr>
          <w:b/>
          <w:sz w:val="21"/>
          <w:szCs w:val="21"/>
        </w:rPr>
        <w:id w:val="-250588986"/>
        <w:placeholder>
          <w:docPart w:val="DefaultPlaceholder_-1854013440"/>
        </w:placeholder>
      </w:sdtPr>
      <w:sdtEndPr/>
      <w:sdtContent>
        <w:p w14:paraId="694C6184" w14:textId="36EE80F3" w:rsidR="00967559" w:rsidRPr="003A5DF8" w:rsidRDefault="00301136" w:rsidP="00054F51">
          <w:pPr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0" w:name="Text11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10" w:displacedByCustomXml="next"/>
      </w:sdtContent>
    </w:sdt>
    <w:p w14:paraId="3245E7DC" w14:textId="77777777" w:rsidR="00054F51" w:rsidRPr="003A5DF8" w:rsidRDefault="00054F51" w:rsidP="00054F51">
      <w:pPr>
        <w:rPr>
          <w:b/>
          <w:sz w:val="21"/>
          <w:szCs w:val="21"/>
        </w:rPr>
      </w:pPr>
    </w:p>
    <w:p w14:paraId="3EDCB3C5" w14:textId="77777777" w:rsidR="009617CE" w:rsidRPr="003A5DF8" w:rsidRDefault="009617CE" w:rsidP="00054F51">
      <w:pPr>
        <w:rPr>
          <w:b/>
          <w:sz w:val="21"/>
          <w:szCs w:val="21"/>
        </w:rPr>
      </w:pPr>
    </w:p>
    <w:p w14:paraId="33E96608" w14:textId="77777777" w:rsidR="009617CE" w:rsidRPr="003A5DF8" w:rsidRDefault="009617CE" w:rsidP="00054F51">
      <w:pPr>
        <w:rPr>
          <w:b/>
          <w:sz w:val="21"/>
          <w:szCs w:val="21"/>
        </w:rPr>
      </w:pPr>
    </w:p>
    <w:p w14:paraId="1BFC161A" w14:textId="77777777" w:rsidR="00054F51" w:rsidRPr="003A5DF8" w:rsidRDefault="00054F51" w:rsidP="00054F51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>Anzahl im Schulärztlichen Dienst durchgeführten Impfungen</w:t>
      </w:r>
    </w:p>
    <w:p w14:paraId="30E8AB14" w14:textId="77777777" w:rsidR="00054F51" w:rsidRPr="003A5DF8" w:rsidRDefault="00054F51" w:rsidP="00054F51">
      <w:pPr>
        <w:pStyle w:val="Listenabsatz"/>
        <w:ind w:left="360"/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 </w:t>
      </w:r>
    </w:p>
    <w:p w14:paraId="68F7EA9E" w14:textId="77777777" w:rsidR="00054F51" w:rsidRPr="003A5DF8" w:rsidRDefault="00054F51" w:rsidP="00054F51">
      <w:p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2.1 Basis- und ergänzende Impfungen gemäss Schweizerischem Impfplan </w:t>
      </w:r>
    </w:p>
    <w:p w14:paraId="09F08CC3" w14:textId="77777777" w:rsidR="001F6F4A" w:rsidRPr="003A5DF8" w:rsidRDefault="001F6F4A" w:rsidP="006F2AEA">
      <w:pPr>
        <w:rPr>
          <w:b/>
          <w:sz w:val="21"/>
          <w:szCs w:val="21"/>
        </w:rPr>
      </w:pPr>
    </w:p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0"/>
        <w:gridCol w:w="851"/>
        <w:gridCol w:w="850"/>
        <w:gridCol w:w="851"/>
        <w:gridCol w:w="850"/>
        <w:gridCol w:w="1130"/>
      </w:tblGrid>
      <w:tr w:rsidR="00171E96" w:rsidRPr="003A5DF8" w14:paraId="15524677" w14:textId="77777777" w:rsidTr="002653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54D4C0" w14:textId="77777777" w:rsidR="00171E96" w:rsidRPr="003A5DF8" w:rsidRDefault="00171E96" w:rsidP="006F2AEA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2C7A2" w14:textId="77777777" w:rsidR="00171E96" w:rsidRPr="003A5DF8" w:rsidRDefault="00171E96" w:rsidP="006F2AE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614B53" w14:textId="77777777" w:rsidR="00171E96" w:rsidRPr="003A5DF8" w:rsidRDefault="00171E96" w:rsidP="00054F51">
            <w:pPr>
              <w:jc w:val="center"/>
              <w:rPr>
                <w:b/>
              </w:rPr>
            </w:pPr>
            <w:r w:rsidRPr="003A5DF8">
              <w:rPr>
                <w:b/>
              </w:rPr>
              <w:t>HB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A936ED8" w14:textId="77777777" w:rsidR="00171E96" w:rsidRPr="003A5DF8" w:rsidRDefault="00171E96" w:rsidP="00054F51">
            <w:pPr>
              <w:jc w:val="center"/>
              <w:rPr>
                <w:b/>
              </w:rPr>
            </w:pPr>
            <w:r w:rsidRPr="003A5DF8">
              <w:rPr>
                <w:b/>
              </w:rPr>
              <w:t>HPV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14:paraId="45101714" w14:textId="77777777" w:rsidR="00171E96" w:rsidRPr="003A5DF8" w:rsidRDefault="00171E96" w:rsidP="00AE4714">
            <w:pPr>
              <w:jc w:val="center"/>
              <w:rPr>
                <w:b/>
              </w:rPr>
            </w:pPr>
          </w:p>
        </w:tc>
      </w:tr>
      <w:tr w:rsidR="00AE4714" w:rsidRPr="003A5DF8" w14:paraId="0BF85E36" w14:textId="77777777" w:rsidTr="002653B5"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</w:tcPr>
          <w:p w14:paraId="106601CC" w14:textId="77777777" w:rsidR="00054F51" w:rsidRPr="003A5DF8" w:rsidRDefault="00054F51" w:rsidP="006F2AEA">
            <w:pPr>
              <w:rPr>
                <w:b/>
              </w:rPr>
            </w:pPr>
            <w:r w:rsidRPr="003A5DF8">
              <w:rPr>
                <w:b/>
              </w:rPr>
              <w:t xml:space="preserve">Basisimpfungen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FBC49" w14:textId="77777777" w:rsidR="00054F51" w:rsidRPr="003A5DF8" w:rsidRDefault="00054F51" w:rsidP="006F2AEA">
            <w:pPr>
              <w:rPr>
                <w:b/>
              </w:rPr>
            </w:pPr>
            <w:r w:rsidRPr="003A5DF8">
              <w:rPr>
                <w:b/>
              </w:rPr>
              <w:t>dTPa-IPV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C719CE" w14:textId="77777777" w:rsidR="00054F51" w:rsidRPr="003A5DF8" w:rsidRDefault="00054F51" w:rsidP="00054F51">
            <w:pPr>
              <w:jc w:val="center"/>
              <w:rPr>
                <w:b/>
                <w:sz w:val="14"/>
                <w:szCs w:val="14"/>
              </w:rPr>
            </w:pPr>
            <w:r w:rsidRPr="003A5DF8">
              <w:rPr>
                <w:b/>
                <w:sz w:val="14"/>
                <w:szCs w:val="14"/>
              </w:rPr>
              <w:t>1.Inj.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35D326" w14:textId="77777777" w:rsidR="00054F51" w:rsidRPr="003A5DF8" w:rsidRDefault="00054F51" w:rsidP="00054F51">
            <w:pPr>
              <w:jc w:val="center"/>
              <w:rPr>
                <w:b/>
                <w:sz w:val="14"/>
                <w:szCs w:val="14"/>
              </w:rPr>
            </w:pPr>
            <w:r w:rsidRPr="003A5DF8">
              <w:rPr>
                <w:b/>
                <w:sz w:val="14"/>
                <w:szCs w:val="14"/>
              </w:rPr>
              <w:t>2. Inj.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7F20E15" w14:textId="77777777" w:rsidR="00054F51" w:rsidRPr="003A5DF8" w:rsidRDefault="00054F51" w:rsidP="00054F51">
            <w:pPr>
              <w:jc w:val="center"/>
              <w:rPr>
                <w:b/>
                <w:sz w:val="14"/>
                <w:szCs w:val="14"/>
              </w:rPr>
            </w:pPr>
            <w:r w:rsidRPr="003A5DF8">
              <w:rPr>
                <w:b/>
                <w:sz w:val="14"/>
                <w:szCs w:val="14"/>
              </w:rPr>
              <w:t>1.Inj.</w:t>
            </w:r>
          </w:p>
        </w:tc>
        <w:tc>
          <w:tcPr>
            <w:tcW w:w="851" w:type="dxa"/>
            <w:vAlign w:val="center"/>
          </w:tcPr>
          <w:p w14:paraId="6C12F4B9" w14:textId="77777777" w:rsidR="00054F51" w:rsidRPr="003A5DF8" w:rsidRDefault="00054F51" w:rsidP="00054F51">
            <w:pPr>
              <w:jc w:val="center"/>
              <w:rPr>
                <w:b/>
                <w:sz w:val="14"/>
                <w:szCs w:val="14"/>
              </w:rPr>
            </w:pPr>
            <w:r w:rsidRPr="003A5DF8">
              <w:rPr>
                <w:b/>
                <w:sz w:val="14"/>
                <w:szCs w:val="14"/>
              </w:rPr>
              <w:t>2.Inj.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4346C8" w14:textId="77777777" w:rsidR="00054F51" w:rsidRPr="003A5DF8" w:rsidRDefault="00054F51" w:rsidP="00054F51">
            <w:pPr>
              <w:jc w:val="center"/>
              <w:rPr>
                <w:b/>
                <w:sz w:val="14"/>
                <w:szCs w:val="14"/>
              </w:rPr>
            </w:pPr>
            <w:r w:rsidRPr="003A5DF8">
              <w:rPr>
                <w:b/>
                <w:sz w:val="14"/>
                <w:szCs w:val="14"/>
              </w:rPr>
              <w:t>3.Inj.</w:t>
            </w:r>
          </w:p>
        </w:tc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65FF3DF2" w14:textId="77777777" w:rsidR="00054F51" w:rsidRPr="003A5DF8" w:rsidRDefault="00AE4714" w:rsidP="00AE4714">
            <w:pPr>
              <w:jc w:val="center"/>
              <w:rPr>
                <w:b/>
              </w:rPr>
            </w:pPr>
            <w:r w:rsidRPr="003A5DF8">
              <w:rPr>
                <w:b/>
              </w:rPr>
              <w:t>Varizellen</w:t>
            </w:r>
          </w:p>
        </w:tc>
      </w:tr>
      <w:tr w:rsidR="006307BD" w:rsidRPr="003A5DF8" w14:paraId="2B2A9425" w14:textId="77777777" w:rsidTr="002653B5">
        <w:tc>
          <w:tcPr>
            <w:tcW w:w="3261" w:type="dxa"/>
            <w:tcBorders>
              <w:right w:val="single" w:sz="4" w:space="0" w:color="auto"/>
            </w:tcBorders>
          </w:tcPr>
          <w:p w14:paraId="5242E34E" w14:textId="77777777" w:rsidR="00054F51" w:rsidRPr="003A5DF8" w:rsidRDefault="00054F51" w:rsidP="006F2AEA">
            <w:r w:rsidRPr="003A5DF8">
              <w:t xml:space="preserve">Gemäss Empfehlungen </w:t>
            </w:r>
            <w:r w:rsidR="00775E05" w:rsidRPr="003A5DF8">
              <w:t>durchgeführt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70F2F" w14:textId="31F0CE9D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5DF8">
              <w:rPr>
                <w:b/>
                <w:sz w:val="21"/>
                <w:szCs w:val="21"/>
              </w:rPr>
              <w:instrText xml:space="preserve"> </w:instrText>
            </w:r>
            <w:bookmarkStart w:id="11" w:name="Text12"/>
            <w:r w:rsidRPr="003A5DF8">
              <w:rPr>
                <w:b/>
                <w:sz w:val="21"/>
                <w:szCs w:val="21"/>
              </w:rPr>
              <w:instrText xml:space="preserve">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bookmarkStart w:id="12" w:name="_GoBack"/>
            <w:bookmarkEnd w:id="12"/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6EAE74D5" w14:textId="008260C3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35C50BD6" w14:textId="058CB7D2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363DF57" w14:textId="1E138FF4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851" w:type="dxa"/>
          </w:tcPr>
          <w:p w14:paraId="097BFB34" w14:textId="4AA04401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7460B142" w14:textId="4E9A678A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130" w:type="dxa"/>
            <w:tcBorders>
              <w:left w:val="single" w:sz="18" w:space="0" w:color="auto"/>
            </w:tcBorders>
          </w:tcPr>
          <w:p w14:paraId="3C7D3A19" w14:textId="659108E0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6307BD" w:rsidRPr="003A5DF8" w14:paraId="17911963" w14:textId="77777777" w:rsidTr="002653B5">
        <w:tc>
          <w:tcPr>
            <w:tcW w:w="3261" w:type="dxa"/>
            <w:tcBorders>
              <w:right w:val="single" w:sz="4" w:space="0" w:color="auto"/>
            </w:tcBorders>
          </w:tcPr>
          <w:p w14:paraId="1B8218B9" w14:textId="77777777" w:rsidR="00054F51" w:rsidRPr="003A5DF8" w:rsidRDefault="00054F51" w:rsidP="006F2AEA">
            <w:r w:rsidRPr="003A5DF8">
              <w:t>verweigert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FB3D68" w14:textId="00BB98DD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14:paraId="096FB492" w14:textId="5853CBA9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D6F0D33" w14:textId="65354EF1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85A0DEE" w14:textId="3A5D7E66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851" w:type="dxa"/>
          </w:tcPr>
          <w:p w14:paraId="41D54A56" w14:textId="16747CA0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14:paraId="2E91AE25" w14:textId="3C20A1CA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130" w:type="dxa"/>
            <w:tcBorders>
              <w:left w:val="single" w:sz="18" w:space="0" w:color="auto"/>
            </w:tcBorders>
          </w:tcPr>
          <w:p w14:paraId="25D2804F" w14:textId="1DA76F99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5"/>
          </w:p>
        </w:tc>
      </w:tr>
      <w:tr w:rsidR="006307BD" w:rsidRPr="003A5DF8" w14:paraId="53F52928" w14:textId="77777777" w:rsidTr="002653B5">
        <w:tc>
          <w:tcPr>
            <w:tcW w:w="3261" w:type="dxa"/>
            <w:tcBorders>
              <w:right w:val="single" w:sz="4" w:space="0" w:color="auto"/>
            </w:tcBorders>
          </w:tcPr>
          <w:p w14:paraId="3487B7C4" w14:textId="77777777" w:rsidR="00054F51" w:rsidRPr="003A5DF8" w:rsidRDefault="00054F51" w:rsidP="006F2AEA">
            <w:r w:rsidRPr="003A5DF8">
              <w:t>Impfun</w:t>
            </w:r>
            <w:r w:rsidR="00880138" w:rsidRPr="003A5DF8">
              <w:t xml:space="preserve">g durch Privatärztin/Privatarzt / </w:t>
            </w:r>
            <w:r w:rsidR="00C60414" w:rsidRPr="003A5DF8">
              <w:t>bereits vollständig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55A1BB02" w14:textId="23CBC457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8902FA4" w14:textId="56702385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E808058" w14:textId="57775FD4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2C87AAB" w14:textId="24F465E4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851" w:type="dxa"/>
          </w:tcPr>
          <w:p w14:paraId="1016F600" w14:textId="54B2086A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BE8057C" w14:textId="63CB42FD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130" w:type="dxa"/>
            <w:tcBorders>
              <w:left w:val="single" w:sz="18" w:space="0" w:color="auto"/>
            </w:tcBorders>
          </w:tcPr>
          <w:p w14:paraId="6F275BAF" w14:textId="508054F7" w:rsidR="00054F51" w:rsidRPr="003A5DF8" w:rsidRDefault="00301136" w:rsidP="00301136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32"/>
          </w:p>
        </w:tc>
      </w:tr>
    </w:tbl>
    <w:p w14:paraId="7F38C29D" w14:textId="77777777" w:rsidR="00054F51" w:rsidRPr="003A5DF8" w:rsidRDefault="00054F51" w:rsidP="006F2AEA">
      <w:pPr>
        <w:rPr>
          <w:b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1791"/>
        <w:gridCol w:w="1656"/>
        <w:gridCol w:w="1656"/>
      </w:tblGrid>
      <w:tr w:rsidR="000F0AB9" w:rsidRPr="003A5DF8" w14:paraId="166614A7" w14:textId="77777777" w:rsidTr="007C50D7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F8EEE22" w14:textId="77777777" w:rsidR="000F0AB9" w:rsidRPr="003A5DF8" w:rsidRDefault="000F0AB9" w:rsidP="006F2AEA">
            <w:pPr>
              <w:rPr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53CF" w14:textId="77777777" w:rsidR="000F0AB9" w:rsidRPr="003A5DF8" w:rsidRDefault="000F0AB9" w:rsidP="000F0AB9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t>FSME</w:t>
            </w:r>
          </w:p>
        </w:tc>
      </w:tr>
      <w:tr w:rsidR="000F0AB9" w:rsidRPr="003A5DF8" w14:paraId="50F2BAF7" w14:textId="77777777" w:rsidTr="007C50D7">
        <w:trPr>
          <w:trHeight w:val="280"/>
        </w:trPr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65330616" w14:textId="77777777" w:rsidR="000F0AB9" w:rsidRPr="003A5DF8" w:rsidRDefault="000F0AB9" w:rsidP="006F2AEA">
            <w:pPr>
              <w:rPr>
                <w:b/>
              </w:rPr>
            </w:pPr>
            <w:r w:rsidRPr="003A5DF8">
              <w:rPr>
                <w:b/>
              </w:rPr>
              <w:t>Ergänzende Impfungen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D5567" w14:textId="77777777" w:rsidR="000F0AB9" w:rsidRPr="003A5DF8" w:rsidRDefault="000F0AB9" w:rsidP="000F0AB9">
            <w:pPr>
              <w:jc w:val="center"/>
              <w:rPr>
                <w:b/>
              </w:rPr>
            </w:pPr>
            <w:r w:rsidRPr="003A5DF8">
              <w:rPr>
                <w:b/>
              </w:rPr>
              <w:t>1.Inj.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14:paraId="70424155" w14:textId="77777777" w:rsidR="000F0AB9" w:rsidRPr="003A5DF8" w:rsidRDefault="000F0AB9" w:rsidP="000F0AB9">
            <w:pPr>
              <w:jc w:val="center"/>
              <w:rPr>
                <w:b/>
              </w:rPr>
            </w:pPr>
            <w:r w:rsidRPr="003A5DF8">
              <w:rPr>
                <w:b/>
              </w:rPr>
              <w:t>2.Inj.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14:paraId="38D14FE4" w14:textId="77777777" w:rsidR="000F0AB9" w:rsidRPr="003A5DF8" w:rsidRDefault="000F0AB9" w:rsidP="000F0AB9">
            <w:pPr>
              <w:jc w:val="center"/>
              <w:rPr>
                <w:b/>
              </w:rPr>
            </w:pPr>
            <w:r w:rsidRPr="003A5DF8">
              <w:rPr>
                <w:b/>
              </w:rPr>
              <w:t>3.Inj.</w:t>
            </w:r>
          </w:p>
        </w:tc>
      </w:tr>
      <w:tr w:rsidR="000F0AB9" w:rsidRPr="003A5DF8" w14:paraId="3FBF1233" w14:textId="77777777" w:rsidTr="00344F65">
        <w:trPr>
          <w:trHeight w:val="280"/>
        </w:trPr>
        <w:tc>
          <w:tcPr>
            <w:tcW w:w="3261" w:type="dxa"/>
            <w:tcBorders>
              <w:bottom w:val="single" w:sz="4" w:space="0" w:color="auto"/>
            </w:tcBorders>
          </w:tcPr>
          <w:p w14:paraId="0AFB671B" w14:textId="77777777" w:rsidR="000F0AB9" w:rsidRPr="003A5DF8" w:rsidRDefault="000F0AB9" w:rsidP="006F2AEA">
            <w:r w:rsidRPr="003A5DF8">
              <w:t>aktualisiert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69AF3453" w14:textId="7A198C59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656" w:type="dxa"/>
            <w:vAlign w:val="center"/>
          </w:tcPr>
          <w:p w14:paraId="017732DE" w14:textId="41B1110E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656" w:type="dxa"/>
            <w:vAlign w:val="center"/>
          </w:tcPr>
          <w:p w14:paraId="54E7128A" w14:textId="44B05ACB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5"/>
          </w:p>
        </w:tc>
      </w:tr>
      <w:tr w:rsidR="000F0AB9" w:rsidRPr="003A5DF8" w14:paraId="7203F4B2" w14:textId="77777777" w:rsidTr="00344F65">
        <w:trPr>
          <w:trHeight w:val="280"/>
        </w:trPr>
        <w:tc>
          <w:tcPr>
            <w:tcW w:w="3261" w:type="dxa"/>
            <w:tcBorders>
              <w:bottom w:val="single" w:sz="4" w:space="0" w:color="auto"/>
            </w:tcBorders>
          </w:tcPr>
          <w:p w14:paraId="2029FA35" w14:textId="77777777" w:rsidR="000F0AB9" w:rsidRPr="003A5DF8" w:rsidRDefault="000F0AB9" w:rsidP="006F2AEA">
            <w:r w:rsidRPr="003A5DF8">
              <w:t>verweigert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08844" w14:textId="3E259848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9285758" w14:textId="422B0EAE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656" w:type="dxa"/>
            <w:vAlign w:val="center"/>
          </w:tcPr>
          <w:p w14:paraId="2BAB9F1D" w14:textId="4658FAD8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8"/>
          </w:p>
        </w:tc>
      </w:tr>
      <w:tr w:rsidR="000F0AB9" w:rsidRPr="003A5DF8" w14:paraId="722C94EC" w14:textId="77777777" w:rsidTr="00344F65">
        <w:trPr>
          <w:trHeight w:val="280"/>
        </w:trPr>
        <w:tc>
          <w:tcPr>
            <w:tcW w:w="3261" w:type="dxa"/>
            <w:tcBorders>
              <w:top w:val="single" w:sz="4" w:space="0" w:color="auto"/>
            </w:tcBorders>
          </w:tcPr>
          <w:p w14:paraId="1CCF56B7" w14:textId="77777777" w:rsidR="000F0AB9" w:rsidRPr="003A5DF8" w:rsidRDefault="000F0AB9" w:rsidP="006F2AEA">
            <w:r w:rsidRPr="003A5DF8">
              <w:t>Impfung durch Privatärztin/Privatarzt</w:t>
            </w:r>
            <w:r w:rsidR="00880138" w:rsidRPr="003A5DF8">
              <w:t xml:space="preserve"> / </w:t>
            </w:r>
            <w:r w:rsidR="00C60414" w:rsidRPr="003A5DF8">
              <w:t xml:space="preserve">bereits vollständig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5C4E" w14:textId="5A97BA1E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48681485" w14:textId="150E0539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656" w:type="dxa"/>
            <w:vAlign w:val="center"/>
          </w:tcPr>
          <w:p w14:paraId="5BE819A4" w14:textId="20B6CDA1" w:rsidR="000F0AB9" w:rsidRPr="003A5DF8" w:rsidRDefault="007C50D7" w:rsidP="000F0AB9">
            <w:pPr>
              <w:jc w:val="center"/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3A5DF8">
              <w:rPr>
                <w:sz w:val="21"/>
                <w:szCs w:val="21"/>
              </w:rPr>
              <w:instrText xml:space="preserve"> FORMTEXT </w:instrText>
            </w:r>
            <w:r w:rsidRPr="003A5DF8">
              <w:rPr>
                <w:sz w:val="21"/>
                <w:szCs w:val="21"/>
              </w:rPr>
            </w:r>
            <w:r w:rsidRPr="003A5DF8">
              <w:rPr>
                <w:sz w:val="21"/>
                <w:szCs w:val="21"/>
              </w:rPr>
              <w:fldChar w:fldCharType="separate"/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noProof/>
                <w:sz w:val="21"/>
                <w:szCs w:val="21"/>
              </w:rPr>
              <w:t> </w:t>
            </w:r>
            <w:r w:rsidRPr="003A5DF8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335A149A" w14:textId="77777777" w:rsidR="000F0AB9" w:rsidRPr="003A5DF8" w:rsidRDefault="000F0AB9" w:rsidP="006F2AEA">
      <w:pPr>
        <w:rPr>
          <w:b/>
          <w:sz w:val="21"/>
          <w:szCs w:val="21"/>
        </w:rPr>
      </w:pPr>
    </w:p>
    <w:p w14:paraId="21D51CF5" w14:textId="77777777" w:rsidR="006130C7" w:rsidRPr="003A5DF8" w:rsidRDefault="006130C7" w:rsidP="006F2AEA">
      <w:pPr>
        <w:rPr>
          <w:b/>
          <w:sz w:val="21"/>
          <w:szCs w:val="21"/>
        </w:rPr>
      </w:pPr>
    </w:p>
    <w:p w14:paraId="07C4A1A6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1D7A0B17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6E082428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495FF237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00DC002D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12FF69CF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6B8AEB29" w14:textId="77777777" w:rsidR="00775E05" w:rsidRPr="003A5DF8" w:rsidRDefault="00775E05" w:rsidP="006F2AEA">
      <w:pPr>
        <w:rPr>
          <w:b/>
          <w:sz w:val="21"/>
          <w:szCs w:val="21"/>
        </w:rPr>
      </w:pPr>
    </w:p>
    <w:p w14:paraId="4B6C7BBE" w14:textId="77777777" w:rsidR="00DC1554" w:rsidRPr="003A5DF8" w:rsidRDefault="00673C6F" w:rsidP="00673C6F">
      <w:p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lastRenderedPageBreak/>
        <w:t xml:space="preserve">2.2 Nachholimpfungen </w:t>
      </w:r>
    </w:p>
    <w:p w14:paraId="1BD40337" w14:textId="77777777" w:rsidR="00673C6F" w:rsidRPr="003A5DF8" w:rsidRDefault="00673C6F" w:rsidP="00673C6F">
      <w:pPr>
        <w:rPr>
          <w:b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869"/>
      </w:tblGrid>
      <w:tr w:rsidR="00E60239" w:rsidRPr="003A5DF8" w14:paraId="6051499B" w14:textId="77777777" w:rsidTr="00F01E4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F8C0AA1" w14:textId="77777777" w:rsidR="00E60239" w:rsidRPr="003A5DF8" w:rsidRDefault="00E60239" w:rsidP="00673C6F">
            <w:pPr>
              <w:rPr>
                <w:b/>
              </w:rPr>
            </w:pPr>
            <w:r w:rsidRPr="003A5DF8">
              <w:rPr>
                <w:b/>
              </w:rPr>
              <w:t xml:space="preserve">Basisimpfungen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A809E6D" w14:textId="77777777" w:rsidR="00E60239" w:rsidRPr="003A5DF8" w:rsidRDefault="00E60239" w:rsidP="00673C6F">
            <w:pPr>
              <w:jc w:val="center"/>
              <w:rPr>
                <w:b/>
              </w:rPr>
            </w:pPr>
            <w:r w:rsidRPr="003A5DF8">
              <w:rPr>
                <w:b/>
              </w:rPr>
              <w:t>MMR 1.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34A9092" w14:textId="77777777" w:rsidR="00E60239" w:rsidRPr="003A5DF8" w:rsidRDefault="00E60239" w:rsidP="00673C6F">
            <w:pPr>
              <w:jc w:val="center"/>
              <w:rPr>
                <w:b/>
              </w:rPr>
            </w:pPr>
            <w:r w:rsidRPr="003A5DF8">
              <w:rPr>
                <w:b/>
              </w:rPr>
              <w:t>MMR 2.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14:paraId="4A66AEEB" w14:textId="77777777" w:rsidR="00E60239" w:rsidRPr="003A5DF8" w:rsidRDefault="00E60239" w:rsidP="00673C6F">
            <w:pPr>
              <w:jc w:val="center"/>
              <w:rPr>
                <w:b/>
              </w:rPr>
            </w:pPr>
            <w:r w:rsidRPr="003A5DF8">
              <w:rPr>
                <w:b/>
              </w:rPr>
              <w:t>dTPa, IPV, dt, etc.</w:t>
            </w:r>
          </w:p>
        </w:tc>
      </w:tr>
      <w:tr w:rsidR="00E60239" w:rsidRPr="003A5DF8" w14:paraId="0744E177" w14:textId="77777777" w:rsidTr="00F01E4F">
        <w:tc>
          <w:tcPr>
            <w:tcW w:w="2835" w:type="dxa"/>
          </w:tcPr>
          <w:p w14:paraId="2981B027" w14:textId="77777777" w:rsidR="00E60239" w:rsidRPr="003A5DF8" w:rsidRDefault="00E60239" w:rsidP="00673C6F">
            <w:r w:rsidRPr="003A5DF8">
              <w:t>aktualisiert</w:t>
            </w:r>
          </w:p>
        </w:tc>
        <w:tc>
          <w:tcPr>
            <w:tcW w:w="1276" w:type="dxa"/>
          </w:tcPr>
          <w:p w14:paraId="6F4F90C5" w14:textId="2E6228F7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14:paraId="5A71D624" w14:textId="4E6A0A12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869" w:type="dxa"/>
          </w:tcPr>
          <w:p w14:paraId="6262E700" w14:textId="3FE4F574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4"/>
          </w:p>
        </w:tc>
      </w:tr>
      <w:tr w:rsidR="00E60239" w:rsidRPr="003A5DF8" w14:paraId="73B84635" w14:textId="77777777" w:rsidTr="00F01E4F">
        <w:tc>
          <w:tcPr>
            <w:tcW w:w="2835" w:type="dxa"/>
          </w:tcPr>
          <w:p w14:paraId="788A4C5F" w14:textId="77777777" w:rsidR="00E60239" w:rsidRPr="003A5DF8" w:rsidRDefault="00E60239" w:rsidP="00673C6F">
            <w:r w:rsidRPr="003A5DF8">
              <w:t>verweigert</w:t>
            </w:r>
          </w:p>
        </w:tc>
        <w:tc>
          <w:tcPr>
            <w:tcW w:w="1276" w:type="dxa"/>
          </w:tcPr>
          <w:p w14:paraId="6CA0D6EA" w14:textId="4AADCC8E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14:paraId="7161B954" w14:textId="4B2A4CE5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1869" w:type="dxa"/>
          </w:tcPr>
          <w:p w14:paraId="70973424" w14:textId="1D456EC7" w:rsidR="00E60239" w:rsidRPr="003A5DF8" w:rsidRDefault="00A33AC2" w:rsidP="00344F65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7"/>
          </w:p>
        </w:tc>
      </w:tr>
      <w:tr w:rsidR="00E60239" w:rsidRPr="003A5DF8" w14:paraId="578729E7" w14:textId="77777777" w:rsidTr="00F01E4F">
        <w:tc>
          <w:tcPr>
            <w:tcW w:w="2835" w:type="dxa"/>
          </w:tcPr>
          <w:p w14:paraId="2B1708B5" w14:textId="1C65F8D8" w:rsidR="00E60239" w:rsidRPr="003A5DF8" w:rsidRDefault="00E60239" w:rsidP="00673C6F">
            <w:r w:rsidRPr="003A5DF8">
              <w:t xml:space="preserve">Impfung durch Privatärztin/Privatarzt / bereits vollständig </w:t>
            </w:r>
          </w:p>
        </w:tc>
        <w:tc>
          <w:tcPr>
            <w:tcW w:w="1276" w:type="dxa"/>
            <w:vAlign w:val="center"/>
          </w:tcPr>
          <w:p w14:paraId="2DB5C56C" w14:textId="624C6137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276" w:type="dxa"/>
            <w:vAlign w:val="center"/>
          </w:tcPr>
          <w:p w14:paraId="31638685" w14:textId="114F1A30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1869" w:type="dxa"/>
            <w:vAlign w:val="center"/>
          </w:tcPr>
          <w:p w14:paraId="2259510D" w14:textId="3DC81509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0"/>
          </w:p>
        </w:tc>
      </w:tr>
    </w:tbl>
    <w:p w14:paraId="775F5603" w14:textId="77777777" w:rsidR="009617CE" w:rsidRPr="003A5DF8" w:rsidRDefault="009617CE" w:rsidP="0032119F">
      <w:pPr>
        <w:rPr>
          <w:b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869"/>
      </w:tblGrid>
      <w:tr w:rsidR="00E60239" w:rsidRPr="003A5DF8" w14:paraId="0998D4E1" w14:textId="77777777" w:rsidTr="00F01E4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7E63066" w14:textId="421008F4" w:rsidR="00E60239" w:rsidRPr="003A5DF8" w:rsidRDefault="00E60239" w:rsidP="00D34FAF">
            <w:pPr>
              <w:rPr>
                <w:b/>
              </w:rPr>
            </w:pPr>
            <w:r w:rsidRPr="003A5DF8">
              <w:rPr>
                <w:b/>
              </w:rPr>
              <w:t xml:space="preserve">Sonstige Impfungen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4DBB178" w14:textId="78018992" w:rsidR="00E60239" w:rsidRPr="003A5DF8" w:rsidRDefault="00E60239" w:rsidP="00E6023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B33F818" w14:textId="4E59C1A0" w:rsidR="00E60239" w:rsidRPr="003A5DF8" w:rsidRDefault="00E60239" w:rsidP="00E60239">
            <w:pPr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14:paraId="13C1B711" w14:textId="0F217876" w:rsidR="00E60239" w:rsidRPr="003A5DF8" w:rsidRDefault="00E60239" w:rsidP="00D34FAF">
            <w:pPr>
              <w:jc w:val="center"/>
              <w:rPr>
                <w:b/>
              </w:rPr>
            </w:pPr>
          </w:p>
        </w:tc>
      </w:tr>
      <w:tr w:rsidR="00E60239" w:rsidRPr="003A5DF8" w14:paraId="2924DEDE" w14:textId="77777777" w:rsidTr="00F01E4F">
        <w:tc>
          <w:tcPr>
            <w:tcW w:w="2835" w:type="dxa"/>
          </w:tcPr>
          <w:p w14:paraId="472B7D13" w14:textId="77777777" w:rsidR="00E60239" w:rsidRPr="003A5DF8" w:rsidRDefault="00E60239" w:rsidP="00D34FAF">
            <w:r w:rsidRPr="003A5DF8">
              <w:t>aktualisiert</w:t>
            </w:r>
          </w:p>
        </w:tc>
        <w:tc>
          <w:tcPr>
            <w:tcW w:w="1276" w:type="dxa"/>
          </w:tcPr>
          <w:p w14:paraId="6A6A2ABA" w14:textId="734358DA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14:paraId="05F5FFD5" w14:textId="2B6263CD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1869" w:type="dxa"/>
          </w:tcPr>
          <w:p w14:paraId="49645530" w14:textId="5BB0D911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3"/>
          </w:p>
        </w:tc>
      </w:tr>
      <w:tr w:rsidR="00E60239" w:rsidRPr="003A5DF8" w14:paraId="11D2EE5B" w14:textId="77777777" w:rsidTr="00F01E4F">
        <w:tc>
          <w:tcPr>
            <w:tcW w:w="2835" w:type="dxa"/>
          </w:tcPr>
          <w:p w14:paraId="0686A89E" w14:textId="77777777" w:rsidR="00E60239" w:rsidRPr="003A5DF8" w:rsidRDefault="00E60239" w:rsidP="00D34FAF">
            <w:r w:rsidRPr="003A5DF8">
              <w:t>verweigert</w:t>
            </w:r>
          </w:p>
        </w:tc>
        <w:tc>
          <w:tcPr>
            <w:tcW w:w="1276" w:type="dxa"/>
          </w:tcPr>
          <w:p w14:paraId="76FF7130" w14:textId="6BF3556C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14:paraId="40A63CB1" w14:textId="1620745B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869" w:type="dxa"/>
          </w:tcPr>
          <w:p w14:paraId="44732EB0" w14:textId="1B84CAFA" w:rsidR="00E60239" w:rsidRPr="003A5DF8" w:rsidRDefault="00A33AC2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6"/>
          </w:p>
        </w:tc>
      </w:tr>
      <w:tr w:rsidR="00E60239" w:rsidRPr="003A5DF8" w14:paraId="5016DFBE" w14:textId="77777777" w:rsidTr="00F01E4F">
        <w:tc>
          <w:tcPr>
            <w:tcW w:w="2835" w:type="dxa"/>
          </w:tcPr>
          <w:p w14:paraId="28B7DF33" w14:textId="45E0702C" w:rsidR="00E60239" w:rsidRPr="003A5DF8" w:rsidRDefault="00E60239" w:rsidP="00D34FAF">
            <w:r w:rsidRPr="003A5DF8">
              <w:t xml:space="preserve">Impfung durch Privatärztin/Privatarzt / bereits vollständig </w:t>
            </w:r>
          </w:p>
        </w:tc>
        <w:tc>
          <w:tcPr>
            <w:tcW w:w="1276" w:type="dxa"/>
            <w:vAlign w:val="center"/>
          </w:tcPr>
          <w:p w14:paraId="30FA6EA3" w14:textId="35E9B8F0" w:rsidR="00E60239" w:rsidRPr="003A5DF8" w:rsidRDefault="00F01E4F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276" w:type="dxa"/>
            <w:vAlign w:val="center"/>
          </w:tcPr>
          <w:p w14:paraId="12732528" w14:textId="44E9E345" w:rsidR="00E60239" w:rsidRPr="003A5DF8" w:rsidRDefault="00F01E4F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869" w:type="dxa"/>
            <w:vAlign w:val="center"/>
          </w:tcPr>
          <w:p w14:paraId="66651D03" w14:textId="71A28C01" w:rsidR="00E60239" w:rsidRPr="003A5DF8" w:rsidRDefault="00F01E4F" w:rsidP="00A33AC2">
            <w:pPr>
              <w:jc w:val="center"/>
              <w:rPr>
                <w:b/>
                <w:sz w:val="21"/>
                <w:szCs w:val="21"/>
              </w:rPr>
            </w:pPr>
            <w:r w:rsidRPr="003A5DF8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3A5DF8">
              <w:rPr>
                <w:b/>
                <w:sz w:val="21"/>
                <w:szCs w:val="21"/>
              </w:rPr>
              <w:instrText xml:space="preserve"> FORMTEXT </w:instrText>
            </w:r>
            <w:r w:rsidRPr="003A5DF8">
              <w:rPr>
                <w:b/>
                <w:sz w:val="21"/>
                <w:szCs w:val="21"/>
              </w:rPr>
            </w:r>
            <w:r w:rsidRPr="003A5DF8">
              <w:rPr>
                <w:b/>
                <w:sz w:val="21"/>
                <w:szCs w:val="21"/>
              </w:rPr>
              <w:fldChar w:fldCharType="separate"/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noProof/>
                <w:sz w:val="21"/>
                <w:szCs w:val="21"/>
              </w:rPr>
              <w:t> </w:t>
            </w:r>
            <w:r w:rsidRPr="003A5DF8">
              <w:rPr>
                <w:b/>
                <w:sz w:val="21"/>
                <w:szCs w:val="21"/>
              </w:rPr>
              <w:fldChar w:fldCharType="end"/>
            </w:r>
            <w:bookmarkEnd w:id="59"/>
          </w:p>
        </w:tc>
      </w:tr>
    </w:tbl>
    <w:p w14:paraId="5476AFD7" w14:textId="77777777" w:rsidR="00E60239" w:rsidRPr="003A5DF8" w:rsidRDefault="00E60239" w:rsidP="0032119F">
      <w:pPr>
        <w:rPr>
          <w:b/>
          <w:sz w:val="21"/>
          <w:szCs w:val="21"/>
        </w:rPr>
      </w:pPr>
    </w:p>
    <w:p w14:paraId="312C6109" w14:textId="77777777" w:rsidR="00673C6F" w:rsidRPr="003A5DF8" w:rsidRDefault="006130C7" w:rsidP="0032119F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>Gewalt und Suchtmittelmissbrauch</w:t>
      </w:r>
    </w:p>
    <w:sdt>
      <w:sdtPr>
        <w:rPr>
          <w:b/>
          <w:sz w:val="21"/>
          <w:szCs w:val="21"/>
        </w:rPr>
        <w:id w:val="1329099021"/>
        <w:placeholder>
          <w:docPart w:val="7109E94667F8402EB9EBC555A225D44B"/>
        </w:placeholder>
      </w:sdtPr>
      <w:sdtEndPr/>
      <w:sdtContent>
        <w:p w14:paraId="0E936925" w14:textId="1A4EC3F6" w:rsidR="006130C7" w:rsidRPr="003A5DF8" w:rsidRDefault="00F01E4F" w:rsidP="0032119F">
          <w:pPr>
            <w:ind w:left="360"/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60"/>
                <w:enabled/>
                <w:calcOnExit w:val="0"/>
                <w:textInput/>
              </w:ffData>
            </w:fldChar>
          </w:r>
          <w:bookmarkStart w:id="60" w:name="Text60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60" w:displacedByCustomXml="next"/>
      </w:sdtContent>
    </w:sdt>
    <w:p w14:paraId="48355FDF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42ABC707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52FF294A" w14:textId="77777777" w:rsidR="006130C7" w:rsidRPr="003A5DF8" w:rsidRDefault="006130C7" w:rsidP="006130C7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>Prävention und Gesundheitsförderung</w:t>
      </w:r>
    </w:p>
    <w:sdt>
      <w:sdtPr>
        <w:rPr>
          <w:b/>
          <w:sz w:val="21"/>
          <w:szCs w:val="21"/>
        </w:rPr>
        <w:id w:val="-1122848573"/>
        <w:placeholder>
          <w:docPart w:val="9BF5778F51DC483B957A1F36B3215EFF"/>
        </w:placeholder>
      </w:sdtPr>
      <w:sdtEndPr/>
      <w:sdtContent>
        <w:p w14:paraId="21DFDC3E" w14:textId="2027D622" w:rsidR="006130C7" w:rsidRPr="003A5DF8" w:rsidRDefault="00F01E4F" w:rsidP="0032119F">
          <w:pPr>
            <w:ind w:left="360"/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61"/>
                <w:enabled/>
                <w:calcOnExit w:val="0"/>
                <w:textInput/>
              </w:ffData>
            </w:fldChar>
          </w:r>
          <w:bookmarkStart w:id="61" w:name="Text61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61" w:displacedByCustomXml="next"/>
      </w:sdtContent>
    </w:sdt>
    <w:p w14:paraId="241100A1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3B51EC9E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50EF31DA" w14:textId="77777777" w:rsidR="006130C7" w:rsidRPr="003A5DF8" w:rsidRDefault="006130C7" w:rsidP="006130C7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Zusammenarbeit zwischen Schule, schulärztlicher Dienst und Fachstellen </w:t>
      </w:r>
    </w:p>
    <w:sdt>
      <w:sdtPr>
        <w:rPr>
          <w:b/>
          <w:sz w:val="21"/>
          <w:szCs w:val="21"/>
        </w:rPr>
        <w:id w:val="-1864897221"/>
        <w:placeholder>
          <w:docPart w:val="4A9AC54409C7435BBE2AB1AC9A0A8091"/>
        </w:placeholder>
      </w:sdtPr>
      <w:sdtEndPr/>
      <w:sdtContent>
        <w:p w14:paraId="03586AD7" w14:textId="64D95680" w:rsidR="006130C7" w:rsidRPr="003A5DF8" w:rsidRDefault="00F01E4F" w:rsidP="0032119F">
          <w:pPr>
            <w:ind w:left="360"/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bookmarkStart w:id="62" w:name="Text62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62" w:displacedByCustomXml="next"/>
      </w:sdtContent>
    </w:sdt>
    <w:p w14:paraId="72076A22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217F84C0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341490E5" w14:textId="77777777" w:rsidR="006130C7" w:rsidRPr="003A5DF8" w:rsidRDefault="006130C7" w:rsidP="006130C7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Besondere Vorkommnisse </w:t>
      </w:r>
    </w:p>
    <w:sdt>
      <w:sdtPr>
        <w:rPr>
          <w:b/>
          <w:sz w:val="21"/>
          <w:szCs w:val="21"/>
        </w:rPr>
        <w:id w:val="1770111104"/>
        <w:placeholder>
          <w:docPart w:val="BAD228EFEEAF4475AD08122B8223867B"/>
        </w:placeholder>
      </w:sdtPr>
      <w:sdtEndPr/>
      <w:sdtContent>
        <w:p w14:paraId="14075E30" w14:textId="0F05700F" w:rsidR="006130C7" w:rsidRPr="003A5DF8" w:rsidRDefault="00F01E4F" w:rsidP="0032119F">
          <w:pPr>
            <w:ind w:left="360"/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bookmarkStart w:id="63" w:name="Text63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63" w:displacedByCustomXml="next"/>
      </w:sdtContent>
    </w:sdt>
    <w:p w14:paraId="79B5055E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309BCE40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644444B0" w14:textId="77777777" w:rsidR="006130C7" w:rsidRPr="003A5DF8" w:rsidRDefault="006130C7" w:rsidP="006130C7">
      <w:pPr>
        <w:pStyle w:val="Listenabsatz"/>
        <w:numPr>
          <w:ilvl w:val="0"/>
          <w:numId w:val="13"/>
        </w:num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Bemerkungen und/oder Veränderungsvorschläge </w:t>
      </w:r>
    </w:p>
    <w:sdt>
      <w:sdtPr>
        <w:rPr>
          <w:b/>
          <w:sz w:val="21"/>
          <w:szCs w:val="21"/>
        </w:rPr>
        <w:id w:val="1269657239"/>
        <w:placeholder>
          <w:docPart w:val="EEED3C2821B246728F14B53CAF09B7FE"/>
        </w:placeholder>
      </w:sdtPr>
      <w:sdtEndPr/>
      <w:sdtContent>
        <w:p w14:paraId="2A0C132B" w14:textId="5E0D8BF7" w:rsidR="006130C7" w:rsidRPr="003A5DF8" w:rsidRDefault="00F01E4F" w:rsidP="0032119F">
          <w:pPr>
            <w:ind w:left="360"/>
            <w:rPr>
              <w:b/>
              <w:sz w:val="21"/>
              <w:szCs w:val="21"/>
            </w:rPr>
          </w:pPr>
          <w:r w:rsidRPr="003A5DF8">
            <w:rPr>
              <w:b/>
              <w:sz w:val="21"/>
              <w:szCs w:val="21"/>
            </w:rPr>
            <w:fldChar w:fldCharType="begin">
              <w:ffData>
                <w:name w:val="Text64"/>
                <w:enabled/>
                <w:calcOnExit w:val="0"/>
                <w:textInput/>
              </w:ffData>
            </w:fldChar>
          </w:r>
          <w:bookmarkStart w:id="64" w:name="Text64"/>
          <w:r w:rsidRPr="003A5DF8">
            <w:rPr>
              <w:b/>
              <w:sz w:val="21"/>
              <w:szCs w:val="21"/>
            </w:rPr>
            <w:instrText xml:space="preserve"> FORMTEXT </w:instrText>
          </w:r>
          <w:r w:rsidRPr="003A5DF8">
            <w:rPr>
              <w:b/>
              <w:sz w:val="21"/>
              <w:szCs w:val="21"/>
            </w:rPr>
          </w:r>
          <w:r w:rsidRPr="003A5DF8">
            <w:rPr>
              <w:b/>
              <w:sz w:val="21"/>
              <w:szCs w:val="21"/>
            </w:rPr>
            <w:fldChar w:fldCharType="separate"/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noProof/>
              <w:sz w:val="21"/>
              <w:szCs w:val="21"/>
            </w:rPr>
            <w:t> </w:t>
          </w:r>
          <w:r w:rsidRPr="003A5DF8">
            <w:rPr>
              <w:b/>
              <w:sz w:val="21"/>
              <w:szCs w:val="21"/>
            </w:rPr>
            <w:fldChar w:fldCharType="end"/>
          </w:r>
        </w:p>
        <w:bookmarkEnd w:id="64" w:displacedByCustomXml="next"/>
      </w:sdtContent>
    </w:sdt>
    <w:p w14:paraId="2C481C6F" w14:textId="755868FC" w:rsidR="006130C7" w:rsidRPr="003A5DF8" w:rsidRDefault="006130C7" w:rsidP="006130C7">
      <w:pPr>
        <w:rPr>
          <w:b/>
          <w:sz w:val="21"/>
          <w:szCs w:val="21"/>
        </w:rPr>
      </w:pPr>
    </w:p>
    <w:p w14:paraId="5BC06FF3" w14:textId="77777777" w:rsidR="00E60239" w:rsidRPr="003A5DF8" w:rsidRDefault="00E60239" w:rsidP="006130C7">
      <w:pPr>
        <w:rPr>
          <w:b/>
          <w:sz w:val="21"/>
          <w:szCs w:val="21"/>
        </w:rPr>
      </w:pPr>
    </w:p>
    <w:p w14:paraId="36F1ADAB" w14:textId="70789046" w:rsidR="0030047D" w:rsidRPr="003A5DF8" w:rsidRDefault="0030047D" w:rsidP="006130C7">
      <w:pPr>
        <w:rPr>
          <w:b/>
          <w:sz w:val="21"/>
          <w:szCs w:val="21"/>
        </w:rPr>
      </w:pPr>
    </w:p>
    <w:p w14:paraId="70A04C4A" w14:textId="77777777" w:rsidR="006130C7" w:rsidRPr="003A5DF8" w:rsidRDefault="006130C7" w:rsidP="006130C7">
      <w:p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t xml:space="preserve">Name und Adresse der Schulärztin/des Schularztes </w:t>
      </w:r>
    </w:p>
    <w:p w14:paraId="7E047DD3" w14:textId="2C8BF00D" w:rsidR="006130C7" w:rsidRPr="003A5DF8" w:rsidRDefault="006130C7" w:rsidP="006130C7">
      <w:pPr>
        <w:rPr>
          <w:b/>
          <w:sz w:val="21"/>
          <w:szCs w:val="21"/>
        </w:rPr>
      </w:pPr>
    </w:p>
    <w:p w14:paraId="0D5C083C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1EB48D96" w14:textId="77777777" w:rsidR="006130C7" w:rsidRPr="003A5DF8" w:rsidRDefault="006130C7" w:rsidP="006130C7">
      <w:pPr>
        <w:rPr>
          <w:b/>
          <w:sz w:val="21"/>
          <w:szCs w:val="21"/>
        </w:rPr>
      </w:pPr>
    </w:p>
    <w:p w14:paraId="0FA87848" w14:textId="6C56B3F3" w:rsidR="006130C7" w:rsidRPr="003A5DF8" w:rsidRDefault="00F01E4F" w:rsidP="006130C7">
      <w:pPr>
        <w:rPr>
          <w:b/>
          <w:sz w:val="21"/>
          <w:szCs w:val="21"/>
        </w:rPr>
      </w:pPr>
      <w:r w:rsidRPr="003A5DF8">
        <w:rPr>
          <w:b/>
          <w:sz w:val="21"/>
          <w:szCs w:val="21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Pr="003A5DF8">
        <w:rPr>
          <w:b/>
          <w:sz w:val="21"/>
          <w:szCs w:val="21"/>
        </w:rPr>
        <w:instrText xml:space="preserve"> FORMTEXT </w:instrText>
      </w:r>
      <w:r w:rsidRPr="003A5DF8">
        <w:rPr>
          <w:b/>
          <w:sz w:val="21"/>
          <w:szCs w:val="21"/>
        </w:rPr>
      </w:r>
      <w:r w:rsidRPr="003A5DF8">
        <w:rPr>
          <w:b/>
          <w:sz w:val="21"/>
          <w:szCs w:val="21"/>
        </w:rPr>
        <w:fldChar w:fldCharType="separate"/>
      </w:r>
      <w:r w:rsidRPr="003A5DF8">
        <w:rPr>
          <w:b/>
          <w:noProof/>
          <w:sz w:val="21"/>
          <w:szCs w:val="21"/>
        </w:rPr>
        <w:t> </w:t>
      </w:r>
      <w:r w:rsidRPr="003A5DF8">
        <w:rPr>
          <w:b/>
          <w:noProof/>
          <w:sz w:val="21"/>
          <w:szCs w:val="21"/>
        </w:rPr>
        <w:t> </w:t>
      </w:r>
      <w:r w:rsidRPr="003A5DF8">
        <w:rPr>
          <w:b/>
          <w:noProof/>
          <w:sz w:val="21"/>
          <w:szCs w:val="21"/>
        </w:rPr>
        <w:t> </w:t>
      </w:r>
      <w:r w:rsidRPr="003A5DF8">
        <w:rPr>
          <w:b/>
          <w:noProof/>
          <w:sz w:val="21"/>
          <w:szCs w:val="21"/>
        </w:rPr>
        <w:t> </w:t>
      </w:r>
      <w:r w:rsidRPr="003A5DF8">
        <w:rPr>
          <w:b/>
          <w:noProof/>
          <w:sz w:val="21"/>
          <w:szCs w:val="21"/>
        </w:rPr>
        <w:t> </w:t>
      </w:r>
      <w:r w:rsidRPr="003A5DF8">
        <w:rPr>
          <w:b/>
          <w:sz w:val="21"/>
          <w:szCs w:val="21"/>
        </w:rPr>
        <w:fldChar w:fldCharType="end"/>
      </w:r>
      <w:bookmarkEnd w:id="65"/>
    </w:p>
    <w:p w14:paraId="4D1B0BE4" w14:textId="77777777" w:rsidR="006130C7" w:rsidRPr="003A5DF8" w:rsidRDefault="006130C7" w:rsidP="006130C7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529"/>
      </w:tblGrid>
      <w:tr w:rsidR="006130C7" w:rsidRPr="003A5DF8" w14:paraId="50B7C7FC" w14:textId="77777777" w:rsidTr="006130C7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21A40A57" w14:textId="77777777" w:rsidR="006130C7" w:rsidRPr="003A5DF8" w:rsidRDefault="006130C7" w:rsidP="006130C7">
            <w:pPr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2D5D49" w14:textId="77777777" w:rsidR="006130C7" w:rsidRPr="003A5DF8" w:rsidRDefault="006130C7" w:rsidP="006130C7">
            <w:pPr>
              <w:rPr>
                <w:sz w:val="21"/>
                <w:szCs w:val="21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14:paraId="40607D68" w14:textId="77777777" w:rsidR="006130C7" w:rsidRPr="003A5DF8" w:rsidRDefault="006130C7" w:rsidP="006130C7">
            <w:pPr>
              <w:rPr>
                <w:sz w:val="21"/>
                <w:szCs w:val="21"/>
              </w:rPr>
            </w:pPr>
            <w:r w:rsidRPr="003A5DF8">
              <w:rPr>
                <w:sz w:val="21"/>
                <w:szCs w:val="21"/>
              </w:rPr>
              <w:t>Unterschrift</w:t>
            </w:r>
          </w:p>
        </w:tc>
      </w:tr>
    </w:tbl>
    <w:p w14:paraId="357FFA25" w14:textId="35799BCA" w:rsidR="006130C7" w:rsidRPr="003A5DF8" w:rsidRDefault="006130C7" w:rsidP="006130C7">
      <w:pPr>
        <w:rPr>
          <w:sz w:val="21"/>
          <w:szCs w:val="21"/>
        </w:rPr>
      </w:pPr>
    </w:p>
    <w:sectPr w:rsidR="006130C7" w:rsidRPr="003A5DF8" w:rsidSect="001F6F4A">
      <w:headerReference w:type="default" r:id="rId13"/>
      <w:footerReference w:type="default" r:id="rId14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9D73" w14:textId="77777777" w:rsidR="001F6F4A" w:rsidRPr="003A5DF8" w:rsidRDefault="001F6F4A" w:rsidP="003913CD">
      <w:pPr>
        <w:spacing w:line="240" w:lineRule="auto"/>
      </w:pPr>
      <w:r w:rsidRPr="003A5DF8">
        <w:separator/>
      </w:r>
    </w:p>
  </w:endnote>
  <w:endnote w:type="continuationSeparator" w:id="0">
    <w:p w14:paraId="3439D0D7" w14:textId="77777777" w:rsidR="001F6F4A" w:rsidRPr="003A5DF8" w:rsidRDefault="001F6F4A" w:rsidP="003913CD">
      <w:pPr>
        <w:spacing w:line="240" w:lineRule="auto"/>
      </w:pPr>
      <w:r w:rsidRPr="003A5D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8CCC" w14:textId="70A03D91" w:rsidR="008B0361" w:rsidRPr="003A5DF8" w:rsidRDefault="00C16192">
    <w:pPr>
      <w:pStyle w:val="Fuzeile"/>
    </w:pPr>
    <w:r w:rsidRPr="003A5DF8">
      <w:t>Seite</w:t>
    </w:r>
    <w:r w:rsidR="008B0361" w:rsidRPr="003A5DF8">
      <w:t xml:space="preserve"> </w:t>
    </w:r>
    <w:r w:rsidR="008B0361" w:rsidRPr="003A5DF8">
      <w:fldChar w:fldCharType="begin"/>
    </w:r>
    <w:r w:rsidR="008B0361" w:rsidRPr="003A5DF8">
      <w:instrText xml:space="preserve"> PAGE   \* MERGEFORMAT \&lt;OawJumpToField value=0/&gt;</w:instrText>
    </w:r>
    <w:r w:rsidR="008B0361" w:rsidRPr="003A5DF8">
      <w:fldChar w:fldCharType="separate"/>
    </w:r>
    <w:r w:rsidR="003A5DF8" w:rsidRPr="003A5DF8">
      <w:rPr>
        <w:noProof/>
        <w:highlight w:val="white"/>
      </w:rPr>
      <w:t>1</w:t>
    </w:r>
    <w:r w:rsidR="008B0361" w:rsidRPr="003A5DF8">
      <w:fldChar w:fldCharType="end"/>
    </w:r>
    <w:r w:rsidR="008B0361" w:rsidRPr="003A5DF8">
      <w:t>/</w:t>
    </w:r>
    <w:r w:rsidR="00E60239" w:rsidRPr="003A5DF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6EA8" w14:textId="77777777" w:rsidR="001F6F4A" w:rsidRPr="003A5DF8" w:rsidRDefault="001F6F4A" w:rsidP="003913CD">
      <w:pPr>
        <w:spacing w:line="240" w:lineRule="auto"/>
      </w:pPr>
      <w:r w:rsidRPr="003A5DF8">
        <w:separator/>
      </w:r>
    </w:p>
  </w:footnote>
  <w:footnote w:type="continuationSeparator" w:id="0">
    <w:p w14:paraId="37A7B70A" w14:textId="77777777" w:rsidR="001F6F4A" w:rsidRPr="003A5DF8" w:rsidRDefault="001F6F4A" w:rsidP="003913CD">
      <w:pPr>
        <w:spacing w:line="240" w:lineRule="auto"/>
      </w:pPr>
      <w:r w:rsidRPr="003A5D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C23D" w14:textId="77777777" w:rsidR="00110163" w:rsidRPr="003A5DF8" w:rsidRDefault="001F6F4A" w:rsidP="001F6F4A">
    <w:pPr>
      <w:pStyle w:val="1Pt0"/>
    </w:pPr>
    <w:r w:rsidRPr="003A5DF8">
      <w:drawing>
        <wp:anchor distT="0" distB="0" distL="114300" distR="114300" simplePos="0" relativeHeight="251659264" behindDoc="1" locked="1" layoutInCell="1" allowOverlap="1" wp14:anchorId="0FA7A631" wp14:editId="2D9F68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1" name="531e8ea4-a174-41ed-b02f-23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ADF" w:rsidRPr="003A5DF8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B08A1BC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0C55E8"/>
    <w:multiLevelType w:val="multilevel"/>
    <w:tmpl w:val="00620118"/>
    <w:numStyleLink w:val="AufzhlungStrich"/>
  </w:abstractNum>
  <w:abstractNum w:abstractNumId="4" w15:restartNumberingAfterBreak="0">
    <w:nsid w:val="4E997828"/>
    <w:multiLevelType w:val="hybridMultilevel"/>
    <w:tmpl w:val="8F2857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915"/>
    <w:multiLevelType w:val="multilevel"/>
    <w:tmpl w:val="EA321F66"/>
    <w:numStyleLink w:val="AufzhlungLit"/>
  </w:abstractNum>
  <w:abstractNum w:abstractNumId="6" w15:restartNumberingAfterBreak="0">
    <w:nsid w:val="5AD84DC7"/>
    <w:multiLevelType w:val="multilevel"/>
    <w:tmpl w:val="B08A1BC4"/>
    <w:numStyleLink w:val="AufzhlungNummer"/>
  </w:abstractNum>
  <w:abstractNum w:abstractNumId="7" w15:restartNumberingAfterBreak="0">
    <w:nsid w:val="5DF67480"/>
    <w:multiLevelType w:val="multilevel"/>
    <w:tmpl w:val="A9246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urù Andreas">
    <w15:presenceInfo w15:providerId="None" w15:userId="Daurù Andre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cumentProtection w:edit="forms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11. 2012"/>
    <w:docVar w:name="Date.Format.Long.dateValue" w:val="41186"/>
    <w:docVar w:name="OawAttachedTemplate" w:val="MT_Arbeitsdokument.owt"/>
    <w:docVar w:name="OawBuiltInDocProps" w:val="&lt;OawBuiltInDocProps&gt;&lt;default profileUID=&quot;0&quot;&gt;&lt;word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arch"/>
    <w:docVar w:name="OawCreatedWithProjectVersion" w:val="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EmblemColor|EmblemBW|EmblemBW|EmblemColor|EmblemColor&quot;/&gt;&lt;profile type=&quot;default&quot; UID=&quot;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27113&quot; sameAsDefault=&quot;0&quot;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DocProp UID=&quot;2003080714212273705547&quot; EntryUID=&quot;2021052116054788123470&quot;&gt;&lt;Field Name=&quot;UID&quot; Value=&quot;20210521160547881234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303070922317842855&quot;&gt;&lt;Field Name=&quot;UID&quot; Value=&quot;201303070922317842855&quot;/&gt;&lt;Field Name=&quot;IDName&quot; Value=&quot;Gesundheit und Soziales - Amt für Gesundhei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Departement Gesundheit und Soziales&quot;/&gt;&lt;Field Name=&quot;AmtZeile1&quot; Value=&quot;Amt für Gesundhei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gesundheit.soziale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8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21302152118897249751832121619911423622382&quot;&gt;&lt;Field Name=&quot;UID&quot; Value=&quot;521302152118897249751832121619911423622382&quot;/&gt;&lt;Field Name=&quot;IDName&quot; Value=&quot;Daurù Andreas&quot;/&gt;&lt;Field Name=&quot;Name&quot; Value=&quot;Andreas Daurù&quot;/&gt;&lt;Field Name=&quot;Title&quot; Value=&quot;&quot;/&gt;&lt;Field Name=&quot;Initials&quot; Value=&quot;ADa&quot;/&gt;&lt;Field Name=&quot;DirectPhone&quot; Value=&quot;+41 71 353 67 77&quot;/&gt;&lt;Field Name=&quot;DirectFax&quot; Value=&quot;&quot;/&gt;&lt;Field Name=&quot;EMail&quot; Value=&quot;andreas.dauru@ar.ch&quot;/&gt;&lt;Field Name=&quot;Signature&quot; Value=&quot;%Signatures%\Andreas.Daurù.600dpi.color.500.200.jpg&quot;/&gt;&lt;Field Name=&quot;OnBehalfOf&quot; Value=&quot;&quot;/&gt;&lt;Field Name=&quot;Vorname&quot; Value=&quot;Andreas&quot;/&gt;&lt;Field Name=&quot;Nachname&quot; Value=&quot;Daurù&quot;/&gt;&lt;Field Name=&quot;Departement&quot; Value=&quot;Amt für Gesundheit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Company&quot; Value=&quot;Appenzell Ausserrhoden&quot;/&gt;&lt;Field Name=&quot;Data_UID&quot; Value=&quot;52130215211889724975183212161991142362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521302152118897249751832121619911423622382&quot;&gt;&lt;Field Name=&quot;UID&quot; Value=&quot;521302152118897249751832121619911423622382&quot;/&gt;&lt;Field Name=&quot;IDName&quot; Value=&quot;Daurù Andreas&quot;/&gt;&lt;Field Name=&quot;Name&quot; Value=&quot;Andreas Daurù&quot;/&gt;&lt;Field Name=&quot;Title&quot; Value=&quot;&quot;/&gt;&lt;Field Name=&quot;Initials&quot; Value=&quot;ADa&quot;/&gt;&lt;Field Name=&quot;DirectPhone&quot; Value=&quot;+41 71 353 67 77&quot;/&gt;&lt;Field Name=&quot;DirectFax&quot; Value=&quot;&quot;/&gt;&lt;Field Name=&quot;EMail&quot; Value=&quot;andreas.dauru@ar.ch&quot;/&gt;&lt;Field Name=&quot;Signature&quot; Value=&quot;%Signatures%\Andreas.Daurù.600dpi.color.500.200.jpg&quot;/&gt;&lt;Field Name=&quot;OnBehalfOf&quot; Value=&quot;&quot;/&gt;&lt;Field Name=&quot;Vorname&quot; Value=&quot;Andreas&quot;/&gt;&lt;Field Name=&quot;Nachname&quot; Value=&quot;Daurù&quot;/&gt;&lt;Field Name=&quot;Departement&quot; Value=&quot;Amt für Gesundheit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Company&quot; Value=&quot;Appenzell Ausserrhoden&quot;/&gt;&lt;Field Name=&quot;Data_UID&quot; Value=&quot;52130215211889724975183212161991142362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521302152118897249751832121619911423622382&quot;&gt;&lt;Field Name=&quot;UID&quot; Value=&quot;521302152118897249751832121619911423622382&quot;/&gt;&lt;Field Name=&quot;IDName&quot; Value=&quot;Daurù Andreas&quot;/&gt;&lt;Field Name=&quot;Name&quot; Value=&quot;Andreas Daurù&quot;/&gt;&lt;Field Name=&quot;Title&quot; Value=&quot;&quot;/&gt;&lt;Field Name=&quot;Initials&quot; Value=&quot;ADa&quot;/&gt;&lt;Field Name=&quot;DirectPhone&quot; Value=&quot;+41 71 353 67 77&quot;/&gt;&lt;Field Name=&quot;DirectFax&quot; Value=&quot;&quot;/&gt;&lt;Field Name=&quot;EMail&quot; Value=&quot;andreas.dauru@ar.ch&quot;/&gt;&lt;Field Name=&quot;Signature&quot; Value=&quot;%Signatures%\Andreas.Daurù.600dpi.color.500.200.jpg&quot;/&gt;&lt;Field Name=&quot;OnBehalfOf&quot; Value=&quot;&quot;/&gt;&lt;Field Name=&quot;Vorname&quot; Value=&quot;Andreas&quot;/&gt;&lt;Field Name=&quot;Nachname&quot; Value=&quot;Daurù&quot;/&gt;&lt;Field Name=&quot;Departement&quot; Value=&quot;Amt für Gesundheit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Company&quot; Value=&quot;Appenzell Ausserrhoden&quot;/&gt;&lt;Field Name=&quot;Data_UID&quot; Value=&quot;52130215211889724975183212161991142362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6040409432943491988&quot;&gt;&lt;Field Name=&quot;UID&quot; Value=&quot;2016040409432943491988&quot;/&gt;&lt;Field Name=&quot;IDName&quot; Value=&quot;Projektmitarbeiter&quot;/&gt;&lt;Field Name=&quot;Description&quot; Value=&quot;Projektmitarbeiter&quot;/&gt;&lt;Field Name=&quot;Description2&quot; Value=&quot;&quot;/&gt;&lt;Field Name=&quot;SignatureText&quot; Value=&quot;Projektmitarbeiter&quot;/&gt;&lt;Field Name=&quot;Data_UID&quot; Value=&quot;20160404094329434919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4080813574352728038&quot; EntryUID=&quot;2003121817293296325874&quot;&gt;&lt;Field Name=&quot;UID&quot; Value=&quot;2003121817293296325874&quot;/&gt;&lt;Field Name=&quot;IDName&quot; Value=&quot;(Leer)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7062114002548568455&quot; EntryUID=&quot;2003121817293296325874&quot;&gt;&lt;Field Name=&quot;UID&quot; Value=&quot;2003121817293296325874&quot;/&gt;&lt;/DocProp&gt;&lt;DocProp UID=&quot;2019082310512348293420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/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/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&quot;/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&quot;/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53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2711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53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arch"/>
    <w:docVar w:name="OawRecipients" w:val="&lt;Recipients&gt;&lt;Recipient&gt;&lt;UID&gt;20210521160547881234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7454460294761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531e8ea4-a174-41ed-b02f-2315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'Organisation','Emblem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F6F4A"/>
    <w:rsid w:val="000140CF"/>
    <w:rsid w:val="00016FE6"/>
    <w:rsid w:val="00024A7B"/>
    <w:rsid w:val="00025A1A"/>
    <w:rsid w:val="000327BA"/>
    <w:rsid w:val="00035EB2"/>
    <w:rsid w:val="00051AEC"/>
    <w:rsid w:val="00054F51"/>
    <w:rsid w:val="0005598A"/>
    <w:rsid w:val="000606F9"/>
    <w:rsid w:val="00061913"/>
    <w:rsid w:val="00063E6A"/>
    <w:rsid w:val="000753A3"/>
    <w:rsid w:val="00087B25"/>
    <w:rsid w:val="00092C58"/>
    <w:rsid w:val="00097610"/>
    <w:rsid w:val="000A7EF9"/>
    <w:rsid w:val="000C1B98"/>
    <w:rsid w:val="000D7BB6"/>
    <w:rsid w:val="000E0407"/>
    <w:rsid w:val="000E254D"/>
    <w:rsid w:val="000E77CF"/>
    <w:rsid w:val="000F0AB9"/>
    <w:rsid w:val="000F2B5F"/>
    <w:rsid w:val="000F3DB3"/>
    <w:rsid w:val="00105A6C"/>
    <w:rsid w:val="00110163"/>
    <w:rsid w:val="001118C3"/>
    <w:rsid w:val="001145F4"/>
    <w:rsid w:val="001158C9"/>
    <w:rsid w:val="00115D52"/>
    <w:rsid w:val="00124831"/>
    <w:rsid w:val="001308FC"/>
    <w:rsid w:val="00134AB5"/>
    <w:rsid w:val="001436DB"/>
    <w:rsid w:val="0015203E"/>
    <w:rsid w:val="00171E96"/>
    <w:rsid w:val="00172A39"/>
    <w:rsid w:val="00175064"/>
    <w:rsid w:val="001939F8"/>
    <w:rsid w:val="0019692B"/>
    <w:rsid w:val="001A616B"/>
    <w:rsid w:val="001B1D90"/>
    <w:rsid w:val="001D0FB7"/>
    <w:rsid w:val="001D1FE0"/>
    <w:rsid w:val="001D3CE9"/>
    <w:rsid w:val="001F4480"/>
    <w:rsid w:val="001F6F4A"/>
    <w:rsid w:val="00203EF5"/>
    <w:rsid w:val="0020625B"/>
    <w:rsid w:val="00212B05"/>
    <w:rsid w:val="0021576C"/>
    <w:rsid w:val="00216D5F"/>
    <w:rsid w:val="002278E3"/>
    <w:rsid w:val="0024758B"/>
    <w:rsid w:val="0025006E"/>
    <w:rsid w:val="00254644"/>
    <w:rsid w:val="002555F9"/>
    <w:rsid w:val="00256CD5"/>
    <w:rsid w:val="00263862"/>
    <w:rsid w:val="002653B5"/>
    <w:rsid w:val="00273599"/>
    <w:rsid w:val="002830EE"/>
    <w:rsid w:val="00294E93"/>
    <w:rsid w:val="0029669E"/>
    <w:rsid w:val="002B3368"/>
    <w:rsid w:val="002B6497"/>
    <w:rsid w:val="002C1540"/>
    <w:rsid w:val="002C204B"/>
    <w:rsid w:val="002C2B77"/>
    <w:rsid w:val="002C2CCF"/>
    <w:rsid w:val="002C37F3"/>
    <w:rsid w:val="002C6816"/>
    <w:rsid w:val="002D08CF"/>
    <w:rsid w:val="002D0CE8"/>
    <w:rsid w:val="002D79D0"/>
    <w:rsid w:val="002E6D20"/>
    <w:rsid w:val="002F4883"/>
    <w:rsid w:val="002F4FEA"/>
    <w:rsid w:val="0030047D"/>
    <w:rsid w:val="00301136"/>
    <w:rsid w:val="00303775"/>
    <w:rsid w:val="00307A86"/>
    <w:rsid w:val="00317663"/>
    <w:rsid w:val="0032119F"/>
    <w:rsid w:val="00322000"/>
    <w:rsid w:val="00332AD0"/>
    <w:rsid w:val="003359DD"/>
    <w:rsid w:val="00336779"/>
    <w:rsid w:val="00344C47"/>
    <w:rsid w:val="00344F65"/>
    <w:rsid w:val="0035460C"/>
    <w:rsid w:val="00363BB3"/>
    <w:rsid w:val="00367744"/>
    <w:rsid w:val="00375978"/>
    <w:rsid w:val="0038155E"/>
    <w:rsid w:val="00382B0A"/>
    <w:rsid w:val="0038638D"/>
    <w:rsid w:val="00387FC3"/>
    <w:rsid w:val="003913CD"/>
    <w:rsid w:val="00396C5E"/>
    <w:rsid w:val="003A5DF8"/>
    <w:rsid w:val="003A7C0C"/>
    <w:rsid w:val="003B34FD"/>
    <w:rsid w:val="003B55AB"/>
    <w:rsid w:val="003C377D"/>
    <w:rsid w:val="003E1150"/>
    <w:rsid w:val="003E158E"/>
    <w:rsid w:val="003E6CB0"/>
    <w:rsid w:val="003F5513"/>
    <w:rsid w:val="00412468"/>
    <w:rsid w:val="0042288F"/>
    <w:rsid w:val="00424779"/>
    <w:rsid w:val="00424BCD"/>
    <w:rsid w:val="004270C7"/>
    <w:rsid w:val="004310FB"/>
    <w:rsid w:val="0043457D"/>
    <w:rsid w:val="00435D89"/>
    <w:rsid w:val="00446772"/>
    <w:rsid w:val="00456D87"/>
    <w:rsid w:val="004619AA"/>
    <w:rsid w:val="00466251"/>
    <w:rsid w:val="00471310"/>
    <w:rsid w:val="00474526"/>
    <w:rsid w:val="004772D1"/>
    <w:rsid w:val="00492F07"/>
    <w:rsid w:val="004A5D0F"/>
    <w:rsid w:val="004A63B2"/>
    <w:rsid w:val="004B2A85"/>
    <w:rsid w:val="004B6B2A"/>
    <w:rsid w:val="004C22C6"/>
    <w:rsid w:val="004C5F68"/>
    <w:rsid w:val="004D2F99"/>
    <w:rsid w:val="004D3C81"/>
    <w:rsid w:val="004D60AC"/>
    <w:rsid w:val="004E606D"/>
    <w:rsid w:val="004E71DD"/>
    <w:rsid w:val="004F042C"/>
    <w:rsid w:val="004F6811"/>
    <w:rsid w:val="00502363"/>
    <w:rsid w:val="00517282"/>
    <w:rsid w:val="00527DCE"/>
    <w:rsid w:val="00535CA6"/>
    <w:rsid w:val="0055208D"/>
    <w:rsid w:val="0056024D"/>
    <w:rsid w:val="005664A9"/>
    <w:rsid w:val="00570DAE"/>
    <w:rsid w:val="00571F40"/>
    <w:rsid w:val="005812F0"/>
    <w:rsid w:val="00597716"/>
    <w:rsid w:val="00597F93"/>
    <w:rsid w:val="005A3C97"/>
    <w:rsid w:val="005A638D"/>
    <w:rsid w:val="005B47A2"/>
    <w:rsid w:val="005B64F0"/>
    <w:rsid w:val="005C651A"/>
    <w:rsid w:val="005D6689"/>
    <w:rsid w:val="005D6B6B"/>
    <w:rsid w:val="005E1A02"/>
    <w:rsid w:val="005F6D8B"/>
    <w:rsid w:val="0060284A"/>
    <w:rsid w:val="00606312"/>
    <w:rsid w:val="00606465"/>
    <w:rsid w:val="006069F4"/>
    <w:rsid w:val="00612AED"/>
    <w:rsid w:val="006130C7"/>
    <w:rsid w:val="00616714"/>
    <w:rsid w:val="00622FCD"/>
    <w:rsid w:val="00623F59"/>
    <w:rsid w:val="00624DF9"/>
    <w:rsid w:val="00625156"/>
    <w:rsid w:val="00626D0B"/>
    <w:rsid w:val="006307BD"/>
    <w:rsid w:val="0063449A"/>
    <w:rsid w:val="006370D9"/>
    <w:rsid w:val="00646AA5"/>
    <w:rsid w:val="00657F00"/>
    <w:rsid w:val="00660550"/>
    <w:rsid w:val="00666DAA"/>
    <w:rsid w:val="00670B38"/>
    <w:rsid w:val="006710EE"/>
    <w:rsid w:val="00673C6F"/>
    <w:rsid w:val="00684726"/>
    <w:rsid w:val="00690990"/>
    <w:rsid w:val="006A0E31"/>
    <w:rsid w:val="006A16E8"/>
    <w:rsid w:val="006A1BD0"/>
    <w:rsid w:val="006B2B3D"/>
    <w:rsid w:val="006B76C3"/>
    <w:rsid w:val="006B79E8"/>
    <w:rsid w:val="006C5BB9"/>
    <w:rsid w:val="006C7262"/>
    <w:rsid w:val="006D17F3"/>
    <w:rsid w:val="006D5329"/>
    <w:rsid w:val="006E379D"/>
    <w:rsid w:val="006E3F57"/>
    <w:rsid w:val="006E6AEB"/>
    <w:rsid w:val="006F2AEA"/>
    <w:rsid w:val="006F6242"/>
    <w:rsid w:val="0070768F"/>
    <w:rsid w:val="007231BC"/>
    <w:rsid w:val="007252C5"/>
    <w:rsid w:val="00725DA2"/>
    <w:rsid w:val="00730ECA"/>
    <w:rsid w:val="007333BF"/>
    <w:rsid w:val="00743929"/>
    <w:rsid w:val="00751A9E"/>
    <w:rsid w:val="00775E05"/>
    <w:rsid w:val="0078102D"/>
    <w:rsid w:val="007818DB"/>
    <w:rsid w:val="00786BC0"/>
    <w:rsid w:val="00792508"/>
    <w:rsid w:val="007B474E"/>
    <w:rsid w:val="007C50D7"/>
    <w:rsid w:val="007C6386"/>
    <w:rsid w:val="007D69D0"/>
    <w:rsid w:val="007E1C52"/>
    <w:rsid w:val="007E3CD3"/>
    <w:rsid w:val="007E68E3"/>
    <w:rsid w:val="007F0412"/>
    <w:rsid w:val="007F1688"/>
    <w:rsid w:val="007F3660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2438"/>
    <w:rsid w:val="00842689"/>
    <w:rsid w:val="00865676"/>
    <w:rsid w:val="008675C1"/>
    <w:rsid w:val="008702DD"/>
    <w:rsid w:val="00872CF2"/>
    <w:rsid w:val="0087426E"/>
    <w:rsid w:val="00876938"/>
    <w:rsid w:val="00880138"/>
    <w:rsid w:val="0088281A"/>
    <w:rsid w:val="00884128"/>
    <w:rsid w:val="00887324"/>
    <w:rsid w:val="00896014"/>
    <w:rsid w:val="008A3BF1"/>
    <w:rsid w:val="008B0361"/>
    <w:rsid w:val="008B3FAF"/>
    <w:rsid w:val="008B5020"/>
    <w:rsid w:val="008B68CC"/>
    <w:rsid w:val="008C0469"/>
    <w:rsid w:val="008C18BE"/>
    <w:rsid w:val="008D0205"/>
    <w:rsid w:val="008D10E0"/>
    <w:rsid w:val="008D52E4"/>
    <w:rsid w:val="008E1EDE"/>
    <w:rsid w:val="008F14DF"/>
    <w:rsid w:val="008F78D7"/>
    <w:rsid w:val="009000EB"/>
    <w:rsid w:val="009077BD"/>
    <w:rsid w:val="00911DF8"/>
    <w:rsid w:val="0092139C"/>
    <w:rsid w:val="009318A2"/>
    <w:rsid w:val="00934E32"/>
    <w:rsid w:val="00943562"/>
    <w:rsid w:val="009543C9"/>
    <w:rsid w:val="009555E9"/>
    <w:rsid w:val="009617CE"/>
    <w:rsid w:val="00967559"/>
    <w:rsid w:val="009711BD"/>
    <w:rsid w:val="00982E19"/>
    <w:rsid w:val="00985973"/>
    <w:rsid w:val="009861C0"/>
    <w:rsid w:val="00986A54"/>
    <w:rsid w:val="00992D45"/>
    <w:rsid w:val="0099410F"/>
    <w:rsid w:val="00994A02"/>
    <w:rsid w:val="00995766"/>
    <w:rsid w:val="009A3185"/>
    <w:rsid w:val="009B0ECB"/>
    <w:rsid w:val="009B49E2"/>
    <w:rsid w:val="009C0604"/>
    <w:rsid w:val="009C3CC2"/>
    <w:rsid w:val="009D4BFE"/>
    <w:rsid w:val="009E153B"/>
    <w:rsid w:val="009E3B8A"/>
    <w:rsid w:val="009F7E9F"/>
    <w:rsid w:val="00A07468"/>
    <w:rsid w:val="00A24861"/>
    <w:rsid w:val="00A3082F"/>
    <w:rsid w:val="00A31262"/>
    <w:rsid w:val="00A33AC2"/>
    <w:rsid w:val="00A37CC6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929E1"/>
    <w:rsid w:val="00A949BD"/>
    <w:rsid w:val="00A95FC2"/>
    <w:rsid w:val="00AA2422"/>
    <w:rsid w:val="00AA6644"/>
    <w:rsid w:val="00AA7642"/>
    <w:rsid w:val="00AB4B4E"/>
    <w:rsid w:val="00AC13E0"/>
    <w:rsid w:val="00AC40CD"/>
    <w:rsid w:val="00AC59A4"/>
    <w:rsid w:val="00AC7952"/>
    <w:rsid w:val="00AD1033"/>
    <w:rsid w:val="00AD18F5"/>
    <w:rsid w:val="00AD1D03"/>
    <w:rsid w:val="00AD5A97"/>
    <w:rsid w:val="00AE0D5E"/>
    <w:rsid w:val="00AE4714"/>
    <w:rsid w:val="00AE5C41"/>
    <w:rsid w:val="00AF0071"/>
    <w:rsid w:val="00AF4AA7"/>
    <w:rsid w:val="00B05C5A"/>
    <w:rsid w:val="00B079DD"/>
    <w:rsid w:val="00B15EE2"/>
    <w:rsid w:val="00B21F3C"/>
    <w:rsid w:val="00B32624"/>
    <w:rsid w:val="00B35B33"/>
    <w:rsid w:val="00B41462"/>
    <w:rsid w:val="00B452A4"/>
    <w:rsid w:val="00B4654B"/>
    <w:rsid w:val="00B64968"/>
    <w:rsid w:val="00B67F06"/>
    <w:rsid w:val="00B715E9"/>
    <w:rsid w:val="00B77A03"/>
    <w:rsid w:val="00B84ADF"/>
    <w:rsid w:val="00B85950"/>
    <w:rsid w:val="00B92610"/>
    <w:rsid w:val="00B97585"/>
    <w:rsid w:val="00BA0ACC"/>
    <w:rsid w:val="00BA6175"/>
    <w:rsid w:val="00BA743E"/>
    <w:rsid w:val="00BD0262"/>
    <w:rsid w:val="00BE5431"/>
    <w:rsid w:val="00BE5BAC"/>
    <w:rsid w:val="00BF573F"/>
    <w:rsid w:val="00C11D27"/>
    <w:rsid w:val="00C16192"/>
    <w:rsid w:val="00C21314"/>
    <w:rsid w:val="00C31303"/>
    <w:rsid w:val="00C41EC0"/>
    <w:rsid w:val="00C57F3D"/>
    <w:rsid w:val="00C60414"/>
    <w:rsid w:val="00C63833"/>
    <w:rsid w:val="00C67B32"/>
    <w:rsid w:val="00C7069C"/>
    <w:rsid w:val="00C728D0"/>
    <w:rsid w:val="00C90B45"/>
    <w:rsid w:val="00C95C31"/>
    <w:rsid w:val="00C9674D"/>
    <w:rsid w:val="00CA48E7"/>
    <w:rsid w:val="00CB13EF"/>
    <w:rsid w:val="00CB2C84"/>
    <w:rsid w:val="00CB3994"/>
    <w:rsid w:val="00CC0F6E"/>
    <w:rsid w:val="00CC1563"/>
    <w:rsid w:val="00CC7A4A"/>
    <w:rsid w:val="00CD1578"/>
    <w:rsid w:val="00CD1858"/>
    <w:rsid w:val="00CD3287"/>
    <w:rsid w:val="00CE0C9A"/>
    <w:rsid w:val="00CE27D4"/>
    <w:rsid w:val="00CF54BB"/>
    <w:rsid w:val="00CF7A24"/>
    <w:rsid w:val="00D004F1"/>
    <w:rsid w:val="00D02B7D"/>
    <w:rsid w:val="00D17A5C"/>
    <w:rsid w:val="00D333B5"/>
    <w:rsid w:val="00D41B83"/>
    <w:rsid w:val="00D60479"/>
    <w:rsid w:val="00D609C0"/>
    <w:rsid w:val="00D62240"/>
    <w:rsid w:val="00D62A78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378B"/>
    <w:rsid w:val="00D95E41"/>
    <w:rsid w:val="00D96C41"/>
    <w:rsid w:val="00D97E54"/>
    <w:rsid w:val="00DA02C7"/>
    <w:rsid w:val="00DA12C4"/>
    <w:rsid w:val="00DB0447"/>
    <w:rsid w:val="00DB414D"/>
    <w:rsid w:val="00DB5974"/>
    <w:rsid w:val="00DC121F"/>
    <w:rsid w:val="00DC1554"/>
    <w:rsid w:val="00DC4123"/>
    <w:rsid w:val="00DC6387"/>
    <w:rsid w:val="00DC70DC"/>
    <w:rsid w:val="00DE336F"/>
    <w:rsid w:val="00DE47EB"/>
    <w:rsid w:val="00DF0F6B"/>
    <w:rsid w:val="00DF2B5F"/>
    <w:rsid w:val="00E10B5A"/>
    <w:rsid w:val="00E10CCA"/>
    <w:rsid w:val="00E258C8"/>
    <w:rsid w:val="00E26B62"/>
    <w:rsid w:val="00E32198"/>
    <w:rsid w:val="00E32B53"/>
    <w:rsid w:val="00E35513"/>
    <w:rsid w:val="00E577CA"/>
    <w:rsid w:val="00E60239"/>
    <w:rsid w:val="00E62B3C"/>
    <w:rsid w:val="00E653E5"/>
    <w:rsid w:val="00E65913"/>
    <w:rsid w:val="00E66B02"/>
    <w:rsid w:val="00E71461"/>
    <w:rsid w:val="00E71604"/>
    <w:rsid w:val="00E80CB3"/>
    <w:rsid w:val="00E82847"/>
    <w:rsid w:val="00E9341F"/>
    <w:rsid w:val="00EA2DB1"/>
    <w:rsid w:val="00EB5E6C"/>
    <w:rsid w:val="00EC0608"/>
    <w:rsid w:val="00EC341D"/>
    <w:rsid w:val="00ED567A"/>
    <w:rsid w:val="00ED74C8"/>
    <w:rsid w:val="00EE316B"/>
    <w:rsid w:val="00EF6E15"/>
    <w:rsid w:val="00F01E4F"/>
    <w:rsid w:val="00F0451C"/>
    <w:rsid w:val="00F04ECC"/>
    <w:rsid w:val="00F05287"/>
    <w:rsid w:val="00F07D26"/>
    <w:rsid w:val="00F149DE"/>
    <w:rsid w:val="00F16162"/>
    <w:rsid w:val="00F239AE"/>
    <w:rsid w:val="00F35969"/>
    <w:rsid w:val="00F36866"/>
    <w:rsid w:val="00F40D88"/>
    <w:rsid w:val="00F5231F"/>
    <w:rsid w:val="00F66A31"/>
    <w:rsid w:val="00F74C64"/>
    <w:rsid w:val="00F82A7E"/>
    <w:rsid w:val="00F8437A"/>
    <w:rsid w:val="00F86606"/>
    <w:rsid w:val="00F921F4"/>
    <w:rsid w:val="00F92EE5"/>
    <w:rsid w:val="00F94CD7"/>
    <w:rsid w:val="00FA23C1"/>
    <w:rsid w:val="00FB12EE"/>
    <w:rsid w:val="00FB5860"/>
    <w:rsid w:val="00FB6D27"/>
    <w:rsid w:val="00FC1FCD"/>
    <w:rsid w:val="00FC257E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063110A7"/>
  <w15:docId w15:val="{FB27178E-1147-45C1-9211-8D2F69F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87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C16192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C16192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96014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96014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CD3287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96014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05287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05287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05287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05287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1Pt0">
    <w:name w:val="1Pt"/>
    <w:basedOn w:val="1pt"/>
    <w:qFormat/>
    <w:rsid w:val="00B84ADF"/>
    <w:rPr>
      <w:noProof/>
      <w:color w:val="FFFFFF" w:themeColor="background1"/>
      <w:szCs w:val="2"/>
    </w:rPr>
  </w:style>
  <w:style w:type="character" w:styleId="Platzhaltertext">
    <w:name w:val="Placeholder Text"/>
    <w:basedOn w:val="Absatz-Standardschriftart"/>
    <w:uiPriority w:val="99"/>
    <w:semiHidden/>
    <w:rsid w:val="001F6F4A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F4A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11BD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11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11BD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11BD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A74C-298D-4D77-84D9-8E83B31539A6}"/>
      </w:docPartPr>
      <w:docPartBody>
        <w:p w:rsidR="007A1676" w:rsidRDefault="008E19DA">
          <w:r w:rsidRPr="00DB4409">
            <w:rPr>
              <w:rStyle w:val="Platzhaltertext"/>
              <w:rPrChange w:id="0" w:author="Daurù Andreas" w:date="2021-05-21T16:06:00Z">
                <w:rPr/>
              </w:rPrChange>
            </w:rPr>
            <w:t>Klicken oder tippen Sie hier, um Text einzugeben.</w:t>
          </w:r>
        </w:p>
      </w:docPartBody>
    </w:docPart>
    <w:docPart>
      <w:docPartPr>
        <w:name w:val="7109E94667F8402EB9EBC555A225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5E654-CBA7-400F-B7D6-FD7ECF5ACFD0}"/>
      </w:docPartPr>
      <w:docPartBody>
        <w:p w:rsidR="00000000" w:rsidRDefault="00183460" w:rsidP="00183460">
          <w:pPr>
            <w:pStyle w:val="7109E94667F8402EB9EBC555A225D44B"/>
          </w:pPr>
          <w:r w:rsidRPr="00AC40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5778F51DC483B957A1F36B321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8EE0D-91A4-4D19-9950-75ECDBB9749E}"/>
      </w:docPartPr>
      <w:docPartBody>
        <w:p w:rsidR="00000000" w:rsidRDefault="00183460" w:rsidP="00183460">
          <w:pPr>
            <w:pStyle w:val="9BF5778F51DC483B957A1F36B3215EFF"/>
          </w:pPr>
          <w:r w:rsidRPr="00AC40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AC54409C7435BBE2AB1AC9A0A8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46D8A-D425-44D0-B985-6F487FD496B3}"/>
      </w:docPartPr>
      <w:docPartBody>
        <w:p w:rsidR="00000000" w:rsidRDefault="00183460" w:rsidP="00183460">
          <w:pPr>
            <w:pStyle w:val="4A9AC54409C7435BBE2AB1AC9A0A8091"/>
          </w:pPr>
          <w:r w:rsidRPr="00AC40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228EFEEAF4475AD08122B82238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EC2BF-3413-44BC-8950-CCCA38F4D56B}"/>
      </w:docPartPr>
      <w:docPartBody>
        <w:p w:rsidR="00000000" w:rsidRDefault="00183460" w:rsidP="00183460">
          <w:pPr>
            <w:pStyle w:val="BAD228EFEEAF4475AD08122B8223867B"/>
          </w:pPr>
          <w:r w:rsidRPr="00AC40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D3C2821B246728F14B53CAF09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ECD97-0BE0-48A5-8FB9-597A9C524D98}"/>
      </w:docPartPr>
      <w:docPartBody>
        <w:p w:rsidR="00000000" w:rsidRDefault="00183460" w:rsidP="00183460">
          <w:pPr>
            <w:pStyle w:val="EEED3C2821B246728F14B53CAF09B7FE"/>
          </w:pPr>
          <w:r w:rsidRPr="00AC40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A"/>
    <w:rsid w:val="000A57D0"/>
    <w:rsid w:val="00183460"/>
    <w:rsid w:val="0018680B"/>
    <w:rsid w:val="00551620"/>
    <w:rsid w:val="007A1676"/>
    <w:rsid w:val="008E19DA"/>
    <w:rsid w:val="009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460"/>
    <w:rPr>
      <w:color w:val="808080"/>
      <w:lang w:val="de-CH"/>
    </w:rPr>
  </w:style>
  <w:style w:type="paragraph" w:customStyle="1" w:styleId="081BA545D1DF492A9379F817F8FDA8D0">
    <w:name w:val="081BA545D1DF492A9379F817F8FDA8D0"/>
    <w:rsid w:val="000A57D0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0C78AFA35444DB7BD9DF22CE5A25DFC">
    <w:name w:val="50C78AFA35444DB7BD9DF22CE5A25DFC"/>
    <w:rsid w:val="0018680B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0C78AFA35444DB7BD9DF22CE5A25DFC1">
    <w:name w:val="50C78AFA35444DB7BD9DF22CE5A25DFC1"/>
    <w:rsid w:val="0018680B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0C78AFA35444DB7BD9DF22CE5A25DFC2">
    <w:name w:val="50C78AFA35444DB7BD9DF22CE5A25DFC2"/>
    <w:rsid w:val="0018680B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109E94667F8402EB9EBC555A225D44B">
    <w:name w:val="7109E94667F8402EB9EBC555A225D44B"/>
    <w:rsid w:val="00183460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BF5778F51DC483B957A1F36B3215EFF">
    <w:name w:val="9BF5778F51DC483B957A1F36B3215EFF"/>
    <w:rsid w:val="00183460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A9AC54409C7435BBE2AB1AC9A0A8091">
    <w:name w:val="4A9AC54409C7435BBE2AB1AC9A0A8091"/>
    <w:rsid w:val="00183460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BAD228EFEEAF4475AD08122B8223867B">
    <w:name w:val="BAD228EFEEAF4475AD08122B8223867B"/>
    <w:rsid w:val="00183460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EED3C2821B246728F14B53CAF09B7FE">
    <w:name w:val="EEED3C2821B246728F14B53CAF09B7FE"/>
    <w:rsid w:val="00183460"/>
    <w:pPr>
      <w:spacing w:after="0" w:line="280" w:lineRule="exact"/>
    </w:pPr>
    <w:rPr>
      <w:rFonts w:ascii="Arial" w:eastAsia="Calibri" w:hAnsi="Arial" w:cs="Times New Roman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</officeatwork>
</file>

<file path=customXml/item2.xml><?xml version="1.0" encoding="utf-8"?>
<officeatwork xmlns="http://schemas.officeatwork.com/MasterProperties">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Introduction/>
  <RecipientAddress/>
  <PPAbsender>Departement Gesundheit und Soziales, 9100 Herisau</PPAbsender>
  <PPPost/>
  <PPOrt/>
  <Signature2/>
  <Signature1>Andreas Daurù</Signature1>
  <Closing/>
  <Initials> / ADa</Initials>
  <Ort>Herisau</Ort>
  <Contactperson>Projektmitarbeiter
Tel.+41 71 353 67 77
andreas.dauru@ar.ch</Contactperson>
  <ContactpersonBold>Andreas Daurù</ContactpersonBold>
  <AmtAddress>
Kasernenstrasse 17
9102 Herisau
Tel.+41 71 353 65 92
Fax+41 71 353 68 54
gesundheit.soziales@ar.ch
www.ar.ch</AmtAddress>
  <tab/>
  <Department>Departement
Gesundheit und
Soziales</Department>
  <AmtZeilen>Amt für Gesundheit</AmtZeilen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0D38-0590-4033-9F0B-C789F06CA7A3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A869967-9E78-4CF9-8589-9254E7B5074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5F7F7B6-C68C-45EA-A59E-15BE534CF19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7614082-E11F-498D-A77A-D030E557759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38C83CB-E20F-4FEE-95D5-8D5C8CEA9AF6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EFA02CA-8A7D-469E-89C3-78270E9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Test</dc:creator>
  <cp:keywords/>
  <dc:description/>
  <cp:lastModifiedBy>Daurù Andreas</cp:lastModifiedBy>
  <cp:revision>45</cp:revision>
  <dcterms:created xsi:type="dcterms:W3CDTF">2021-05-21T14:05:00Z</dcterms:created>
  <dcterms:modified xsi:type="dcterms:W3CDTF">2021-06-17T06:40:00Z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</Properties>
</file>