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B9" w:rsidRPr="00135702" w:rsidRDefault="006C5BB9" w:rsidP="00BA743E">
      <w:pPr>
        <w:sectPr w:rsidR="006C5BB9" w:rsidRPr="00135702" w:rsidSect="00135702">
          <w:headerReference w:type="default" r:id="rId10"/>
          <w:footerReference w:type="default" r:id="rId11"/>
          <w:type w:val="continuous"/>
          <w:pgSz w:w="11906" w:h="16838" w:code="9"/>
          <w:pgMar w:top="-2608" w:right="851" w:bottom="1361" w:left="1701" w:header="862" w:footer="284" w:gutter="0"/>
          <w:cols w:space="708"/>
          <w:docGrid w:linePitch="360"/>
        </w:sectPr>
      </w:pPr>
    </w:p>
    <w:p w:rsidR="00135702" w:rsidRPr="00EF6AEE" w:rsidRDefault="00135702" w:rsidP="00135702"/>
    <w:p w:rsidR="00135702" w:rsidRPr="00EF6AEE" w:rsidRDefault="00135702" w:rsidP="00135702"/>
    <w:p w:rsidR="00135702" w:rsidRPr="00EF6AEE" w:rsidRDefault="00135702" w:rsidP="00135702">
      <w:r w:rsidRPr="00EF6AEE">
        <w:t>Departement Gesundheit und Soziales</w:t>
      </w:r>
    </w:p>
    <w:p w:rsidR="00135702" w:rsidRPr="00EF6AEE" w:rsidRDefault="00135702" w:rsidP="00135702">
      <w:r w:rsidRPr="00EF6AEE">
        <w:t>Fachstelle Gesundheitsfachpersonen</w:t>
      </w:r>
    </w:p>
    <w:p w:rsidR="00135702" w:rsidRPr="00EF6AEE" w:rsidRDefault="00135702" w:rsidP="00135702">
      <w:r w:rsidRPr="00EF6AEE">
        <w:t>Kasernenstrasse 17</w:t>
      </w:r>
    </w:p>
    <w:p w:rsidR="00135702" w:rsidRPr="00EF6AEE" w:rsidRDefault="00135702" w:rsidP="00135702">
      <w:r w:rsidRPr="00EF6AEE">
        <w:t>9102 Herisau</w:t>
      </w:r>
    </w:p>
    <w:p w:rsidR="00135702" w:rsidRPr="00EF6AEE" w:rsidRDefault="00135702" w:rsidP="00135702"/>
    <w:p w:rsidR="00135702" w:rsidRPr="00EF6AEE" w:rsidRDefault="00135702" w:rsidP="00135702"/>
    <w:p w:rsidR="00135702" w:rsidRPr="00EF6AEE" w:rsidRDefault="00135702" w:rsidP="00135702"/>
    <w:p w:rsidR="00135702" w:rsidRPr="00EF6AEE" w:rsidRDefault="00135702" w:rsidP="005C07AA">
      <w:pPr>
        <w:pStyle w:val="berschrift1"/>
      </w:pPr>
      <w:r w:rsidRPr="00EF6AEE">
        <w:t>Anmeldung zur Berufsausübung als Gesundheitsfachperson</w:t>
      </w:r>
    </w:p>
    <w:p w:rsidR="00135702" w:rsidRPr="00EF6AEE" w:rsidRDefault="00135702" w:rsidP="005C07AA">
      <w:pPr>
        <w:pStyle w:val="berschrift1"/>
      </w:pPr>
      <w:r w:rsidRPr="00EF6AEE">
        <w:t>(MedBG, SR 811.11 / GG, bGS 811.1)</w:t>
      </w:r>
    </w:p>
    <w:p w:rsidR="00135702" w:rsidRDefault="00135702" w:rsidP="00135702">
      <w:r>
        <w:t>(exkl. Assistenzärztinnen und Assistenzärzte / Praxisassistentinnen und Praxisassistenten)</w:t>
      </w:r>
    </w:p>
    <w:p w:rsidR="00135702" w:rsidRDefault="00135702" w:rsidP="00135702"/>
    <w:p w:rsidR="00DD2C4E" w:rsidRDefault="00DD2C4E" w:rsidP="00135702"/>
    <w:p w:rsidR="00135702" w:rsidRPr="00EF6AEE" w:rsidRDefault="00135702" w:rsidP="00135702">
      <w:pPr>
        <w:tabs>
          <w:tab w:val="left" w:pos="2835"/>
          <w:tab w:val="left" w:pos="5954"/>
        </w:tabs>
      </w:pPr>
      <w:r>
        <w:fldChar w:fldCharType="begin">
          <w:ffData>
            <w:name w:val="Kontrollkästchen5"/>
            <w:enabled/>
            <w:calcOnExit w:val="0"/>
            <w:checkBox>
              <w:sizeAuto/>
              <w:default w:val="0"/>
            </w:checkBox>
          </w:ffData>
        </w:fldChar>
      </w:r>
      <w:bookmarkStart w:id="1" w:name="Kontrollkästchen5"/>
      <w:r>
        <w:instrText xml:space="preserve"> FORMCHECKBOX </w:instrText>
      </w:r>
      <w:r w:rsidR="00E118F4">
        <w:fldChar w:fldCharType="separate"/>
      </w:r>
      <w:r>
        <w:fldChar w:fldCharType="end"/>
      </w:r>
      <w:bookmarkEnd w:id="1"/>
      <w:r w:rsidRPr="00EF6AEE">
        <w:t xml:space="preserve"> Apothekerin </w:t>
      </w:r>
      <w:r>
        <w:t xml:space="preserve">/ </w:t>
      </w:r>
      <w:r w:rsidRPr="00EF6AEE">
        <w:t>Apotheker</w:t>
      </w:r>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E118F4">
        <w:fldChar w:fldCharType="separate"/>
      </w:r>
      <w:r>
        <w:fldChar w:fldCharType="end"/>
      </w:r>
      <w:bookmarkEnd w:id="2"/>
      <w:r w:rsidRPr="00EF6AEE">
        <w:t xml:space="preserve"> Chiropraktorin </w:t>
      </w:r>
      <w:r>
        <w:t xml:space="preserve">/ </w:t>
      </w:r>
      <w:r w:rsidRPr="00EF6AEE">
        <w:t>Chiropraktor</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E118F4">
        <w:fldChar w:fldCharType="separate"/>
      </w:r>
      <w:r>
        <w:fldChar w:fldCharType="end"/>
      </w:r>
      <w:bookmarkEnd w:id="3"/>
      <w:r w:rsidRPr="00EF6AEE">
        <w:t xml:space="preserve"> Zahnärztin </w:t>
      </w:r>
      <w:r>
        <w:t xml:space="preserve">/ </w:t>
      </w:r>
      <w:r w:rsidRPr="00EF6AEE">
        <w:t>Zahnarzt</w:t>
      </w:r>
    </w:p>
    <w:p w:rsidR="00135702" w:rsidRPr="00E93D72" w:rsidRDefault="00135702" w:rsidP="00135702">
      <w:pPr>
        <w:tabs>
          <w:tab w:val="left" w:pos="2835"/>
          <w:tab w:val="left" w:pos="5954"/>
        </w:tabs>
      </w:pPr>
    </w:p>
    <w:p w:rsidR="00135702" w:rsidRDefault="00135702" w:rsidP="00135702">
      <w:pPr>
        <w:tabs>
          <w:tab w:val="left" w:pos="2835"/>
          <w:tab w:val="left" w:pos="5954"/>
        </w:tabs>
      </w:pPr>
      <w:r>
        <w:fldChar w:fldCharType="begin">
          <w:ffData>
            <w:name w:val="Kontrollkästchen1"/>
            <w:enabled/>
            <w:calcOnExit w:val="0"/>
            <w:checkBox>
              <w:sizeAuto/>
              <w:default w:val="0"/>
            </w:checkBox>
          </w:ffData>
        </w:fldChar>
      </w:r>
      <w:bookmarkStart w:id="4" w:name="Kontrollkästchen1"/>
      <w:r>
        <w:instrText xml:space="preserve"> FORMCHECKBOX </w:instrText>
      </w:r>
      <w:r w:rsidR="00E118F4">
        <w:fldChar w:fldCharType="separate"/>
      </w:r>
      <w:r>
        <w:fldChar w:fldCharType="end"/>
      </w:r>
      <w:bookmarkEnd w:id="4"/>
      <w:r w:rsidRPr="00EF6AEE">
        <w:t xml:space="preserve"> Ärztin</w:t>
      </w:r>
      <w:r>
        <w:t xml:space="preserve"> /</w:t>
      </w:r>
      <w:r w:rsidRPr="00EF6AEE">
        <w:t xml:space="preserve"> Arzt</w:t>
      </w:r>
      <w:r w:rsidRPr="00EF6AEE">
        <w:tab/>
      </w:r>
      <w:r>
        <w:fldChar w:fldCharType="begin">
          <w:ffData>
            <w:name w:val="Kontrollkästchen2"/>
            <w:enabled/>
            <w:calcOnExit w:val="0"/>
            <w:checkBox>
              <w:sizeAuto/>
              <w:default w:val="0"/>
            </w:checkBox>
          </w:ffData>
        </w:fldChar>
      </w:r>
      <w:bookmarkStart w:id="5" w:name="Kontrollkästchen2"/>
      <w:r>
        <w:instrText xml:space="preserve"> FORMCHECKBOX </w:instrText>
      </w:r>
      <w:r w:rsidR="00E118F4">
        <w:fldChar w:fldCharType="separate"/>
      </w:r>
      <w:r>
        <w:fldChar w:fldCharType="end"/>
      </w:r>
      <w:bookmarkEnd w:id="5"/>
      <w:r w:rsidRPr="00EF6AEE">
        <w:t xml:space="preserve"> Tierärztin </w:t>
      </w:r>
      <w:r>
        <w:t>/ Tierarzt</w:t>
      </w:r>
    </w:p>
    <w:p w:rsidR="00135702" w:rsidRDefault="00135702" w:rsidP="00135702">
      <w:pPr>
        <w:rPr>
          <w:rFonts w:cs="Arial"/>
        </w:rPr>
      </w:pPr>
    </w:p>
    <w:p w:rsidR="00135702" w:rsidRPr="00135702" w:rsidRDefault="00135702" w:rsidP="005C07AA">
      <w:pPr>
        <w:pStyle w:val="berschrift2"/>
      </w:pPr>
      <w:r w:rsidRPr="00135702">
        <w:t>Privatadresse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000" w:firstRow="0" w:lastRow="0" w:firstColumn="0" w:lastColumn="0" w:noHBand="0" w:noVBand="0"/>
      </w:tblPr>
      <w:tblGrid>
        <w:gridCol w:w="4320"/>
        <w:gridCol w:w="4752"/>
      </w:tblGrid>
      <w:tr w:rsidR="00135702" w:rsidRPr="00EF6AEE" w:rsidTr="004322C4">
        <w:trPr>
          <w:trHeight w:val="454"/>
        </w:trPr>
        <w:tc>
          <w:tcPr>
            <w:tcW w:w="8931" w:type="dxa"/>
            <w:gridSpan w:val="2"/>
            <w:vAlign w:val="center"/>
          </w:tcPr>
          <w:p w:rsidR="00135702" w:rsidRPr="00EF6AEE" w:rsidRDefault="00135702" w:rsidP="004322C4">
            <w:pPr>
              <w:tabs>
                <w:tab w:val="left" w:pos="1348"/>
              </w:tabs>
            </w:pPr>
            <w:r w:rsidRPr="00EF6AEE">
              <w:t>Titel</w:t>
            </w:r>
            <w:r>
              <w:tab/>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Name</w:t>
            </w:r>
            <w:r>
              <w:tab/>
            </w: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678" w:type="dxa"/>
            <w:vAlign w:val="center"/>
          </w:tcPr>
          <w:p w:rsidR="00135702" w:rsidRPr="00EF6AEE" w:rsidRDefault="00135702" w:rsidP="004322C4">
            <w:pPr>
              <w:tabs>
                <w:tab w:val="left" w:pos="1348"/>
              </w:tabs>
            </w:pPr>
            <w:r w:rsidRPr="00EF6AEE">
              <w:t>Vorname</w:t>
            </w:r>
            <w:r>
              <w:tab/>
            </w: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Strasse</w:t>
            </w:r>
            <w:r>
              <w:tab/>
            </w: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678" w:type="dxa"/>
            <w:vAlign w:val="center"/>
          </w:tcPr>
          <w:p w:rsidR="00135702" w:rsidRPr="00EF6AEE" w:rsidRDefault="00135702" w:rsidP="004322C4">
            <w:pPr>
              <w:tabs>
                <w:tab w:val="left" w:pos="1348"/>
              </w:tabs>
            </w:pPr>
            <w:r w:rsidRPr="00EF6AEE">
              <w:t>Nr.</w:t>
            </w:r>
            <w:r>
              <w:tab/>
            </w: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35702" w:rsidRPr="00EF6AEE" w:rsidTr="004322C4">
        <w:trPr>
          <w:trHeight w:val="454"/>
        </w:trPr>
        <w:tc>
          <w:tcPr>
            <w:tcW w:w="8931" w:type="dxa"/>
            <w:gridSpan w:val="2"/>
            <w:vAlign w:val="center"/>
          </w:tcPr>
          <w:p w:rsidR="00135702" w:rsidRPr="00EF6AEE" w:rsidRDefault="00135702" w:rsidP="004322C4">
            <w:pPr>
              <w:tabs>
                <w:tab w:val="left" w:pos="1348"/>
              </w:tabs>
            </w:pPr>
            <w:r w:rsidRPr="00EF6AEE">
              <w:t>Adresszusatz</w:t>
            </w:r>
            <w:r>
              <w:tab/>
            </w: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PLZ</w:t>
            </w:r>
            <w:r>
              <w:tab/>
            </w: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78" w:type="dxa"/>
            <w:vAlign w:val="center"/>
          </w:tcPr>
          <w:p w:rsidR="00135702" w:rsidRPr="00EF6AEE" w:rsidRDefault="00135702" w:rsidP="004322C4">
            <w:pPr>
              <w:tabs>
                <w:tab w:val="left" w:pos="1348"/>
              </w:tabs>
            </w:pPr>
            <w:r w:rsidRPr="00EF6AEE">
              <w:t>Ort</w:t>
            </w:r>
            <w:r>
              <w:tab/>
            </w: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Korrespondenzsprache</w:t>
            </w:r>
            <w:r>
              <w:tab/>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678" w:type="dxa"/>
            <w:vAlign w:val="center"/>
          </w:tcPr>
          <w:p w:rsidR="00135702" w:rsidRPr="00EF6AEE" w:rsidRDefault="00135702" w:rsidP="004322C4">
            <w:pPr>
              <w:tabs>
                <w:tab w:val="left" w:pos="1348"/>
              </w:tabs>
            </w:pPr>
            <w:r w:rsidRPr="00EF6AEE">
              <w:t>Homepage</w:t>
            </w:r>
            <w:r>
              <w:tab/>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Geburtsdatum</w:t>
            </w:r>
            <w:r>
              <w:tab/>
            </w:r>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678" w:type="dxa"/>
            <w:vAlign w:val="center"/>
          </w:tcPr>
          <w:p w:rsidR="00135702" w:rsidRPr="00EF6AEE" w:rsidRDefault="00135702" w:rsidP="004322C4">
            <w:pPr>
              <w:tabs>
                <w:tab w:val="left" w:pos="1348"/>
              </w:tabs>
            </w:pPr>
            <w:r w:rsidRPr="00EF6AEE">
              <w:t>Geschlecht</w:t>
            </w:r>
            <w:r w:rsidRPr="00EF6AEE">
              <w:tab/>
            </w:r>
            <w:r>
              <w:fldChar w:fldCharType="begin">
                <w:ffData>
                  <w:name w:val="Kontrollkästchen6"/>
                  <w:enabled/>
                  <w:calcOnExit w:val="0"/>
                  <w:checkBox>
                    <w:sizeAuto/>
                    <w:default w:val="0"/>
                  </w:checkBox>
                </w:ffData>
              </w:fldChar>
            </w:r>
            <w:bookmarkStart w:id="17" w:name="Kontrollkästchen6"/>
            <w:r>
              <w:instrText xml:space="preserve"> FORMCHECKBOX </w:instrText>
            </w:r>
            <w:r w:rsidR="00E118F4">
              <w:fldChar w:fldCharType="separate"/>
            </w:r>
            <w:r>
              <w:fldChar w:fldCharType="end"/>
            </w:r>
            <w:bookmarkEnd w:id="17"/>
            <w:r w:rsidRPr="00EF6AEE">
              <w:t xml:space="preserve"> </w:t>
            </w:r>
            <w:r w:rsidR="004322C4" w:rsidRPr="00EF6AEE">
              <w:t>weiblich</w:t>
            </w:r>
            <w:r w:rsidR="004322C4" w:rsidRPr="00EF6AEE">
              <w:t xml:space="preserve"> </w:t>
            </w:r>
            <w:r w:rsidRPr="00EF6AEE">
              <w:tab/>
            </w:r>
            <w:r>
              <w:fldChar w:fldCharType="begin">
                <w:ffData>
                  <w:name w:val="Kontrollkästchen7"/>
                  <w:enabled/>
                  <w:calcOnExit w:val="0"/>
                  <w:checkBox>
                    <w:sizeAuto/>
                    <w:default w:val="0"/>
                  </w:checkBox>
                </w:ffData>
              </w:fldChar>
            </w:r>
            <w:bookmarkStart w:id="18" w:name="Kontrollkästchen7"/>
            <w:r>
              <w:instrText xml:space="preserve"> FORMCHECKBOX </w:instrText>
            </w:r>
            <w:r w:rsidR="00E118F4">
              <w:fldChar w:fldCharType="separate"/>
            </w:r>
            <w:r>
              <w:fldChar w:fldCharType="end"/>
            </w:r>
            <w:bookmarkEnd w:id="18"/>
            <w:r w:rsidRPr="00EF6AEE">
              <w:t xml:space="preserve"> </w:t>
            </w:r>
            <w:r w:rsidR="004322C4" w:rsidRPr="00EF6AEE">
              <w:t>männlich</w:t>
            </w:r>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Nationalität</w:t>
            </w:r>
            <w:r>
              <w:tab/>
            </w: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678" w:type="dxa"/>
            <w:vAlign w:val="center"/>
          </w:tcPr>
          <w:p w:rsidR="00135702" w:rsidRPr="00EF6AEE" w:rsidRDefault="00135702" w:rsidP="004322C4">
            <w:pPr>
              <w:tabs>
                <w:tab w:val="left" w:pos="1348"/>
              </w:tabs>
            </w:pPr>
            <w:r w:rsidRPr="00EF6AEE">
              <w:t>Heimatort</w:t>
            </w:r>
            <w:r>
              <w:tab/>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Tel.</w:t>
            </w:r>
            <w:r>
              <w:tab/>
            </w:r>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678" w:type="dxa"/>
            <w:vAlign w:val="center"/>
          </w:tcPr>
          <w:p w:rsidR="00135702" w:rsidRPr="00EF6AEE" w:rsidRDefault="00135702" w:rsidP="004322C4">
            <w:pPr>
              <w:tabs>
                <w:tab w:val="left" w:pos="1348"/>
              </w:tabs>
            </w:pPr>
            <w:r>
              <w:t>E-Mail</w:t>
            </w:r>
            <w:r>
              <w:tab/>
            </w:r>
            <w:r>
              <w:fldChar w:fldCharType="begin">
                <w:ffData>
                  <w:name w:val="Text15"/>
                  <w:enabled/>
                  <w:calcOnExit w:val="0"/>
                  <w:textInput/>
                </w:ffData>
              </w:fldChar>
            </w:r>
            <w:bookmarkStart w:id="2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35702" w:rsidRPr="00EF6AEE" w:rsidTr="004322C4">
        <w:trPr>
          <w:trHeight w:val="454"/>
        </w:trPr>
        <w:tc>
          <w:tcPr>
            <w:tcW w:w="8931" w:type="dxa"/>
            <w:gridSpan w:val="2"/>
            <w:vAlign w:val="center"/>
          </w:tcPr>
          <w:p w:rsidR="00135702" w:rsidRDefault="00135702" w:rsidP="004322C4">
            <w:pPr>
              <w:tabs>
                <w:tab w:val="left" w:pos="1348"/>
              </w:tabs>
            </w:pPr>
            <w:r>
              <w:t>AHV-Nr.</w:t>
            </w:r>
            <w:r>
              <w:tab/>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35702" w:rsidRPr="008868AD" w:rsidRDefault="00135702" w:rsidP="001357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1E0" w:firstRow="1" w:lastRow="1" w:firstColumn="1" w:lastColumn="1" w:noHBand="0" w:noVBand="0"/>
      </w:tblPr>
      <w:tblGrid>
        <w:gridCol w:w="9072"/>
      </w:tblGrid>
      <w:tr w:rsidR="00135702" w:rsidRPr="00EF6AEE" w:rsidTr="004322C4">
        <w:trPr>
          <w:trHeight w:val="426"/>
        </w:trPr>
        <w:tc>
          <w:tcPr>
            <w:tcW w:w="8931" w:type="dxa"/>
            <w:shd w:val="clear" w:color="auto" w:fill="auto"/>
            <w:vAlign w:val="center"/>
          </w:tcPr>
          <w:p w:rsidR="00135702" w:rsidRPr="00EF6AEE" w:rsidRDefault="00135702" w:rsidP="004322C4">
            <w:pPr>
              <w:tabs>
                <w:tab w:val="left" w:pos="4287"/>
                <w:tab w:val="left" w:pos="5421"/>
              </w:tabs>
            </w:pPr>
            <w:r w:rsidRPr="00EF6AEE">
              <w:t>Tätigkeit erfolgt in</w:t>
            </w:r>
            <w:r>
              <w:t xml:space="preserve"> einem Angestelltenverhältnis?</w:t>
            </w:r>
            <w:r>
              <w:tab/>
            </w:r>
            <w:r>
              <w:fldChar w:fldCharType="begin">
                <w:ffData>
                  <w:name w:val="Kontrollkästchen8"/>
                  <w:enabled/>
                  <w:calcOnExit w:val="0"/>
                  <w:checkBox>
                    <w:sizeAuto/>
                    <w:default w:val="0"/>
                  </w:checkBox>
                </w:ffData>
              </w:fldChar>
            </w:r>
            <w:bookmarkStart w:id="23" w:name="Kontrollkästchen8"/>
            <w:r>
              <w:instrText xml:space="preserve"> FORMCHECKBOX </w:instrText>
            </w:r>
            <w:r w:rsidR="00E118F4">
              <w:fldChar w:fldCharType="separate"/>
            </w:r>
            <w:r>
              <w:fldChar w:fldCharType="end"/>
            </w:r>
            <w:bookmarkEnd w:id="23"/>
            <w:r>
              <w:t xml:space="preserve"> Ja</w:t>
            </w:r>
            <w:r w:rsidR="006D059A">
              <w:tab/>
            </w:r>
            <w:r>
              <w:fldChar w:fldCharType="begin">
                <w:ffData>
                  <w:name w:val="Kontrollkästchen9"/>
                  <w:enabled/>
                  <w:calcOnExit w:val="0"/>
                  <w:checkBox>
                    <w:sizeAuto/>
                    <w:default w:val="0"/>
                  </w:checkBox>
                </w:ffData>
              </w:fldChar>
            </w:r>
            <w:bookmarkStart w:id="24" w:name="Kontrollkästchen9"/>
            <w:r>
              <w:instrText xml:space="preserve"> FORMCHECKBOX </w:instrText>
            </w:r>
            <w:r w:rsidR="00E118F4">
              <w:fldChar w:fldCharType="separate"/>
            </w:r>
            <w:r>
              <w:fldChar w:fldCharType="end"/>
            </w:r>
            <w:bookmarkEnd w:id="24"/>
            <w:r w:rsidRPr="00EF6AEE">
              <w:t xml:space="preserve"> Nein</w:t>
            </w:r>
          </w:p>
        </w:tc>
      </w:tr>
      <w:tr w:rsidR="00135702" w:rsidRPr="00EF6AEE" w:rsidTr="004322C4">
        <w:trPr>
          <w:trHeight w:val="426"/>
        </w:trPr>
        <w:tc>
          <w:tcPr>
            <w:tcW w:w="8931" w:type="dxa"/>
            <w:shd w:val="clear" w:color="auto" w:fill="auto"/>
            <w:vAlign w:val="center"/>
          </w:tcPr>
          <w:p w:rsidR="00135702" w:rsidRPr="00EF6AEE" w:rsidRDefault="00135702" w:rsidP="004322C4">
            <w:pPr>
              <w:tabs>
                <w:tab w:val="left" w:pos="4287"/>
              </w:tabs>
            </w:pPr>
            <w:r w:rsidRPr="00EF6AEE">
              <w:t>Arbeitspensum</w:t>
            </w:r>
            <w:r>
              <w:t xml:space="preserve"> / Beschäftigungsgrad</w:t>
            </w:r>
            <w:r w:rsidRPr="00EF6AEE">
              <w:tab/>
            </w: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rsidRPr="00EF6AEE">
              <w:t>%</w:t>
            </w:r>
          </w:p>
        </w:tc>
      </w:tr>
    </w:tbl>
    <w:p w:rsidR="00135702" w:rsidRPr="00EF6AEE" w:rsidRDefault="00135702" w:rsidP="00135702">
      <w:pPr>
        <w:ind w:right="566"/>
        <w:rPr>
          <w:rFonts w:cs="Arial"/>
        </w:rPr>
      </w:pPr>
    </w:p>
    <w:p w:rsidR="00135702" w:rsidRPr="00135702" w:rsidRDefault="00135702" w:rsidP="005C07AA">
      <w:pPr>
        <w:pStyle w:val="berschrift2"/>
      </w:pPr>
      <w:r w:rsidRPr="00EF6AEE">
        <w:br w:type="page"/>
      </w:r>
      <w:r w:rsidRPr="00135702">
        <w:lastRenderedPageBreak/>
        <w:t>Praxisadresse (bei Selbständigkeit) / Arbeitgeberadresse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000" w:firstRow="0" w:lastRow="0" w:firstColumn="0" w:lastColumn="0" w:noHBand="0" w:noVBand="0"/>
      </w:tblPr>
      <w:tblGrid>
        <w:gridCol w:w="4320"/>
        <w:gridCol w:w="4752"/>
      </w:tblGrid>
      <w:tr w:rsidR="00135702" w:rsidRPr="00EF6AEE" w:rsidTr="004322C4">
        <w:trPr>
          <w:trHeight w:val="454"/>
        </w:trPr>
        <w:tc>
          <w:tcPr>
            <w:tcW w:w="8931" w:type="dxa"/>
            <w:gridSpan w:val="2"/>
            <w:vAlign w:val="center"/>
          </w:tcPr>
          <w:p w:rsidR="00135702" w:rsidRPr="00EF6AEE" w:rsidRDefault="00135702" w:rsidP="004322C4">
            <w:pPr>
              <w:tabs>
                <w:tab w:val="left" w:pos="1348"/>
              </w:tabs>
            </w:pPr>
            <w:r w:rsidRPr="00EF6AEE">
              <w:t>Firmenname</w:t>
            </w:r>
            <w:r>
              <w:tab/>
            </w: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35702" w:rsidRPr="00EF6AEE" w:rsidTr="004322C4">
        <w:trPr>
          <w:trHeight w:val="454"/>
        </w:trPr>
        <w:tc>
          <w:tcPr>
            <w:tcW w:w="8931" w:type="dxa"/>
            <w:gridSpan w:val="2"/>
            <w:vAlign w:val="center"/>
          </w:tcPr>
          <w:p w:rsidR="00135702" w:rsidRPr="00EF6AEE" w:rsidRDefault="00135702" w:rsidP="004322C4">
            <w:pPr>
              <w:tabs>
                <w:tab w:val="left" w:pos="1348"/>
              </w:tabs>
            </w:pPr>
            <w:r w:rsidRPr="00EF6AEE">
              <w:t>Rechtsform</w:t>
            </w:r>
            <w:r>
              <w:tab/>
            </w:r>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Strasse</w:t>
            </w:r>
            <w:r>
              <w:tab/>
            </w:r>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678" w:type="dxa"/>
            <w:vAlign w:val="center"/>
          </w:tcPr>
          <w:p w:rsidR="00135702" w:rsidRPr="00EF6AEE" w:rsidRDefault="00135702" w:rsidP="004322C4">
            <w:pPr>
              <w:tabs>
                <w:tab w:val="left" w:pos="1348"/>
              </w:tabs>
            </w:pPr>
            <w:r w:rsidRPr="00EF6AEE">
              <w:t>Nr.</w:t>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PLZ</w:t>
            </w:r>
            <w:r>
              <w:tab/>
            </w:r>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678" w:type="dxa"/>
            <w:vAlign w:val="center"/>
          </w:tcPr>
          <w:p w:rsidR="00135702" w:rsidRPr="00EF6AEE" w:rsidRDefault="00135702" w:rsidP="004322C4">
            <w:pPr>
              <w:tabs>
                <w:tab w:val="left" w:pos="1348"/>
              </w:tabs>
            </w:pPr>
            <w:r>
              <w:t>Ort</w:t>
            </w:r>
            <w:r>
              <w:tab/>
            </w:r>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Korrespondenzsprache</w:t>
            </w:r>
            <w:r>
              <w:tab/>
            </w:r>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678" w:type="dxa"/>
            <w:vAlign w:val="center"/>
          </w:tcPr>
          <w:p w:rsidR="00135702" w:rsidRPr="00EF6AEE" w:rsidRDefault="00135702" w:rsidP="004322C4">
            <w:pPr>
              <w:tabs>
                <w:tab w:val="left" w:pos="1348"/>
              </w:tabs>
            </w:pPr>
            <w:r w:rsidRPr="00EF6AEE">
              <w:t>Homepage</w:t>
            </w:r>
            <w:r>
              <w:tab/>
            </w:r>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Tel.</w:t>
            </w:r>
            <w:r>
              <w:tab/>
            </w:r>
            <w:r>
              <w:fldChar w:fldCharType="begin">
                <w:ffData>
                  <w:name w:val="Text22"/>
                  <w:enabled/>
                  <w:calcOnExit w:val="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678" w:type="dxa"/>
            <w:vAlign w:val="center"/>
          </w:tcPr>
          <w:p w:rsidR="00135702" w:rsidRPr="00EF6AEE" w:rsidRDefault="00135702" w:rsidP="004322C4">
            <w:pPr>
              <w:tabs>
                <w:tab w:val="left" w:pos="1348"/>
              </w:tabs>
            </w:pPr>
            <w:r>
              <w:t>E-Mail</w:t>
            </w:r>
            <w:r>
              <w:tab/>
            </w:r>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35702" w:rsidRPr="00EF6AEE" w:rsidTr="004322C4">
        <w:trPr>
          <w:trHeight w:val="454"/>
        </w:trPr>
        <w:tc>
          <w:tcPr>
            <w:tcW w:w="4253" w:type="dxa"/>
            <w:vAlign w:val="center"/>
          </w:tcPr>
          <w:p w:rsidR="00135702" w:rsidRPr="00EF6AEE" w:rsidRDefault="00135702" w:rsidP="004322C4">
            <w:pPr>
              <w:tabs>
                <w:tab w:val="left" w:pos="1348"/>
              </w:tabs>
            </w:pPr>
            <w:r w:rsidRPr="00EF6AEE">
              <w:t>Fax</w:t>
            </w:r>
            <w:r>
              <w:tab/>
            </w:r>
            <w:r>
              <w:fldChar w:fldCharType="begin">
                <w:ffData>
                  <w:name w:val="Text23"/>
                  <w:enabled/>
                  <w:calcOnExit w:val="0"/>
                  <w:textInput/>
                </w:ffData>
              </w:fldChar>
            </w:r>
            <w:bookmarkStart w:id="3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678" w:type="dxa"/>
            <w:vAlign w:val="center"/>
          </w:tcPr>
          <w:p w:rsidR="00135702" w:rsidRPr="00EF6AEE" w:rsidRDefault="00135702" w:rsidP="004322C4">
            <w:pPr>
              <w:tabs>
                <w:tab w:val="left" w:pos="1348"/>
              </w:tabs>
            </w:pPr>
          </w:p>
        </w:tc>
      </w:tr>
    </w:tbl>
    <w:p w:rsidR="00135702" w:rsidRPr="00EF6AEE" w:rsidRDefault="00135702" w:rsidP="00135702">
      <w:pPr>
        <w:rPr>
          <w:i/>
        </w:rPr>
      </w:pPr>
      <w:r w:rsidRPr="00EF6AEE">
        <w:rPr>
          <w:i/>
        </w:rPr>
        <w:t>HINWEIS: Ein Arbeitgeber in der Rechtsform (GmbH, AG, Genossenschaft, Stiftung oder Verein) benötigt in jedem Fall auch eine Bewilligung als Institution des Gesundheitswesens.</w:t>
      </w:r>
    </w:p>
    <w:p w:rsidR="00135702" w:rsidRPr="00EF6AEE" w:rsidRDefault="00135702" w:rsidP="001357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1E0" w:firstRow="1" w:lastRow="1" w:firstColumn="1" w:lastColumn="1" w:noHBand="0" w:noVBand="0"/>
      </w:tblPr>
      <w:tblGrid>
        <w:gridCol w:w="9072"/>
      </w:tblGrid>
      <w:tr w:rsidR="00135702" w:rsidRPr="00EF6AEE" w:rsidTr="004322C4">
        <w:trPr>
          <w:trHeight w:val="426"/>
        </w:trPr>
        <w:tc>
          <w:tcPr>
            <w:tcW w:w="8931" w:type="dxa"/>
            <w:shd w:val="clear" w:color="auto" w:fill="auto"/>
            <w:vAlign w:val="center"/>
          </w:tcPr>
          <w:p w:rsidR="00135702" w:rsidRPr="00EF6AEE" w:rsidRDefault="00135702" w:rsidP="004322C4">
            <w:pPr>
              <w:tabs>
                <w:tab w:val="left" w:pos="3720"/>
                <w:tab w:val="left" w:pos="4570"/>
              </w:tabs>
            </w:pPr>
            <w:r w:rsidRPr="00135702">
              <w:rPr>
                <w:b/>
              </w:rPr>
              <w:t>Handelt es sich um eine Neueröffnung?</w:t>
            </w:r>
            <w:r w:rsidRPr="00EF6AEE">
              <w:tab/>
            </w:r>
            <w:r>
              <w:fldChar w:fldCharType="begin">
                <w:ffData>
                  <w:name w:val="Kontrollkästchen10"/>
                  <w:enabled/>
                  <w:calcOnExit w:val="0"/>
                  <w:checkBox>
                    <w:sizeAuto/>
                    <w:default w:val="0"/>
                  </w:checkBox>
                </w:ffData>
              </w:fldChar>
            </w:r>
            <w:bookmarkStart w:id="37" w:name="Kontrollkästchen10"/>
            <w:r>
              <w:instrText xml:space="preserve"> FORMCHECKBOX </w:instrText>
            </w:r>
            <w:r w:rsidR="00E118F4">
              <w:fldChar w:fldCharType="separate"/>
            </w:r>
            <w:r>
              <w:fldChar w:fldCharType="end"/>
            </w:r>
            <w:bookmarkEnd w:id="37"/>
            <w:r>
              <w:t xml:space="preserve"> Ja</w:t>
            </w:r>
            <w:r w:rsidRPr="00EF6AEE">
              <w:tab/>
              <w:t xml:space="preserve"> </w:t>
            </w:r>
            <w:r>
              <w:fldChar w:fldCharType="begin">
                <w:ffData>
                  <w:name w:val="Kontrollkästchen11"/>
                  <w:enabled/>
                  <w:calcOnExit w:val="0"/>
                  <w:checkBox>
                    <w:sizeAuto/>
                    <w:default w:val="0"/>
                  </w:checkBox>
                </w:ffData>
              </w:fldChar>
            </w:r>
            <w:bookmarkStart w:id="38" w:name="Kontrollkästchen11"/>
            <w:r>
              <w:instrText xml:space="preserve"> FORMCHECKBOX </w:instrText>
            </w:r>
            <w:r w:rsidR="00E118F4">
              <w:fldChar w:fldCharType="separate"/>
            </w:r>
            <w:r>
              <w:fldChar w:fldCharType="end"/>
            </w:r>
            <w:bookmarkEnd w:id="38"/>
            <w:r w:rsidRPr="00EF6AEE">
              <w:t xml:space="preserve"> Nein</w:t>
            </w:r>
          </w:p>
        </w:tc>
      </w:tr>
    </w:tbl>
    <w:p w:rsidR="00135702" w:rsidRPr="00EF6AEE" w:rsidRDefault="00135702" w:rsidP="001357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1E0" w:firstRow="1" w:lastRow="1" w:firstColumn="1" w:lastColumn="1" w:noHBand="0" w:noVBand="0"/>
      </w:tblPr>
      <w:tblGrid>
        <w:gridCol w:w="9072"/>
      </w:tblGrid>
      <w:tr w:rsidR="00135702" w:rsidRPr="00EF6AEE" w:rsidTr="004322C4">
        <w:trPr>
          <w:trHeight w:val="454"/>
        </w:trPr>
        <w:tc>
          <w:tcPr>
            <w:tcW w:w="8931" w:type="dxa"/>
            <w:shd w:val="clear" w:color="auto" w:fill="auto"/>
            <w:vAlign w:val="center"/>
          </w:tcPr>
          <w:p w:rsidR="00135702" w:rsidRPr="00135702" w:rsidRDefault="00135702" w:rsidP="004322C4">
            <w:pPr>
              <w:rPr>
                <w:b/>
              </w:rPr>
            </w:pPr>
            <w:r w:rsidRPr="00135702">
              <w:rPr>
                <w:b/>
              </w:rPr>
              <w:t>Geplanter Termin der Praxiseröffnung / der Arbeitsaufnahme</w:t>
            </w:r>
            <w:r>
              <w:rPr>
                <w:b/>
              </w:rPr>
              <w:tab/>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35702" w:rsidRPr="00EF6AEE" w:rsidRDefault="00135702" w:rsidP="0013570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1E0" w:firstRow="1" w:lastRow="1" w:firstColumn="1" w:lastColumn="1" w:noHBand="0" w:noVBand="0"/>
      </w:tblPr>
      <w:tblGrid>
        <w:gridCol w:w="9072"/>
      </w:tblGrid>
      <w:tr w:rsidR="00135702" w:rsidRPr="00EF6AEE" w:rsidTr="004322C4">
        <w:trPr>
          <w:trHeight w:val="426"/>
        </w:trPr>
        <w:tc>
          <w:tcPr>
            <w:tcW w:w="8931" w:type="dxa"/>
            <w:shd w:val="clear" w:color="auto" w:fill="auto"/>
            <w:vAlign w:val="center"/>
          </w:tcPr>
          <w:p w:rsidR="00135702" w:rsidRPr="00EF6AEE" w:rsidRDefault="00135702" w:rsidP="004322C4">
            <w:pPr>
              <w:tabs>
                <w:tab w:val="left" w:pos="5562"/>
                <w:tab w:val="left" w:pos="6413"/>
              </w:tabs>
            </w:pPr>
            <w:r w:rsidRPr="00135702">
              <w:rPr>
                <w:b/>
              </w:rPr>
              <w:t>Beabsichtigen Sie eine ärztliche Privatapotheke zu führen?</w:t>
            </w:r>
            <w:r w:rsidRPr="00EF6AEE">
              <w:tab/>
            </w:r>
            <w:r>
              <w:fldChar w:fldCharType="begin">
                <w:ffData>
                  <w:name w:val="Kontrollkästchen10"/>
                  <w:enabled/>
                  <w:calcOnExit w:val="0"/>
                  <w:checkBox>
                    <w:sizeAuto/>
                    <w:default w:val="0"/>
                  </w:checkBox>
                </w:ffData>
              </w:fldChar>
            </w:r>
            <w:r>
              <w:instrText xml:space="preserve"> FORMCHECKBOX </w:instrText>
            </w:r>
            <w:r w:rsidR="00E118F4">
              <w:fldChar w:fldCharType="separate"/>
            </w:r>
            <w:r>
              <w:fldChar w:fldCharType="end"/>
            </w:r>
            <w:r>
              <w:t xml:space="preserve"> Ja</w:t>
            </w:r>
            <w:r w:rsidRPr="00EF6AEE">
              <w:tab/>
              <w:t xml:space="preserve"> </w:t>
            </w:r>
            <w:r>
              <w:fldChar w:fldCharType="begin">
                <w:ffData>
                  <w:name w:val="Kontrollkästchen11"/>
                  <w:enabled/>
                  <w:calcOnExit w:val="0"/>
                  <w:checkBox>
                    <w:sizeAuto/>
                    <w:default w:val="0"/>
                  </w:checkBox>
                </w:ffData>
              </w:fldChar>
            </w:r>
            <w:r>
              <w:instrText xml:space="preserve"> FORMCHECKBOX </w:instrText>
            </w:r>
            <w:r w:rsidR="00E118F4">
              <w:fldChar w:fldCharType="separate"/>
            </w:r>
            <w:r>
              <w:fldChar w:fldCharType="end"/>
            </w:r>
            <w:r w:rsidRPr="00EF6AEE">
              <w:t xml:space="preserve"> Nein</w:t>
            </w:r>
          </w:p>
        </w:tc>
      </w:tr>
    </w:tbl>
    <w:p w:rsidR="00135702" w:rsidRPr="00EF6AEE" w:rsidRDefault="00135702" w:rsidP="00135702"/>
    <w:p w:rsidR="00135702" w:rsidRPr="00135702" w:rsidRDefault="00135702" w:rsidP="005C07AA">
      <w:pPr>
        <w:pStyle w:val="berschrift2"/>
      </w:pPr>
      <w:r w:rsidRPr="00135702">
        <w:t>Bemerkungen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1E0" w:firstRow="1" w:lastRow="1" w:firstColumn="1" w:lastColumn="1" w:noHBand="0" w:noVBand="0"/>
      </w:tblPr>
      <w:tblGrid>
        <w:gridCol w:w="9072"/>
      </w:tblGrid>
      <w:tr w:rsidR="00135702" w:rsidRPr="00EF6AEE" w:rsidTr="00E118F4">
        <w:tc>
          <w:tcPr>
            <w:tcW w:w="8931" w:type="dxa"/>
            <w:shd w:val="clear" w:color="auto" w:fill="auto"/>
          </w:tcPr>
          <w:p w:rsidR="00135702" w:rsidRPr="00EF6AEE" w:rsidRDefault="00135702" w:rsidP="00135702">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135702" w:rsidRPr="00EF6AEE" w:rsidRDefault="00135702" w:rsidP="00135702">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135702" w:rsidRPr="00EF6AEE" w:rsidRDefault="00135702" w:rsidP="00135702">
            <w:r>
              <w:fldChar w:fldCharType="begin">
                <w:ffData>
                  <w:name w:val="Text36"/>
                  <w:enabled/>
                  <w:calcOnExit w:val="0"/>
                  <w:textInput/>
                </w:ffData>
              </w:fldChar>
            </w:r>
            <w:bookmarkStart w:id="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135702" w:rsidRPr="00EF6AEE" w:rsidRDefault="00135702" w:rsidP="00135702">
            <w:r>
              <w:fldChar w:fldCharType="begin">
                <w:ffData>
                  <w:name w:val="Text37"/>
                  <w:enabled/>
                  <w:calcOnExit w:val="0"/>
                  <w:textInput/>
                </w:ffData>
              </w:fldChar>
            </w:r>
            <w:bookmarkStart w:id="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135702" w:rsidRDefault="00135702" w:rsidP="00135702">
            <w:r>
              <w:fldChar w:fldCharType="begin">
                <w:ffData>
                  <w:name w:val="Text38"/>
                  <w:enabled/>
                  <w:calcOnExit w:val="0"/>
                  <w:textInput/>
                </w:ffData>
              </w:fldChar>
            </w:r>
            <w:bookmarkStart w:id="4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135702" w:rsidRDefault="00135702" w:rsidP="00135702">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5702" w:rsidRDefault="00135702" w:rsidP="00135702">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35702" w:rsidRPr="00EF6AEE" w:rsidRDefault="00135702" w:rsidP="00135702"/>
        </w:tc>
      </w:tr>
    </w:tbl>
    <w:p w:rsidR="00135702" w:rsidRPr="00EF6AEE" w:rsidRDefault="00135702" w:rsidP="00135702"/>
    <w:p w:rsidR="00135702" w:rsidRPr="00DD2C4E" w:rsidRDefault="00135702" w:rsidP="00DD2C4E">
      <w:pPr>
        <w:rPr>
          <w:b/>
        </w:rPr>
      </w:pPr>
      <w:r w:rsidRPr="00EF6AEE">
        <w:rPr>
          <w:sz w:val="16"/>
          <w:szCs w:val="16"/>
        </w:rPr>
        <w:br w:type="page"/>
      </w:r>
      <w:r w:rsidRPr="00DD2C4E">
        <w:rPr>
          <w:b/>
        </w:rPr>
        <w:lastRenderedPageBreak/>
        <w:t>Beginn der Bearbeitung</w:t>
      </w:r>
    </w:p>
    <w:p w:rsidR="00135702" w:rsidRPr="00EF6AEE" w:rsidRDefault="00135702" w:rsidP="00DD2C4E">
      <w:r>
        <w:t>Die Antrag</w:t>
      </w:r>
      <w:r w:rsidRPr="00EF6AEE">
        <w:t>steller</w:t>
      </w:r>
      <w:r>
        <w:t>in / der Antragsteller</w:t>
      </w:r>
      <w:r w:rsidRPr="00EF6AEE">
        <w:t xml:space="preserve"> nimmt zur Kenntnis, dass die Bearbeitung des Antrags erst nach Erhalt der geforder</w:t>
      </w:r>
      <w:r>
        <w:t>ten Unterlagen erfolgt.</w:t>
      </w:r>
    </w:p>
    <w:p w:rsidR="00135702" w:rsidRPr="00EF6AEE" w:rsidRDefault="00135702" w:rsidP="00DD2C4E"/>
    <w:p w:rsidR="00135702" w:rsidRPr="00DD2C4E" w:rsidRDefault="00135702" w:rsidP="00DD2C4E">
      <w:pPr>
        <w:rPr>
          <w:b/>
        </w:rPr>
      </w:pPr>
      <w:r w:rsidRPr="00DD2C4E">
        <w:rPr>
          <w:b/>
        </w:rPr>
        <w:t>Gebühren</w:t>
      </w:r>
    </w:p>
    <w:p w:rsidR="00135702" w:rsidRPr="00EF6AEE" w:rsidRDefault="00135702" w:rsidP="005C07AA">
      <w:pPr>
        <w:tabs>
          <w:tab w:val="left" w:pos="4253"/>
        </w:tabs>
      </w:pPr>
      <w:r w:rsidRPr="00EF6AEE">
        <w:t>Zul</w:t>
      </w:r>
      <w:r w:rsidR="005C07AA">
        <w:t>assungsbewilligung: CHF 600.00</w:t>
      </w:r>
      <w:r w:rsidR="005C07AA">
        <w:tab/>
      </w:r>
      <w:r w:rsidRPr="00EF6AEE">
        <w:t>Praxisinspektion: CHF 400.00</w:t>
      </w:r>
    </w:p>
    <w:p w:rsidR="00135702" w:rsidRPr="00EF6AEE" w:rsidRDefault="00135702" w:rsidP="005C07AA">
      <w:pPr>
        <w:tabs>
          <w:tab w:val="left" w:pos="4253"/>
        </w:tabs>
      </w:pPr>
    </w:p>
    <w:p w:rsidR="00135702" w:rsidRPr="00EF6AEE" w:rsidRDefault="00135702" w:rsidP="005C07AA">
      <w:pPr>
        <w:tabs>
          <w:tab w:val="left" w:pos="4253"/>
        </w:tabs>
      </w:pPr>
      <w:r w:rsidRPr="00EF6AEE">
        <w:t xml:space="preserve">Die Zulassungsgebühr entfällt, wenn bereits eine Bewilligung eines anderen Kantons besteht </w:t>
      </w:r>
      <w:r w:rsidRPr="00EF6AEE">
        <w:sym w:font="Wingdings" w:char="F0E0"/>
      </w:r>
      <w:r w:rsidRPr="00EF6AEE">
        <w:t xml:space="preserve"> Zulassungsbewilligung nach Bundesgesetz über den Binnenmarkt (BGBM)</w:t>
      </w:r>
      <w:r>
        <w:t>.</w:t>
      </w:r>
    </w:p>
    <w:p w:rsidR="00135702" w:rsidRPr="00EF6AEE" w:rsidRDefault="00135702" w:rsidP="005C07AA">
      <w:pPr>
        <w:tabs>
          <w:tab w:val="left" w:pos="4253"/>
        </w:tabs>
      </w:pPr>
    </w:p>
    <w:p w:rsidR="00135702" w:rsidRPr="00DD2C4E" w:rsidRDefault="00135702" w:rsidP="005C07AA">
      <w:pPr>
        <w:tabs>
          <w:tab w:val="left" w:pos="4253"/>
        </w:tabs>
        <w:rPr>
          <w:b/>
        </w:rPr>
      </w:pPr>
      <w:r w:rsidRPr="00DD2C4E">
        <w:rPr>
          <w:b/>
        </w:rPr>
        <w:t>Hinweis</w:t>
      </w:r>
    </w:p>
    <w:p w:rsidR="00135702" w:rsidRPr="00EF6AEE" w:rsidRDefault="00135702" w:rsidP="005C07AA">
      <w:pPr>
        <w:tabs>
          <w:tab w:val="left" w:pos="4253"/>
        </w:tabs>
      </w:pPr>
      <w:r w:rsidRPr="00EF6AEE">
        <w:t>Sämtliche Änderungen an den hiermit erbrachten Unterlagen sind meldepflichtig. Die Arbeit darf erst NACH der Erteilung der Bewilligung aufgenommen werden. Bei einem Verstoss gegen die Meldepflicht oder im Falle einer Tätigkeit als Gesundheitsfachperson ohne Bewilligung kommt die folgende Bestimmung des Gesundheitsgesetzes (GG, bGS 811.1) zur Anwendung.</w:t>
      </w:r>
    </w:p>
    <w:p w:rsidR="00135702" w:rsidRPr="00EF6AEE" w:rsidRDefault="00135702" w:rsidP="005C07AA">
      <w:pPr>
        <w:tabs>
          <w:tab w:val="left" w:pos="4253"/>
        </w:tabs>
      </w:pPr>
    </w:p>
    <w:p w:rsidR="00135702" w:rsidRPr="00EF6AEE" w:rsidRDefault="00135702" w:rsidP="005C07AA">
      <w:pPr>
        <w:tabs>
          <w:tab w:val="left" w:pos="4253"/>
        </w:tabs>
      </w:pPr>
      <w:r w:rsidRPr="00EF6AEE">
        <w:t>Art. 66 Strafbestimmung</w:t>
      </w:r>
    </w:p>
    <w:p w:rsidR="00135702" w:rsidRDefault="00135702" w:rsidP="005C07AA">
      <w:pPr>
        <w:tabs>
          <w:tab w:val="left" w:pos="4253"/>
        </w:tabs>
      </w:pPr>
      <w:r w:rsidRPr="00EF6AEE">
        <w:t>Wer vorsätzlich oder fahrlässig dieses Gesetz oder die gestützt darauf erlassenen Verordnungen und Verfügungen übertritt oder bei deren Übertretung mitwirkt, wird, soweit nicht besondere Strafbestimmungen anwendbar sind, mit Busse bis</w:t>
      </w:r>
      <w:r>
        <w:t xml:space="preserve"> CHF</w:t>
      </w:r>
      <w:r w:rsidRPr="00EF6AEE">
        <w:t xml:space="preserve"> 20’000 bestraft.</w:t>
      </w:r>
    </w:p>
    <w:p w:rsidR="00135702" w:rsidRDefault="00135702" w:rsidP="005C07AA">
      <w:pPr>
        <w:tabs>
          <w:tab w:val="left" w:pos="4253"/>
        </w:tabs>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4A0" w:firstRow="1" w:lastRow="0" w:firstColumn="1" w:lastColumn="0" w:noHBand="0" w:noVBand="1"/>
      </w:tblPr>
      <w:tblGrid>
        <w:gridCol w:w="9072"/>
      </w:tblGrid>
      <w:tr w:rsidR="00135702" w:rsidRPr="00B152B1" w:rsidTr="00E118F4">
        <w:trPr>
          <w:trHeight w:val="2336"/>
        </w:trPr>
        <w:tc>
          <w:tcPr>
            <w:tcW w:w="8931" w:type="dxa"/>
            <w:shd w:val="clear" w:color="auto" w:fill="auto"/>
          </w:tcPr>
          <w:p w:rsidR="00135702" w:rsidRDefault="005768E4" w:rsidP="005C07AA">
            <w:pPr>
              <w:tabs>
                <w:tab w:val="left" w:pos="4145"/>
                <w:tab w:val="left" w:pos="4253"/>
              </w:tabs>
            </w:pPr>
            <w:r>
              <w:t xml:space="preserve">Ort / </w:t>
            </w:r>
            <w:r w:rsidR="00135702" w:rsidRPr="00B152B1">
              <w:t>Datum</w:t>
            </w:r>
            <w:r w:rsidR="00135702" w:rsidRPr="00B152B1">
              <w:tab/>
              <w:t>Unterschrift</w:t>
            </w:r>
            <w:r w:rsidR="00135702">
              <w:t xml:space="preserve"> </w:t>
            </w:r>
            <w:r w:rsidR="00135702" w:rsidRPr="00B152B1">
              <w:t>/ ev. Stempel</w:t>
            </w:r>
          </w:p>
          <w:p w:rsidR="00135702" w:rsidRDefault="00135702" w:rsidP="005C07AA">
            <w:pPr>
              <w:tabs>
                <w:tab w:val="left" w:pos="4253"/>
              </w:tabs>
            </w:pPr>
          </w:p>
          <w:p w:rsidR="00135702" w:rsidRPr="00B152B1" w:rsidRDefault="00135702" w:rsidP="005C07AA">
            <w:pPr>
              <w:tabs>
                <w:tab w:val="left" w:pos="4253"/>
              </w:tabs>
            </w:pPr>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135702" w:rsidRPr="008868AD" w:rsidRDefault="00135702" w:rsidP="00135702">
      <w:pPr>
        <w:ind w:right="566"/>
        <w:rPr>
          <w:rFonts w:cs="Arial"/>
        </w:rPr>
      </w:pPr>
    </w:p>
    <w:p w:rsidR="00135702" w:rsidRPr="00EF6AEE" w:rsidRDefault="00135702" w:rsidP="00A154C2">
      <w:pPr>
        <w:pStyle w:val="berschrift1"/>
      </w:pPr>
      <w:r w:rsidRPr="00EF6AEE">
        <w:rPr>
          <w:sz w:val="16"/>
          <w:szCs w:val="16"/>
        </w:rPr>
        <w:br w:type="page"/>
      </w:r>
      <w:r w:rsidRPr="00EF6AEE">
        <w:lastRenderedPageBreak/>
        <w:t>Checkliste</w:t>
      </w:r>
    </w:p>
    <w:p w:rsidR="00135702" w:rsidRPr="00EF6AEE" w:rsidRDefault="00135702" w:rsidP="00DD2C4E">
      <w:pPr>
        <w:rPr>
          <w:sz w:val="16"/>
          <w:szCs w:val="16"/>
        </w:rPr>
      </w:pPr>
    </w:p>
    <w:p w:rsidR="00135702" w:rsidRPr="00DD2C4E" w:rsidRDefault="00135702" w:rsidP="00DD2C4E">
      <w:pPr>
        <w:rPr>
          <w:b/>
        </w:rPr>
      </w:pPr>
      <w:r w:rsidRPr="00DD2C4E">
        <w:rPr>
          <w:b/>
        </w:rPr>
        <w:t>Bitte legen Sie diesem Formular folgende Unterlagen bei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113" w:type="dxa"/>
          <w:bottom w:w="11" w:type="dxa"/>
          <w:right w:w="113" w:type="dxa"/>
        </w:tblCellMar>
        <w:tblLook w:val="01E0" w:firstRow="1" w:lastRow="1" w:firstColumn="1" w:lastColumn="1" w:noHBand="0" w:noVBand="0"/>
      </w:tblPr>
      <w:tblGrid>
        <w:gridCol w:w="987"/>
        <w:gridCol w:w="8085"/>
      </w:tblGrid>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Wenn Sie bereits eine Berufsausübungsbewilligung eines anderen Kantons besitzen</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2"/>
                  <w:enabled/>
                  <w:calcOnExit w:val="0"/>
                  <w:checkBox>
                    <w:sizeAuto/>
                    <w:default w:val="0"/>
                  </w:checkBox>
                </w:ffData>
              </w:fldChar>
            </w:r>
            <w:bookmarkStart w:id="45" w:name="Kontrollkästchen12"/>
            <w:r>
              <w:instrText xml:space="preserve"> FORMCHECKBOX </w:instrText>
            </w:r>
            <w:r w:rsidR="00E118F4">
              <w:fldChar w:fldCharType="separate"/>
            </w:r>
            <w:r>
              <w:fldChar w:fldCharType="end"/>
            </w:r>
            <w:bookmarkEnd w:id="45"/>
          </w:p>
        </w:tc>
        <w:tc>
          <w:tcPr>
            <w:tcW w:w="7959" w:type="dxa"/>
            <w:shd w:val="clear" w:color="auto" w:fill="auto"/>
            <w:vAlign w:val="center"/>
          </w:tcPr>
          <w:p w:rsidR="00135702" w:rsidRPr="00EF6AEE" w:rsidRDefault="00135702" w:rsidP="00E118F4">
            <w:r w:rsidRPr="00EF6AEE">
              <w:t>Bewilligung Fremdkanton (KOPIE)</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3"/>
                  <w:enabled/>
                  <w:calcOnExit w:val="0"/>
                  <w:checkBox>
                    <w:sizeAuto/>
                    <w:default w:val="0"/>
                  </w:checkBox>
                </w:ffData>
              </w:fldChar>
            </w:r>
            <w:bookmarkStart w:id="46" w:name="Kontrollkästchen13"/>
            <w:r>
              <w:instrText xml:space="preserve"> FORMCHECKBOX </w:instrText>
            </w:r>
            <w:r w:rsidR="00E118F4">
              <w:fldChar w:fldCharType="separate"/>
            </w:r>
            <w:r>
              <w:fldChar w:fldCharType="end"/>
            </w:r>
            <w:bookmarkEnd w:id="46"/>
          </w:p>
        </w:tc>
        <w:tc>
          <w:tcPr>
            <w:tcW w:w="7959" w:type="dxa"/>
            <w:shd w:val="clear" w:color="auto" w:fill="auto"/>
            <w:vAlign w:val="center"/>
          </w:tcPr>
          <w:p w:rsidR="00135702" w:rsidRPr="00EF6AEE" w:rsidRDefault="00135702" w:rsidP="00E118F4">
            <w:r w:rsidRPr="00EF6AEE">
              <w:t>Unbedenklichkeitsbestätigung (Letter of good standing - ORIGINAL)</w:t>
            </w:r>
          </w:p>
        </w:tc>
      </w:tr>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Weitere Unterlagen</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4"/>
                  <w:enabled/>
                  <w:calcOnExit w:val="0"/>
                  <w:checkBox>
                    <w:sizeAuto/>
                    <w:default w:val="0"/>
                  </w:checkBox>
                </w:ffData>
              </w:fldChar>
            </w:r>
            <w:bookmarkStart w:id="47" w:name="Kontrollkästchen14"/>
            <w:r>
              <w:instrText xml:space="preserve"> FORMCHECKBOX </w:instrText>
            </w:r>
            <w:r w:rsidR="00E118F4">
              <w:fldChar w:fldCharType="separate"/>
            </w:r>
            <w:r>
              <w:fldChar w:fldCharType="end"/>
            </w:r>
            <w:bookmarkEnd w:id="47"/>
          </w:p>
        </w:tc>
        <w:tc>
          <w:tcPr>
            <w:tcW w:w="7959" w:type="dxa"/>
            <w:shd w:val="clear" w:color="auto" w:fill="auto"/>
            <w:vAlign w:val="center"/>
          </w:tcPr>
          <w:p w:rsidR="00135702" w:rsidRPr="00EF6AEE" w:rsidRDefault="00135702" w:rsidP="00E118F4">
            <w:r w:rsidRPr="00EF6AEE">
              <w:t>Auszug Strafregister (ORIGINAL: nicht älter als 1 Monat)</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5"/>
                  <w:enabled/>
                  <w:calcOnExit w:val="0"/>
                  <w:checkBox>
                    <w:sizeAuto/>
                    <w:default w:val="0"/>
                  </w:checkBox>
                </w:ffData>
              </w:fldChar>
            </w:r>
            <w:bookmarkStart w:id="48" w:name="Kontrollkästchen15"/>
            <w:r>
              <w:instrText xml:space="preserve"> FORMCHECKBOX </w:instrText>
            </w:r>
            <w:r w:rsidR="00E118F4">
              <w:fldChar w:fldCharType="separate"/>
            </w:r>
            <w:r>
              <w:fldChar w:fldCharType="end"/>
            </w:r>
            <w:bookmarkEnd w:id="48"/>
          </w:p>
        </w:tc>
        <w:tc>
          <w:tcPr>
            <w:tcW w:w="7959" w:type="dxa"/>
            <w:shd w:val="clear" w:color="auto" w:fill="auto"/>
            <w:vAlign w:val="center"/>
          </w:tcPr>
          <w:p w:rsidR="00135702" w:rsidRPr="00EF6AEE" w:rsidRDefault="00135702" w:rsidP="00E118F4">
            <w:r w:rsidRPr="00EF6AEE">
              <w:t>Auszug Betreibungsregister (ORIGINAL: nicht älter als 1 Monat)</w:t>
            </w:r>
          </w:p>
        </w:tc>
      </w:tr>
      <w:tr w:rsidR="00135702" w:rsidRPr="00EF6AEE" w:rsidTr="004322C4">
        <w:trPr>
          <w:trHeight w:val="907"/>
        </w:trPr>
        <w:tc>
          <w:tcPr>
            <w:tcW w:w="972" w:type="dxa"/>
            <w:shd w:val="clear" w:color="auto" w:fill="auto"/>
            <w:vAlign w:val="center"/>
          </w:tcPr>
          <w:p w:rsidR="00135702" w:rsidRPr="00EF6AEE" w:rsidRDefault="00135702" w:rsidP="00E118F4">
            <w:pPr>
              <w:jc w:val="center"/>
            </w:pPr>
            <w:r>
              <w:fldChar w:fldCharType="begin">
                <w:ffData>
                  <w:name w:val="Kontrollkästchen16"/>
                  <w:enabled/>
                  <w:calcOnExit w:val="0"/>
                  <w:checkBox>
                    <w:sizeAuto/>
                    <w:default w:val="0"/>
                  </w:checkBox>
                </w:ffData>
              </w:fldChar>
            </w:r>
            <w:bookmarkStart w:id="49" w:name="Kontrollkästchen16"/>
            <w:r>
              <w:instrText xml:space="preserve"> FORMCHECKBOX </w:instrText>
            </w:r>
            <w:r w:rsidR="00E118F4">
              <w:fldChar w:fldCharType="separate"/>
            </w:r>
            <w:r>
              <w:fldChar w:fldCharType="end"/>
            </w:r>
            <w:bookmarkEnd w:id="49"/>
          </w:p>
        </w:tc>
        <w:tc>
          <w:tcPr>
            <w:tcW w:w="7959" w:type="dxa"/>
            <w:shd w:val="clear" w:color="auto" w:fill="auto"/>
            <w:vAlign w:val="center"/>
          </w:tcPr>
          <w:p w:rsidR="00135702" w:rsidRPr="00EF6AEE" w:rsidRDefault="00135702" w:rsidP="00E118F4">
            <w:r w:rsidRPr="00EF6AEE">
              <w:t>Ärztliche Bestätigung, dass keine gesundheitlichen Gründe (z.B. körperliche Einschränkungen, Suchtverhalten, etc.) eine Ausübung des Berufs zum Zeitpunkt der Gesuchstellung ausschliessen würden (ORIGINAL: nicht älter als 1 Monat)</w:t>
            </w:r>
          </w:p>
        </w:tc>
      </w:tr>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Berufsdiplome</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7"/>
                  <w:enabled/>
                  <w:calcOnExit w:val="0"/>
                  <w:checkBox>
                    <w:sizeAuto/>
                    <w:default w:val="0"/>
                  </w:checkBox>
                </w:ffData>
              </w:fldChar>
            </w:r>
            <w:bookmarkStart w:id="50" w:name="Kontrollkästchen17"/>
            <w:r>
              <w:instrText xml:space="preserve"> FORMCHECKBOX </w:instrText>
            </w:r>
            <w:r w:rsidR="00E118F4">
              <w:fldChar w:fldCharType="separate"/>
            </w:r>
            <w:r>
              <w:fldChar w:fldCharType="end"/>
            </w:r>
            <w:bookmarkEnd w:id="50"/>
          </w:p>
        </w:tc>
        <w:tc>
          <w:tcPr>
            <w:tcW w:w="7959" w:type="dxa"/>
            <w:shd w:val="clear" w:color="auto" w:fill="auto"/>
            <w:vAlign w:val="center"/>
          </w:tcPr>
          <w:p w:rsidR="00135702" w:rsidRPr="00EF6AEE" w:rsidRDefault="00135702" w:rsidP="00E118F4">
            <w:r w:rsidRPr="00EF6AEE">
              <w:t>Universitätsdiplom/e (KOPIEN)</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8"/>
                  <w:enabled/>
                  <w:calcOnExit w:val="0"/>
                  <w:checkBox>
                    <w:sizeAuto/>
                    <w:default w:val="0"/>
                  </w:checkBox>
                </w:ffData>
              </w:fldChar>
            </w:r>
            <w:bookmarkStart w:id="51" w:name="Kontrollkästchen18"/>
            <w:r>
              <w:instrText xml:space="preserve"> FORMCHECKBOX </w:instrText>
            </w:r>
            <w:r w:rsidR="00E118F4">
              <w:fldChar w:fldCharType="separate"/>
            </w:r>
            <w:r>
              <w:fldChar w:fldCharType="end"/>
            </w:r>
            <w:bookmarkEnd w:id="51"/>
          </w:p>
        </w:tc>
        <w:tc>
          <w:tcPr>
            <w:tcW w:w="7959" w:type="dxa"/>
            <w:shd w:val="clear" w:color="auto" w:fill="auto"/>
            <w:vAlign w:val="center"/>
          </w:tcPr>
          <w:p w:rsidR="00135702" w:rsidRPr="00EF6AEE" w:rsidRDefault="00135702" w:rsidP="00E118F4">
            <w:r w:rsidRPr="00EF6AEE">
              <w:t>Doktorurkunde/n (KOPIEN)</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19"/>
                  <w:enabled/>
                  <w:calcOnExit w:val="0"/>
                  <w:checkBox>
                    <w:sizeAuto/>
                    <w:default w:val="0"/>
                  </w:checkBox>
                </w:ffData>
              </w:fldChar>
            </w:r>
            <w:bookmarkStart w:id="52" w:name="Kontrollkästchen19"/>
            <w:r>
              <w:instrText xml:space="preserve"> FORMCHECKBOX </w:instrText>
            </w:r>
            <w:r w:rsidR="00E118F4">
              <w:fldChar w:fldCharType="separate"/>
            </w:r>
            <w:r>
              <w:fldChar w:fldCharType="end"/>
            </w:r>
            <w:bookmarkEnd w:id="52"/>
          </w:p>
        </w:tc>
        <w:tc>
          <w:tcPr>
            <w:tcW w:w="7959" w:type="dxa"/>
            <w:shd w:val="clear" w:color="auto" w:fill="auto"/>
            <w:vAlign w:val="center"/>
          </w:tcPr>
          <w:p w:rsidR="00135702" w:rsidRPr="00EF6AEE" w:rsidRDefault="00135702" w:rsidP="00E118F4">
            <w:r w:rsidRPr="00EF6AEE">
              <w:t>Bei ausländischem Diplom: Gleichstellungsanerkennung durch das Bundesamt für Gesundheit (KOPIE)</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0"/>
                  <w:enabled/>
                  <w:calcOnExit w:val="0"/>
                  <w:checkBox>
                    <w:sizeAuto/>
                    <w:default w:val="0"/>
                  </w:checkBox>
                </w:ffData>
              </w:fldChar>
            </w:r>
            <w:bookmarkStart w:id="53" w:name="Kontrollkästchen20"/>
            <w:r>
              <w:instrText xml:space="preserve"> FORMCHECKBOX </w:instrText>
            </w:r>
            <w:r w:rsidR="00E118F4">
              <w:fldChar w:fldCharType="separate"/>
            </w:r>
            <w:r>
              <w:fldChar w:fldCharType="end"/>
            </w:r>
            <w:bookmarkEnd w:id="53"/>
          </w:p>
        </w:tc>
        <w:tc>
          <w:tcPr>
            <w:tcW w:w="7959" w:type="dxa"/>
            <w:shd w:val="clear" w:color="auto" w:fill="auto"/>
            <w:vAlign w:val="center"/>
          </w:tcPr>
          <w:p w:rsidR="00135702" w:rsidRPr="00EF6AEE" w:rsidRDefault="00135702" w:rsidP="00E118F4">
            <w:r w:rsidRPr="00EF6AEE">
              <w:t>Weiterbildungsdiplome (z.B. Facharztdiplom) (KOPIEN)</w:t>
            </w:r>
          </w:p>
        </w:tc>
      </w:tr>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Lebenslauf</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1"/>
                  <w:enabled/>
                  <w:calcOnExit w:val="0"/>
                  <w:checkBox>
                    <w:sizeAuto/>
                    <w:default w:val="0"/>
                  </w:checkBox>
                </w:ffData>
              </w:fldChar>
            </w:r>
            <w:bookmarkStart w:id="54" w:name="Kontrollkästchen21"/>
            <w:r>
              <w:instrText xml:space="preserve"> FORMCHECKBOX </w:instrText>
            </w:r>
            <w:r w:rsidR="00E118F4">
              <w:fldChar w:fldCharType="separate"/>
            </w:r>
            <w:r>
              <w:fldChar w:fldCharType="end"/>
            </w:r>
            <w:bookmarkEnd w:id="54"/>
          </w:p>
        </w:tc>
        <w:tc>
          <w:tcPr>
            <w:tcW w:w="7959" w:type="dxa"/>
            <w:shd w:val="clear" w:color="auto" w:fill="auto"/>
            <w:vAlign w:val="center"/>
          </w:tcPr>
          <w:p w:rsidR="00135702" w:rsidRPr="00EF6AEE" w:rsidRDefault="00135702" w:rsidP="00E118F4">
            <w:r>
              <w:t xml:space="preserve">vollständiger beruflicher Lebenslauf und </w:t>
            </w:r>
            <w:r w:rsidRPr="00EF6AEE">
              <w:t>aktuelle Fotografie</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2"/>
                  <w:enabled/>
                  <w:calcOnExit w:val="0"/>
                  <w:checkBox>
                    <w:sizeAuto/>
                    <w:default w:val="0"/>
                  </w:checkBox>
                </w:ffData>
              </w:fldChar>
            </w:r>
            <w:bookmarkStart w:id="55" w:name="Kontrollkästchen22"/>
            <w:r>
              <w:instrText xml:space="preserve"> FORMCHECKBOX </w:instrText>
            </w:r>
            <w:r w:rsidR="00E118F4">
              <w:fldChar w:fldCharType="separate"/>
            </w:r>
            <w:r>
              <w:fldChar w:fldCharType="end"/>
            </w:r>
            <w:bookmarkEnd w:id="55"/>
          </w:p>
        </w:tc>
        <w:tc>
          <w:tcPr>
            <w:tcW w:w="7959" w:type="dxa"/>
            <w:shd w:val="clear" w:color="auto" w:fill="auto"/>
            <w:vAlign w:val="center"/>
          </w:tcPr>
          <w:p w:rsidR="00135702" w:rsidRPr="00EF6AEE" w:rsidRDefault="00135702" w:rsidP="00E118F4">
            <w:r w:rsidRPr="00EF6AEE">
              <w:t>Arbeitsbestätigungen / Zeugnisse (KOPIEN)</w:t>
            </w:r>
          </w:p>
        </w:tc>
      </w:tr>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 xml:space="preserve">Nachweis einer adäquaten Berufshaftpflichtversicherung </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3"/>
                  <w:enabled/>
                  <w:calcOnExit w:val="0"/>
                  <w:checkBox>
                    <w:sizeAuto/>
                    <w:default w:val="0"/>
                  </w:checkBox>
                </w:ffData>
              </w:fldChar>
            </w:r>
            <w:bookmarkStart w:id="56" w:name="Kontrollkästchen23"/>
            <w:r>
              <w:instrText xml:space="preserve"> FORMCHECKBOX </w:instrText>
            </w:r>
            <w:r w:rsidR="00E118F4">
              <w:fldChar w:fldCharType="separate"/>
            </w:r>
            <w:r>
              <w:fldChar w:fldCharType="end"/>
            </w:r>
            <w:bookmarkEnd w:id="56"/>
          </w:p>
        </w:tc>
        <w:tc>
          <w:tcPr>
            <w:tcW w:w="7959" w:type="dxa"/>
            <w:shd w:val="clear" w:color="auto" w:fill="auto"/>
            <w:vAlign w:val="center"/>
          </w:tcPr>
          <w:p w:rsidR="00135702" w:rsidRPr="00EF6AEE" w:rsidRDefault="00135702" w:rsidP="00E118F4">
            <w:r w:rsidRPr="00EF6AEE">
              <w:t>aktuelle Police (KOPIE) - (bei angestellten Personen genügt ein Verweis auf die bewilligte Institution)</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4"/>
                  <w:enabled/>
                  <w:calcOnExit w:val="0"/>
                  <w:checkBox>
                    <w:sizeAuto/>
                    <w:default w:val="0"/>
                  </w:checkBox>
                </w:ffData>
              </w:fldChar>
            </w:r>
            <w:bookmarkStart w:id="57" w:name="Kontrollkästchen24"/>
            <w:r>
              <w:instrText xml:space="preserve"> FORMCHECKBOX </w:instrText>
            </w:r>
            <w:r w:rsidR="00E118F4">
              <w:fldChar w:fldCharType="separate"/>
            </w:r>
            <w:r>
              <w:fldChar w:fldCharType="end"/>
            </w:r>
            <w:bookmarkEnd w:id="57"/>
          </w:p>
        </w:tc>
        <w:tc>
          <w:tcPr>
            <w:tcW w:w="7959" w:type="dxa"/>
            <w:shd w:val="clear" w:color="auto" w:fill="auto"/>
            <w:vAlign w:val="center"/>
          </w:tcPr>
          <w:p w:rsidR="00135702" w:rsidRPr="00EF6AEE" w:rsidRDefault="00135702" w:rsidP="004322C4">
            <w:r w:rsidRPr="00EF6AEE">
              <w:t xml:space="preserve">Bestätigung des Versicherungsschutzes durch die Versicherung (ORIGINAL: nicht älter als </w:t>
            </w:r>
            <w:r w:rsidR="004322C4">
              <w:br/>
            </w:r>
            <w:r w:rsidRPr="00EF6AEE">
              <w:t>1 Monat)</w:t>
            </w:r>
          </w:p>
        </w:tc>
      </w:tr>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Nachweis der zweckmässigen Räumlichkeiten</w:t>
            </w:r>
          </w:p>
        </w:tc>
      </w:tr>
      <w:bookmarkStart w:id="58" w:name="_GoBack"/>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5"/>
                  <w:enabled/>
                  <w:calcOnExit w:val="0"/>
                  <w:checkBox>
                    <w:sizeAuto/>
                    <w:default w:val="0"/>
                  </w:checkBox>
                </w:ffData>
              </w:fldChar>
            </w:r>
            <w:bookmarkStart w:id="59" w:name="Kontrollkästchen25"/>
            <w:r>
              <w:instrText xml:space="preserve"> FORMCHECKBOX </w:instrText>
            </w:r>
            <w:r w:rsidR="00E118F4">
              <w:fldChar w:fldCharType="separate"/>
            </w:r>
            <w:r>
              <w:fldChar w:fldCharType="end"/>
            </w:r>
            <w:bookmarkEnd w:id="59"/>
            <w:bookmarkEnd w:id="58"/>
          </w:p>
        </w:tc>
        <w:tc>
          <w:tcPr>
            <w:tcW w:w="7959" w:type="dxa"/>
            <w:shd w:val="clear" w:color="auto" w:fill="auto"/>
            <w:vAlign w:val="center"/>
          </w:tcPr>
          <w:p w:rsidR="00135702" w:rsidRPr="00EF6AEE" w:rsidRDefault="00135702" w:rsidP="00E118F4">
            <w:r w:rsidRPr="00EF6AEE">
              <w:t>Grundrisse der Behandlungsräume (KOPIE) - (bei angestellten Personen genügt ein Verweis auf die bewilligte Institution)</w:t>
            </w:r>
          </w:p>
        </w:tc>
      </w:tr>
      <w:tr w:rsidR="00135702" w:rsidRPr="00DD2C4E" w:rsidTr="00E118F4">
        <w:trPr>
          <w:trHeight w:val="454"/>
        </w:trPr>
        <w:tc>
          <w:tcPr>
            <w:tcW w:w="8931" w:type="dxa"/>
            <w:gridSpan w:val="2"/>
            <w:shd w:val="clear" w:color="auto" w:fill="auto"/>
            <w:vAlign w:val="center"/>
          </w:tcPr>
          <w:p w:rsidR="00135702" w:rsidRPr="00DD2C4E" w:rsidRDefault="00135702" w:rsidP="00E118F4">
            <w:pPr>
              <w:rPr>
                <w:b/>
              </w:rPr>
            </w:pPr>
            <w:r w:rsidRPr="00DD2C4E">
              <w:rPr>
                <w:b/>
              </w:rPr>
              <w:t>Mitwirkung am / Befreiung vom Notfalldienst</w:t>
            </w:r>
          </w:p>
        </w:tc>
      </w:tr>
      <w:tr w:rsidR="00135702" w:rsidRPr="00EF6AEE" w:rsidTr="00E118F4">
        <w:trPr>
          <w:trHeight w:val="454"/>
        </w:trPr>
        <w:tc>
          <w:tcPr>
            <w:tcW w:w="972" w:type="dxa"/>
            <w:shd w:val="clear" w:color="auto" w:fill="auto"/>
            <w:vAlign w:val="center"/>
          </w:tcPr>
          <w:p w:rsidR="00135702" w:rsidRPr="00EF6AEE" w:rsidRDefault="00135702" w:rsidP="00E118F4">
            <w:pPr>
              <w:jc w:val="center"/>
            </w:pPr>
            <w:r>
              <w:fldChar w:fldCharType="begin">
                <w:ffData>
                  <w:name w:val="Kontrollkästchen26"/>
                  <w:enabled/>
                  <w:calcOnExit w:val="0"/>
                  <w:checkBox>
                    <w:sizeAuto/>
                    <w:default w:val="0"/>
                  </w:checkBox>
                </w:ffData>
              </w:fldChar>
            </w:r>
            <w:bookmarkStart w:id="60" w:name="Kontrollkästchen26"/>
            <w:r>
              <w:instrText xml:space="preserve"> FORMCHECKBOX </w:instrText>
            </w:r>
            <w:r w:rsidR="00E118F4">
              <w:fldChar w:fldCharType="separate"/>
            </w:r>
            <w:r>
              <w:fldChar w:fldCharType="end"/>
            </w:r>
            <w:bookmarkEnd w:id="60"/>
          </w:p>
        </w:tc>
        <w:tc>
          <w:tcPr>
            <w:tcW w:w="7959" w:type="dxa"/>
            <w:shd w:val="clear" w:color="auto" w:fill="auto"/>
            <w:vAlign w:val="center"/>
          </w:tcPr>
          <w:p w:rsidR="00135702" w:rsidRPr="00EF6AEE" w:rsidRDefault="00135702" w:rsidP="00E118F4">
            <w:r w:rsidRPr="00EF6AEE">
              <w:t>Bestätigung der Einplanung im oder der Befreiung vom Notfalldienst durch den jeweiligen Berufsverband (ORIGINAL)</w:t>
            </w:r>
            <w:r>
              <w:t xml:space="preserve"> </w:t>
            </w:r>
            <w:r w:rsidRPr="00835761">
              <w:sym w:font="Wingdings" w:char="F0E0"/>
            </w:r>
            <w:r>
              <w:t xml:space="preserve"> gilt für Ärzte/innen und Zahnärzte/innen</w:t>
            </w:r>
          </w:p>
        </w:tc>
      </w:tr>
    </w:tbl>
    <w:p w:rsidR="00C27C72" w:rsidRPr="00135702" w:rsidRDefault="00C27C72" w:rsidP="003D28FF"/>
    <w:sectPr w:rsidR="00C27C72" w:rsidRPr="00135702" w:rsidSect="0013570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08" w:right="851" w:bottom="1361" w:left="1701" w:header="709" w:footer="709"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F4" w:rsidRPr="00135702" w:rsidRDefault="00E118F4" w:rsidP="003913CD">
      <w:pPr>
        <w:spacing w:line="240" w:lineRule="auto"/>
      </w:pPr>
      <w:r w:rsidRPr="00135702">
        <w:separator/>
      </w:r>
    </w:p>
  </w:endnote>
  <w:endnote w:type="continuationSeparator" w:id="0">
    <w:p w:rsidR="00E118F4" w:rsidRPr="00135702" w:rsidRDefault="00E118F4" w:rsidP="003913CD">
      <w:pPr>
        <w:spacing w:line="240" w:lineRule="auto"/>
      </w:pPr>
      <w:r w:rsidRPr="001357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Pr="00135702" w:rsidRDefault="00E118F4">
    <w:pPr>
      <w:pStyle w:val="Fuzeile"/>
    </w:pPr>
    <w:r w:rsidRPr="00135702">
      <w:t xml:space="preserve">Seite </w:t>
    </w:r>
    <w:r w:rsidRPr="00135702">
      <w:fldChar w:fldCharType="begin"/>
    </w:r>
    <w:r w:rsidRPr="00135702">
      <w:instrText xml:space="preserve"> PAGE   \* MERGEFORMAT \&lt;OawJumpToField value=0/&gt;</w:instrText>
    </w:r>
    <w:r w:rsidRPr="00135702">
      <w:fldChar w:fldCharType="separate"/>
    </w:r>
    <w:r w:rsidR="004322C4" w:rsidRPr="004322C4">
      <w:rPr>
        <w:noProof/>
        <w:highlight w:val="white"/>
      </w:rPr>
      <w:t>1</w:t>
    </w:r>
    <w:r w:rsidRPr="00135702">
      <w:fldChar w:fldCharType="end"/>
    </w:r>
    <w:r w:rsidRPr="00135702">
      <w:t>/</w:t>
    </w:r>
    <w:fldSimple w:instr=" NUMPAGES   \* MERGEFORMAT \&lt;OawJumpToField value=0/&gt;">
      <w:r w:rsidR="004322C4" w:rsidRPr="004322C4">
        <w:rPr>
          <w:noProof/>
          <w:highlight w:val="white"/>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Default="00E118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Pr="00A05128" w:rsidRDefault="00E118F4" w:rsidP="00DD2C4E">
    <w:pPr>
      <w:pStyle w:val="Fuzeile"/>
      <w:tabs>
        <w:tab w:val="clear" w:pos="4536"/>
        <w:tab w:val="right" w:pos="8931"/>
      </w:tabs>
      <w:jc w:val="left"/>
    </w:pPr>
    <w:r w:rsidRPr="00E44E85">
      <w:t xml:space="preserve">Anmeldeformular </w:t>
    </w:r>
    <w:r>
      <w:t xml:space="preserve">Gesundheitsfachperson MedBG </w:t>
    </w:r>
    <w:r>
      <w:tab/>
      <w:t xml:space="preserve">Seite </w:t>
    </w:r>
    <w:r>
      <w:fldChar w:fldCharType="begin"/>
    </w:r>
    <w:r>
      <w:instrText xml:space="preserve"> PAGE </w:instrText>
    </w:r>
    <w:r>
      <w:fldChar w:fldCharType="separate"/>
    </w:r>
    <w:r w:rsidR="004322C4">
      <w:rPr>
        <w:noProof/>
      </w:rPr>
      <w:t>2</w:t>
    </w:r>
    <w:r>
      <w:fldChar w:fldCharType="end"/>
    </w:r>
    <w: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Default="00E118F4" w:rsidP="005C07AA">
    <w:pPr>
      <w:pStyle w:val="Fuzeile"/>
      <w:tabs>
        <w:tab w:val="right" w:pos="8931"/>
      </w:tabs>
    </w:pPr>
    <w:r w:rsidRPr="00E44E85">
      <w:t xml:space="preserve">Anmeldeformular </w:t>
    </w:r>
    <w:r>
      <w:t xml:space="preserve">Gesundheitsfachperson MedBG </w:t>
    </w:r>
    <w:r>
      <w:tab/>
      <w:t xml:space="preserve">Seite </w:t>
    </w:r>
    <w:r>
      <w:fldChar w:fldCharType="begin"/>
    </w:r>
    <w:r>
      <w:instrText xml:space="preserve"> PAGE </w:instrText>
    </w:r>
    <w:r>
      <w:fldChar w:fldCharType="separate"/>
    </w:r>
    <w:r>
      <w:rPr>
        <w:noProof/>
      </w:rPr>
      <w:t>1</w:t>
    </w:r>
    <w:r>
      <w:fldChar w:fldCharType="end"/>
    </w:r>
    <w: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F4" w:rsidRPr="00135702" w:rsidRDefault="00E118F4" w:rsidP="003913CD">
      <w:pPr>
        <w:spacing w:line="240" w:lineRule="auto"/>
      </w:pPr>
      <w:r w:rsidRPr="00135702">
        <w:separator/>
      </w:r>
    </w:p>
  </w:footnote>
  <w:footnote w:type="continuationSeparator" w:id="0">
    <w:p w:rsidR="00E118F4" w:rsidRPr="00135702" w:rsidRDefault="00E118F4" w:rsidP="003913CD">
      <w:pPr>
        <w:spacing w:line="240" w:lineRule="auto"/>
      </w:pPr>
      <w:r w:rsidRPr="0013570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E118F4" w:rsidRPr="00135702" w:rsidTr="00995A2D">
      <w:trPr>
        <w:trHeight w:hRule="exact" w:val="567"/>
      </w:trPr>
      <w:tc>
        <w:tcPr>
          <w:tcW w:w="5641" w:type="dxa"/>
          <w:shd w:val="clear" w:color="auto" w:fill="auto"/>
        </w:tcPr>
        <w:p w:rsidR="00E118F4" w:rsidRPr="00135702" w:rsidRDefault="00E118F4" w:rsidP="00B21F3C">
          <w:pPr>
            <w:pStyle w:val="1pt"/>
          </w:pPr>
          <w:bookmarkStart w:id="0" w:name="LogoS1"/>
          <w:bookmarkEnd w:id="0"/>
          <w:r w:rsidRPr="00135702">
            <w:rPr>
              <w:noProof/>
            </w:rPr>
            <w:drawing>
              <wp:anchor distT="0" distB="0" distL="114300" distR="114300" simplePos="0" relativeHeight="251660288" behindDoc="1" locked="1" layoutInCell="1" allowOverlap="1" wp14:anchorId="0649B89F" wp14:editId="553C60F6">
                <wp:simplePos x="0" y="0"/>
                <wp:positionH relativeFrom="page">
                  <wp:posOffset>-1007745</wp:posOffset>
                </wp:positionH>
                <wp:positionV relativeFrom="page">
                  <wp:posOffset>-647700</wp:posOffset>
                </wp:positionV>
                <wp:extent cx="7561385" cy="970670"/>
                <wp:effectExtent l="0" t="0" r="0" b="1270"/>
                <wp:wrapNone/>
                <wp:docPr id="4"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385" cy="970670"/>
                        </a:xfrm>
                        <a:prstGeom prst="rect">
                          <a:avLst/>
                        </a:prstGeom>
                      </pic:spPr>
                    </pic:pic>
                  </a:graphicData>
                </a:graphic>
                <wp14:sizeRelH relativeFrom="margin">
                  <wp14:pctWidth>0</wp14:pctWidth>
                </wp14:sizeRelH>
                <wp14:sizeRelV relativeFrom="margin">
                  <wp14:pctHeight>0</wp14:pctHeight>
                </wp14:sizeRelV>
              </wp:anchor>
            </w:drawing>
          </w:r>
          <w:r w:rsidRPr="00135702">
            <w:t xml:space="preserve"> </w:t>
          </w:r>
        </w:p>
        <w:p w:rsidR="00E118F4" w:rsidRPr="00135702" w:rsidRDefault="00E118F4" w:rsidP="009000EB">
          <w:pPr>
            <w:pStyle w:val="1pt"/>
          </w:pPr>
          <w:r w:rsidRPr="00135702">
            <w:rPr>
              <w:noProof/>
            </w:rPr>
            <mc:AlternateContent>
              <mc:Choice Requires="wps">
                <w:drawing>
                  <wp:anchor distT="0" distB="0" distL="114300" distR="114300" simplePos="0" relativeHeight="251658240" behindDoc="0" locked="0" layoutInCell="0" allowOverlap="1" wp14:anchorId="086095DC" wp14:editId="7C61E040">
                    <wp:simplePos x="0" y="0"/>
                    <wp:positionH relativeFrom="page">
                      <wp:posOffset>5688965</wp:posOffset>
                    </wp:positionH>
                    <wp:positionV relativeFrom="page">
                      <wp:posOffset>547370</wp:posOffset>
                    </wp:positionV>
                    <wp:extent cx="0" cy="252095"/>
                    <wp:effectExtent l="12065"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7.95pt;margin-top:43.1pt;width:0;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YxHAIAADo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" o:allowincell="f" strokeweight=".3pt">
                    <w10:wrap anchorx="page" anchory="page"/>
                  </v:shape>
                </w:pict>
              </mc:Fallback>
            </mc:AlternateContent>
          </w:r>
          <w:r w:rsidRPr="00135702">
            <w:rPr>
              <w:noProof/>
            </w:rPr>
            <mc:AlternateContent>
              <mc:Choice Requires="wps">
                <w:drawing>
                  <wp:anchor distT="0" distB="0" distL="114300" distR="114300" simplePos="0" relativeHeight="251657216" behindDoc="0" locked="0" layoutInCell="0" allowOverlap="1" wp14:anchorId="51E4F474" wp14:editId="5782F40F">
                    <wp:simplePos x="0" y="0"/>
                    <wp:positionH relativeFrom="page">
                      <wp:posOffset>4464685</wp:posOffset>
                    </wp:positionH>
                    <wp:positionV relativeFrom="page">
                      <wp:posOffset>547370</wp:posOffset>
                    </wp:positionV>
                    <wp:extent cx="0" cy="252095"/>
                    <wp:effectExtent l="6985" t="13970" r="1206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51.55pt;margin-top:43.1pt;width:0;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0HAIAADoEAAAOAAAAZHJzL2Uyb0RvYy54bWysU02P2jAQvVfqf7B8hyRso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" o:allowincell="f" strokeweight=".3pt">
                    <w10:wrap anchorx="page" anchory="page"/>
                  </v:shape>
                </w:pict>
              </mc:Fallback>
            </mc:AlternateContent>
          </w:r>
        </w:p>
      </w:tc>
      <w:tc>
        <w:tcPr>
          <w:tcW w:w="1928" w:type="dxa"/>
          <w:vMerge w:val="restart"/>
          <w:shd w:val="clear" w:color="auto" w:fill="auto"/>
        </w:tcPr>
        <w:p w:rsidR="00E118F4" w:rsidRPr="00135702" w:rsidRDefault="00E118F4" w:rsidP="005B47A2">
          <w:pPr>
            <w:pStyle w:val="Kopfzeilefett"/>
          </w:pPr>
          <w:r w:rsidRPr="00135702">
            <w:fldChar w:fldCharType="begin"/>
          </w:r>
          <w:r w:rsidRPr="00135702">
            <w:instrText xml:space="preserve"> DOCPROPERTY "Organisation.DepartementZeile1"\*CHARFORMAT \&lt;OawJumpToField value=0/&gt;</w:instrText>
          </w:r>
          <w:r w:rsidRPr="00135702">
            <w:fldChar w:fldCharType="separate"/>
          </w:r>
          <w:r>
            <w:t>Departement</w:t>
          </w:r>
          <w:r w:rsidRPr="00135702">
            <w:fldChar w:fldCharType="end"/>
          </w:r>
        </w:p>
        <w:p w:rsidR="00E118F4" w:rsidRPr="00135702" w:rsidRDefault="00E118F4" w:rsidP="005B47A2">
          <w:pPr>
            <w:pStyle w:val="Kopfzeilefett"/>
          </w:pPr>
          <w:r w:rsidRPr="00135702">
            <w:fldChar w:fldCharType="begin"/>
          </w:r>
          <w:r w:rsidRPr="00135702">
            <w:instrText xml:space="preserve"> DOCPROPERTY "Organisation.DepartementZeile2"\*CHARFORMAT \&lt;OawJumpToField value=0/&gt;</w:instrText>
          </w:r>
          <w:r w:rsidRPr="00135702">
            <w:fldChar w:fldCharType="separate"/>
          </w:r>
          <w:r>
            <w:t>Gesundheit und</w:t>
          </w:r>
          <w:r w:rsidRPr="00135702">
            <w:fldChar w:fldCharType="end"/>
          </w:r>
        </w:p>
        <w:p w:rsidR="00E118F4" w:rsidRPr="00135702" w:rsidRDefault="00E118F4" w:rsidP="009000EB">
          <w:pPr>
            <w:pStyle w:val="Kopfzeilefett"/>
          </w:pPr>
          <w:r w:rsidRPr="00135702">
            <w:fldChar w:fldCharType="begin"/>
          </w:r>
          <w:r w:rsidRPr="00135702">
            <w:instrText xml:space="preserve"> DOCPROPERTY "Organisation.DepartementZeile3"\*CHARFORMAT \&lt;OawJumpToField value=0/&gt;</w:instrText>
          </w:r>
          <w:r w:rsidRPr="00135702">
            <w:fldChar w:fldCharType="separate"/>
          </w:r>
          <w:r>
            <w:t>Soziales</w:t>
          </w:r>
          <w:r w:rsidRPr="00135702">
            <w:fldChar w:fldCharType="end"/>
          </w:r>
        </w:p>
      </w:tc>
      <w:tc>
        <w:tcPr>
          <w:tcW w:w="2552" w:type="dxa"/>
          <w:vMerge w:val="restart"/>
          <w:shd w:val="clear" w:color="auto" w:fill="auto"/>
        </w:tcPr>
        <w:p w:rsidR="00E118F4" w:rsidRPr="00135702" w:rsidRDefault="00E118F4" w:rsidP="005B47A2">
          <w:pPr>
            <w:pStyle w:val="Kopfzeilefett"/>
          </w:pPr>
          <w:r w:rsidRPr="00135702">
            <w:fldChar w:fldCharType="begin"/>
          </w:r>
          <w:r w:rsidRPr="00135702">
            <w:instrText xml:space="preserve"> IF </w:instrText>
          </w:r>
          <w:r w:rsidRPr="00135702">
            <w:fldChar w:fldCharType="begin"/>
          </w:r>
          <w:r w:rsidRPr="00135702">
            <w:instrText xml:space="preserve"> DOCPROPERTY "Organisation.AmtZeile1"\*CHARFORMAT \&lt;OawJumpToField value=0/&gt;</w:instrText>
          </w:r>
          <w:r w:rsidRPr="00135702">
            <w:fldChar w:fldCharType="separate"/>
          </w:r>
          <w:r>
            <w:instrText>Amt für Gesundheit</w:instrText>
          </w:r>
          <w:r w:rsidRPr="00135702">
            <w:fldChar w:fldCharType="end"/>
          </w:r>
          <w:r w:rsidRPr="00135702">
            <w:instrText xml:space="preserve"> = "" "" "</w:instrText>
          </w:r>
          <w:r w:rsidRPr="00135702">
            <w:fldChar w:fldCharType="begin"/>
          </w:r>
          <w:r w:rsidRPr="00135702">
            <w:instrText xml:space="preserve"> DOCPROPERTY "Organisation.AmtZeile1"\*CHARFORMAT \&lt;OawJumpToField value=0/&gt;</w:instrText>
          </w:r>
          <w:r w:rsidRPr="00135702">
            <w:fldChar w:fldCharType="separate"/>
          </w:r>
          <w:r>
            <w:instrText>Amt für Gesundheit</w:instrText>
          </w:r>
          <w:r w:rsidRPr="00135702">
            <w:fldChar w:fldCharType="end"/>
          </w:r>
        </w:p>
        <w:p w:rsidR="00E118F4" w:rsidRPr="00135702" w:rsidRDefault="00E118F4" w:rsidP="005B47A2">
          <w:pPr>
            <w:pStyle w:val="Kopfzeilefett"/>
            <w:rPr>
              <w:noProof/>
            </w:rPr>
          </w:pPr>
          <w:r w:rsidRPr="00135702">
            <w:instrText>" \* MERGEFORMAT \&lt;OawJumpToField value=0/&gt;</w:instrText>
          </w:r>
          <w:r w:rsidRPr="00135702">
            <w:fldChar w:fldCharType="separate"/>
          </w:r>
          <w:r>
            <w:rPr>
              <w:noProof/>
            </w:rPr>
            <w:t>Amt für Gesundheit</w:t>
          </w:r>
        </w:p>
        <w:p w:rsidR="00E118F4" w:rsidRPr="00135702" w:rsidRDefault="00E118F4" w:rsidP="005B47A2">
          <w:pPr>
            <w:pStyle w:val="Kopfzeilefett"/>
          </w:pP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"Organisation.AmtZeile2"\*CHARFORMAT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"Organisation.AmtZeile2"\*CHARFORMAT \&lt;OawJumpToField value=0/&gt;</w:instrText>
          </w:r>
          <w:r w:rsidRPr="00135702">
            <w:fldChar w:fldCharType="separate"/>
          </w:r>
          <w:r w:rsidRPr="00135702">
            <w:instrText>Organisation.AmtZeile2</w:instrText>
          </w:r>
          <w:r w:rsidRPr="00135702">
            <w:fldChar w:fldCharType="end"/>
          </w:r>
        </w:p>
        <w:p w:rsidR="00E118F4" w:rsidRPr="00135702" w:rsidRDefault="00E118F4" w:rsidP="005B47A2">
          <w:pPr>
            <w:pStyle w:val="Kopfzeilefett"/>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"Organisation.AmtZeile3"\*CHARFORMAT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"Organisation.AmtZeile3"\*CHARFORMAT \&lt;OawJumpToField value=0/&gt;</w:instrText>
          </w:r>
          <w:r w:rsidRPr="00135702">
            <w:fldChar w:fldCharType="separate"/>
          </w:r>
          <w:r w:rsidRPr="00135702">
            <w:instrText>Organisation.AmtZeile3</w:instrText>
          </w:r>
          <w:r w:rsidRPr="00135702">
            <w:fldChar w:fldCharType="end"/>
          </w:r>
        </w:p>
        <w:p w:rsidR="00E118F4" w:rsidRPr="00135702" w:rsidRDefault="00E118F4" w:rsidP="005B47A2">
          <w:pPr>
            <w:pStyle w:val="Kopfzeilefett"/>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"Organisation.AmtZeile1"\*CHARFORMAT \&lt;OawJumpToField value=0/&gt;</w:instrText>
          </w:r>
          <w:r w:rsidRPr="00135702">
            <w:fldChar w:fldCharType="separate"/>
          </w:r>
          <w:r>
            <w:instrText>Amt für Gesundheit</w:instrText>
          </w:r>
          <w:r w:rsidRPr="00135702">
            <w:fldChar w:fldCharType="end"/>
          </w:r>
          <w:r w:rsidRPr="00135702">
            <w:instrText xml:space="preserve"> = "" "" "</w:instrText>
          </w:r>
        </w:p>
        <w:p w:rsidR="004322C4" w:rsidRPr="00135702" w:rsidRDefault="00E118F4" w:rsidP="005B47A2">
          <w:pPr>
            <w:pStyle w:val="Kopfzeilefett"/>
            <w:rPr>
              <w:noProof/>
            </w:rPr>
          </w:pPr>
          <w:r w:rsidRPr="00135702">
            <w:instrText>" \* MERGEFORMAT \&lt;OawJumpToField value=0/&gt;</w:instrText>
          </w:r>
          <w:r w:rsidRPr="00135702">
            <w:fldChar w:fldCharType="separate"/>
          </w:r>
        </w:p>
        <w:p w:rsidR="00E118F4" w:rsidRPr="00135702" w:rsidRDefault="00E118F4" w:rsidP="005B47A2">
          <w:pPr>
            <w:pStyle w:val="Kopfzeilefett"/>
          </w:pP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"Organisation.FachstelleZeile1"\*CHARFORMAT \&lt;OawJumpToField value=0/&gt;</w:instrText>
          </w:r>
          <w:r w:rsidRPr="00135702">
            <w:fldChar w:fldCharType="separate"/>
          </w:r>
          <w:r>
            <w:instrText>Fachstelle Gesundheitsfachpersonen</w:instrText>
          </w:r>
          <w:r w:rsidRPr="00135702">
            <w:fldChar w:fldCharType="end"/>
          </w:r>
          <w:r w:rsidRPr="00135702">
            <w:instrText xml:space="preserve"> = "" "" "</w:instrText>
          </w:r>
          <w:r w:rsidRPr="00135702">
            <w:fldChar w:fldCharType="begin"/>
          </w:r>
          <w:r w:rsidRPr="00135702">
            <w:instrText xml:space="preserve"> DOCPROPERTY "Organisation.FachstelleZeile1"\*CHARFORMAT \&lt;OawJumpToField value=0/&gt;</w:instrText>
          </w:r>
          <w:r w:rsidRPr="00135702">
            <w:fldChar w:fldCharType="separate"/>
          </w:r>
          <w:r>
            <w:instrText>Fachstelle Gesundheitsfachpersonen</w:instrText>
          </w:r>
          <w:r w:rsidRPr="00135702">
            <w:fldChar w:fldCharType="end"/>
          </w:r>
        </w:p>
        <w:p w:rsidR="00E118F4" w:rsidRPr="00135702" w:rsidRDefault="00E118F4" w:rsidP="005B47A2">
          <w:pPr>
            <w:pStyle w:val="Kopfzeilefett"/>
            <w:rPr>
              <w:noProof/>
            </w:rPr>
          </w:pPr>
          <w:r w:rsidRPr="00135702">
            <w:instrText>" \* MERGEFORMAT \&lt;OawJumpToField value=0/&gt;</w:instrText>
          </w:r>
          <w:r w:rsidRPr="00135702">
            <w:fldChar w:fldCharType="separate"/>
          </w:r>
          <w:r>
            <w:rPr>
              <w:noProof/>
            </w:rPr>
            <w:t>Fachstelle Gesundheitsfachpersonen</w:t>
          </w:r>
        </w:p>
        <w:p w:rsidR="00E118F4" w:rsidRPr="00135702" w:rsidRDefault="00E118F4" w:rsidP="005B47A2">
          <w:pPr>
            <w:pStyle w:val="Kopfzeilefett"/>
          </w:pP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"Organisation.FachstelleZeile2"\*CHARFORMAT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"Organisation.FachstelleZeile2"\*CHARFORMAT \&lt;OawJumpToField value=0/&gt;</w:instrText>
          </w:r>
          <w:r w:rsidRPr="00135702">
            <w:fldChar w:fldCharType="separate"/>
          </w:r>
          <w:r w:rsidRPr="00135702">
            <w:instrText>Organisation.FachstelleZeile2</w:instrText>
          </w:r>
          <w:r w:rsidRPr="00135702">
            <w:fldChar w:fldCharType="end"/>
          </w:r>
        </w:p>
        <w:p w:rsidR="00E118F4" w:rsidRPr="00135702" w:rsidRDefault="00E118F4" w:rsidP="005B47A2">
          <w:pPr>
            <w:pStyle w:val="Kopfzeilefett"/>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"Organisation.FachstelleZeile3"\*CHARFORMAT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"Organisation.FachstelleZeile3"\*CHARFORMAT \&lt;OawJumpToField value=0/&gt;</w:instrText>
          </w:r>
          <w:r w:rsidRPr="00135702">
            <w:fldChar w:fldCharType="separate"/>
          </w:r>
          <w:r w:rsidRPr="00135702">
            <w:instrText>Organisation.FachstelleZeile3</w:instrText>
          </w:r>
          <w:r w:rsidRPr="00135702">
            <w:fldChar w:fldCharType="end"/>
          </w:r>
        </w:p>
        <w:p w:rsidR="00E118F4" w:rsidRPr="00135702" w:rsidRDefault="00E118F4" w:rsidP="005B47A2">
          <w:pPr>
            <w:pStyle w:val="Kopfzeile"/>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"Organisation.FachstelleZeile1"\*CHARFORMAT \&lt;OawJumpToField value=0/&gt;</w:instrText>
          </w:r>
          <w:r w:rsidRPr="00135702">
            <w:fldChar w:fldCharType="separate"/>
          </w:r>
          <w:r>
            <w:instrText>Fachstelle Gesundheitsfachpersonen</w:instrText>
          </w:r>
          <w:r w:rsidRPr="00135702">
            <w:fldChar w:fldCharType="end"/>
          </w:r>
          <w:r w:rsidRPr="00135702">
            <w:instrText xml:space="preserve"> = "" "" "</w:instrText>
          </w:r>
        </w:p>
        <w:p w:rsidR="004322C4" w:rsidRPr="00135702" w:rsidRDefault="00E118F4" w:rsidP="005B47A2">
          <w:pPr>
            <w:pStyle w:val="Kopfzeile"/>
            <w:rPr>
              <w:noProof/>
            </w:rPr>
          </w:pPr>
          <w:r w:rsidRPr="00135702">
            <w:instrText>" \* MERGEFORMAT \&lt;OawJumpToField value=0/&gt;</w:instrText>
          </w:r>
          <w:r w:rsidRPr="00135702">
            <w:fldChar w:fldCharType="separate"/>
          </w:r>
        </w:p>
        <w:p w:rsidR="00E118F4" w:rsidRPr="00135702" w:rsidRDefault="00E118F4" w:rsidP="005B47A2">
          <w:pPr>
            <w:pStyle w:val="Kopfzeile"/>
          </w:pPr>
          <w:r w:rsidRPr="00135702">
            <w:fldChar w:fldCharType="end"/>
          </w:r>
          <w:r w:rsidRPr="00135702">
            <w:fldChar w:fldCharType="begin"/>
          </w:r>
          <w:r w:rsidRPr="00135702">
            <w:instrText xml:space="preserve"> DOCPROPERTY "Organisation.Adresszeile1"\*CHARFORMAT \&lt;OawJumpToField value=0/&gt;</w:instrText>
          </w:r>
          <w:r w:rsidRPr="00135702">
            <w:fldChar w:fldCharType="separate"/>
          </w:r>
          <w:r>
            <w:t>Kasernenstrasse 17</w:t>
          </w:r>
          <w:r w:rsidRPr="00135702">
            <w:fldChar w:fldCharType="end"/>
          </w:r>
        </w:p>
        <w:p w:rsidR="00E118F4" w:rsidRPr="00135702" w:rsidRDefault="00E118F4" w:rsidP="005B47A2">
          <w:pPr>
            <w:pStyle w:val="Kopfzeile"/>
          </w:pPr>
          <w:r w:rsidRPr="00135702">
            <w:fldChar w:fldCharType="begin"/>
          </w:r>
          <w:r w:rsidRPr="00135702">
            <w:instrText xml:space="preserve"> DOCPROPERTY "Organisation.Adresszeile2"\*CHARFORMAT \&lt;OawJumpToField value=0/&gt;</w:instrText>
          </w:r>
          <w:r w:rsidRPr="00135702">
            <w:fldChar w:fldCharType="separate"/>
          </w:r>
          <w:r>
            <w:t>9102 Herisau</w:t>
          </w:r>
          <w:r w:rsidRPr="00135702">
            <w:fldChar w:fldCharType="end"/>
          </w:r>
        </w:p>
        <w:p w:rsidR="00E118F4" w:rsidRPr="00135702" w:rsidRDefault="00E118F4" w:rsidP="005B47A2">
          <w:pPr>
            <w:pStyle w:val="Kopfzeile"/>
          </w:pPr>
          <w:r w:rsidRPr="00135702">
            <w:fldChar w:fldCharType="begin"/>
          </w:r>
          <w:r w:rsidRPr="00135702">
            <w:instrText xml:space="preserve"> IF </w:instrText>
          </w:r>
          <w:r w:rsidRPr="00135702">
            <w:fldChar w:fldCharType="begin"/>
          </w:r>
          <w:r w:rsidRPr="00135702">
            <w:instrText xml:space="preserve"> DOCPROPERTY "Organisation.Adresszeile3"\*CHARFORMAT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"Organisation.Adresszeile3"\*CHARFORMAT \&lt;OawJumpToField value=0/&gt;</w:instrText>
          </w:r>
          <w:r w:rsidRPr="00135702">
            <w:fldChar w:fldCharType="separate"/>
          </w:r>
          <w:r w:rsidRPr="00135702">
            <w:instrText>Organisation.Adresszeile3</w:instrText>
          </w:r>
          <w:r w:rsidRPr="00135702">
            <w:fldChar w:fldCharType="end"/>
          </w:r>
        </w:p>
        <w:p w:rsidR="00E118F4" w:rsidRPr="00135702" w:rsidRDefault="00E118F4" w:rsidP="005B47A2">
          <w:pPr>
            <w:pStyle w:val="Kopfzeile"/>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"Organisation.Adresszeile4"\*CHARFORMAT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"Organisation.Adresszeile4"\*CHARFORMAT \&lt;OawJumpToField value=0/&gt;</w:instrText>
          </w:r>
          <w:r w:rsidRPr="00135702">
            <w:fldChar w:fldCharType="separate"/>
          </w:r>
          <w:r w:rsidRPr="00135702">
            <w:instrText>Organisation.Adresszeile4</w:instrText>
          </w:r>
          <w:r w:rsidRPr="00135702">
            <w:fldChar w:fldCharType="end"/>
          </w:r>
        </w:p>
        <w:p w:rsidR="00E118F4" w:rsidRPr="00135702" w:rsidRDefault="00E118F4" w:rsidP="005B47A2">
          <w:pPr>
            <w:pStyle w:val="Kopfzeile"/>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"Organisation.Telefon"\*CHARFORMAT \&lt;OawJumpToField value=0/&gt;</w:instrText>
          </w:r>
          <w:r w:rsidRPr="00135702">
            <w:fldChar w:fldCharType="separate"/>
          </w:r>
          <w:r>
            <w:instrText>+41 71 353 66 01</w:instrText>
          </w:r>
          <w:r w:rsidRPr="00135702">
            <w:fldChar w:fldCharType="end"/>
          </w:r>
          <w:r w:rsidRPr="00135702">
            <w:instrText xml:space="preserve"> = "" "" "Tel.</w:instrText>
          </w:r>
          <w:r w:rsidRPr="00135702">
            <w:tab/>
          </w:r>
          <w:r w:rsidRPr="00135702">
            <w:fldChar w:fldCharType="begin"/>
          </w:r>
          <w:r w:rsidRPr="00135702">
            <w:instrText xml:space="preserve"> DOCPROPERTY "Organisation.Telefon"\*CHARFORMAT \&lt;OawJumpToField value=0/&gt;</w:instrText>
          </w:r>
          <w:r w:rsidRPr="00135702">
            <w:fldChar w:fldCharType="separate"/>
          </w:r>
          <w:r>
            <w:instrText>+41 71 353 66 01</w:instrText>
          </w:r>
          <w:r w:rsidRPr="00135702">
            <w:fldChar w:fldCharType="end"/>
          </w:r>
        </w:p>
        <w:p w:rsidR="00E118F4" w:rsidRPr="00135702" w:rsidRDefault="00E118F4" w:rsidP="005B47A2">
          <w:pPr>
            <w:pStyle w:val="Kopfzeile"/>
            <w:rPr>
              <w:noProof/>
            </w:rPr>
          </w:pPr>
          <w:r w:rsidRPr="00135702">
            <w:instrText>" \* MERGEFORMAT \&lt;OawJumpToField value=0/&gt;</w:instrText>
          </w:r>
          <w:r w:rsidRPr="00135702">
            <w:fldChar w:fldCharType="separate"/>
          </w:r>
          <w:r w:rsidRPr="00135702">
            <w:rPr>
              <w:noProof/>
            </w:rPr>
            <w:t>Tel.</w:t>
          </w:r>
          <w:r w:rsidRPr="00135702">
            <w:rPr>
              <w:noProof/>
            </w:rPr>
            <w:tab/>
          </w:r>
          <w:r>
            <w:rPr>
              <w:noProof/>
            </w:rPr>
            <w:t>+41 71 353 66 01</w:t>
          </w:r>
        </w:p>
        <w:p w:rsidR="00E118F4" w:rsidRPr="00135702" w:rsidRDefault="00E118F4" w:rsidP="005B47A2">
          <w:pPr>
            <w:pStyle w:val="Kopfzeile"/>
          </w:pP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"Organisation.Fax"\*CHARFORMAT \&lt;OawJumpToField value=0/&gt;</w:instrText>
          </w:r>
          <w:r w:rsidRPr="00135702">
            <w:fldChar w:fldCharType="separate"/>
          </w:r>
          <w:r>
            <w:instrText>+41 71 353 68 54</w:instrText>
          </w:r>
          <w:r w:rsidRPr="00135702">
            <w:fldChar w:fldCharType="end"/>
          </w:r>
          <w:r w:rsidRPr="00135702">
            <w:instrText xml:space="preserve"> = "" "" "Fax</w:instrText>
          </w:r>
          <w:r w:rsidRPr="00135702">
            <w:tab/>
          </w:r>
          <w:r w:rsidRPr="00135702">
            <w:fldChar w:fldCharType="begin"/>
          </w:r>
          <w:r w:rsidRPr="00135702">
            <w:instrText xml:space="preserve"> DOCPROPERTY "Organisation.Fax"\*CHARFORMAT \&lt;OawJumpToField value=0/&gt;</w:instrText>
          </w:r>
          <w:r w:rsidRPr="00135702">
            <w:fldChar w:fldCharType="separate"/>
          </w:r>
          <w:r>
            <w:instrText>+41 71 353 68 54</w:instrText>
          </w:r>
          <w:r w:rsidRPr="00135702">
            <w:fldChar w:fldCharType="end"/>
          </w:r>
        </w:p>
        <w:p w:rsidR="00E118F4" w:rsidRPr="00135702" w:rsidRDefault="00E118F4" w:rsidP="005B47A2">
          <w:pPr>
            <w:pStyle w:val="Kopfzeile"/>
            <w:rPr>
              <w:noProof/>
            </w:rPr>
          </w:pPr>
          <w:r w:rsidRPr="00135702">
            <w:instrText>" \* MERGEFORMAT \&lt;OawJumpToField value=0/&gt;</w:instrText>
          </w:r>
          <w:r w:rsidRPr="00135702">
            <w:fldChar w:fldCharType="separate"/>
          </w:r>
          <w:r w:rsidRPr="00135702">
            <w:rPr>
              <w:noProof/>
            </w:rPr>
            <w:t>Fax</w:t>
          </w:r>
          <w:r w:rsidRPr="00135702">
            <w:rPr>
              <w:noProof/>
            </w:rPr>
            <w:tab/>
          </w:r>
          <w:r>
            <w:rPr>
              <w:noProof/>
            </w:rPr>
            <w:t>+41 71 353 68 54</w:t>
          </w:r>
        </w:p>
        <w:p w:rsidR="00E118F4" w:rsidRPr="00135702" w:rsidRDefault="00E118F4" w:rsidP="005B47A2">
          <w:pPr>
            <w:pStyle w:val="Kopfzeile"/>
          </w:pP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"Organisation.Email"\*CHARFORMAT \&lt;OawJumpToField value=0/&gt;</w:instrText>
          </w:r>
          <w:r w:rsidRPr="00135702">
            <w:fldChar w:fldCharType="end"/>
          </w:r>
          <w:r w:rsidRPr="00135702">
            <w:instrText xml:space="preserve"> = "" "" "</w:instrText>
          </w:r>
          <w:r w:rsidRPr="00135702">
            <w:fldChar w:fldCharType="begin"/>
          </w:r>
          <w:r w:rsidRPr="00135702">
            <w:instrText xml:space="preserve"> DOCPROPERTY "Organisation.Email"\*CHARFORMAT \&lt;OawJumpToField value=0/&gt;</w:instrText>
          </w:r>
          <w:r w:rsidRPr="00135702">
            <w:fldChar w:fldCharType="separate"/>
          </w:r>
          <w:r w:rsidRPr="00135702">
            <w:instrText>Organisation.Email</w:instrText>
          </w:r>
          <w:r w:rsidRPr="00135702">
            <w:fldChar w:fldCharType="end"/>
          </w:r>
        </w:p>
        <w:p w:rsidR="00E118F4" w:rsidRPr="00135702" w:rsidRDefault="00E118F4" w:rsidP="005B47A2">
          <w:pPr>
            <w:pStyle w:val="Kopfzeile"/>
          </w:pPr>
          <w:r w:rsidRPr="00135702">
            <w:instrText>" \* MERGEFORMAT \&lt;OawJumpToField value=0/&gt;</w:instrText>
          </w:r>
          <w:r w:rsidRPr="00135702">
            <w:fldChar w:fldCharType="end"/>
          </w:r>
          <w:r w:rsidRPr="00135702">
            <w:fldChar w:fldCharType="begin"/>
          </w:r>
          <w:r w:rsidRPr="00135702">
            <w:instrText xml:space="preserve"> IF </w:instrText>
          </w:r>
          <w:r w:rsidRPr="00135702">
            <w:fldChar w:fldCharType="begin"/>
          </w:r>
          <w:r w:rsidRPr="00135702">
            <w:instrText xml:space="preserve"> DOCPROPERTY "Organisation.Internet"\*CHARFORMAT \&lt;OawJumpToField value=0/&gt;</w:instrText>
          </w:r>
          <w:r w:rsidRPr="00135702">
            <w:fldChar w:fldCharType="separate"/>
          </w:r>
          <w:r>
            <w:instrText>www.ar.ch</w:instrText>
          </w:r>
          <w:r w:rsidRPr="00135702">
            <w:fldChar w:fldCharType="end"/>
          </w:r>
          <w:r w:rsidRPr="00135702">
            <w:instrText xml:space="preserve"> = "" "" "</w:instrText>
          </w:r>
          <w:r w:rsidRPr="00135702">
            <w:fldChar w:fldCharType="begin"/>
          </w:r>
          <w:r w:rsidRPr="00135702">
            <w:instrText xml:space="preserve"> DOCPROPERTY "Organisation.Internet"\*CHARFORMAT \&lt;OawJumpToField value=0/&gt;</w:instrText>
          </w:r>
          <w:r w:rsidRPr="00135702">
            <w:fldChar w:fldCharType="separate"/>
          </w:r>
          <w:r>
            <w:instrText>www.ar.ch</w:instrText>
          </w:r>
          <w:r w:rsidRPr="00135702">
            <w:fldChar w:fldCharType="end"/>
          </w:r>
        </w:p>
        <w:p w:rsidR="00E118F4" w:rsidRPr="00135702" w:rsidRDefault="00E118F4" w:rsidP="005B47A2">
          <w:pPr>
            <w:pStyle w:val="Kopfzeile"/>
            <w:rPr>
              <w:noProof/>
            </w:rPr>
          </w:pPr>
          <w:r w:rsidRPr="00135702">
            <w:instrText>" \* MERGEFORMAT \&lt;OawJumpToField value=0/&gt;</w:instrText>
          </w:r>
          <w:r w:rsidRPr="00135702">
            <w:fldChar w:fldCharType="separate"/>
          </w:r>
          <w:r>
            <w:rPr>
              <w:noProof/>
            </w:rPr>
            <w:t>www.ar.ch</w:t>
          </w:r>
        </w:p>
        <w:p w:rsidR="00E118F4" w:rsidRPr="00135702" w:rsidRDefault="00E118F4" w:rsidP="005B47A2">
          <w:pPr>
            <w:pStyle w:val="Kopfzeile"/>
          </w:pPr>
          <w:r w:rsidRPr="00135702">
            <w:fldChar w:fldCharType="end"/>
          </w:r>
        </w:p>
        <w:p w:rsidR="00E118F4" w:rsidRPr="00135702" w:rsidRDefault="00E118F4" w:rsidP="005B47A2">
          <w:pPr>
            <w:pStyle w:val="Kopfzeile"/>
          </w:pPr>
        </w:p>
        <w:p w:rsidR="00E118F4" w:rsidRPr="00135702" w:rsidRDefault="00E118F4" w:rsidP="0043457D">
          <w:pPr>
            <w:pStyle w:val="Kopfzeilefett"/>
            <w:rPr>
              <w:highlight w:val="white"/>
            </w:rPr>
          </w:pPr>
          <w:r w:rsidRPr="00135702">
            <w:rPr>
              <w:highlight w:val="white"/>
            </w:rPr>
            <w:fldChar w:fldCharType="begin"/>
          </w:r>
          <w:r w:rsidRPr="00135702">
            <w:rPr>
              <w:highlight w:val="white"/>
            </w:rPr>
            <w:instrText xml:space="preserve"> IF </w:instrText>
          </w:r>
          <w:r w:rsidRPr="00135702">
            <w:fldChar w:fldCharType="begin"/>
          </w:r>
          <w:r w:rsidRPr="00135702">
            <w:instrText xml:space="preserve"> DOCPROPERTY "Contactperson.Title"\*CHARFORMAT \&lt;OawJumpToField value=0/&gt;</w:instrText>
          </w:r>
          <w:r w:rsidRPr="00135702">
            <w:rPr>
              <w:highlight w:val="white"/>
            </w:rPr>
            <w:fldChar w:fldCharType="end"/>
          </w:r>
          <w:r w:rsidRPr="00135702">
            <w:rPr>
              <w:highlight w:val="white"/>
            </w:rPr>
            <w:instrText xml:space="preserve"> = "" "" "</w:instrText>
          </w:r>
          <w:r w:rsidRPr="00135702">
            <w:fldChar w:fldCharType="begin"/>
          </w:r>
          <w:r w:rsidRPr="00135702">
            <w:instrText xml:space="preserve"> DOCPROPERTY "Contactperson.Title"\*CHARFORMAT \&lt;OawJumpToField value=0/&gt;</w:instrText>
          </w:r>
          <w:r w:rsidRPr="00135702">
            <w:fldChar w:fldCharType="separate"/>
          </w:r>
          <w:r w:rsidRPr="00135702">
            <w:instrText>Contactperson.Title</w:instrText>
          </w:r>
          <w:r w:rsidRPr="00135702">
            <w:rPr>
              <w:highlight w:val="white"/>
            </w:rPr>
            <w:fldChar w:fldCharType="end"/>
          </w:r>
          <w:r w:rsidRPr="00135702">
            <w:rPr>
              <w:highlight w:val="white"/>
            </w:rPr>
            <w:instrText xml:space="preserve"> " \* MERGEFORMAT \&lt;OawJumpToField value=0/&gt;</w:instrText>
          </w:r>
          <w:r w:rsidRPr="00135702">
            <w:rPr>
              <w:highlight w:val="white"/>
            </w:rPr>
            <w:fldChar w:fldCharType="end"/>
          </w:r>
          <w:r w:rsidRPr="00135702">
            <w:fldChar w:fldCharType="begin"/>
          </w:r>
          <w:r w:rsidRPr="00135702">
            <w:instrText xml:space="preserve"> DOCPROPERTY "Contactperson.Name"\*CHARFORMAT \&lt;OawJumpToField value=0/&gt;</w:instrText>
          </w:r>
          <w:r w:rsidRPr="00135702">
            <w:rPr>
              <w:highlight w:val="white"/>
            </w:rPr>
            <w:fldChar w:fldCharType="end"/>
          </w:r>
        </w:p>
        <w:p w:rsidR="00E118F4" w:rsidRPr="00135702" w:rsidRDefault="00E118F4" w:rsidP="0043457D">
          <w:pPr>
            <w:pStyle w:val="Kopfzeile"/>
            <w:rPr>
              <w:highlight w:val="white"/>
            </w:rPr>
          </w:pPr>
          <w:r w:rsidRPr="00135702">
            <w:fldChar w:fldCharType="begin"/>
          </w:r>
          <w:r w:rsidRPr="00135702">
            <w:instrText xml:space="preserve"> IF </w:instrText>
          </w:r>
          <w:r w:rsidRPr="00135702">
            <w:fldChar w:fldCharType="begin"/>
          </w:r>
          <w:r w:rsidRPr="00135702">
            <w:instrText xml:space="preserve"> DOCPROPERTY "Contactperson.Name"\*CHARFORMAT \&lt;OawJumpToField value=0/&gt;</w:instrText>
          </w:r>
          <w:r w:rsidRPr="00135702">
            <w:rPr>
              <w:highlight w:val="white"/>
            </w:rPr>
            <w:fldChar w:fldCharType="end"/>
          </w:r>
          <w:r w:rsidRPr="00135702">
            <w:instrText xml:space="preserve"> = "" "" "</w:instrText>
          </w:r>
          <w:r w:rsidRPr="00135702">
            <w:rPr>
              <w:highlight w:val="white"/>
            </w:rPr>
            <w:fldChar w:fldCharType="begin"/>
          </w:r>
          <w:r w:rsidRPr="00135702">
            <w:rPr>
              <w:highlight w:val="white"/>
            </w:rPr>
            <w:instrText xml:space="preserve"> IF </w:instrText>
          </w:r>
          <w:r w:rsidRPr="00135702">
            <w:fldChar w:fldCharType="begin"/>
          </w:r>
          <w:r w:rsidRPr="00135702">
            <w:instrText xml:space="preserve"> DOCPROPERTY "ContactpersonFunction.Description"\*CHARFORMAT \&lt;OawJumpToField value=0/&gt;</w:instrText>
          </w:r>
          <w:r w:rsidRPr="00135702">
            <w:fldChar w:fldCharType="separate"/>
          </w:r>
          <w:r w:rsidRPr="00135702">
            <w:instrText>ContactpersonFunction.Description</w:instrText>
          </w:r>
          <w:r w:rsidRPr="00135702">
            <w:rPr>
              <w:highlight w:val="white"/>
            </w:rPr>
            <w:fldChar w:fldCharType="end"/>
          </w:r>
          <w:r w:rsidRPr="00135702">
            <w:rPr>
              <w:highlight w:val="white"/>
            </w:rPr>
            <w:instrText xml:space="preserve"> = "" "" "</w:instrText>
          </w:r>
          <w:r w:rsidRPr="00135702">
            <w:fldChar w:fldCharType="begin"/>
          </w:r>
          <w:r w:rsidRPr="00135702">
            <w:instrText xml:space="preserve"> DOCPROPERTY "ContactpersonFunction.Description"\*CHARFORMAT \&lt;OawJumpToField value=0/&gt;</w:instrText>
          </w:r>
          <w:r w:rsidRPr="00135702">
            <w:fldChar w:fldCharType="separate"/>
          </w:r>
          <w:r w:rsidRPr="00135702">
            <w:instrText>ContactpersonFunction.Description</w:instrText>
          </w:r>
          <w:r w:rsidRPr="00135702">
            <w:rPr>
              <w:highlight w:val="white"/>
            </w:rPr>
            <w:fldChar w:fldCharType="end"/>
          </w:r>
          <w:r w:rsidRPr="00135702">
            <w:rPr>
              <w:highlight w:val="white"/>
            </w:rPr>
            <w:instrText>" \* MERGEFORMAT \&lt;OawJumpToField value=0/&gt;</w:instrText>
          </w:r>
          <w:r w:rsidRPr="00135702">
            <w:rPr>
              <w:highlight w:val="white"/>
            </w:rPr>
            <w:fldChar w:fldCharType="separate"/>
          </w:r>
          <w:r w:rsidRPr="00135702">
            <w:rPr>
              <w:noProof/>
            </w:rPr>
            <w:instrText>ContactpersonFunction.Description</w:instrText>
          </w:r>
          <w:r w:rsidRPr="00135702">
            <w:rPr>
              <w:highlight w:val="white"/>
            </w:rPr>
            <w:fldChar w:fldCharType="end"/>
          </w:r>
        </w:p>
        <w:p w:rsidR="00E118F4" w:rsidRPr="00135702" w:rsidRDefault="00E118F4" w:rsidP="0043457D">
          <w:pPr>
            <w:pStyle w:val="Kopfzeile"/>
            <w:rPr>
              <w:highlight w:val="white"/>
            </w:rPr>
          </w:pPr>
          <w:r w:rsidRPr="00135702">
            <w:rPr>
              <w:highlight w:val="white"/>
            </w:rPr>
            <w:fldChar w:fldCharType="begin"/>
          </w:r>
          <w:r w:rsidRPr="00135702">
            <w:rPr>
              <w:highlight w:val="white"/>
            </w:rPr>
            <w:instrText xml:space="preserve"> IF </w:instrText>
          </w:r>
          <w:r w:rsidRPr="00135702">
            <w:fldChar w:fldCharType="begin"/>
          </w:r>
          <w:r w:rsidRPr="00135702">
            <w:instrText xml:space="preserve"> DOCPROPERTY "ContactpersonFunction.Description2"\*CHARFORMAT \&lt;OawJumpToField value=0/&gt;</w:instrText>
          </w:r>
          <w:r w:rsidRPr="00135702">
            <w:fldChar w:fldCharType="separate"/>
          </w:r>
          <w:r w:rsidRPr="00135702">
            <w:instrText>ContactpersonFunction.Description2</w:instrText>
          </w:r>
          <w:r w:rsidRPr="00135702">
            <w:rPr>
              <w:highlight w:val="white"/>
            </w:rPr>
            <w:fldChar w:fldCharType="end"/>
          </w:r>
          <w:r w:rsidRPr="00135702">
            <w:rPr>
              <w:highlight w:val="white"/>
            </w:rPr>
            <w:instrText xml:space="preserve"> = "" "" "</w:instrText>
          </w:r>
          <w:r w:rsidRPr="00135702">
            <w:fldChar w:fldCharType="begin"/>
          </w:r>
          <w:r w:rsidRPr="00135702">
            <w:instrText xml:space="preserve"> DOCPROPERTY "ContactpersonFunction.Description2"\*CHARFORMAT \&lt;OawJumpToField value=0/&gt;</w:instrText>
          </w:r>
          <w:r w:rsidRPr="00135702">
            <w:fldChar w:fldCharType="separate"/>
          </w:r>
          <w:r w:rsidRPr="00135702">
            <w:instrText>ContactpersonFunction.Description2</w:instrText>
          </w:r>
          <w:r w:rsidRPr="00135702">
            <w:rPr>
              <w:highlight w:val="white"/>
            </w:rPr>
            <w:fldChar w:fldCharType="end"/>
          </w:r>
        </w:p>
        <w:p w:rsidR="00E118F4" w:rsidRPr="00135702" w:rsidRDefault="00E118F4" w:rsidP="0043457D">
          <w:pPr>
            <w:pStyle w:val="Kopfzeile"/>
            <w:rPr>
              <w:noProof/>
              <w:highlight w:val="white"/>
            </w:rPr>
          </w:pPr>
          <w:r w:rsidRPr="00135702">
            <w:rPr>
              <w:highlight w:val="white"/>
            </w:rPr>
            <w:instrText>" \* MERGEFORMAT \&lt;OawJumpToField value=0/&gt;</w:instrText>
          </w:r>
          <w:r w:rsidRPr="00135702">
            <w:rPr>
              <w:highlight w:val="white"/>
            </w:rPr>
            <w:fldChar w:fldCharType="separate"/>
          </w:r>
          <w:r w:rsidRPr="00135702">
            <w:rPr>
              <w:noProof/>
            </w:rPr>
            <w:instrText>ContactpersonFunction.Description2</w:instrText>
          </w:r>
        </w:p>
        <w:p w:rsidR="00E118F4" w:rsidRPr="00135702" w:rsidRDefault="00E118F4" w:rsidP="0043457D">
          <w:pPr>
            <w:pStyle w:val="Kopfzeile"/>
            <w:rPr>
              <w:highlight w:val="white"/>
            </w:rPr>
          </w:pPr>
          <w:r w:rsidRPr="00135702">
            <w:rPr>
              <w:highlight w:val="white"/>
            </w:rPr>
            <w:fldChar w:fldCharType="end"/>
          </w:r>
          <w:r w:rsidRPr="00135702">
            <w:instrText>" \* MERGEFORMAT \&lt;OawJumpToField value=0/&gt;</w:instrText>
          </w:r>
          <w:r w:rsidRPr="00135702">
            <w:rPr>
              <w:highlight w:val="white"/>
            </w:rPr>
            <w:fldChar w:fldCharType="end"/>
          </w:r>
          <w:r w:rsidRPr="00135702">
            <w:rPr>
              <w:noProof/>
            </w:rPr>
            <w:fldChar w:fldCharType="begin"/>
          </w:r>
          <w:r w:rsidRPr="00135702">
            <w:rPr>
              <w:noProof/>
            </w:rPr>
            <w:instrText xml:space="preserve"> IF </w:instrText>
          </w:r>
          <w:r w:rsidRPr="00135702">
            <w:rPr>
              <w:noProof/>
            </w:rPr>
            <w:fldChar w:fldCharType="begin"/>
          </w:r>
          <w:r w:rsidRPr="00135702">
            <w:rPr>
              <w:noProof/>
            </w:rPr>
            <w:instrText xml:space="preserve"> DOCPROPERTY "ContactpersonOptions.Flag"\*CHARFORMAT \&lt;OawJumpToField value=0/&gt;</w:instrText>
          </w:r>
          <w:r w:rsidRPr="00135702">
            <w:rPr>
              <w:noProof/>
            </w:rPr>
            <w:fldChar w:fldCharType="end"/>
          </w:r>
          <w:r w:rsidRPr="00135702">
            <w:rPr>
              <w:noProof/>
            </w:rPr>
            <w:instrText xml:space="preserve"> &lt;&gt; 1 "</w:instrText>
          </w:r>
          <w:r w:rsidRPr="00135702">
            <w:rPr>
              <w:highlight w:val="white"/>
            </w:rPr>
            <w:fldChar w:fldCharType="begin"/>
          </w:r>
          <w:r w:rsidRPr="00135702">
            <w:rPr>
              <w:highlight w:val="white"/>
            </w:rPr>
            <w:instrText xml:space="preserve"> IF </w:instrText>
          </w:r>
          <w:r w:rsidRPr="00135702">
            <w:fldChar w:fldCharType="begin"/>
          </w:r>
          <w:r w:rsidRPr="00135702">
            <w:instrText xml:space="preserve"> DOCPROPERTY "Contactperson.DirectPhone"\*CHARFORMAT \&lt;OawJumpToField value=0/&gt;</w:instrText>
          </w:r>
          <w:r w:rsidRPr="00135702">
            <w:rPr>
              <w:highlight w:val="white"/>
            </w:rPr>
            <w:fldChar w:fldCharType="end"/>
          </w:r>
          <w:r w:rsidRPr="00135702">
            <w:rPr>
              <w:highlight w:val="white"/>
            </w:rPr>
            <w:instrText xml:space="preserve"> = "" "" "</w:instrText>
          </w:r>
          <w:r w:rsidRPr="00135702">
            <w:instrText>Tel.</w:instrText>
          </w:r>
          <w:r w:rsidRPr="00135702">
            <w:tab/>
          </w:r>
          <w:r w:rsidRPr="00135702">
            <w:fldChar w:fldCharType="begin"/>
          </w:r>
          <w:r w:rsidRPr="00135702">
            <w:instrText xml:space="preserve"> DOCPROPERTY "Contactperson.DirectPhone"\*CHARFORMAT \&lt;OawJumpToField value=0/&gt;</w:instrText>
          </w:r>
          <w:r w:rsidRPr="00135702">
            <w:fldChar w:fldCharType="separate"/>
          </w:r>
          <w:r w:rsidRPr="00135702">
            <w:instrText>Contactperson.DirectPhone</w:instrText>
          </w:r>
          <w:r w:rsidRPr="00135702">
            <w:rPr>
              <w:highlight w:val="white"/>
            </w:rPr>
            <w:fldChar w:fldCharType="end"/>
          </w:r>
        </w:p>
        <w:p w:rsidR="00E118F4" w:rsidRPr="00135702" w:rsidRDefault="00E118F4" w:rsidP="0043457D">
          <w:pPr>
            <w:pStyle w:val="Kopfzeile"/>
            <w:rPr>
              <w:highlight w:val="white"/>
            </w:rPr>
          </w:pPr>
          <w:r w:rsidRPr="00135702">
            <w:rPr>
              <w:highlight w:val="white"/>
            </w:rPr>
            <w:instrText>" \* MERGEFORMAT \&lt;OawJumpToField value=0/&gt;</w:instrText>
          </w:r>
          <w:r w:rsidRPr="00135702">
            <w:rPr>
              <w:highlight w:val="white"/>
            </w:rPr>
            <w:fldChar w:fldCharType="end"/>
          </w:r>
          <w:r w:rsidRPr="00135702">
            <w:rPr>
              <w:highlight w:val="white"/>
            </w:rPr>
            <w:fldChar w:fldCharType="begin"/>
          </w:r>
          <w:r w:rsidRPr="00135702">
            <w:rPr>
              <w:highlight w:val="white"/>
            </w:rPr>
            <w:instrText xml:space="preserve"> IF </w:instrText>
          </w:r>
          <w:r w:rsidRPr="00135702">
            <w:fldChar w:fldCharType="begin"/>
          </w:r>
          <w:r w:rsidRPr="00135702">
            <w:instrText xml:space="preserve"> DOCPROPERTY "Contactperson.DirectFax"\*CHARFORMAT \&lt;OawJumpToField value=0/&gt;</w:instrText>
          </w:r>
          <w:r w:rsidRPr="00135702">
            <w:rPr>
              <w:highlight w:val="white"/>
            </w:rPr>
            <w:fldChar w:fldCharType="end"/>
          </w:r>
          <w:r w:rsidRPr="00135702">
            <w:rPr>
              <w:highlight w:val="white"/>
            </w:rPr>
            <w:instrText xml:space="preserve"> = "" "" "Fax.</w:instrText>
          </w:r>
          <w:r w:rsidRPr="00135702">
            <w:rPr>
              <w:highlight w:val="white"/>
            </w:rPr>
            <w:tab/>
          </w:r>
          <w:r w:rsidRPr="00135702">
            <w:fldChar w:fldCharType="begin"/>
          </w:r>
          <w:r w:rsidRPr="00135702">
            <w:instrText xml:space="preserve"> DOCPROPERTY "Contactperson.DirectFax"\*CHARFORMAT \&lt;OawJumpToField value=0/&gt;</w:instrText>
          </w:r>
          <w:r w:rsidRPr="00135702">
            <w:fldChar w:fldCharType="separate"/>
          </w:r>
          <w:r w:rsidRPr="00135702">
            <w:instrText>Contactperson.DirectFax</w:instrText>
          </w:r>
          <w:r w:rsidRPr="00135702">
            <w:rPr>
              <w:highlight w:val="white"/>
            </w:rPr>
            <w:fldChar w:fldCharType="end"/>
          </w:r>
        </w:p>
        <w:p w:rsidR="00E118F4" w:rsidRPr="00135702" w:rsidRDefault="00E118F4" w:rsidP="0043457D">
          <w:pPr>
            <w:pStyle w:val="Kopfzeile"/>
            <w:rPr>
              <w:noProof/>
            </w:rPr>
          </w:pPr>
          <w:r w:rsidRPr="00135702">
            <w:rPr>
              <w:highlight w:val="white"/>
            </w:rPr>
            <w:instrText>" \* MERGEFORMAT \&lt;OawJumpToField value=0/&gt;</w:instrText>
          </w:r>
          <w:r w:rsidRPr="00135702">
            <w:rPr>
              <w:highlight w:val="white"/>
            </w:rPr>
            <w:fldChar w:fldCharType="end"/>
          </w:r>
          <w:r w:rsidRPr="00135702">
            <w:rPr>
              <w:highlight w:val="white"/>
            </w:rPr>
            <w:fldChar w:fldCharType="begin"/>
          </w:r>
          <w:r w:rsidRPr="00135702">
            <w:rPr>
              <w:highlight w:val="white"/>
            </w:rPr>
            <w:instrText xml:space="preserve"> IF </w:instrText>
          </w:r>
          <w:r w:rsidRPr="00135702">
            <w:fldChar w:fldCharType="begin"/>
          </w:r>
          <w:r w:rsidRPr="00135702">
            <w:instrText xml:space="preserve"> DOCPROPERTY "Contactperson.EMail"\*CHARFORMAT \&lt;OawJumpToField value=0/&gt;</w:instrText>
          </w:r>
          <w:r w:rsidRPr="00135702">
            <w:rPr>
              <w:highlight w:val="white"/>
            </w:rPr>
            <w:fldChar w:fldCharType="end"/>
          </w:r>
          <w:r w:rsidRPr="00135702">
            <w:rPr>
              <w:highlight w:val="white"/>
            </w:rPr>
            <w:instrText xml:space="preserve"> = "" "" "</w:instrText>
          </w:r>
          <w:r w:rsidRPr="00135702">
            <w:fldChar w:fldCharType="begin"/>
          </w:r>
          <w:r w:rsidRPr="00135702">
            <w:instrText xml:space="preserve"> DOCPROPERTY "Contactperson.EMail"\*CHARFORMAT \&lt;OawJumpToField value=0/&gt;</w:instrText>
          </w:r>
          <w:r w:rsidRPr="00135702">
            <w:fldChar w:fldCharType="separate"/>
          </w:r>
          <w:r w:rsidRPr="00135702">
            <w:instrText>Contactperson.EMail</w:instrText>
          </w:r>
          <w:r w:rsidRPr="00135702">
            <w:rPr>
              <w:highlight w:val="white"/>
            </w:rPr>
            <w:fldChar w:fldCharType="end"/>
          </w:r>
          <w:r w:rsidRPr="00135702">
            <w:rPr>
              <w:highlight w:val="white"/>
            </w:rPr>
            <w:instrText>" "" \* MERGEFORMAT \&lt;OawJumpToField value=0/&gt;</w:instrText>
          </w:r>
          <w:r w:rsidRPr="00135702">
            <w:rPr>
              <w:highlight w:val="white"/>
            </w:rPr>
            <w:fldChar w:fldCharType="end"/>
          </w:r>
          <w:r w:rsidRPr="00135702">
            <w:rPr>
              <w:noProof/>
            </w:rPr>
            <w:instrText>" \* MERGEFORMAT</w:instrText>
          </w:r>
          <w:r w:rsidRPr="00135702">
            <w:rPr>
              <w:noProof/>
            </w:rPr>
            <w:fldChar w:fldCharType="end"/>
          </w:r>
        </w:p>
        <w:p w:rsidR="00E118F4" w:rsidRPr="00135702" w:rsidRDefault="00E118F4" w:rsidP="0043457D">
          <w:pPr>
            <w:pStyle w:val="Kopfzeile"/>
          </w:pPr>
        </w:p>
      </w:tc>
    </w:tr>
    <w:tr w:rsidR="00E118F4" w:rsidRPr="00135702" w:rsidTr="00995A2D">
      <w:tc>
        <w:tcPr>
          <w:tcW w:w="5641" w:type="dxa"/>
          <w:shd w:val="clear" w:color="auto" w:fill="auto"/>
        </w:tcPr>
        <w:p w:rsidR="00E118F4" w:rsidRPr="00135702" w:rsidRDefault="00E118F4" w:rsidP="009000EB">
          <w:pPr>
            <w:pStyle w:val="1pt"/>
          </w:pPr>
        </w:p>
      </w:tc>
      <w:tc>
        <w:tcPr>
          <w:tcW w:w="1928" w:type="dxa"/>
          <w:vMerge/>
          <w:shd w:val="clear" w:color="auto" w:fill="auto"/>
        </w:tcPr>
        <w:p w:rsidR="00E118F4" w:rsidRPr="00135702" w:rsidRDefault="00E118F4"/>
      </w:tc>
      <w:tc>
        <w:tcPr>
          <w:tcW w:w="2552" w:type="dxa"/>
          <w:vMerge/>
          <w:shd w:val="clear" w:color="auto" w:fill="auto"/>
        </w:tcPr>
        <w:p w:rsidR="00E118F4" w:rsidRPr="00135702" w:rsidRDefault="00E118F4"/>
      </w:tc>
    </w:tr>
  </w:tbl>
  <w:p w:rsidR="00E118F4" w:rsidRPr="00135702" w:rsidRDefault="00E118F4" w:rsidP="006F2AE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Default="00E118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Default="00E118F4">
    <w:pPr>
      <w:pStyle w:val="Kopfzeile"/>
    </w:pPr>
    <w:r>
      <w:rPr>
        <w:noProof/>
      </w:rPr>
      <w:drawing>
        <wp:anchor distT="0" distB="0" distL="114300" distR="114300" simplePos="0" relativeHeight="251668480" behindDoc="0" locked="1" layoutInCell="1" allowOverlap="1" wp14:anchorId="64AA0ACB" wp14:editId="6A6CE8C8">
          <wp:simplePos x="0" y="0"/>
          <wp:positionH relativeFrom="column">
            <wp:posOffset>-565150</wp:posOffset>
          </wp:positionH>
          <wp:positionV relativeFrom="page">
            <wp:posOffset>467995</wp:posOffset>
          </wp:positionV>
          <wp:extent cx="2762250" cy="514350"/>
          <wp:effectExtent l="0" t="0" r="0" b="0"/>
          <wp:wrapNone/>
          <wp:docPr id="11" name="Grafik 11"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F4" w:rsidRDefault="00E118F4">
    <w:pPr>
      <w:pStyle w:val="Kopfzeile"/>
    </w:pPr>
    <w:r>
      <w:rPr>
        <w:noProof/>
      </w:rPr>
      <mc:AlternateContent>
        <mc:Choice Requires="wps">
          <w:drawing>
            <wp:anchor distT="0" distB="0" distL="114300" distR="114300" simplePos="0" relativeHeight="251664384" behindDoc="0" locked="1" layoutInCell="1" allowOverlap="1" wp14:anchorId="6F2B3518" wp14:editId="67A0BDE5">
              <wp:simplePos x="0" y="0"/>
              <wp:positionH relativeFrom="page">
                <wp:posOffset>4533900</wp:posOffset>
              </wp:positionH>
              <wp:positionV relativeFrom="page">
                <wp:posOffset>652780</wp:posOffset>
              </wp:positionV>
              <wp:extent cx="1202055" cy="72136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F4" w:rsidRDefault="00E118F4">
                          <w:pPr>
                            <w:pStyle w:val="Kopfzeile"/>
                            <w:rPr>
                              <w:b/>
                            </w:rPr>
                          </w:pPr>
                          <w:r>
                            <w:rPr>
                              <w:b/>
                            </w:rPr>
                            <w:t>Departement</w:t>
                          </w:r>
                        </w:p>
                        <w:p w:rsidR="00E118F4" w:rsidRDefault="00E118F4">
                          <w:pPr>
                            <w:pStyle w:val="Kopfzeile"/>
                            <w:rPr>
                              <w:b/>
                            </w:rPr>
                          </w:pPr>
                          <w:r>
                            <w:rPr>
                              <w:b/>
                            </w:rPr>
                            <w:t>Gesundheit und Soziales</w:t>
                          </w:r>
                        </w:p>
                        <w:p w:rsidR="00E118F4" w:rsidRDefault="00E118F4">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357pt;margin-top:51.4pt;width:94.65pt;height:56.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a3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" filled="f" stroked="f">
              <v:textbox inset="0,0,0,0">
                <w:txbxContent>
                  <w:p w:rsidR="00A805B5" w:rsidRDefault="00DD2C4E">
                    <w:pPr>
                      <w:pStyle w:val="Kopfzeile"/>
                      <w:rPr>
                        <w:b/>
                      </w:rPr>
                    </w:pPr>
                    <w:r>
                      <w:rPr>
                        <w:b/>
                      </w:rPr>
                      <w:t>Departemen</w:t>
                    </w:r>
                    <w:r>
                      <w:rPr>
                        <w:b/>
                      </w:rPr>
                      <w:t>t</w:t>
                    </w:r>
                  </w:p>
                  <w:p w:rsidR="00A805B5" w:rsidRDefault="00DD2C4E">
                    <w:pPr>
                      <w:pStyle w:val="Kopfzeile"/>
                      <w:rPr>
                        <w:b/>
                      </w:rPr>
                    </w:pPr>
                    <w:r>
                      <w:rPr>
                        <w:b/>
                      </w:rPr>
                      <w:t>G</w:t>
                    </w:r>
                    <w:r>
                      <w:rPr>
                        <w:b/>
                      </w:rPr>
                      <w:t>e</w:t>
                    </w:r>
                    <w:r>
                      <w:rPr>
                        <w:b/>
                      </w:rPr>
                      <w:t>sundheit</w:t>
                    </w:r>
                    <w:r>
                      <w:rPr>
                        <w:b/>
                      </w:rPr>
                      <w:t xml:space="preserve"> und Soziales</w:t>
                    </w:r>
                  </w:p>
                  <w:p w:rsidR="00A805B5" w:rsidRDefault="00DD2C4E">
                    <w:pPr>
                      <w:pStyle w:val="Kopfzeile"/>
                    </w:pPr>
                  </w:p>
                </w:txbxContent>
              </v:textbox>
              <w10:wrap anchorx="page" anchory="page"/>
              <w10:anchorlock/>
            </v:shape>
          </w:pict>
        </mc:Fallback>
      </mc:AlternateContent>
    </w:r>
    <w:r>
      <w:rPr>
        <w:noProof/>
      </w:rPr>
      <mc:AlternateContent>
        <mc:Choice Requires="wps">
          <w:drawing>
            <wp:anchor distT="0" distB="0" distL="114300" distR="114300" simplePos="0" relativeHeight="251666432" behindDoc="0" locked="1" layoutInCell="1" allowOverlap="1" wp14:anchorId="1CA1F4DA" wp14:editId="0C3B0FF0">
              <wp:simplePos x="0" y="0"/>
              <wp:positionH relativeFrom="page">
                <wp:posOffset>5846445</wp:posOffset>
              </wp:positionH>
              <wp:positionV relativeFrom="page">
                <wp:posOffset>652780</wp:posOffset>
              </wp:positionV>
              <wp:extent cx="1386205" cy="25501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F4" w:rsidRDefault="00E118F4">
                          <w:pPr>
                            <w:pStyle w:val="Kopfzeile"/>
                            <w:rPr>
                              <w:b/>
                            </w:rPr>
                          </w:pPr>
                          <w:r>
                            <w:rPr>
                              <w:b/>
                            </w:rPr>
                            <w:t>Fachstelle</w:t>
                          </w:r>
                        </w:p>
                        <w:p w:rsidR="00E118F4" w:rsidRDefault="00E118F4">
                          <w:pPr>
                            <w:pStyle w:val="Kopfzeile"/>
                            <w:rPr>
                              <w:b/>
                            </w:rPr>
                          </w:pPr>
                          <w:r>
                            <w:rPr>
                              <w:b/>
                            </w:rPr>
                            <w:t>Gesundheitsfachpersonen</w:t>
                          </w:r>
                        </w:p>
                        <w:p w:rsidR="00E118F4" w:rsidRDefault="00E118F4">
                          <w:pPr>
                            <w:pStyle w:val="Kopfzeile"/>
                          </w:pPr>
                        </w:p>
                        <w:p w:rsidR="00E118F4" w:rsidRDefault="00E118F4">
                          <w:pPr>
                            <w:pStyle w:val="Kopfzeile"/>
                          </w:pPr>
                          <w:r>
                            <w:t>Kasernenstrasse 17</w:t>
                          </w:r>
                        </w:p>
                        <w:p w:rsidR="00E118F4" w:rsidRDefault="00E118F4">
                          <w:pPr>
                            <w:pStyle w:val="Kopfzeile"/>
                          </w:pPr>
                          <w:r>
                            <w:t>9102 Herisau</w:t>
                          </w:r>
                        </w:p>
                        <w:p w:rsidR="00E118F4" w:rsidRDefault="00E118F4">
                          <w:pPr>
                            <w:pStyle w:val="Kopfzeile"/>
                          </w:pPr>
                          <w:r>
                            <w:t>www.ar.ch</w:t>
                          </w:r>
                        </w:p>
                        <w:p w:rsidR="00E118F4" w:rsidRDefault="00E118F4">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margin-left:460.35pt;margin-top:51.4pt;width:109.15pt;height:20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5Qsw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" filled="f" stroked="f">
              <v:textbox inset="0,0,0,0">
                <w:txbxContent>
                  <w:p w:rsidR="00C75C9A" w:rsidRDefault="00DD2C4E">
                    <w:pPr>
                      <w:pStyle w:val="Kopfzeile"/>
                      <w:rPr>
                        <w:b/>
                      </w:rPr>
                    </w:pPr>
                    <w:r>
                      <w:rPr>
                        <w:b/>
                      </w:rPr>
                      <w:t>F</w:t>
                    </w:r>
                    <w:r>
                      <w:rPr>
                        <w:b/>
                      </w:rPr>
                      <w:t>achstelle</w:t>
                    </w:r>
                  </w:p>
                  <w:p w:rsidR="00A805B5" w:rsidRDefault="00DD2C4E">
                    <w:pPr>
                      <w:pStyle w:val="Kopfzeile"/>
                      <w:rPr>
                        <w:b/>
                      </w:rPr>
                    </w:pPr>
                    <w:r>
                      <w:rPr>
                        <w:b/>
                      </w:rPr>
                      <w:t>Gesundheitsfachpersonen</w:t>
                    </w:r>
                  </w:p>
                  <w:p w:rsidR="00A805B5" w:rsidRDefault="00DD2C4E">
                    <w:pPr>
                      <w:pStyle w:val="Kopfzeile"/>
                    </w:pPr>
                  </w:p>
                  <w:p w:rsidR="00A805B5" w:rsidRDefault="00DD2C4E">
                    <w:pPr>
                      <w:pStyle w:val="Kopfzeile"/>
                    </w:pPr>
                    <w:r>
                      <w:t>Kasernenstrasse 17</w:t>
                    </w:r>
                  </w:p>
                  <w:p w:rsidR="00A805B5" w:rsidRDefault="00DD2C4E">
                    <w:pPr>
                      <w:pStyle w:val="Kopfzeile"/>
                    </w:pPr>
                    <w:r>
                      <w:t>9102 Herisau</w:t>
                    </w:r>
                  </w:p>
                  <w:p w:rsidR="00A805B5" w:rsidRDefault="00DD2C4E">
                    <w:pPr>
                      <w:pStyle w:val="Kopfzeile"/>
                    </w:pPr>
                    <w:r>
                      <w:t>www.ar.ch</w:t>
                    </w:r>
                  </w:p>
                  <w:p w:rsidR="00A805B5" w:rsidRDefault="00DD2C4E">
                    <w:pPr>
                      <w:pStyle w:val="Kopfzeile"/>
                    </w:pPr>
                  </w:p>
                </w:txbxContent>
              </v:textbox>
              <w10:wrap anchorx="page" anchory="page"/>
              <w10:anchorlock/>
            </v:shape>
          </w:pict>
        </mc:Fallback>
      </mc:AlternateContent>
    </w:r>
    <w:r>
      <w:rPr>
        <w:noProof/>
      </w:rPr>
      <mc:AlternateContent>
        <mc:Choice Requires="wps">
          <w:drawing>
            <wp:anchor distT="0" distB="0" distL="114300" distR="114300" simplePos="0" relativeHeight="251665408" behindDoc="0" locked="1" layoutInCell="1" allowOverlap="1" wp14:anchorId="50DF1B44" wp14:editId="1A25D892">
              <wp:simplePos x="0" y="0"/>
              <wp:positionH relativeFrom="page">
                <wp:posOffset>5757545</wp:posOffset>
              </wp:positionH>
              <wp:positionV relativeFrom="page">
                <wp:posOffset>548005</wp:posOffset>
              </wp:positionV>
              <wp:extent cx="0" cy="252095"/>
              <wp:effectExtent l="13970" t="5080" r="5080" b="952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35pt,43.15pt" to="453.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" strokeweight=".3pt">
              <w10:wrap anchorx="page" anchory="page"/>
              <w10:anchorlock/>
            </v:line>
          </w:pict>
        </mc:Fallback>
      </mc:AlternateContent>
    </w:r>
    <w:r>
      <w:rPr>
        <w:noProof/>
      </w:rPr>
      <mc:AlternateContent>
        <mc:Choice Requires="wps">
          <w:drawing>
            <wp:anchor distT="0" distB="0" distL="114300" distR="114300" simplePos="0" relativeHeight="251663360" behindDoc="0" locked="1" layoutInCell="1" allowOverlap="1" wp14:anchorId="38F21CDA" wp14:editId="3B49996F">
              <wp:simplePos x="0" y="0"/>
              <wp:positionH relativeFrom="page">
                <wp:posOffset>4464685</wp:posOffset>
              </wp:positionH>
              <wp:positionV relativeFrom="page">
                <wp:posOffset>548005</wp:posOffset>
              </wp:positionV>
              <wp:extent cx="0" cy="252095"/>
              <wp:effectExtent l="6985" t="5080" r="12065" b="952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55pt,43.15pt" to="35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" strokeweight=".3pt">
              <w10:wrap anchorx="page" anchory="page"/>
              <w10:anchorlock/>
            </v:line>
          </w:pict>
        </mc:Fallback>
      </mc:AlternateContent>
    </w:r>
    <w:r>
      <w:rPr>
        <w:noProof/>
      </w:rPr>
      <w:drawing>
        <wp:anchor distT="0" distB="0" distL="114300" distR="114300" simplePos="0" relativeHeight="251667456" behindDoc="0" locked="1" layoutInCell="1" allowOverlap="1" wp14:anchorId="119000AF" wp14:editId="5C76E661">
          <wp:simplePos x="0" y="0"/>
          <wp:positionH relativeFrom="column">
            <wp:posOffset>-565150</wp:posOffset>
          </wp:positionH>
          <wp:positionV relativeFrom="page">
            <wp:posOffset>469265</wp:posOffset>
          </wp:positionV>
          <wp:extent cx="2762250" cy="514350"/>
          <wp:effectExtent l="0" t="0" r="0" b="0"/>
          <wp:wrapNone/>
          <wp:docPr id="6" name="Grafik 6"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1" layoutInCell="1" allowOverlap="1" wp14:anchorId="587108E7" wp14:editId="036F74D1">
              <wp:simplePos x="0" y="0"/>
              <wp:positionH relativeFrom="page">
                <wp:posOffset>965835</wp:posOffset>
              </wp:positionH>
              <wp:positionV relativeFrom="page">
                <wp:posOffset>1488440</wp:posOffset>
              </wp:positionV>
              <wp:extent cx="2628900" cy="145415"/>
              <wp:effectExtent l="3810" t="2540" r="0" b="444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F4" w:rsidRDefault="00E118F4">
                          <w:pP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margin-left:76.05pt;margin-top:117.2pt;width:207pt;height:1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" filled="f" stroked="f">
              <v:textbox inset="0,0,0,0">
                <w:txbxContent>
                  <w:p w:rsidR="00A805B5" w:rsidRDefault="00DD2C4E">
                    <w:pPr>
                      <w:rPr>
                        <w:sz w:val="12"/>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2784731"/>
    <w:multiLevelType w:val="multilevel"/>
    <w:tmpl w:val="267E03CE"/>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470C55E8"/>
    <w:multiLevelType w:val="multilevel"/>
    <w:tmpl w:val="00620118"/>
    <w:numStyleLink w:val="AufzhlungStrich"/>
  </w:abstractNum>
  <w:abstractNum w:abstractNumId="4">
    <w:nsid w:val="57E65915"/>
    <w:multiLevelType w:val="multilevel"/>
    <w:tmpl w:val="EA321F66"/>
    <w:numStyleLink w:val="AufzhlungLit"/>
  </w:abstractNum>
  <w:abstractNum w:abstractNumId="5">
    <w:nsid w:val="5AD84DC7"/>
    <w:multiLevelType w:val="multilevel"/>
    <w:tmpl w:val="267E03CE"/>
    <w:numStyleLink w:val="AufzhlungNummer"/>
  </w:abstractNum>
  <w:abstractNum w:abstractNumId="6">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7"/>
  </w:num>
  <w:num w:numId="4">
    <w:abstractNumId w:val="1"/>
  </w:num>
  <w:num w:numId="5">
    <w:abstractNumId w:val="5"/>
  </w:num>
  <w:num w:numId="6">
    <w:abstractNumId w:val="6"/>
  </w:num>
  <w:num w:numId="7">
    <w:abstractNumId w:val="4"/>
  </w:num>
  <w:num w:numId="8">
    <w:abstractNumId w:val="2"/>
  </w:num>
  <w:num w:numId="9">
    <w:abstractNumId w:val="2"/>
  </w:num>
  <w:num w:numId="10">
    <w:abstractNumId w:val="2"/>
  </w:num>
  <w:num w:numId="11">
    <w:abstractNumId w:val="2"/>
  </w:num>
  <w:num w:numId="12">
    <w:abstractNumId w:val="2"/>
  </w:num>
  <w:num w:numId="13">
    <w:abstractNumId w:val="6"/>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documentProtection w:edit="forms" w:enforcement="1" w:cryptProviderType="rsaFull" w:cryptAlgorithmClass="hash" w:cryptAlgorithmType="typeAny" w:cryptAlgorithmSid="4" w:cryptSpinCount="100000" w:hash="vxgZ3sGQj981ygeQGZaV3kGgZN4=" w:salt="siB3olmNOWqw70ZpMEEe9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4. September 2020"/>
    <w:docVar w:name="Date.Format.Long.dateValue" w:val="44078"/>
    <w:docVar w:name="OawAttachedTemplate" w:val="MT_Arbeitsdokument_mit_Absender_ohne Ort Datum Betref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47"/>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quot; dataSourceUID=&quot;&quot;/&gt;&lt;type type=&quot;OawDatabase&quot;&gt;&lt;OawDatabase table=&quot;Data&quot; field=&quot;&quot;/&gt;&lt;/type&gt;&lt;/profile&gt;&lt;profile type=&quot;print&quot; UID=&quot;2012100310258892233669&quot; sameAsDefault=&quot;0&quot;&gt;&lt;documentProperty UID=&quot;&quot; dataSourceUID=&quot;&quot;/&gt;&lt;type type=&quot;OawDatabase&quot;&gt;&lt;OawDatabase table=&quot;Data&quot; field=&quot;&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EmblemColor&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2122011014149059130932&quot; EntryUID=&quot;2020081913461359961049&quot;&gt;&lt;Field Name=&quot;IDName&quot; Value=&quot;Gesundheit und Soziales - Amt für Gesundheit - Fachstelle Gesundheitsfachpersonen&quot;/&gt;&lt;Field Name=&quot;DepartementKomplett&quot; Value=&quot;Departement Gesundheit und Soziales&quot;/&gt;&lt;Field Name=&quot;DepartementZeile1&quot; Value=&quot;Departement&quot;/&gt;&lt;Field Name=&quot;DepartementZeile2&quot; Value=&quot;Gesundheit und&quot;/&gt;&lt;Field Name=&quot;DepartementZeile3&quot; Value=&quot;Soziales&quot;/&gt;&lt;Field Name=&quot;AmtKomplett&quot; Value=&quot;Amt für Gesundheit&quot;/&gt;&lt;Field Name=&quot;AmtZeile1&quot; Value=&quot;Amt für Gesundheit&quot;/&gt;&lt;Field Name=&quot;AmtZeile2&quot; Value=&quot;&quot;/&gt;&lt;Field Name=&quot;AmtZeile3&quot; Value=&quot;&quot;/&gt;&lt;Field Name=&quot;FachstelleKomplett&quot; Value=&quot;Departement Gesundheit und Soziales&quot;/&gt;&lt;Field Name=&quot;FachstelleZeile1&quot; Value=&quot;Fachstelle Gesundheitsfachpersonen&quot;/&gt;&lt;Field Name=&quot;FachstelleZeile2&quot; Value=&quot;&quot;/&gt;&lt;Field Name=&quot;FachstelleZeile3&quot; Value=&quot;&quot;/&gt;&lt;Field Name=&quot;Adresszeile1&quot; Value=&quot;Kasernenstrasse 17&quot;/&gt;&lt;Field Name=&quot;Adresszeile2&quot; Value=&quot;9102 Herisau&quot;/&gt;&lt;Field Name=&quot;Adresszeile3&quot; Value=&quot;&quot;/&gt;&lt;Field Name=&quot;Adresszeile4&quot; Value=&quot;&quot;/&gt;&lt;Field Name=&quot;PLZ&quot; Value=&quot;9102&quot;/&gt;&lt;Field Name=&quot;Ort&quot; Value=&quot;Herisau&quot;/&gt;&lt;Field Name=&quot;Telefon&quot; Value=&quot;+41 71 353 66 01&quot;/&gt;&lt;Field Name=&quot;Fax&quot; Value=&quot;+41 71 353 68 54&quot;/&gt;&lt;Field Name=&quot;Email&quot; Value=&quot;&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quot;/&gt;&lt;Field Name=&quot;Data_UID&quot; Value=&quot;2020081913461359961049&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2100312282905492617&quot; EntryUID=&quot;2003121817293296325874&quot;&gt;&lt;Field Name=&quot;IDName&quot; Value=&quot;(Leer)&quot;/&gt;&lt;/DocProp&gt;&lt;DocProp UID=&quot;2012103108238508919188&quot; EntryUID=&quot;2003121817293296325874&quot;&gt;&lt;Field Name=&quot;IDName&quot; Value=&quot;(Leer)&quot;/&gt;&lt;/DocProp&gt;&lt;DocProp UID=&quot;2002122010583847234010578&quot; EntryUID=&quot;2003121817293296325874&quot;&gt;&lt;Field Name=&quot;IDName&quot; Value=&quot;(Leer)&quot;/&gt;&lt;/DocProp&gt;&lt;DocProp UID=&quot;2012100313286566195364&quot; EntryUID=&quot;2003121817293296325874&quot;&gt;&lt;Field Name=&quot;IDName&quot; Value=&quot;(Leer)&quot;/&gt;&lt;/DocProp&gt;&lt;DocProp UID=&quot;2003061115381095709037&quot; EntryUID=&quot;2003121817293296325874&quot;&gt;&lt;Field Name=&quot;IDName&quot; Value=&quot;(Leer)&quot;/&gt;&lt;/DocProp&gt;&lt;DocProp UID=&quot;2012100313286585085139&quot; EntryUID=&quot;2003121817293296325874&quot;&gt;&lt;Field Name=&quot;IDName&quot; Value=&quot;(Leer)&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quot;&gt;&lt;Fields List=&quot;&quot;/&gt;&lt;OawPicture name=&quot;Organisation.EmblemColorN&quot; field=&quot;&quot; UID=&quot;2012100410273200663397&quot; top=&quot;0&quot; left=&quot;0&quot; relativeHorizontalPosition=&quot;1&quot; relativeVerticalPosition=&quot;1&quot; horizontalAdjustment=&quot;0&quot; verticalAdjustment=&quot;0&quot; anchorBookmark=&quot;LogoSn&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documentProperty UID=&quot;2002122011014149059130932&quot;&gt;&lt;Fields List=&quot;EmblemColor&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90" w:val="&lt;source&gt;&lt;documentProperty UID=&quot;&quot;&gt;&lt;Fields List=&quot;&quot;/&gt;&lt;/documentProperty&gt;&lt;/source&gt;"/>
    <w:docVar w:name="OawProjectID" w:val="arch"/>
    <w:docVar w:name="OawRecipients" w:val="&lt;?xml version=&quot;1.0&quot;?&gt;_x000d_&lt;Recipients&gt;&lt;Recipient&gt;&lt;UID&gt;202009041014544240665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Restore.2006120514401556040061" w:val="&lt;source&gt;&lt;documentProperty UID=&quot;&quot;&gt;&lt;Fields List=&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DocumentTitle:=&lt;translate&gt;Template.Untitled&lt;/translate&gt;;DisplayName:=;ID:=;protectionType:=2;"/>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Beilagen&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135702"/>
    <w:rsid w:val="00010912"/>
    <w:rsid w:val="00013FBD"/>
    <w:rsid w:val="000140CF"/>
    <w:rsid w:val="00016FE6"/>
    <w:rsid w:val="00024A7B"/>
    <w:rsid w:val="00025A1A"/>
    <w:rsid w:val="00035EB2"/>
    <w:rsid w:val="000606F9"/>
    <w:rsid w:val="00063E6A"/>
    <w:rsid w:val="000715FE"/>
    <w:rsid w:val="000766CB"/>
    <w:rsid w:val="00087B25"/>
    <w:rsid w:val="00087C40"/>
    <w:rsid w:val="00092C58"/>
    <w:rsid w:val="00097610"/>
    <w:rsid w:val="000A7EF9"/>
    <w:rsid w:val="000C1B98"/>
    <w:rsid w:val="000C5471"/>
    <w:rsid w:val="000D7BB6"/>
    <w:rsid w:val="000E0407"/>
    <w:rsid w:val="000E77CF"/>
    <w:rsid w:val="000F3DB3"/>
    <w:rsid w:val="001001BB"/>
    <w:rsid w:val="00105A6C"/>
    <w:rsid w:val="00110163"/>
    <w:rsid w:val="001118C3"/>
    <w:rsid w:val="001145F4"/>
    <w:rsid w:val="001158C9"/>
    <w:rsid w:val="00120489"/>
    <w:rsid w:val="001308FC"/>
    <w:rsid w:val="00134AB5"/>
    <w:rsid w:val="00135702"/>
    <w:rsid w:val="00136DE4"/>
    <w:rsid w:val="001436DB"/>
    <w:rsid w:val="001516B9"/>
    <w:rsid w:val="0015203E"/>
    <w:rsid w:val="00172A39"/>
    <w:rsid w:val="00175064"/>
    <w:rsid w:val="001858C3"/>
    <w:rsid w:val="001939F8"/>
    <w:rsid w:val="0019692B"/>
    <w:rsid w:val="001B0EDA"/>
    <w:rsid w:val="001B1D90"/>
    <w:rsid w:val="001B47F8"/>
    <w:rsid w:val="001D1FE0"/>
    <w:rsid w:val="001D3CE9"/>
    <w:rsid w:val="001F4480"/>
    <w:rsid w:val="00201B0E"/>
    <w:rsid w:val="0021576C"/>
    <w:rsid w:val="00216D5F"/>
    <w:rsid w:val="002278E3"/>
    <w:rsid w:val="002368F7"/>
    <w:rsid w:val="0024758B"/>
    <w:rsid w:val="0025006E"/>
    <w:rsid w:val="002555F9"/>
    <w:rsid w:val="00256CD5"/>
    <w:rsid w:val="00261F69"/>
    <w:rsid w:val="00263862"/>
    <w:rsid w:val="00273599"/>
    <w:rsid w:val="002830EE"/>
    <w:rsid w:val="00294E93"/>
    <w:rsid w:val="0029669E"/>
    <w:rsid w:val="002B3368"/>
    <w:rsid w:val="002B6497"/>
    <w:rsid w:val="002C1540"/>
    <w:rsid w:val="002C204B"/>
    <w:rsid w:val="002C2CCF"/>
    <w:rsid w:val="002C2F49"/>
    <w:rsid w:val="002C37F3"/>
    <w:rsid w:val="002C6816"/>
    <w:rsid w:val="002D79D0"/>
    <w:rsid w:val="002E6D20"/>
    <w:rsid w:val="002F4FEA"/>
    <w:rsid w:val="00303775"/>
    <w:rsid w:val="00307A86"/>
    <w:rsid w:val="00317663"/>
    <w:rsid w:val="00320A13"/>
    <w:rsid w:val="00322000"/>
    <w:rsid w:val="00332AD0"/>
    <w:rsid w:val="00334E1A"/>
    <w:rsid w:val="003359DD"/>
    <w:rsid w:val="00336779"/>
    <w:rsid w:val="00340ED4"/>
    <w:rsid w:val="00344C47"/>
    <w:rsid w:val="0035460C"/>
    <w:rsid w:val="00363BB3"/>
    <w:rsid w:val="00367915"/>
    <w:rsid w:val="0038155E"/>
    <w:rsid w:val="00381F25"/>
    <w:rsid w:val="00382B0A"/>
    <w:rsid w:val="003913CD"/>
    <w:rsid w:val="00396C5E"/>
    <w:rsid w:val="003A7C0C"/>
    <w:rsid w:val="003B34FD"/>
    <w:rsid w:val="003B55AB"/>
    <w:rsid w:val="003C377D"/>
    <w:rsid w:val="003C5166"/>
    <w:rsid w:val="003D28FF"/>
    <w:rsid w:val="003F5513"/>
    <w:rsid w:val="0040763B"/>
    <w:rsid w:val="00411032"/>
    <w:rsid w:val="00412468"/>
    <w:rsid w:val="0042288F"/>
    <w:rsid w:val="00424BCD"/>
    <w:rsid w:val="004270C7"/>
    <w:rsid w:val="004310FB"/>
    <w:rsid w:val="004322C4"/>
    <w:rsid w:val="00434233"/>
    <w:rsid w:val="0043457D"/>
    <w:rsid w:val="00435D89"/>
    <w:rsid w:val="00446772"/>
    <w:rsid w:val="00456D87"/>
    <w:rsid w:val="004619AA"/>
    <w:rsid w:val="00466251"/>
    <w:rsid w:val="00471310"/>
    <w:rsid w:val="004772D1"/>
    <w:rsid w:val="00492F07"/>
    <w:rsid w:val="004A5D0F"/>
    <w:rsid w:val="004B2A85"/>
    <w:rsid w:val="004C22C6"/>
    <w:rsid w:val="004C5F68"/>
    <w:rsid w:val="004D2F99"/>
    <w:rsid w:val="004D60AC"/>
    <w:rsid w:val="004E510A"/>
    <w:rsid w:val="004E606D"/>
    <w:rsid w:val="004E71DD"/>
    <w:rsid w:val="004F042C"/>
    <w:rsid w:val="004F6811"/>
    <w:rsid w:val="00501210"/>
    <w:rsid w:val="00502363"/>
    <w:rsid w:val="00517282"/>
    <w:rsid w:val="00527DCE"/>
    <w:rsid w:val="00535CA6"/>
    <w:rsid w:val="00544311"/>
    <w:rsid w:val="00546C08"/>
    <w:rsid w:val="0056024D"/>
    <w:rsid w:val="00564A43"/>
    <w:rsid w:val="005664A9"/>
    <w:rsid w:val="00570DAE"/>
    <w:rsid w:val="00571F40"/>
    <w:rsid w:val="005768E4"/>
    <w:rsid w:val="005812F0"/>
    <w:rsid w:val="00596526"/>
    <w:rsid w:val="00597716"/>
    <w:rsid w:val="00597F93"/>
    <w:rsid w:val="005A638D"/>
    <w:rsid w:val="005A74DF"/>
    <w:rsid w:val="005B47A2"/>
    <w:rsid w:val="005C07AA"/>
    <w:rsid w:val="005C651A"/>
    <w:rsid w:val="005D0D14"/>
    <w:rsid w:val="005D6689"/>
    <w:rsid w:val="005D6B6B"/>
    <w:rsid w:val="005E1A02"/>
    <w:rsid w:val="005E2B11"/>
    <w:rsid w:val="005F6567"/>
    <w:rsid w:val="0060284A"/>
    <w:rsid w:val="00606312"/>
    <w:rsid w:val="006069F4"/>
    <w:rsid w:val="00622FCD"/>
    <w:rsid w:val="00623F59"/>
    <w:rsid w:val="006242AE"/>
    <w:rsid w:val="00625156"/>
    <w:rsid w:val="0063449A"/>
    <w:rsid w:val="0064191F"/>
    <w:rsid w:val="00646AA5"/>
    <w:rsid w:val="00657F00"/>
    <w:rsid w:val="00660550"/>
    <w:rsid w:val="00666DAA"/>
    <w:rsid w:val="00670B38"/>
    <w:rsid w:val="006710EE"/>
    <w:rsid w:val="00684726"/>
    <w:rsid w:val="00690114"/>
    <w:rsid w:val="00690990"/>
    <w:rsid w:val="006A0E31"/>
    <w:rsid w:val="006A16E8"/>
    <w:rsid w:val="006A1BD0"/>
    <w:rsid w:val="006A1E41"/>
    <w:rsid w:val="006B2B3D"/>
    <w:rsid w:val="006B76C3"/>
    <w:rsid w:val="006B79E8"/>
    <w:rsid w:val="006C29B4"/>
    <w:rsid w:val="006C5BB9"/>
    <w:rsid w:val="006C6AC3"/>
    <w:rsid w:val="006D059A"/>
    <w:rsid w:val="006E1D84"/>
    <w:rsid w:val="006E379D"/>
    <w:rsid w:val="006E3F57"/>
    <w:rsid w:val="006E6AEB"/>
    <w:rsid w:val="006F009C"/>
    <w:rsid w:val="006F2AEA"/>
    <w:rsid w:val="006F6242"/>
    <w:rsid w:val="00706B75"/>
    <w:rsid w:val="0070768F"/>
    <w:rsid w:val="007109DB"/>
    <w:rsid w:val="00720FD1"/>
    <w:rsid w:val="007231BC"/>
    <w:rsid w:val="007252C5"/>
    <w:rsid w:val="00730ECA"/>
    <w:rsid w:val="007333BF"/>
    <w:rsid w:val="00743929"/>
    <w:rsid w:val="007675D5"/>
    <w:rsid w:val="0078102D"/>
    <w:rsid w:val="00786BC0"/>
    <w:rsid w:val="00792508"/>
    <w:rsid w:val="007B474E"/>
    <w:rsid w:val="007C1C70"/>
    <w:rsid w:val="007C6386"/>
    <w:rsid w:val="007D69D0"/>
    <w:rsid w:val="007E1C52"/>
    <w:rsid w:val="007E68E3"/>
    <w:rsid w:val="007F0412"/>
    <w:rsid w:val="007F1688"/>
    <w:rsid w:val="007F3660"/>
    <w:rsid w:val="00800BB7"/>
    <w:rsid w:val="00811A50"/>
    <w:rsid w:val="00812566"/>
    <w:rsid w:val="0081417F"/>
    <w:rsid w:val="008172AE"/>
    <w:rsid w:val="00823627"/>
    <w:rsid w:val="00824A12"/>
    <w:rsid w:val="00825F1A"/>
    <w:rsid w:val="008265A4"/>
    <w:rsid w:val="008325EA"/>
    <w:rsid w:val="008329C9"/>
    <w:rsid w:val="00834BD0"/>
    <w:rsid w:val="008361C1"/>
    <w:rsid w:val="00837919"/>
    <w:rsid w:val="00842689"/>
    <w:rsid w:val="00854D2B"/>
    <w:rsid w:val="008675C1"/>
    <w:rsid w:val="008702DD"/>
    <w:rsid w:val="00872CF2"/>
    <w:rsid w:val="0087426E"/>
    <w:rsid w:val="00876938"/>
    <w:rsid w:val="0088281A"/>
    <w:rsid w:val="00884128"/>
    <w:rsid w:val="00887324"/>
    <w:rsid w:val="00895EF7"/>
    <w:rsid w:val="008A3BF1"/>
    <w:rsid w:val="008A7FFB"/>
    <w:rsid w:val="008B3FAF"/>
    <w:rsid w:val="008C0469"/>
    <w:rsid w:val="008D0205"/>
    <w:rsid w:val="008D52E4"/>
    <w:rsid w:val="008E1EDE"/>
    <w:rsid w:val="008F78D7"/>
    <w:rsid w:val="009000EB"/>
    <w:rsid w:val="009077BD"/>
    <w:rsid w:val="00911DF8"/>
    <w:rsid w:val="0092139C"/>
    <w:rsid w:val="0092501A"/>
    <w:rsid w:val="009318A2"/>
    <w:rsid w:val="00934E32"/>
    <w:rsid w:val="009543C9"/>
    <w:rsid w:val="009861C0"/>
    <w:rsid w:val="00986A54"/>
    <w:rsid w:val="00992D45"/>
    <w:rsid w:val="00995A2D"/>
    <w:rsid w:val="009A3185"/>
    <w:rsid w:val="009B0ECB"/>
    <w:rsid w:val="009B49E2"/>
    <w:rsid w:val="009C0604"/>
    <w:rsid w:val="009C625A"/>
    <w:rsid w:val="009D252A"/>
    <w:rsid w:val="009D4BFE"/>
    <w:rsid w:val="009E153B"/>
    <w:rsid w:val="009F13E9"/>
    <w:rsid w:val="009F7E9F"/>
    <w:rsid w:val="00A034FF"/>
    <w:rsid w:val="00A07468"/>
    <w:rsid w:val="00A154C2"/>
    <w:rsid w:val="00A24861"/>
    <w:rsid w:val="00A3082F"/>
    <w:rsid w:val="00A3666C"/>
    <w:rsid w:val="00A408CA"/>
    <w:rsid w:val="00A41C97"/>
    <w:rsid w:val="00A4592C"/>
    <w:rsid w:val="00A51AA6"/>
    <w:rsid w:val="00A53218"/>
    <w:rsid w:val="00A656E0"/>
    <w:rsid w:val="00A663E1"/>
    <w:rsid w:val="00A673FB"/>
    <w:rsid w:val="00A71734"/>
    <w:rsid w:val="00A72658"/>
    <w:rsid w:val="00A8316A"/>
    <w:rsid w:val="00A95FC2"/>
    <w:rsid w:val="00AA2422"/>
    <w:rsid w:val="00AB4B4E"/>
    <w:rsid w:val="00AC13E0"/>
    <w:rsid w:val="00AC59A4"/>
    <w:rsid w:val="00AD1033"/>
    <w:rsid w:val="00AD18F5"/>
    <w:rsid w:val="00AD1D03"/>
    <w:rsid w:val="00AD5A97"/>
    <w:rsid w:val="00AD71D8"/>
    <w:rsid w:val="00AD7B2C"/>
    <w:rsid w:val="00AE0D5E"/>
    <w:rsid w:val="00AE5C41"/>
    <w:rsid w:val="00AF0071"/>
    <w:rsid w:val="00AF4AA7"/>
    <w:rsid w:val="00B05C5A"/>
    <w:rsid w:val="00B079DD"/>
    <w:rsid w:val="00B146FF"/>
    <w:rsid w:val="00B14DA2"/>
    <w:rsid w:val="00B15EE2"/>
    <w:rsid w:val="00B21F3C"/>
    <w:rsid w:val="00B32624"/>
    <w:rsid w:val="00B452A4"/>
    <w:rsid w:val="00B51932"/>
    <w:rsid w:val="00B644CE"/>
    <w:rsid w:val="00B64968"/>
    <w:rsid w:val="00B67F06"/>
    <w:rsid w:val="00B715E9"/>
    <w:rsid w:val="00B737E4"/>
    <w:rsid w:val="00B77A03"/>
    <w:rsid w:val="00B92610"/>
    <w:rsid w:val="00B97585"/>
    <w:rsid w:val="00BA0ACC"/>
    <w:rsid w:val="00BA6175"/>
    <w:rsid w:val="00BA743E"/>
    <w:rsid w:val="00BB760A"/>
    <w:rsid w:val="00BD0262"/>
    <w:rsid w:val="00BE5431"/>
    <w:rsid w:val="00BE5BAC"/>
    <w:rsid w:val="00BF201D"/>
    <w:rsid w:val="00BF56D2"/>
    <w:rsid w:val="00BF573F"/>
    <w:rsid w:val="00BF6723"/>
    <w:rsid w:val="00C0010D"/>
    <w:rsid w:val="00C11D27"/>
    <w:rsid w:val="00C21314"/>
    <w:rsid w:val="00C27C72"/>
    <w:rsid w:val="00C31303"/>
    <w:rsid w:val="00C41EC0"/>
    <w:rsid w:val="00C503FC"/>
    <w:rsid w:val="00C51C5A"/>
    <w:rsid w:val="00C54791"/>
    <w:rsid w:val="00C57F3D"/>
    <w:rsid w:val="00C63833"/>
    <w:rsid w:val="00C67B32"/>
    <w:rsid w:val="00C7069C"/>
    <w:rsid w:val="00C728D0"/>
    <w:rsid w:val="00C81734"/>
    <w:rsid w:val="00C90B45"/>
    <w:rsid w:val="00C95C31"/>
    <w:rsid w:val="00C9674D"/>
    <w:rsid w:val="00CA48E7"/>
    <w:rsid w:val="00CB3022"/>
    <w:rsid w:val="00CB3994"/>
    <w:rsid w:val="00CC1563"/>
    <w:rsid w:val="00CC7A4A"/>
    <w:rsid w:val="00CD1858"/>
    <w:rsid w:val="00CE0C9A"/>
    <w:rsid w:val="00CE2678"/>
    <w:rsid w:val="00CE27D4"/>
    <w:rsid w:val="00CF54BB"/>
    <w:rsid w:val="00CF7A24"/>
    <w:rsid w:val="00D004F1"/>
    <w:rsid w:val="00D17A5C"/>
    <w:rsid w:val="00D21399"/>
    <w:rsid w:val="00D21E11"/>
    <w:rsid w:val="00D25B24"/>
    <w:rsid w:val="00D333B5"/>
    <w:rsid w:val="00D41B83"/>
    <w:rsid w:val="00D42BAF"/>
    <w:rsid w:val="00D4516B"/>
    <w:rsid w:val="00D52ED1"/>
    <w:rsid w:val="00D60479"/>
    <w:rsid w:val="00D609C0"/>
    <w:rsid w:val="00D62240"/>
    <w:rsid w:val="00D6413A"/>
    <w:rsid w:val="00D673B8"/>
    <w:rsid w:val="00D707A1"/>
    <w:rsid w:val="00D74692"/>
    <w:rsid w:val="00D746E3"/>
    <w:rsid w:val="00D776A6"/>
    <w:rsid w:val="00D804D1"/>
    <w:rsid w:val="00D80BFF"/>
    <w:rsid w:val="00D80E22"/>
    <w:rsid w:val="00D8247B"/>
    <w:rsid w:val="00D95E41"/>
    <w:rsid w:val="00D97E54"/>
    <w:rsid w:val="00DA02C7"/>
    <w:rsid w:val="00DA12C4"/>
    <w:rsid w:val="00DA486A"/>
    <w:rsid w:val="00DB414D"/>
    <w:rsid w:val="00DB5974"/>
    <w:rsid w:val="00DC4123"/>
    <w:rsid w:val="00DC6387"/>
    <w:rsid w:val="00DD2C4E"/>
    <w:rsid w:val="00DD4BC0"/>
    <w:rsid w:val="00DE336F"/>
    <w:rsid w:val="00DF0F6B"/>
    <w:rsid w:val="00DF2B5F"/>
    <w:rsid w:val="00DF34E5"/>
    <w:rsid w:val="00DF6A82"/>
    <w:rsid w:val="00E10B5A"/>
    <w:rsid w:val="00E10CCA"/>
    <w:rsid w:val="00E118F4"/>
    <w:rsid w:val="00E12638"/>
    <w:rsid w:val="00E258C8"/>
    <w:rsid w:val="00E26B62"/>
    <w:rsid w:val="00E35513"/>
    <w:rsid w:val="00E577CA"/>
    <w:rsid w:val="00E64CCC"/>
    <w:rsid w:val="00E653E5"/>
    <w:rsid w:val="00E65913"/>
    <w:rsid w:val="00E66239"/>
    <w:rsid w:val="00E66B02"/>
    <w:rsid w:val="00E71461"/>
    <w:rsid w:val="00E71604"/>
    <w:rsid w:val="00E80CB3"/>
    <w:rsid w:val="00E9341F"/>
    <w:rsid w:val="00EA2DB1"/>
    <w:rsid w:val="00EC341D"/>
    <w:rsid w:val="00ED5120"/>
    <w:rsid w:val="00ED567A"/>
    <w:rsid w:val="00ED74C8"/>
    <w:rsid w:val="00EE316B"/>
    <w:rsid w:val="00EE6FB1"/>
    <w:rsid w:val="00EF6E15"/>
    <w:rsid w:val="00F0451C"/>
    <w:rsid w:val="00F04ECC"/>
    <w:rsid w:val="00F07D26"/>
    <w:rsid w:val="00F149DE"/>
    <w:rsid w:val="00F16162"/>
    <w:rsid w:val="00F2222A"/>
    <w:rsid w:val="00F31CE2"/>
    <w:rsid w:val="00F35969"/>
    <w:rsid w:val="00F36866"/>
    <w:rsid w:val="00F40D88"/>
    <w:rsid w:val="00F5231F"/>
    <w:rsid w:val="00F63FBF"/>
    <w:rsid w:val="00F66A31"/>
    <w:rsid w:val="00F7426D"/>
    <w:rsid w:val="00F74C64"/>
    <w:rsid w:val="00F82A7E"/>
    <w:rsid w:val="00F8437A"/>
    <w:rsid w:val="00F84786"/>
    <w:rsid w:val="00F921F4"/>
    <w:rsid w:val="00F94CD7"/>
    <w:rsid w:val="00FA23C1"/>
    <w:rsid w:val="00FB12EE"/>
    <w:rsid w:val="00FB5860"/>
    <w:rsid w:val="00FB6C9D"/>
    <w:rsid w:val="00FB6D27"/>
    <w:rsid w:val="00FC1FCD"/>
    <w:rsid w:val="00FC257E"/>
    <w:rsid w:val="00FE2619"/>
    <w:rsid w:val="00FE2DBE"/>
    <w:rsid w:val="00FE66EE"/>
    <w:rsid w:val="00FF2642"/>
    <w:rsid w:val="00FF7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B2C"/>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F63FBF"/>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AD71D8"/>
    <w:pPr>
      <w:keepNext/>
      <w:keepLines/>
    </w:pPr>
    <w:rPr>
      <w:sz w:val="15"/>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B2C"/>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rsid w:val="00E12638"/>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E12638"/>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AD71D8"/>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AD71D8"/>
    <w:pPr>
      <w:numPr>
        <w:numId w:val="3"/>
      </w:numPr>
    </w:pPr>
  </w:style>
  <w:style w:type="numbering" w:customStyle="1" w:styleId="AufzhlungNummer">
    <w:name w:val="AufzählungNummer"/>
    <w:basedOn w:val="AufzhlungStrich"/>
    <w:uiPriority w:val="99"/>
    <w:rsid w:val="00AD7B2C"/>
    <w:pPr>
      <w:numPr>
        <w:numId w:val="4"/>
      </w:numPr>
    </w:pPr>
  </w:style>
  <w:style w:type="numbering" w:customStyle="1" w:styleId="AufzhlungLit">
    <w:name w:val="AufzählungLit"/>
    <w:basedOn w:val="KeineListe"/>
    <w:uiPriority w:val="99"/>
    <w:rsid w:val="00AD71D8"/>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F63FBF"/>
    <w:pPr>
      <w:keepNext/>
      <w:keepLines/>
      <w:numPr>
        <w:numId w:val="12"/>
      </w:numPr>
      <w:spacing w:before="420" w:after="20"/>
      <w:ind w:left="709" w:hanging="709"/>
      <w:outlineLvl w:val="0"/>
    </w:pPr>
    <w:rPr>
      <w:b/>
      <w:sz w:val="24"/>
    </w:rPr>
  </w:style>
  <w:style w:type="paragraph" w:customStyle="1" w:styleId="Titel2">
    <w:name w:val="Titel 2"/>
    <w:basedOn w:val="Standard"/>
    <w:next w:val="Standard"/>
    <w:qFormat/>
    <w:rsid w:val="00F63FBF"/>
    <w:pPr>
      <w:keepNext/>
      <w:keepLines/>
      <w:numPr>
        <w:ilvl w:val="1"/>
        <w:numId w:val="12"/>
      </w:numPr>
      <w:spacing w:before="280" w:after="20"/>
      <w:ind w:left="709" w:hanging="709"/>
      <w:outlineLvl w:val="1"/>
    </w:pPr>
    <w:rPr>
      <w:b/>
      <w:sz w:val="21"/>
    </w:rPr>
  </w:style>
  <w:style w:type="paragraph" w:customStyle="1" w:styleId="Titel3">
    <w:name w:val="Titel 3"/>
    <w:basedOn w:val="Standard"/>
    <w:next w:val="Standard"/>
    <w:qFormat/>
    <w:rsid w:val="00F63FBF"/>
    <w:pPr>
      <w:keepNext/>
      <w:keepLines/>
      <w:numPr>
        <w:ilvl w:val="2"/>
        <w:numId w:val="12"/>
      </w:numPr>
      <w:spacing w:before="280" w:after="20"/>
      <w:ind w:left="709" w:hanging="709"/>
      <w:textboxTightWrap w:val="allLines"/>
      <w:outlineLvl w:val="2"/>
    </w:pPr>
    <w:rPr>
      <w:b/>
    </w:rPr>
  </w:style>
  <w:style w:type="paragraph" w:customStyle="1" w:styleId="Titel4">
    <w:name w:val="Titel 4"/>
    <w:basedOn w:val="Titel3"/>
    <w:next w:val="Standard"/>
    <w:qFormat/>
    <w:rsid w:val="00F63FBF"/>
    <w:pPr>
      <w:numPr>
        <w:ilvl w:val="3"/>
      </w:numPr>
      <w:ind w:left="709" w:hanging="709"/>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AD71D8"/>
    <w:pPr>
      <w:keepNext/>
      <w:keepLines/>
    </w:pPr>
    <w:rPr>
      <w:sz w:val="15"/>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</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64E1-7A09-454C-A5B6-71CD00D3F63E}">
  <ds:schemaRefs>
    <ds:schemaRef ds:uri="http://schemas.officeatwork.com/Document"/>
  </ds:schemaRefs>
</ds:datastoreItem>
</file>

<file path=customXml/itemProps2.xml><?xml version="1.0" encoding="utf-8"?>
<ds:datastoreItem xmlns:ds="http://schemas.openxmlformats.org/officeDocument/2006/customXml" ds:itemID="{010F55B3-F760-4232-B555-066F686A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66409A8A.dotm</Template>
  <TotalTime>0</TotalTime>
  <Pages>4</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Gallati Sandra</cp:lastModifiedBy>
  <cp:revision>2</cp:revision>
  <cp:lastPrinted>2020-09-04T08:33:00Z</cp:lastPrinted>
  <dcterms:created xsi:type="dcterms:W3CDTF">2020-09-04T13:15:00Z</dcterms:created>
  <dcterms:modified xsi:type="dcterms:W3CDTF">2020-09-04T13:15:00Z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Gesundheit und</vt:lpwstr>
  </property>
  <property fmtid="{D5CDD505-2E9C-101B-9397-08002B2CF9AE}" pid="4" name="Organisation.DepartementZeile3">
    <vt:lpwstr>Soziales</vt:lpwstr>
  </property>
  <property fmtid="{D5CDD505-2E9C-101B-9397-08002B2CF9AE}" pid="5" name="Organisation.DepartementKomplett">
    <vt:lpwstr>Departement Gesundheit und Soziales</vt:lpwstr>
  </property>
  <property fmtid="{D5CDD505-2E9C-101B-9397-08002B2CF9AE}" pid="6" name="Organisation.AmtKomplett">
    <vt:lpwstr>Amt für Gesundheit</vt:lpwstr>
  </property>
  <property fmtid="{D5CDD505-2E9C-101B-9397-08002B2CF9AE}" pid="7" name="Organisation.AmtZeile1">
    <vt:lpwstr>Amt für Gesundheit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Fachstelle Gesundheitsfachpersonen</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+41 71 353 66 01</vt:lpwstr>
  </property>
  <property fmtid="{D5CDD505-2E9C-101B-9397-08002B2CF9AE}" pid="18" name="Organisation.Fax">
    <vt:lpwstr>+41 71 353 68 54</vt:lpwstr>
  </property>
  <property fmtid="{D5CDD505-2E9C-101B-9397-08002B2CF9AE}" pid="19" name="Organisation.Internet">
    <vt:lpwstr>www.ar.ch</vt:lpwstr>
  </property>
  <property fmtid="{D5CDD505-2E9C-101B-9397-08002B2CF9AE}" pid="20" name="Organisation.Email">
    <vt:lpwstr/>
  </property>
  <property fmtid="{D5CDD505-2E9C-101B-9397-08002B2CF9AE}" pid="21" name="Organisation.PLZ">
    <vt:lpwstr>9102</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Departement Gesundheit und Soziales</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