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B9" w:rsidRPr="00980944" w:rsidRDefault="006C5BB9" w:rsidP="00BA743E">
      <w:pPr>
        <w:sectPr w:rsidR="006C5BB9" w:rsidRPr="00980944" w:rsidSect="00B41D98">
          <w:headerReference w:type="default" r:id="rId11"/>
          <w:footerReference w:type="default" r:id="rId12"/>
          <w:type w:val="continuous"/>
          <w:pgSz w:w="11906" w:h="16838" w:code="9"/>
          <w:pgMar w:top="-2269" w:right="851" w:bottom="1361" w:left="1701" w:header="862" w:footer="284" w:gutter="0"/>
          <w:cols w:space="708"/>
          <w:docGrid w:linePitch="360"/>
        </w:sectPr>
      </w:pPr>
    </w:p>
    <w:p w:rsidR="00F311C6" w:rsidRPr="00980944" w:rsidRDefault="00F311C6" w:rsidP="00F311C6">
      <w:pPr>
        <w:pStyle w:val="berschrift1"/>
        <w:spacing w:line="240" w:lineRule="auto"/>
        <w:rPr>
          <w:bCs w:val="0"/>
          <w:sz w:val="20"/>
          <w:szCs w:val="20"/>
        </w:rPr>
      </w:pPr>
    </w:p>
    <w:p w:rsidR="009F1FBE" w:rsidRPr="00980944" w:rsidRDefault="009F1FBE" w:rsidP="009F1FBE">
      <w:pPr>
        <w:keepNext/>
        <w:outlineLvl w:val="1"/>
        <w:rPr>
          <w:rFonts w:eastAsia="Times New Roman" w:cs="Times New Roman"/>
          <w:b/>
          <w:bCs/>
          <w:iCs/>
          <w:color w:val="auto"/>
          <w:szCs w:val="28"/>
          <w:lang w:eastAsia="de-CH"/>
        </w:rPr>
      </w:pPr>
      <w:bookmarkStart w:id="1" w:name="Subject"/>
      <w:r w:rsidRPr="00980944">
        <w:rPr>
          <w:rFonts w:eastAsia="Times New Roman" w:cs="Times New Roman"/>
          <w:b/>
          <w:bCs/>
          <w:iCs/>
          <w:color w:val="auto"/>
          <w:szCs w:val="28"/>
          <w:lang w:eastAsia="de-CH"/>
        </w:rPr>
        <w:t xml:space="preserve">Gesuch für die Verwendung von </w:t>
      </w:r>
      <w:r w:rsidR="00645DEF">
        <w:rPr>
          <w:rFonts w:eastAsia="Times New Roman" w:cs="Times New Roman"/>
          <w:b/>
          <w:bCs/>
          <w:iCs/>
          <w:color w:val="auto"/>
          <w:szCs w:val="28"/>
          <w:lang w:eastAsia="de-CH"/>
        </w:rPr>
        <w:t xml:space="preserve">Schwarzpulver / Böllern </w:t>
      </w:r>
      <w:r w:rsidRPr="00980944">
        <w:rPr>
          <w:rFonts w:eastAsia="Times New Roman" w:cs="Times New Roman"/>
          <w:b/>
          <w:bCs/>
          <w:iCs/>
          <w:color w:val="auto"/>
          <w:szCs w:val="28"/>
          <w:lang w:eastAsia="de-CH"/>
        </w:rPr>
        <w:t>anlässlich eines historischen Anlasses</w:t>
      </w:r>
    </w:p>
    <w:bookmarkEnd w:id="1"/>
    <w:p w:rsidR="009F1FBE" w:rsidRPr="00980944" w:rsidRDefault="009F1FBE" w:rsidP="009F1FBE">
      <w:pPr>
        <w:keepNext/>
        <w:keepLines/>
        <w:tabs>
          <w:tab w:val="left" w:pos="5245"/>
        </w:tabs>
        <w:outlineLvl w:val="0"/>
        <w:rPr>
          <w:rFonts w:eastAsia="Times New Roman" w:cs="Times New Roman"/>
          <w:b/>
          <w:bCs/>
          <w:color w:val="auto"/>
          <w:kern w:val="32"/>
          <w:szCs w:val="32"/>
          <w:lang w:eastAsia="de-CH"/>
        </w:rPr>
      </w:pPr>
    </w:p>
    <w:p w:rsidR="009F1FBE" w:rsidRPr="00980944" w:rsidRDefault="009F1FBE" w:rsidP="009F1FBE">
      <w:pPr>
        <w:keepNext/>
        <w:keepLines/>
        <w:tabs>
          <w:tab w:val="left" w:pos="5245"/>
        </w:tabs>
        <w:outlineLvl w:val="0"/>
        <w:rPr>
          <w:rFonts w:eastAsia="Times New Roman" w:cs="Times New Roman"/>
          <w:b/>
          <w:bCs/>
          <w:color w:val="auto"/>
          <w:kern w:val="32"/>
          <w:szCs w:val="32"/>
          <w:lang w:eastAsia="de-CH"/>
        </w:rPr>
      </w:pPr>
    </w:p>
    <w:p w:rsidR="009F1FBE" w:rsidRPr="00980944" w:rsidRDefault="009F1FBE" w:rsidP="009F1FBE">
      <w:pPr>
        <w:keepNext/>
        <w:keepLines/>
        <w:tabs>
          <w:tab w:val="left" w:pos="5245"/>
        </w:tabs>
        <w:outlineLvl w:val="0"/>
        <w:rPr>
          <w:rFonts w:eastAsia="Times New Roman" w:cs="Times New Roman"/>
          <w:b/>
          <w:bCs/>
          <w:color w:val="auto"/>
          <w:kern w:val="32"/>
          <w:szCs w:val="32"/>
          <w:lang w:eastAsia="de-CH"/>
        </w:rPr>
      </w:pPr>
      <w:r w:rsidRPr="00980944">
        <w:rPr>
          <w:rFonts w:eastAsia="Times New Roman" w:cs="Times New Roman"/>
          <w:b/>
          <w:bCs/>
          <w:color w:val="auto"/>
          <w:kern w:val="32"/>
          <w:szCs w:val="32"/>
          <w:lang w:eastAsia="de-CH"/>
        </w:rPr>
        <w:t>Personalien der verantwortlichen Person</w:t>
      </w:r>
    </w:p>
    <w:p w:rsidR="009F1FBE" w:rsidRPr="00980944" w:rsidRDefault="009F1FBE" w:rsidP="009F1FBE">
      <w:pPr>
        <w:pBdr>
          <w:bottom w:val="single" w:sz="6" w:space="28" w:color="auto"/>
        </w:pBdr>
        <w:tabs>
          <w:tab w:val="left" w:pos="3119"/>
        </w:tabs>
        <w:spacing w:before="360"/>
        <w:rPr>
          <w:rFonts w:eastAsia="Calibri" w:cs="Times New Roman"/>
          <w:color w:val="auto"/>
          <w:szCs w:val="19"/>
          <w:lang w:eastAsia="de-CH"/>
        </w:rPr>
      </w:pPr>
      <w:r w:rsidRPr="00980944">
        <w:rPr>
          <w:rFonts w:eastAsia="Calibri" w:cs="Times New Roman"/>
          <w:color w:val="auto"/>
          <w:szCs w:val="19"/>
          <w:lang w:eastAsia="de-CH"/>
        </w:rPr>
        <w:t xml:space="preserve">Name/Vorname: </w:t>
      </w:r>
      <w:r w:rsidRPr="00980944">
        <w:rPr>
          <w:rFonts w:eastAsia="Calibri" w:cs="Times New Roman"/>
          <w:bCs/>
          <w:color w:val="auto"/>
          <w:szCs w:val="19"/>
          <w:lang w:eastAsia="de-CH"/>
        </w:rPr>
        <w:tab/>
      </w:r>
      <w:r w:rsidRPr="00980944">
        <w:rPr>
          <w:rFonts w:eastAsia="Calibri" w:cs="Times New Roman"/>
          <w:bCs/>
          <w:color w:val="auto"/>
          <w:szCs w:val="19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0944">
        <w:rPr>
          <w:rFonts w:eastAsia="Calibri" w:cs="Times New Roman"/>
          <w:bCs/>
          <w:color w:val="auto"/>
          <w:szCs w:val="19"/>
          <w:lang w:eastAsia="de-CH"/>
        </w:rPr>
        <w:instrText xml:space="preserve"> FORMTEXT </w:instrText>
      </w:r>
      <w:r w:rsidRPr="00980944">
        <w:rPr>
          <w:rFonts w:eastAsia="Calibri" w:cs="Times New Roman"/>
          <w:bCs/>
          <w:color w:val="auto"/>
          <w:szCs w:val="19"/>
          <w:lang w:eastAsia="de-CH"/>
        </w:rPr>
      </w:r>
      <w:r w:rsidRPr="00980944">
        <w:rPr>
          <w:rFonts w:eastAsia="Calibri" w:cs="Times New Roman"/>
          <w:bCs/>
          <w:color w:val="auto"/>
          <w:szCs w:val="19"/>
          <w:lang w:eastAsia="de-CH"/>
        </w:rPr>
        <w:fldChar w:fldCharType="separate"/>
      </w:r>
      <w:bookmarkStart w:id="2" w:name="_GoBack"/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bookmarkEnd w:id="2"/>
      <w:r w:rsidRPr="00980944">
        <w:rPr>
          <w:rFonts w:eastAsia="Calibri" w:cs="Times New Roman"/>
          <w:bCs/>
          <w:color w:val="auto"/>
          <w:szCs w:val="19"/>
          <w:lang w:eastAsia="de-CH"/>
        </w:rPr>
        <w:fldChar w:fldCharType="end"/>
      </w:r>
    </w:p>
    <w:p w:rsidR="009F1FBE" w:rsidRPr="00980944" w:rsidRDefault="009F1FBE" w:rsidP="009F1FBE">
      <w:pPr>
        <w:pBdr>
          <w:bottom w:val="single" w:sz="6" w:space="28" w:color="auto"/>
        </w:pBdr>
        <w:tabs>
          <w:tab w:val="left" w:pos="3119"/>
        </w:tabs>
        <w:spacing w:before="360"/>
        <w:rPr>
          <w:rFonts w:eastAsia="Calibri" w:cs="Times New Roman"/>
          <w:bCs/>
          <w:color w:val="auto"/>
          <w:szCs w:val="19"/>
          <w:lang w:eastAsia="de-CH"/>
        </w:rPr>
      </w:pPr>
      <w:r w:rsidRPr="00980944">
        <w:rPr>
          <w:rFonts w:eastAsia="Calibri" w:cs="Times New Roman"/>
          <w:color w:val="auto"/>
          <w:szCs w:val="19"/>
          <w:lang w:eastAsia="de-CH"/>
        </w:rPr>
        <w:t>Geburtsdatum / Heimatort:</w:t>
      </w:r>
      <w:r w:rsidRPr="00980944">
        <w:rPr>
          <w:rFonts w:eastAsia="Calibri" w:cs="Times New Roman"/>
          <w:color w:val="auto"/>
          <w:szCs w:val="19"/>
          <w:lang w:eastAsia="de-CH"/>
        </w:rPr>
        <w:tab/>
      </w:r>
      <w:r w:rsidRPr="00980944">
        <w:rPr>
          <w:rFonts w:eastAsia="Calibri" w:cs="Times New Roman"/>
          <w:bCs/>
          <w:color w:val="auto"/>
          <w:szCs w:val="19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980944">
        <w:rPr>
          <w:rFonts w:eastAsia="Calibri" w:cs="Times New Roman"/>
          <w:bCs/>
          <w:color w:val="auto"/>
          <w:szCs w:val="19"/>
          <w:lang w:eastAsia="de-CH"/>
        </w:rPr>
        <w:instrText xml:space="preserve"> FORMTEXT </w:instrText>
      </w:r>
      <w:r w:rsidRPr="00980944">
        <w:rPr>
          <w:rFonts w:eastAsia="Calibri" w:cs="Times New Roman"/>
          <w:bCs/>
          <w:color w:val="auto"/>
          <w:szCs w:val="19"/>
          <w:lang w:eastAsia="de-CH"/>
        </w:rPr>
      </w:r>
      <w:r w:rsidRPr="00980944">
        <w:rPr>
          <w:rFonts w:eastAsia="Calibri" w:cs="Times New Roman"/>
          <w:bCs/>
          <w:color w:val="auto"/>
          <w:szCs w:val="19"/>
          <w:lang w:eastAsia="de-CH"/>
        </w:rPr>
        <w:fldChar w:fldCharType="separate"/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color w:val="auto"/>
          <w:szCs w:val="19"/>
          <w:lang w:eastAsia="de-CH"/>
        </w:rPr>
        <w:fldChar w:fldCharType="end"/>
      </w:r>
      <w:bookmarkEnd w:id="3"/>
    </w:p>
    <w:p w:rsidR="009F1FBE" w:rsidRPr="00980944" w:rsidRDefault="009F1FBE" w:rsidP="009F1FBE">
      <w:pPr>
        <w:pBdr>
          <w:bottom w:val="single" w:sz="6" w:space="28" w:color="auto"/>
        </w:pBdr>
        <w:tabs>
          <w:tab w:val="left" w:pos="3119"/>
        </w:tabs>
        <w:spacing w:before="360"/>
        <w:rPr>
          <w:rFonts w:eastAsia="Calibri" w:cs="Times New Roman"/>
          <w:color w:val="auto"/>
          <w:szCs w:val="19"/>
          <w:lang w:eastAsia="de-CH"/>
        </w:rPr>
      </w:pPr>
      <w:r w:rsidRPr="00980944">
        <w:rPr>
          <w:rFonts w:eastAsia="Calibri" w:cs="Times New Roman"/>
          <w:color w:val="auto"/>
          <w:szCs w:val="19"/>
          <w:lang w:eastAsia="de-CH"/>
        </w:rPr>
        <w:t xml:space="preserve">Beruf: </w:t>
      </w:r>
      <w:r w:rsidRPr="00980944">
        <w:rPr>
          <w:rFonts w:eastAsia="Calibri" w:cs="Times New Roman"/>
          <w:color w:val="auto"/>
          <w:szCs w:val="19"/>
          <w:lang w:eastAsia="de-CH"/>
        </w:rPr>
        <w:tab/>
      </w:r>
      <w:r w:rsidRPr="00980944">
        <w:rPr>
          <w:rFonts w:eastAsia="Calibri" w:cs="Times New Roman"/>
          <w:bCs/>
          <w:color w:val="auto"/>
          <w:szCs w:val="19"/>
          <w:lang w:eastAsia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80944">
        <w:rPr>
          <w:rFonts w:eastAsia="Calibri" w:cs="Times New Roman"/>
          <w:bCs/>
          <w:color w:val="auto"/>
          <w:szCs w:val="19"/>
          <w:lang w:eastAsia="de-CH"/>
        </w:rPr>
        <w:instrText xml:space="preserve"> FORMTEXT </w:instrText>
      </w:r>
      <w:r w:rsidRPr="00980944">
        <w:rPr>
          <w:rFonts w:eastAsia="Calibri" w:cs="Times New Roman"/>
          <w:bCs/>
          <w:color w:val="auto"/>
          <w:szCs w:val="19"/>
          <w:lang w:eastAsia="de-CH"/>
        </w:rPr>
      </w:r>
      <w:r w:rsidRPr="00980944">
        <w:rPr>
          <w:rFonts w:eastAsia="Calibri" w:cs="Times New Roman"/>
          <w:bCs/>
          <w:color w:val="auto"/>
          <w:szCs w:val="19"/>
          <w:lang w:eastAsia="de-CH"/>
        </w:rPr>
        <w:fldChar w:fldCharType="separate"/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color w:val="auto"/>
          <w:szCs w:val="19"/>
          <w:lang w:eastAsia="de-CH"/>
        </w:rPr>
        <w:fldChar w:fldCharType="end"/>
      </w:r>
      <w:bookmarkEnd w:id="4"/>
    </w:p>
    <w:p w:rsidR="009F1FBE" w:rsidRPr="00980944" w:rsidRDefault="009F1FBE" w:rsidP="009F1FBE">
      <w:pPr>
        <w:pBdr>
          <w:bottom w:val="single" w:sz="6" w:space="28" w:color="auto"/>
        </w:pBdr>
        <w:tabs>
          <w:tab w:val="left" w:pos="3119"/>
        </w:tabs>
        <w:spacing w:before="360"/>
        <w:rPr>
          <w:rFonts w:eastAsia="Calibri" w:cs="Times New Roman"/>
          <w:color w:val="auto"/>
          <w:szCs w:val="19"/>
          <w:lang w:eastAsia="de-CH"/>
        </w:rPr>
      </w:pPr>
      <w:r w:rsidRPr="00980944">
        <w:rPr>
          <w:rFonts w:eastAsia="Calibri" w:cs="Times New Roman"/>
          <w:color w:val="auto"/>
          <w:szCs w:val="19"/>
          <w:lang w:eastAsia="de-CH"/>
        </w:rPr>
        <w:t>Wohnadresse</w:t>
      </w:r>
      <w:r w:rsidRPr="00980944">
        <w:rPr>
          <w:rFonts w:eastAsia="Calibri" w:cs="Times New Roman"/>
          <w:color w:val="auto"/>
          <w:szCs w:val="19"/>
          <w:lang w:eastAsia="de-CH"/>
        </w:rPr>
        <w:tab/>
      </w:r>
      <w:r w:rsidRPr="00980944">
        <w:rPr>
          <w:rFonts w:eastAsia="Calibri" w:cs="Times New Roman"/>
          <w:bCs/>
          <w:color w:val="auto"/>
          <w:szCs w:val="19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980944">
        <w:rPr>
          <w:rFonts w:eastAsia="Calibri" w:cs="Times New Roman"/>
          <w:bCs/>
          <w:color w:val="auto"/>
          <w:szCs w:val="19"/>
          <w:lang w:eastAsia="de-CH"/>
        </w:rPr>
        <w:instrText xml:space="preserve"> FORMTEXT </w:instrText>
      </w:r>
      <w:r w:rsidRPr="00980944">
        <w:rPr>
          <w:rFonts w:eastAsia="Calibri" w:cs="Times New Roman"/>
          <w:bCs/>
          <w:color w:val="auto"/>
          <w:szCs w:val="19"/>
          <w:lang w:eastAsia="de-CH"/>
        </w:rPr>
      </w:r>
      <w:r w:rsidRPr="00980944">
        <w:rPr>
          <w:rFonts w:eastAsia="Calibri" w:cs="Times New Roman"/>
          <w:bCs/>
          <w:color w:val="auto"/>
          <w:szCs w:val="19"/>
          <w:lang w:eastAsia="de-CH"/>
        </w:rPr>
        <w:fldChar w:fldCharType="separate"/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bCs/>
          <w:color w:val="auto"/>
          <w:szCs w:val="19"/>
          <w:lang w:eastAsia="de-CH"/>
        </w:rPr>
        <w:fldChar w:fldCharType="end"/>
      </w:r>
      <w:bookmarkEnd w:id="5"/>
    </w:p>
    <w:p w:rsidR="009F1FBE" w:rsidRPr="00980944" w:rsidRDefault="009F1FBE" w:rsidP="009F1FBE">
      <w:pPr>
        <w:pBdr>
          <w:bottom w:val="single" w:sz="6" w:space="28" w:color="auto"/>
        </w:pBdr>
        <w:tabs>
          <w:tab w:val="left" w:pos="3119"/>
        </w:tabs>
        <w:spacing w:before="360"/>
        <w:rPr>
          <w:rFonts w:eastAsia="Calibri" w:cs="Times New Roman"/>
          <w:color w:val="auto"/>
          <w:szCs w:val="19"/>
          <w:lang w:eastAsia="de-CH"/>
        </w:rPr>
      </w:pPr>
      <w:r w:rsidRPr="00980944">
        <w:rPr>
          <w:rFonts w:eastAsia="Calibri" w:cs="Times New Roman"/>
          <w:color w:val="auto"/>
          <w:szCs w:val="19"/>
          <w:lang w:eastAsia="de-CH"/>
        </w:rPr>
        <w:t xml:space="preserve">Telefon Nr. </w:t>
      </w:r>
      <w:r w:rsidRPr="00980944">
        <w:rPr>
          <w:rFonts w:eastAsia="Calibri" w:cs="Times New Roman"/>
          <w:color w:val="auto"/>
          <w:szCs w:val="19"/>
          <w:lang w:eastAsia="de-CH"/>
        </w:rPr>
        <w:tab/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80944">
        <w:rPr>
          <w:rFonts w:eastAsia="Calibri" w:cs="Times New Roman"/>
          <w:color w:val="auto"/>
          <w:szCs w:val="19"/>
          <w:lang w:eastAsia="de-CH"/>
        </w:rPr>
        <w:instrText xml:space="preserve"> FORMTEXT </w:instrText>
      </w:r>
      <w:r w:rsidRPr="00980944">
        <w:rPr>
          <w:rFonts w:eastAsia="Calibri" w:cs="Times New Roman"/>
          <w:color w:val="auto"/>
          <w:szCs w:val="19"/>
          <w:lang w:eastAsia="de-CH"/>
        </w:rPr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separate"/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end"/>
      </w:r>
      <w:bookmarkEnd w:id="6"/>
    </w:p>
    <w:p w:rsidR="000A4F20" w:rsidRPr="00980944" w:rsidRDefault="000A4F20" w:rsidP="009F1FBE">
      <w:pPr>
        <w:pBdr>
          <w:bottom w:val="single" w:sz="6" w:space="28" w:color="auto"/>
        </w:pBdr>
        <w:tabs>
          <w:tab w:val="left" w:pos="3119"/>
        </w:tabs>
        <w:spacing w:before="360"/>
        <w:rPr>
          <w:rFonts w:eastAsia="Calibri" w:cs="Times New Roman"/>
          <w:color w:val="auto"/>
          <w:szCs w:val="19"/>
          <w:lang w:eastAsia="de-CH"/>
        </w:rPr>
      </w:pPr>
      <w:r w:rsidRPr="00980944">
        <w:rPr>
          <w:rFonts w:eastAsia="Calibri" w:cs="Times New Roman"/>
          <w:color w:val="auto"/>
          <w:szCs w:val="19"/>
          <w:lang w:eastAsia="de-CH"/>
        </w:rPr>
        <w:t>Kategorie Verwenderausweis</w:t>
      </w:r>
      <w:r w:rsidRPr="00980944">
        <w:rPr>
          <w:rFonts w:eastAsia="Calibri" w:cs="Times New Roman"/>
          <w:color w:val="auto"/>
          <w:szCs w:val="19"/>
          <w:lang w:eastAsia="de-CH"/>
        </w:rPr>
        <w:tab/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80944">
        <w:rPr>
          <w:rFonts w:eastAsia="Calibri" w:cs="Times New Roman"/>
          <w:color w:val="auto"/>
          <w:szCs w:val="19"/>
          <w:lang w:eastAsia="de-CH"/>
        </w:rPr>
        <w:instrText xml:space="preserve"> FORMTEXT </w:instrText>
      </w:r>
      <w:r w:rsidRPr="00980944">
        <w:rPr>
          <w:rFonts w:eastAsia="Calibri" w:cs="Times New Roman"/>
          <w:color w:val="auto"/>
          <w:szCs w:val="19"/>
          <w:lang w:eastAsia="de-CH"/>
        </w:rPr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separate"/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end"/>
      </w:r>
      <w:r w:rsidRPr="00980944">
        <w:rPr>
          <w:rFonts w:eastAsia="Calibri" w:cs="Times New Roman"/>
          <w:color w:val="auto"/>
          <w:szCs w:val="19"/>
          <w:lang w:eastAsia="de-CH"/>
        </w:rPr>
        <w:tab/>
        <w:t xml:space="preserve">Ausweis-Nr. </w:t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80944">
        <w:rPr>
          <w:rFonts w:eastAsia="Calibri" w:cs="Times New Roman"/>
          <w:color w:val="auto"/>
          <w:szCs w:val="19"/>
          <w:lang w:eastAsia="de-CH"/>
        </w:rPr>
        <w:instrText xml:space="preserve"> FORMTEXT </w:instrText>
      </w:r>
      <w:r w:rsidRPr="00980944">
        <w:rPr>
          <w:rFonts w:eastAsia="Calibri" w:cs="Times New Roman"/>
          <w:color w:val="auto"/>
          <w:szCs w:val="19"/>
          <w:lang w:eastAsia="de-CH"/>
        </w:rPr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separate"/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end"/>
      </w:r>
    </w:p>
    <w:p w:rsidR="009F1FBE" w:rsidRPr="00980944" w:rsidRDefault="009F1FBE" w:rsidP="009F1FBE">
      <w:pPr>
        <w:tabs>
          <w:tab w:val="left" w:pos="3119"/>
        </w:tabs>
        <w:spacing w:before="360"/>
        <w:rPr>
          <w:rFonts w:eastAsia="Calibri" w:cs="Times New Roman"/>
          <w:color w:val="auto"/>
          <w:szCs w:val="19"/>
          <w:lang w:eastAsia="de-CH"/>
        </w:rPr>
      </w:pPr>
      <w:r w:rsidRPr="00980944">
        <w:rPr>
          <w:rFonts w:eastAsia="Calibri" w:cs="Times New Roman"/>
          <w:color w:val="auto"/>
          <w:szCs w:val="19"/>
          <w:lang w:eastAsia="de-CH"/>
        </w:rPr>
        <w:t>Anlass:</w:t>
      </w:r>
      <w:r w:rsidRPr="00980944">
        <w:rPr>
          <w:rFonts w:eastAsia="Calibri" w:cs="Times New Roman"/>
          <w:color w:val="auto"/>
          <w:szCs w:val="19"/>
          <w:lang w:eastAsia="de-CH"/>
        </w:rPr>
        <w:tab/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980944">
        <w:rPr>
          <w:rFonts w:eastAsia="Calibri" w:cs="Times New Roman"/>
          <w:color w:val="auto"/>
          <w:szCs w:val="19"/>
          <w:lang w:eastAsia="de-CH"/>
        </w:rPr>
        <w:instrText xml:space="preserve"> FORMTEXT </w:instrText>
      </w:r>
      <w:r w:rsidRPr="00980944">
        <w:rPr>
          <w:rFonts w:eastAsia="Calibri" w:cs="Times New Roman"/>
          <w:color w:val="auto"/>
          <w:szCs w:val="19"/>
          <w:lang w:eastAsia="de-CH"/>
        </w:rPr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separate"/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end"/>
      </w:r>
      <w:bookmarkEnd w:id="7"/>
    </w:p>
    <w:p w:rsidR="009F1FBE" w:rsidRPr="00980944" w:rsidRDefault="009F1FBE" w:rsidP="009F1FBE">
      <w:pPr>
        <w:tabs>
          <w:tab w:val="left" w:pos="3119"/>
        </w:tabs>
        <w:spacing w:before="360"/>
        <w:rPr>
          <w:rFonts w:eastAsia="Calibri" w:cs="Times New Roman"/>
          <w:color w:val="auto"/>
          <w:szCs w:val="19"/>
          <w:lang w:eastAsia="de-CH"/>
        </w:rPr>
      </w:pPr>
      <w:r w:rsidRPr="00980944">
        <w:rPr>
          <w:rFonts w:eastAsia="Calibri" w:cs="Times New Roman"/>
          <w:color w:val="auto"/>
          <w:szCs w:val="19"/>
          <w:lang w:eastAsia="de-CH"/>
        </w:rPr>
        <w:t>Ort:</w:t>
      </w:r>
      <w:r w:rsidRPr="00980944">
        <w:rPr>
          <w:rFonts w:eastAsia="Calibri" w:cs="Times New Roman"/>
          <w:color w:val="auto"/>
          <w:szCs w:val="19"/>
          <w:lang w:eastAsia="de-CH"/>
        </w:rPr>
        <w:tab/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980944">
        <w:rPr>
          <w:rFonts w:eastAsia="Calibri" w:cs="Times New Roman"/>
          <w:color w:val="auto"/>
          <w:szCs w:val="19"/>
          <w:lang w:eastAsia="de-CH"/>
        </w:rPr>
        <w:instrText xml:space="preserve"> FORMTEXT </w:instrText>
      </w:r>
      <w:r w:rsidRPr="00980944">
        <w:rPr>
          <w:rFonts w:eastAsia="Calibri" w:cs="Times New Roman"/>
          <w:color w:val="auto"/>
          <w:szCs w:val="19"/>
          <w:lang w:eastAsia="de-CH"/>
        </w:rPr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separate"/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end"/>
      </w:r>
      <w:bookmarkEnd w:id="8"/>
    </w:p>
    <w:p w:rsidR="009F1FBE" w:rsidRPr="00980944" w:rsidRDefault="009F1FBE" w:rsidP="009F1FBE">
      <w:pPr>
        <w:tabs>
          <w:tab w:val="left" w:pos="3119"/>
        </w:tabs>
        <w:spacing w:before="360"/>
        <w:rPr>
          <w:rFonts w:eastAsia="Calibri" w:cs="Times New Roman"/>
          <w:color w:val="auto"/>
          <w:szCs w:val="19"/>
          <w:lang w:eastAsia="de-CH"/>
        </w:rPr>
      </w:pPr>
      <w:r w:rsidRPr="00980944">
        <w:rPr>
          <w:rFonts w:eastAsia="Calibri" w:cs="Times New Roman"/>
          <w:color w:val="auto"/>
          <w:szCs w:val="19"/>
          <w:lang w:eastAsia="de-CH"/>
        </w:rPr>
        <w:t>Zeit:</w:t>
      </w:r>
      <w:r w:rsidRPr="00980944">
        <w:rPr>
          <w:rFonts w:eastAsia="Calibri" w:cs="Times New Roman"/>
          <w:color w:val="auto"/>
          <w:szCs w:val="19"/>
          <w:lang w:eastAsia="de-CH"/>
        </w:rPr>
        <w:tab/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980944">
        <w:rPr>
          <w:rFonts w:eastAsia="Calibri" w:cs="Times New Roman"/>
          <w:color w:val="auto"/>
          <w:szCs w:val="19"/>
          <w:lang w:eastAsia="de-CH"/>
        </w:rPr>
        <w:instrText xml:space="preserve"> FORMTEXT </w:instrText>
      </w:r>
      <w:r w:rsidRPr="00980944">
        <w:rPr>
          <w:rFonts w:eastAsia="Calibri" w:cs="Times New Roman"/>
          <w:color w:val="auto"/>
          <w:szCs w:val="19"/>
          <w:lang w:eastAsia="de-CH"/>
        </w:rPr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separate"/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end"/>
      </w:r>
      <w:bookmarkEnd w:id="9"/>
    </w:p>
    <w:p w:rsidR="009F1FBE" w:rsidRPr="00980944" w:rsidRDefault="009F1FBE" w:rsidP="009F1FBE">
      <w:pPr>
        <w:tabs>
          <w:tab w:val="left" w:pos="3119"/>
        </w:tabs>
        <w:spacing w:before="360"/>
        <w:rPr>
          <w:rFonts w:eastAsia="Calibri" w:cs="Times New Roman"/>
          <w:color w:val="auto"/>
          <w:szCs w:val="19"/>
          <w:lang w:eastAsia="de-CH"/>
        </w:rPr>
      </w:pPr>
      <w:r w:rsidRPr="00980944">
        <w:rPr>
          <w:rFonts w:eastAsia="Calibri" w:cs="Times New Roman"/>
          <w:color w:val="auto"/>
          <w:szCs w:val="19"/>
          <w:lang w:eastAsia="de-CH"/>
        </w:rPr>
        <w:t>Dauer:</w:t>
      </w:r>
      <w:r w:rsidRPr="00980944">
        <w:rPr>
          <w:rFonts w:eastAsia="Calibri" w:cs="Times New Roman"/>
          <w:color w:val="auto"/>
          <w:szCs w:val="19"/>
          <w:lang w:eastAsia="de-CH"/>
        </w:rPr>
        <w:tab/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980944">
        <w:rPr>
          <w:rFonts w:eastAsia="Calibri" w:cs="Times New Roman"/>
          <w:color w:val="auto"/>
          <w:szCs w:val="19"/>
          <w:lang w:eastAsia="de-CH"/>
        </w:rPr>
        <w:instrText xml:space="preserve"> FORMTEXT </w:instrText>
      </w:r>
      <w:r w:rsidRPr="00980944">
        <w:rPr>
          <w:rFonts w:eastAsia="Calibri" w:cs="Times New Roman"/>
          <w:color w:val="auto"/>
          <w:szCs w:val="19"/>
          <w:lang w:eastAsia="de-CH"/>
        </w:rPr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separate"/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end"/>
      </w:r>
      <w:bookmarkEnd w:id="10"/>
    </w:p>
    <w:p w:rsidR="009F1FBE" w:rsidRPr="00980944" w:rsidRDefault="009F1FBE" w:rsidP="009F1FBE">
      <w:pPr>
        <w:tabs>
          <w:tab w:val="left" w:pos="3119"/>
        </w:tabs>
        <w:spacing w:before="360"/>
        <w:rPr>
          <w:rFonts w:eastAsia="Calibri" w:cs="Times New Roman"/>
          <w:color w:val="auto"/>
          <w:szCs w:val="19"/>
          <w:lang w:eastAsia="de-CH"/>
        </w:rPr>
      </w:pPr>
      <w:r w:rsidRPr="00980944">
        <w:rPr>
          <w:rFonts w:eastAsia="Calibri" w:cs="Times New Roman"/>
          <w:color w:val="auto"/>
          <w:szCs w:val="19"/>
          <w:lang w:eastAsia="de-CH"/>
        </w:rPr>
        <w:t>Womit wird geschossen:</w:t>
      </w:r>
      <w:r w:rsidRPr="00980944">
        <w:rPr>
          <w:rFonts w:eastAsia="Calibri" w:cs="Times New Roman"/>
          <w:color w:val="auto"/>
          <w:szCs w:val="19"/>
          <w:lang w:eastAsia="de-CH"/>
        </w:rPr>
        <w:tab/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980944">
        <w:rPr>
          <w:rFonts w:eastAsia="Calibri" w:cs="Times New Roman"/>
          <w:color w:val="auto"/>
          <w:szCs w:val="19"/>
          <w:lang w:eastAsia="de-CH"/>
        </w:rPr>
        <w:instrText xml:space="preserve"> FORMTEXT </w:instrText>
      </w:r>
      <w:r w:rsidRPr="00980944">
        <w:rPr>
          <w:rFonts w:eastAsia="Calibri" w:cs="Times New Roman"/>
          <w:color w:val="auto"/>
          <w:szCs w:val="19"/>
          <w:lang w:eastAsia="de-CH"/>
        </w:rPr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separate"/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noProof/>
          <w:color w:val="auto"/>
          <w:szCs w:val="19"/>
          <w:lang w:eastAsia="de-CH"/>
        </w:rPr>
        <w:t> </w:t>
      </w:r>
      <w:r w:rsidRPr="00980944">
        <w:rPr>
          <w:rFonts w:eastAsia="Calibri" w:cs="Times New Roman"/>
          <w:color w:val="auto"/>
          <w:szCs w:val="19"/>
          <w:lang w:eastAsia="de-CH"/>
        </w:rPr>
        <w:fldChar w:fldCharType="end"/>
      </w:r>
      <w:bookmarkEnd w:id="11"/>
    </w:p>
    <w:p w:rsidR="000A4F20" w:rsidRPr="00980944" w:rsidRDefault="000A4F20" w:rsidP="009F1FBE">
      <w:pPr>
        <w:tabs>
          <w:tab w:val="left" w:pos="3119"/>
        </w:tabs>
        <w:spacing w:before="360"/>
        <w:rPr>
          <w:rFonts w:eastAsia="Calibri" w:cs="Times New Roman"/>
          <w:color w:val="auto"/>
          <w:szCs w:val="19"/>
          <w:lang w:eastAsia="de-CH"/>
        </w:rPr>
      </w:pPr>
    </w:p>
    <w:p w:rsidR="009F1FBE" w:rsidRPr="00980944" w:rsidRDefault="009F1FBE" w:rsidP="009F1FBE">
      <w:pPr>
        <w:tabs>
          <w:tab w:val="left" w:pos="3119"/>
        </w:tabs>
        <w:spacing w:before="360"/>
        <w:rPr>
          <w:rFonts w:eastAsia="Calibri" w:cs="Times New Roman"/>
          <w:color w:val="auto"/>
          <w:szCs w:val="19"/>
          <w:lang w:eastAsia="de-CH"/>
        </w:rPr>
      </w:pPr>
      <w:r w:rsidRPr="00980944">
        <w:rPr>
          <w:rFonts w:eastAsia="Calibri" w:cs="Times New Roman"/>
          <w:color w:val="auto"/>
          <w:szCs w:val="19"/>
          <w:lang w:eastAsia="de-CH"/>
        </w:rPr>
        <w:t>Datum ………………………..</w:t>
      </w:r>
      <w:r w:rsidRPr="00980944">
        <w:rPr>
          <w:rFonts w:eastAsia="Calibri" w:cs="Times New Roman"/>
          <w:color w:val="auto"/>
          <w:szCs w:val="19"/>
          <w:lang w:eastAsia="de-CH"/>
        </w:rPr>
        <w:tab/>
      </w:r>
      <w:r w:rsidRPr="00980944">
        <w:rPr>
          <w:rFonts w:eastAsia="Calibri" w:cs="Times New Roman"/>
          <w:color w:val="auto"/>
          <w:szCs w:val="19"/>
          <w:lang w:eastAsia="de-CH"/>
        </w:rPr>
        <w:tab/>
        <w:t>Unterschrift  ………………………………</w:t>
      </w:r>
    </w:p>
    <w:p w:rsidR="000A4F20" w:rsidRPr="00980944" w:rsidRDefault="000A4F20" w:rsidP="009F1FBE">
      <w:pPr>
        <w:keepNext/>
        <w:spacing w:after="60" w:line="240" w:lineRule="auto"/>
        <w:rPr>
          <w:rFonts w:eastAsia="Calibri" w:cs="Arial"/>
          <w:b/>
          <w:color w:val="auto"/>
          <w:sz w:val="18"/>
          <w:szCs w:val="19"/>
          <w:lang w:eastAsia="de-CH"/>
        </w:rPr>
      </w:pPr>
    </w:p>
    <w:p w:rsidR="000A4F20" w:rsidRPr="00980944" w:rsidRDefault="000A4F20" w:rsidP="009F1FBE">
      <w:pPr>
        <w:keepNext/>
        <w:spacing w:after="60" w:line="240" w:lineRule="auto"/>
        <w:rPr>
          <w:rFonts w:eastAsia="Calibri" w:cs="Arial"/>
          <w:b/>
          <w:color w:val="auto"/>
          <w:sz w:val="18"/>
          <w:szCs w:val="19"/>
          <w:lang w:eastAsia="de-CH"/>
        </w:rPr>
      </w:pPr>
    </w:p>
    <w:p w:rsidR="009F1FBE" w:rsidRPr="00980944" w:rsidRDefault="009F1FBE" w:rsidP="009F1FBE">
      <w:pPr>
        <w:keepNext/>
        <w:spacing w:after="60" w:line="240" w:lineRule="auto"/>
        <w:rPr>
          <w:rFonts w:eastAsia="Times New Roman" w:cs="Arial"/>
          <w:bCs/>
          <w:color w:val="auto"/>
          <w:szCs w:val="19"/>
          <w:lang w:eastAsia="de-DE"/>
        </w:rPr>
      </w:pPr>
      <w:r w:rsidRPr="00980944">
        <w:rPr>
          <w:rFonts w:eastAsia="Calibri" w:cs="Arial"/>
          <w:b/>
          <w:color w:val="auto"/>
          <w:sz w:val="18"/>
          <w:szCs w:val="19"/>
          <w:lang w:eastAsia="de-CH"/>
        </w:rPr>
        <w:t>Notwendige Beilagen</w:t>
      </w:r>
      <w:r w:rsidRPr="00980944">
        <w:rPr>
          <w:rFonts w:eastAsia="Calibri" w:cs="Arial"/>
          <w:bCs/>
          <w:color w:val="auto"/>
          <w:sz w:val="18"/>
          <w:szCs w:val="19"/>
          <w:lang w:eastAsia="de-CH"/>
        </w:rPr>
        <w:t xml:space="preserve">:      </w:t>
      </w:r>
      <w:r w:rsidRPr="00980944">
        <w:rPr>
          <w:rFonts w:eastAsia="Times New Roman" w:cs="Arial"/>
          <w:bCs/>
          <w:color w:val="auto"/>
          <w:szCs w:val="19"/>
          <w:lang w:eastAsia="de-DE"/>
        </w:rPr>
        <w:t xml:space="preserve">-  </w:t>
      </w:r>
      <w:r w:rsidRPr="00980944">
        <w:rPr>
          <w:rFonts w:eastAsia="Calibri" w:cs="Arial"/>
          <w:bCs/>
          <w:color w:val="auto"/>
          <w:sz w:val="18"/>
          <w:szCs w:val="18"/>
          <w:lang w:eastAsia="de-CH"/>
        </w:rPr>
        <w:t>Unterlagen betreffend des historischen Anlasses</w:t>
      </w:r>
    </w:p>
    <w:p w:rsidR="009F1FBE" w:rsidRPr="00980944" w:rsidRDefault="009F1FBE" w:rsidP="009F1FBE">
      <w:pPr>
        <w:keepNext/>
        <w:spacing w:after="60" w:line="240" w:lineRule="auto"/>
        <w:ind w:left="2130"/>
        <w:rPr>
          <w:rFonts w:eastAsia="Times New Roman" w:cs="Arial"/>
          <w:bCs/>
          <w:color w:val="auto"/>
          <w:szCs w:val="19"/>
          <w:lang w:eastAsia="de-DE"/>
        </w:rPr>
      </w:pPr>
      <w:r w:rsidRPr="00980944">
        <w:rPr>
          <w:rFonts w:eastAsia="Times New Roman" w:cs="Arial"/>
          <w:bCs/>
          <w:color w:val="auto"/>
          <w:szCs w:val="19"/>
          <w:lang w:eastAsia="de-DE"/>
        </w:rPr>
        <w:t xml:space="preserve"> -  Kopie eines gültigen Passes od. Identitätskarte, </w:t>
      </w:r>
    </w:p>
    <w:p w:rsidR="009F1FBE" w:rsidRPr="00980944" w:rsidRDefault="009F1FBE" w:rsidP="009F1FBE">
      <w:pPr>
        <w:keepNext/>
        <w:spacing w:after="60" w:line="240" w:lineRule="auto"/>
        <w:ind w:left="2127"/>
        <w:rPr>
          <w:rFonts w:eastAsia="Times New Roman" w:cs="Arial"/>
          <w:bCs/>
          <w:color w:val="auto"/>
          <w:szCs w:val="19"/>
          <w:lang w:eastAsia="de-DE"/>
        </w:rPr>
      </w:pPr>
      <w:r w:rsidRPr="00980944">
        <w:rPr>
          <w:rFonts w:eastAsia="Times New Roman" w:cs="Arial"/>
          <w:bCs/>
          <w:color w:val="auto"/>
          <w:szCs w:val="19"/>
          <w:lang w:eastAsia="de-DE"/>
        </w:rPr>
        <w:t xml:space="preserve"> -  Ausländische Staatsangehörige zusätzlich eine Kopie des Ausländerausweises</w:t>
      </w:r>
    </w:p>
    <w:p w:rsidR="009F1FBE" w:rsidRPr="00980944" w:rsidRDefault="009F1FBE" w:rsidP="009F1FBE">
      <w:pPr>
        <w:keepNext/>
        <w:spacing w:after="60" w:line="240" w:lineRule="auto"/>
        <w:ind w:left="2127"/>
        <w:rPr>
          <w:rFonts w:eastAsia="Times New Roman" w:cs="Arial"/>
          <w:bCs/>
          <w:color w:val="auto"/>
          <w:szCs w:val="19"/>
          <w:lang w:eastAsia="de-DE"/>
        </w:rPr>
      </w:pPr>
    </w:p>
    <w:p w:rsidR="009F1FBE" w:rsidRPr="00980944" w:rsidRDefault="009F1FBE" w:rsidP="009F1FBE">
      <w:pPr>
        <w:keepNext/>
        <w:rPr>
          <w:rFonts w:eastAsia="Calibri" w:cs="Arial"/>
          <w:bCs/>
          <w:color w:val="auto"/>
          <w:sz w:val="18"/>
          <w:szCs w:val="19"/>
          <w:lang w:eastAsia="de-CH"/>
        </w:rPr>
      </w:pPr>
      <w:r w:rsidRPr="00980944">
        <w:rPr>
          <w:rFonts w:eastAsia="Calibri" w:cs="Arial"/>
          <w:b/>
          <w:color w:val="auto"/>
          <w:sz w:val="18"/>
          <w:szCs w:val="19"/>
          <w:lang w:eastAsia="de-CH"/>
        </w:rPr>
        <w:t>Das Gesuch ist einzureichen bei</w:t>
      </w:r>
      <w:r w:rsidRPr="00980944">
        <w:rPr>
          <w:rFonts w:eastAsia="Calibri" w:cs="Arial"/>
          <w:bCs/>
          <w:color w:val="auto"/>
          <w:sz w:val="18"/>
          <w:szCs w:val="19"/>
          <w:lang w:eastAsia="de-CH"/>
        </w:rPr>
        <w:t xml:space="preserve">: </w:t>
      </w:r>
    </w:p>
    <w:p w:rsidR="009F1FBE" w:rsidRPr="00980944" w:rsidRDefault="009F1FBE" w:rsidP="009F1FBE">
      <w:pPr>
        <w:rPr>
          <w:rFonts w:eastAsia="Calibri" w:cs="Times New Roman"/>
          <w:color w:val="auto"/>
          <w:szCs w:val="19"/>
          <w:lang w:eastAsia="de-CH"/>
        </w:rPr>
      </w:pPr>
      <w:r w:rsidRPr="00980944">
        <w:rPr>
          <w:rFonts w:eastAsia="Calibri" w:cs="Arial"/>
          <w:bCs/>
          <w:color w:val="auto"/>
          <w:sz w:val="18"/>
          <w:szCs w:val="19"/>
          <w:lang w:eastAsia="de-DE"/>
        </w:rPr>
        <w:t>Kantonspolizei Appenzell Ausserrhoden, Sicherheitspolizei, 9100 Herisau, Schützenstrasse 1</w:t>
      </w:r>
    </w:p>
    <w:p w:rsidR="00C27C72" w:rsidRPr="00980944" w:rsidRDefault="00C27C72" w:rsidP="009F1FBE">
      <w:pPr>
        <w:pStyle w:val="berschrift1"/>
        <w:spacing w:line="240" w:lineRule="auto"/>
      </w:pPr>
    </w:p>
    <w:sectPr w:rsidR="00C27C72" w:rsidRPr="00980944" w:rsidSect="00B41D98">
      <w:headerReference w:type="default" r:id="rId13"/>
      <w:type w:val="continuous"/>
      <w:pgSz w:w="11906" w:h="16838" w:code="9"/>
      <w:pgMar w:top="-2608" w:right="851" w:bottom="709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BE" w:rsidRPr="00980944" w:rsidRDefault="009F1FBE" w:rsidP="003913CD">
      <w:pPr>
        <w:spacing w:line="240" w:lineRule="auto"/>
      </w:pPr>
      <w:r w:rsidRPr="00980944">
        <w:separator/>
      </w:r>
    </w:p>
  </w:endnote>
  <w:endnote w:type="continuationSeparator" w:id="0">
    <w:p w:rsidR="009F1FBE" w:rsidRPr="00980944" w:rsidRDefault="009F1FBE" w:rsidP="003913CD">
      <w:pPr>
        <w:spacing w:line="240" w:lineRule="auto"/>
      </w:pPr>
      <w:r w:rsidRPr="0098094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61" w:rsidRPr="00980944" w:rsidRDefault="00E12638">
    <w:pPr>
      <w:pStyle w:val="Fuzeile"/>
    </w:pPr>
    <w:r w:rsidRPr="00980944">
      <w:t>Seite</w:t>
    </w:r>
    <w:r w:rsidR="00110163" w:rsidRPr="00980944">
      <w:t xml:space="preserve"> </w:t>
    </w:r>
    <w:r w:rsidR="00110163" w:rsidRPr="00980944">
      <w:fldChar w:fldCharType="begin"/>
    </w:r>
    <w:r w:rsidR="00110163" w:rsidRPr="00980944">
      <w:instrText xml:space="preserve"> PAGE   \* MERGEFORMAT \&lt;OawJumpToField value=0/&gt;</w:instrText>
    </w:r>
    <w:r w:rsidR="00110163" w:rsidRPr="00980944">
      <w:fldChar w:fldCharType="separate"/>
    </w:r>
    <w:r w:rsidR="00645DEF" w:rsidRPr="00645DEF">
      <w:rPr>
        <w:noProof/>
        <w:highlight w:val="white"/>
      </w:rPr>
      <w:t>1</w:t>
    </w:r>
    <w:r w:rsidR="00110163" w:rsidRPr="00980944">
      <w:fldChar w:fldCharType="end"/>
    </w:r>
    <w:r w:rsidR="00110163" w:rsidRPr="00980944">
      <w:t>/</w:t>
    </w:r>
    <w:r w:rsidR="00645DEF" w:rsidRPr="00980944">
      <w:fldChar w:fldCharType="begin"/>
    </w:r>
    <w:r w:rsidR="00645DEF" w:rsidRPr="00980944">
      <w:instrText xml:space="preserve"> NUMPAGES   \* MERGEFORMAT \&lt;OawJumpToField value=0/&gt;</w:instrText>
    </w:r>
    <w:r w:rsidR="00645DEF" w:rsidRPr="00980944">
      <w:fldChar w:fldCharType="separate"/>
    </w:r>
    <w:r w:rsidR="00645DEF" w:rsidRPr="00645DEF">
      <w:rPr>
        <w:noProof/>
        <w:highlight w:val="white"/>
      </w:rPr>
      <w:t>1</w:t>
    </w:r>
    <w:r w:rsidR="00645DEF" w:rsidRPr="00980944">
      <w:rPr>
        <w:noProof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BE" w:rsidRPr="00980944" w:rsidRDefault="009F1FBE" w:rsidP="003913CD">
      <w:pPr>
        <w:spacing w:line="240" w:lineRule="auto"/>
      </w:pPr>
      <w:r w:rsidRPr="00980944">
        <w:separator/>
      </w:r>
    </w:p>
  </w:footnote>
  <w:footnote w:type="continuationSeparator" w:id="0">
    <w:p w:rsidR="009F1FBE" w:rsidRPr="00980944" w:rsidRDefault="009F1FBE" w:rsidP="003913CD">
      <w:pPr>
        <w:spacing w:line="240" w:lineRule="auto"/>
      </w:pPr>
      <w:r w:rsidRPr="0098094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980944" w:rsidTr="00995A2D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980944" w:rsidRDefault="006A2F18" w:rsidP="00B21F3C">
          <w:pPr>
            <w:pStyle w:val="1pt"/>
          </w:pPr>
          <w:bookmarkStart w:id="0" w:name="LogoS1"/>
          <w:bookmarkEnd w:id="0"/>
          <w:r w:rsidRPr="00980944">
            <w:rPr>
              <w:noProof/>
              <w:lang w:eastAsia="de-CH"/>
            </w:rPr>
            <w:drawing>
              <wp:anchor distT="0" distB="0" distL="114300" distR="114300" simplePos="0" relativeHeight="251660288" behindDoc="1" locked="1" layoutInCell="1" allowOverlap="1" wp14:anchorId="28A32E34" wp14:editId="17304647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6739" cy="974785"/>
                <wp:effectExtent l="0" t="0" r="0" b="0"/>
                <wp:wrapNone/>
                <wp:docPr id="4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739" cy="974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980944">
            <w:t xml:space="preserve"> </w:t>
          </w:r>
        </w:p>
        <w:p w:rsidR="005B47A2" w:rsidRPr="00980944" w:rsidRDefault="009E153B" w:rsidP="009000EB">
          <w:pPr>
            <w:pStyle w:val="1pt"/>
          </w:pPr>
          <w:r w:rsidRPr="00980944"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3204CCEA" wp14:editId="7D35EC8B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FCBE1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980944"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8C091E6" wp14:editId="2EA9F2B5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B73397"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5B47A2" w:rsidRPr="00980944" w:rsidRDefault="005B47A2" w:rsidP="005B47A2">
          <w:pPr>
            <w:pStyle w:val="Kopfzeilefett"/>
          </w:pPr>
          <w:r w:rsidRPr="00980944">
            <w:fldChar w:fldCharType="begin"/>
          </w:r>
          <w:r w:rsidRPr="00980944">
            <w:instrText xml:space="preserve"> DOCPROPERTY "Organisation.DepartementZeile1"\*CHARFORMAT \&lt;OawJumpToField value=0/&gt;</w:instrText>
          </w:r>
          <w:r w:rsidRPr="00980944">
            <w:fldChar w:fldCharType="separate"/>
          </w:r>
          <w:r w:rsidR="00E24B65" w:rsidRPr="00980944">
            <w:t>Departement</w:t>
          </w:r>
          <w:r w:rsidRPr="00980944">
            <w:fldChar w:fldCharType="end"/>
          </w:r>
        </w:p>
        <w:p w:rsidR="005B47A2" w:rsidRPr="00980944" w:rsidRDefault="005B47A2" w:rsidP="005B47A2">
          <w:pPr>
            <w:pStyle w:val="Kopfzeilefett"/>
          </w:pPr>
          <w:r w:rsidRPr="00980944">
            <w:fldChar w:fldCharType="begin"/>
          </w:r>
          <w:r w:rsidRPr="00980944">
            <w:instrText xml:space="preserve"> DOCPROPERTY "Organisation.DepartementZeile2"\*CHARFORMAT \&lt;OawJumpToField value=0/&gt;</w:instrText>
          </w:r>
          <w:r w:rsidRPr="00980944">
            <w:fldChar w:fldCharType="separate"/>
          </w:r>
          <w:r w:rsidR="00E24B65" w:rsidRPr="00980944">
            <w:t>Inneres und Sicherheit</w:t>
          </w:r>
          <w:r w:rsidRPr="00980944">
            <w:fldChar w:fldCharType="end"/>
          </w:r>
        </w:p>
        <w:p w:rsidR="005B47A2" w:rsidRPr="00980944" w:rsidRDefault="005B47A2" w:rsidP="009000EB">
          <w:pPr>
            <w:pStyle w:val="Kopfzeilefett"/>
          </w:pPr>
          <w:r w:rsidRPr="00980944">
            <w:fldChar w:fldCharType="begin"/>
          </w:r>
          <w:r w:rsidRPr="00980944">
            <w:instrText xml:space="preserve"> DOCPROPERTY "Organisation.DepartementZeile3"\*CHARFORMAT \&lt;OawJumpToField value=0/&gt;</w:instrText>
          </w:r>
          <w:r w:rsidRPr="00980944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8E18D0" w:rsidRPr="00980944" w:rsidRDefault="008E18D0" w:rsidP="008E18D0">
          <w:pPr>
            <w:pStyle w:val="Kopfzeilefett"/>
          </w:pPr>
          <w:r w:rsidRPr="00980944">
            <w:fldChar w:fldCharType="begin"/>
          </w:r>
          <w:r w:rsidRPr="00980944"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"Organisation.AmtZeile1"\*CHARFORMAT \&lt;OawJumpToField value=0/&gt;</w:instrText>
          </w:r>
          <w:r w:rsidRPr="00980944">
            <w:fldChar w:fldCharType="separate"/>
          </w:r>
          <w:r w:rsidR="00E24B65" w:rsidRPr="00980944">
            <w:instrText>Kantonspolizei</w:instrText>
          </w:r>
          <w:r w:rsidRPr="00980944">
            <w:fldChar w:fldCharType="end"/>
          </w:r>
          <w:r w:rsidRPr="00980944">
            <w:instrText xml:space="preserve"> = "" "" "</w:instrText>
          </w:r>
          <w:r w:rsidRPr="00980944">
            <w:fldChar w:fldCharType="begin"/>
          </w:r>
          <w:r w:rsidRPr="00980944">
            <w:instrText xml:space="preserve"> DOCPROPERTY "Organisation.AmtZeile1"\*CHARFORMAT \&lt;OawJumpToField value=0/&gt;</w:instrText>
          </w:r>
          <w:r w:rsidRPr="00980944">
            <w:fldChar w:fldCharType="separate"/>
          </w:r>
          <w:r w:rsidR="00E24B65" w:rsidRPr="00980944">
            <w:instrText>Kantonspolizei</w:instrText>
          </w:r>
          <w:r w:rsidRPr="00980944">
            <w:fldChar w:fldCharType="end"/>
          </w:r>
        </w:p>
        <w:p w:rsidR="00E24B65" w:rsidRPr="00980944" w:rsidRDefault="008E18D0" w:rsidP="008E18D0">
          <w:pPr>
            <w:pStyle w:val="Kopfzeilefett"/>
            <w:rPr>
              <w:noProof/>
            </w:rPr>
          </w:pPr>
          <w:r w:rsidRPr="00980944">
            <w:instrText>" \* MERGEFORMAT \&lt;OawJumpToField value=0/&gt;</w:instrText>
          </w:r>
          <w:r w:rsidRPr="00980944">
            <w:fldChar w:fldCharType="separate"/>
          </w:r>
          <w:r w:rsidR="00E24B65" w:rsidRPr="00980944">
            <w:rPr>
              <w:noProof/>
            </w:rPr>
            <w:t>Kantonspolizei</w:t>
          </w:r>
        </w:p>
        <w:p w:rsidR="008E18D0" w:rsidRPr="00980944" w:rsidRDefault="008E18D0" w:rsidP="008E18D0">
          <w:pPr>
            <w:pStyle w:val="Kopfzeilefett"/>
          </w:pPr>
          <w:r w:rsidRPr="00980944">
            <w:fldChar w:fldCharType="end"/>
          </w:r>
          <w:r w:rsidRPr="00980944">
            <w:fldChar w:fldCharType="begin"/>
          </w:r>
          <w:r w:rsidRPr="00980944"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"Organisation.AmtZeile2"\*CHARFORMAT \&lt;OawJumpToField value=0/&gt;</w:instrText>
          </w:r>
          <w:r w:rsidRPr="00980944">
            <w:fldChar w:fldCharType="end"/>
          </w:r>
          <w:r w:rsidRPr="00980944">
            <w:instrText xml:space="preserve"> = "" "" "</w:instrText>
          </w:r>
          <w:r w:rsidRPr="00980944">
            <w:fldChar w:fldCharType="begin"/>
          </w:r>
          <w:r w:rsidRPr="00980944">
            <w:instrText xml:space="preserve"> DOCPROPERTY "Organisation.AmtZeile2"\*CHARFORMAT \&lt;OawJumpToField value=0/&gt;</w:instrText>
          </w:r>
          <w:r w:rsidRPr="00980944">
            <w:fldChar w:fldCharType="separate"/>
          </w:r>
          <w:r w:rsidRPr="00980944">
            <w:instrText>Organisation.AmtZeile2</w:instrText>
          </w:r>
          <w:r w:rsidRPr="00980944">
            <w:fldChar w:fldCharType="end"/>
          </w:r>
        </w:p>
        <w:p w:rsidR="008E18D0" w:rsidRPr="00980944" w:rsidRDefault="008E18D0" w:rsidP="008E18D0">
          <w:pPr>
            <w:pStyle w:val="Kopfzeilefett"/>
          </w:pPr>
          <w:r w:rsidRPr="00980944">
            <w:instrText>" \* MERGEFORMAT \&lt;OawJumpToField value=0/&gt;</w:instrText>
          </w:r>
          <w:r w:rsidRPr="00980944">
            <w:fldChar w:fldCharType="end"/>
          </w:r>
          <w:r w:rsidRPr="00980944">
            <w:fldChar w:fldCharType="begin"/>
          </w:r>
          <w:r w:rsidRPr="00980944"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"Organisation.AmtZeile3"\*CHARFORMAT \&lt;OawJumpToField value=0/&gt;</w:instrText>
          </w:r>
          <w:r w:rsidRPr="00980944">
            <w:fldChar w:fldCharType="end"/>
          </w:r>
          <w:r w:rsidRPr="00980944">
            <w:instrText xml:space="preserve"> = "" "" "</w:instrText>
          </w:r>
          <w:r w:rsidRPr="00980944">
            <w:fldChar w:fldCharType="begin"/>
          </w:r>
          <w:r w:rsidRPr="00980944">
            <w:instrText xml:space="preserve"> DOCPROPERTY "Organisation.AmtZeile3"\*CHARFORMAT \&lt;OawJumpToField value=0/&gt;</w:instrText>
          </w:r>
          <w:r w:rsidRPr="00980944">
            <w:fldChar w:fldCharType="separate"/>
          </w:r>
          <w:r w:rsidRPr="00980944">
            <w:instrText>Organisation.AmtZeile3</w:instrText>
          </w:r>
          <w:r w:rsidRPr="00980944">
            <w:fldChar w:fldCharType="end"/>
          </w:r>
        </w:p>
        <w:p w:rsidR="008E18D0" w:rsidRPr="00980944" w:rsidRDefault="008E18D0" w:rsidP="008E18D0">
          <w:pPr>
            <w:pStyle w:val="Kopfzeilefett"/>
            <w:rPr>
              <w:b w:val="0"/>
            </w:rPr>
          </w:pPr>
          <w:r w:rsidRPr="00980944">
            <w:instrText>" \* MERGEFORMAT \&lt;OawJumpToField value=0/&gt;</w:instrText>
          </w:r>
          <w:r w:rsidRPr="00980944">
            <w:fldChar w:fldCharType="end"/>
          </w:r>
          <w:r w:rsidRPr="00980944">
            <w:fldChar w:fldCharType="begin"/>
          </w:r>
          <w:r w:rsidRPr="00980944"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"Organisation.FachstelleZeile1"\*CHARFORMAT \&lt;OawJumpToField value=0/&gt;</w:instrText>
          </w:r>
          <w:r w:rsidRPr="00980944">
            <w:fldChar w:fldCharType="separate"/>
          </w:r>
          <w:r w:rsidR="00E24B65" w:rsidRPr="00980944">
            <w:instrText>Sicherheitspolizei</w:instrText>
          </w:r>
          <w:r w:rsidRPr="00980944">
            <w:fldChar w:fldCharType="end"/>
          </w:r>
          <w:r w:rsidRPr="00980944">
            <w:instrText xml:space="preserve"> = "" "" "</w:instrText>
          </w:r>
          <w:r w:rsidRPr="00980944">
            <w:fldChar w:fldCharType="begin"/>
          </w:r>
          <w:r w:rsidRPr="00980944">
            <w:instrText xml:space="preserve"> DOCPROPERTY "Organisation.FachstelleZeile1"\*CHARFORMAT \&lt;OawJumpToField value=0/&gt;</w:instrText>
          </w:r>
          <w:r w:rsidRPr="00980944">
            <w:fldChar w:fldCharType="separate"/>
          </w:r>
          <w:r w:rsidR="00E24B65" w:rsidRPr="00980944">
            <w:instrText>Sicherheitspolizei</w:instrText>
          </w:r>
          <w:r w:rsidRPr="00980944">
            <w:fldChar w:fldCharType="end"/>
          </w:r>
        </w:p>
        <w:p w:rsidR="00E24B65" w:rsidRPr="00980944" w:rsidRDefault="008E18D0" w:rsidP="008E18D0">
          <w:pPr>
            <w:pStyle w:val="Kopfzeilefett"/>
            <w:rPr>
              <w:noProof/>
            </w:rPr>
          </w:pPr>
          <w:r w:rsidRPr="00980944">
            <w:instrText>" \* MERGEFORMAT \&lt;OawJumpToField value=0/&gt;</w:instrText>
          </w:r>
          <w:r w:rsidRPr="00980944">
            <w:fldChar w:fldCharType="separate"/>
          </w:r>
          <w:r w:rsidR="00E24B65" w:rsidRPr="00980944">
            <w:rPr>
              <w:noProof/>
            </w:rPr>
            <w:t>Sicherheitspolizei</w:t>
          </w:r>
        </w:p>
        <w:p w:rsidR="008E18D0" w:rsidRPr="00980944" w:rsidRDefault="008E18D0" w:rsidP="008E18D0">
          <w:pPr>
            <w:pStyle w:val="Kopfzeilefett"/>
            <w:rPr>
              <w:b w:val="0"/>
            </w:rPr>
          </w:pPr>
          <w:r w:rsidRPr="00980944">
            <w:fldChar w:fldCharType="end"/>
          </w:r>
          <w:r w:rsidRPr="00980944">
            <w:rPr>
              <w:b w:val="0"/>
            </w:rPr>
            <w:t>Schützenstrasse 1</w:t>
          </w:r>
          <w:r w:rsidRPr="00980944">
            <w:rPr>
              <w:b w:val="0"/>
            </w:rPr>
            <w:fldChar w:fldCharType="begin"/>
          </w:r>
          <w:r w:rsidRPr="00980944">
            <w:rPr>
              <w:b w:val="0"/>
            </w:rPr>
            <w:instrText xml:space="preserve"> IF </w:instrText>
          </w:r>
          <w:r w:rsidRPr="00980944">
            <w:rPr>
              <w:b w:val="0"/>
            </w:rPr>
            <w:fldChar w:fldCharType="begin"/>
          </w:r>
          <w:r w:rsidRPr="00980944">
            <w:rPr>
              <w:b w:val="0"/>
            </w:rPr>
            <w:instrText xml:space="preserve"> DOCPROPERTY "Organisation.FachstelleZeile2"\*CHARFORMAT \&lt;OawJumpToField value=0/&gt;</w:instrText>
          </w:r>
          <w:r w:rsidRPr="00980944">
            <w:rPr>
              <w:b w:val="0"/>
            </w:rPr>
            <w:fldChar w:fldCharType="end"/>
          </w:r>
          <w:r w:rsidRPr="00980944">
            <w:rPr>
              <w:b w:val="0"/>
            </w:rPr>
            <w:instrText xml:space="preserve"> = "" "" "</w:instrText>
          </w:r>
          <w:r w:rsidRPr="00980944">
            <w:rPr>
              <w:b w:val="0"/>
            </w:rPr>
            <w:fldChar w:fldCharType="begin"/>
          </w:r>
          <w:r w:rsidRPr="00980944">
            <w:rPr>
              <w:b w:val="0"/>
            </w:rPr>
            <w:instrText xml:space="preserve"> DOCPROPERTY "Organisation.FachstelleZeile2"\*CHARFORMAT \&lt;OawJumpToField value=0/&gt;</w:instrText>
          </w:r>
          <w:r w:rsidRPr="00980944">
            <w:rPr>
              <w:b w:val="0"/>
            </w:rPr>
            <w:fldChar w:fldCharType="separate"/>
          </w:r>
          <w:r w:rsidRPr="00980944">
            <w:rPr>
              <w:b w:val="0"/>
            </w:rPr>
            <w:instrText>Organisation.FachstelleZeile2</w:instrText>
          </w:r>
          <w:r w:rsidRPr="00980944">
            <w:rPr>
              <w:b w:val="0"/>
            </w:rPr>
            <w:fldChar w:fldCharType="end"/>
          </w:r>
        </w:p>
        <w:p w:rsidR="008E18D0" w:rsidRPr="00980944" w:rsidRDefault="008E18D0" w:rsidP="008E18D0">
          <w:pPr>
            <w:pStyle w:val="Kopfzeilefett"/>
          </w:pPr>
          <w:r w:rsidRPr="00980944">
            <w:instrText>" \* MERGEFORMAT \&lt;OawJumpToField value=0/&gt;</w:instrText>
          </w:r>
          <w:r w:rsidRPr="00980944">
            <w:fldChar w:fldCharType="end"/>
          </w:r>
          <w:r w:rsidRPr="00980944">
            <w:fldChar w:fldCharType="begin"/>
          </w:r>
          <w:r w:rsidRPr="00980944"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"Organisation.FachstelleZeile3"\*CHARFORMAT \&lt;OawJumpToField value=0/&gt;</w:instrText>
          </w:r>
          <w:r w:rsidRPr="00980944">
            <w:fldChar w:fldCharType="end"/>
          </w:r>
          <w:r w:rsidRPr="00980944">
            <w:instrText xml:space="preserve"> = "" "" "</w:instrText>
          </w:r>
          <w:r w:rsidRPr="00980944">
            <w:fldChar w:fldCharType="begin"/>
          </w:r>
          <w:r w:rsidRPr="00980944">
            <w:instrText xml:space="preserve"> DOCPROPERTY "Organisation.FachstelleZeile3"\*CHARFORMAT \&lt;OawJumpToField value=0/&gt;</w:instrText>
          </w:r>
          <w:r w:rsidRPr="00980944">
            <w:fldChar w:fldCharType="separate"/>
          </w:r>
          <w:r w:rsidRPr="00980944">
            <w:instrText>Organisation.FachstelleZeile3</w:instrText>
          </w:r>
          <w:r w:rsidRPr="00980944">
            <w:fldChar w:fldCharType="end"/>
          </w:r>
        </w:p>
        <w:p w:rsidR="008E18D0" w:rsidRPr="00980944" w:rsidRDefault="008E18D0" w:rsidP="008E18D0">
          <w:pPr>
            <w:pStyle w:val="Kopfzeilefett"/>
          </w:pPr>
          <w:r w:rsidRPr="00980944">
            <w:instrText>" \* MERGEFORMAT \&lt;OawJumpToField value=0/&gt;</w:instrText>
          </w:r>
          <w:r w:rsidRPr="00980944">
            <w:fldChar w:fldCharType="end"/>
          </w:r>
        </w:p>
        <w:p w:rsidR="008E18D0" w:rsidRPr="00980944" w:rsidRDefault="008E18D0" w:rsidP="008E18D0">
          <w:pPr>
            <w:pStyle w:val="Kopfzeile"/>
          </w:pPr>
          <w:r w:rsidRPr="00980944">
            <w:fldChar w:fldCharType="begin"/>
          </w:r>
          <w:r w:rsidRPr="00980944">
            <w:instrText xml:space="preserve"> DOCPROPERTY "Organisation.Adresszeile2"\*CHARFORMAT \&lt;OawJumpToField value=0/&gt;</w:instrText>
          </w:r>
          <w:r w:rsidRPr="00980944">
            <w:fldChar w:fldCharType="separate"/>
          </w:r>
          <w:r w:rsidR="00E24B65" w:rsidRPr="00980944">
            <w:t>9100 Herisau</w:t>
          </w:r>
          <w:r w:rsidRPr="00980944">
            <w:fldChar w:fldCharType="end"/>
          </w:r>
        </w:p>
        <w:p w:rsidR="008E18D0" w:rsidRPr="00980944" w:rsidRDefault="008E18D0" w:rsidP="008E18D0">
          <w:pPr>
            <w:pStyle w:val="Kopfzeile"/>
          </w:pPr>
          <w:r w:rsidRPr="00980944">
            <w:fldChar w:fldCharType="begin"/>
          </w:r>
          <w:r w:rsidRPr="00980944"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"Organisation.Adresszeile3"\*CHARFORMAT \&lt;OawJumpToField value=0/&gt;</w:instrText>
          </w:r>
          <w:r w:rsidRPr="00980944">
            <w:fldChar w:fldCharType="end"/>
          </w:r>
          <w:r w:rsidRPr="00980944">
            <w:instrText xml:space="preserve"> = "" "" "</w:instrText>
          </w:r>
          <w:r w:rsidRPr="00980944">
            <w:fldChar w:fldCharType="begin"/>
          </w:r>
          <w:r w:rsidRPr="00980944">
            <w:instrText xml:space="preserve"> DOCPROPERTY "Organisation.Adresszeile3"\*CHARFORMAT \&lt;OawJumpToField value=0/&gt;</w:instrText>
          </w:r>
          <w:r w:rsidRPr="00980944">
            <w:fldChar w:fldCharType="separate"/>
          </w:r>
          <w:r w:rsidRPr="00980944">
            <w:instrText>Organisation.Adresszeile3</w:instrText>
          </w:r>
          <w:r w:rsidRPr="00980944">
            <w:fldChar w:fldCharType="end"/>
          </w:r>
        </w:p>
        <w:p w:rsidR="008E18D0" w:rsidRPr="00980944" w:rsidRDefault="008E18D0" w:rsidP="008E18D0">
          <w:pPr>
            <w:pStyle w:val="Kopfzeile"/>
          </w:pPr>
          <w:r w:rsidRPr="00980944">
            <w:instrText>" \* MERGEFORMAT \&lt;OawJumpToField value=0/&gt;</w:instrText>
          </w:r>
          <w:r w:rsidRPr="00980944">
            <w:fldChar w:fldCharType="end"/>
          </w:r>
          <w:r w:rsidRPr="00980944">
            <w:fldChar w:fldCharType="begin"/>
          </w:r>
          <w:r w:rsidRPr="00980944"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"Organisation.Adresszeile4"\*CHARFORMAT \&lt;OawJumpToField value=0/&gt;</w:instrText>
          </w:r>
          <w:r w:rsidRPr="00980944">
            <w:fldChar w:fldCharType="end"/>
          </w:r>
          <w:r w:rsidRPr="00980944">
            <w:instrText xml:space="preserve"> = "" "" "</w:instrText>
          </w:r>
          <w:r w:rsidRPr="00980944">
            <w:fldChar w:fldCharType="begin"/>
          </w:r>
          <w:r w:rsidRPr="00980944">
            <w:instrText xml:space="preserve"> DOCPROPERTY "Organisation.Adresszeile4"\*CHARFORMAT \&lt;OawJumpToField value=0/&gt;</w:instrText>
          </w:r>
          <w:r w:rsidRPr="00980944">
            <w:fldChar w:fldCharType="separate"/>
          </w:r>
          <w:r w:rsidRPr="00980944">
            <w:instrText>Organisation.Adresszeile4</w:instrText>
          </w:r>
          <w:r w:rsidRPr="00980944">
            <w:fldChar w:fldCharType="end"/>
          </w:r>
        </w:p>
        <w:p w:rsidR="008E18D0" w:rsidRPr="00980944" w:rsidRDefault="008E18D0" w:rsidP="008E18D0">
          <w:pPr>
            <w:pStyle w:val="Kopfzeile"/>
          </w:pPr>
          <w:r w:rsidRPr="00980944">
            <w:instrText>" \* MERGEFORMAT \&lt;OawJumpToField value=0/&gt;</w:instrText>
          </w:r>
          <w:r w:rsidRPr="00980944">
            <w:fldChar w:fldCharType="end"/>
          </w:r>
          <w:r w:rsidRPr="00980944">
            <w:fldChar w:fldCharType="begin"/>
          </w:r>
          <w:r w:rsidRPr="00980944"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"Organisation.Telefon"\*CHARFORMAT \&lt;OawJumpToField value=0/&gt;</w:instrText>
          </w:r>
          <w:r w:rsidRPr="00980944">
            <w:fldChar w:fldCharType="separate"/>
          </w:r>
          <w:r w:rsidR="00E24B65" w:rsidRPr="00980944">
            <w:instrText>+41 71 343 66 66</w:instrText>
          </w:r>
          <w:r w:rsidRPr="00980944">
            <w:fldChar w:fldCharType="end"/>
          </w:r>
          <w:r w:rsidRPr="00980944">
            <w:instrText xml:space="preserve"> = "" "" "Tel. </w:instrText>
          </w:r>
          <w:r w:rsidRPr="00980944">
            <w:fldChar w:fldCharType="begin"/>
          </w:r>
          <w:r w:rsidRPr="00980944">
            <w:instrText xml:space="preserve"> DOCPROPERTY "Organisation.Telefon"\*CHARFORMAT \&lt;OawJumpToField value=0/&gt;</w:instrText>
          </w:r>
          <w:r w:rsidRPr="00980944">
            <w:fldChar w:fldCharType="separate"/>
          </w:r>
          <w:r w:rsidR="00E24B65" w:rsidRPr="00980944">
            <w:instrText>+41 71 343 66 66</w:instrText>
          </w:r>
          <w:r w:rsidRPr="00980944">
            <w:fldChar w:fldCharType="end"/>
          </w:r>
        </w:p>
        <w:p w:rsidR="00E24B65" w:rsidRPr="00980944" w:rsidRDefault="008E18D0" w:rsidP="008E18D0">
          <w:pPr>
            <w:pStyle w:val="Kopfzeile"/>
            <w:rPr>
              <w:noProof/>
            </w:rPr>
          </w:pPr>
          <w:r w:rsidRPr="00980944">
            <w:instrText>" \* MERGEFORMAT \&lt;OawJumpToField value=0/&gt;</w:instrText>
          </w:r>
          <w:r w:rsidRPr="00980944">
            <w:fldChar w:fldCharType="separate"/>
          </w:r>
          <w:r w:rsidR="00E24B65" w:rsidRPr="00980944">
            <w:rPr>
              <w:noProof/>
            </w:rPr>
            <w:t>Tel. +41 71 343 66 66</w:t>
          </w:r>
        </w:p>
        <w:p w:rsidR="008E18D0" w:rsidRPr="00980944" w:rsidRDefault="008E18D0" w:rsidP="008E18D0">
          <w:pPr>
            <w:pStyle w:val="Kopfzeile"/>
          </w:pPr>
          <w:r w:rsidRPr="00980944">
            <w:fldChar w:fldCharType="end"/>
          </w:r>
          <w:r w:rsidRPr="00980944">
            <w:fldChar w:fldCharType="begin"/>
          </w:r>
          <w:r w:rsidRPr="00980944"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"Organisation.Fax"\*CHARFORMAT \&lt;OawJumpToField value=0/&gt;</w:instrText>
          </w:r>
          <w:r w:rsidRPr="00980944">
            <w:fldChar w:fldCharType="end"/>
          </w:r>
          <w:r w:rsidRPr="00980944">
            <w:instrText xml:space="preserve"> = "" "" "Fax </w:instrText>
          </w:r>
          <w:r w:rsidRPr="00980944">
            <w:fldChar w:fldCharType="begin"/>
          </w:r>
          <w:r w:rsidRPr="00980944">
            <w:instrText xml:space="preserve"> DOCPROPERTY "Organisation.Fax"\*CHARFORMAT \&lt;OawJumpToField value=0/&gt;</w:instrText>
          </w:r>
          <w:r w:rsidRPr="00980944">
            <w:fldChar w:fldCharType="separate"/>
          </w:r>
          <w:r w:rsidRPr="00980944">
            <w:instrText>Organisation.Fax</w:instrText>
          </w:r>
          <w:r w:rsidRPr="00980944">
            <w:fldChar w:fldCharType="end"/>
          </w:r>
        </w:p>
        <w:p w:rsidR="008E18D0" w:rsidRPr="00980944" w:rsidRDefault="008E18D0" w:rsidP="008E18D0">
          <w:pPr>
            <w:pStyle w:val="Kopfzeile"/>
          </w:pPr>
          <w:r w:rsidRPr="00980944">
            <w:instrText>" \* MERGEFORMAT \&lt;OawJumpToField value=0/&gt;</w:instrText>
          </w:r>
          <w:r w:rsidRPr="00980944">
            <w:fldChar w:fldCharType="end"/>
          </w:r>
          <w:hyperlink r:id="rId2" w:history="1">
            <w:r w:rsidRPr="00980944">
              <w:rPr>
                <w:rStyle w:val="Hyperlink"/>
                <w:color w:val="auto"/>
                <w:u w:val="none"/>
              </w:rPr>
              <w:t>sipo-support@ar.ch</w:t>
            </w:r>
          </w:hyperlink>
        </w:p>
        <w:p w:rsidR="008E18D0" w:rsidRPr="00980944" w:rsidRDefault="008E18D0" w:rsidP="008E18D0">
          <w:pPr>
            <w:pStyle w:val="Kopfzeile"/>
          </w:pPr>
          <w:r w:rsidRPr="00980944">
            <w:fldChar w:fldCharType="begin"/>
          </w:r>
          <w:r w:rsidRPr="00980944"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"Organisation.Internet"\*CHARFORMAT \&lt;OawJumpToField value=0/&gt;</w:instrText>
          </w:r>
          <w:r w:rsidRPr="00980944">
            <w:fldChar w:fldCharType="separate"/>
          </w:r>
          <w:r w:rsidR="00E24B65" w:rsidRPr="00980944">
            <w:instrText>www.polizei.ar.ch</w:instrText>
          </w:r>
          <w:r w:rsidRPr="00980944">
            <w:fldChar w:fldCharType="end"/>
          </w:r>
          <w:r w:rsidRPr="00980944">
            <w:instrText xml:space="preserve"> = "" "" "</w:instrText>
          </w:r>
          <w:r w:rsidRPr="00980944">
            <w:fldChar w:fldCharType="begin"/>
          </w:r>
          <w:r w:rsidRPr="00980944">
            <w:instrText xml:space="preserve"> DOCPROPERTY "Organisation.Internet"\*CHARFORMAT \&lt;OawJumpToField value=0/&gt;</w:instrText>
          </w:r>
          <w:r w:rsidRPr="00980944">
            <w:fldChar w:fldCharType="separate"/>
          </w:r>
          <w:r w:rsidR="00E24B65" w:rsidRPr="00980944">
            <w:instrText>www.polizei.ar.ch</w:instrText>
          </w:r>
          <w:r w:rsidRPr="00980944">
            <w:fldChar w:fldCharType="end"/>
          </w:r>
        </w:p>
        <w:p w:rsidR="00E24B65" w:rsidRPr="00980944" w:rsidRDefault="008E18D0" w:rsidP="008E18D0">
          <w:pPr>
            <w:pStyle w:val="Kopfzeile"/>
            <w:rPr>
              <w:noProof/>
            </w:rPr>
          </w:pPr>
          <w:r w:rsidRPr="00980944">
            <w:instrText>" \* MERGEFORMAT \&lt;OawJumpToField value=0/&gt;</w:instrText>
          </w:r>
          <w:r w:rsidRPr="00980944">
            <w:fldChar w:fldCharType="separate"/>
          </w:r>
          <w:r w:rsidR="00E24B65" w:rsidRPr="00980944">
            <w:rPr>
              <w:noProof/>
            </w:rPr>
            <w:t>www.polizei.ar.ch</w:t>
          </w:r>
        </w:p>
        <w:p w:rsidR="005B47A2" w:rsidRPr="00980944" w:rsidRDefault="008E18D0" w:rsidP="008E18D0">
          <w:pPr>
            <w:pStyle w:val="Kopfzeile"/>
          </w:pPr>
          <w:r w:rsidRPr="00980944">
            <w:fldChar w:fldCharType="end"/>
          </w:r>
        </w:p>
        <w:p w:rsidR="005B47A2" w:rsidRPr="00980944" w:rsidRDefault="005B47A2" w:rsidP="005B47A2">
          <w:pPr>
            <w:pStyle w:val="Kopfzeile"/>
          </w:pPr>
        </w:p>
        <w:p w:rsidR="0043457D" w:rsidRPr="00980944" w:rsidRDefault="0043457D" w:rsidP="0043457D">
          <w:pPr>
            <w:pStyle w:val="Kopfzeilefett"/>
            <w:rPr>
              <w:highlight w:val="white"/>
            </w:rPr>
          </w:pPr>
          <w:r w:rsidRPr="00980944">
            <w:rPr>
              <w:highlight w:val="white"/>
            </w:rPr>
            <w:fldChar w:fldCharType="begin"/>
          </w:r>
          <w:r w:rsidRPr="00980944">
            <w:rPr>
              <w:highlight w:val="white"/>
            </w:rPr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"Contactperson.Title"\*CHARFORMAT \&lt;OawJumpToField value=0/&gt;</w:instrText>
          </w:r>
          <w:r w:rsidRPr="00980944">
            <w:rPr>
              <w:highlight w:val="white"/>
            </w:rPr>
            <w:fldChar w:fldCharType="end"/>
          </w:r>
          <w:r w:rsidRPr="00980944">
            <w:rPr>
              <w:highlight w:val="white"/>
            </w:rPr>
            <w:instrText xml:space="preserve"> = "" "" "</w:instrText>
          </w:r>
          <w:r w:rsidRPr="00980944">
            <w:fldChar w:fldCharType="begin"/>
          </w:r>
          <w:r w:rsidRPr="00980944">
            <w:instrText xml:space="preserve"> DOCPROPERTY "Contactperson.Title"\*CHARFORMAT \&lt;OawJumpToField value=0/&gt;</w:instrText>
          </w:r>
          <w:r w:rsidRPr="00980944">
            <w:fldChar w:fldCharType="separate"/>
          </w:r>
          <w:r w:rsidR="00B146FF" w:rsidRPr="00980944">
            <w:instrText>Contactperson.Title</w:instrText>
          </w:r>
          <w:r w:rsidRPr="00980944">
            <w:rPr>
              <w:highlight w:val="white"/>
            </w:rPr>
            <w:fldChar w:fldCharType="end"/>
          </w:r>
          <w:r w:rsidRPr="00980944">
            <w:rPr>
              <w:highlight w:val="white"/>
            </w:rPr>
            <w:instrText xml:space="preserve"> " \* MERGEFORMAT \&lt;OawJumpToField value=0/&gt;</w:instrText>
          </w:r>
          <w:r w:rsidRPr="00980944">
            <w:rPr>
              <w:highlight w:val="white"/>
            </w:rPr>
            <w:fldChar w:fldCharType="end"/>
          </w:r>
          <w:r w:rsidRPr="00980944">
            <w:fldChar w:fldCharType="begin"/>
          </w:r>
          <w:r w:rsidRPr="00980944">
            <w:instrText xml:space="preserve"> DOCPROPERTY "Contactperson.Name"\*CHARFORMAT \&lt;OawJumpToField value=0/&gt;</w:instrText>
          </w:r>
          <w:r w:rsidRPr="00980944">
            <w:rPr>
              <w:highlight w:val="white"/>
            </w:rPr>
            <w:fldChar w:fldCharType="end"/>
          </w:r>
        </w:p>
        <w:p w:rsidR="0043457D" w:rsidRPr="00980944" w:rsidRDefault="0043457D" w:rsidP="0043457D">
          <w:pPr>
            <w:pStyle w:val="Kopfzeile"/>
            <w:rPr>
              <w:highlight w:val="white"/>
            </w:rPr>
          </w:pPr>
          <w:r w:rsidRPr="00980944">
            <w:fldChar w:fldCharType="begin"/>
          </w:r>
          <w:r w:rsidRPr="00980944"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"Contactperson.Name"\*CHARFORMAT \&lt;OawJumpToField value=0/&gt;</w:instrText>
          </w:r>
          <w:r w:rsidRPr="00980944">
            <w:rPr>
              <w:highlight w:val="white"/>
            </w:rPr>
            <w:fldChar w:fldCharType="end"/>
          </w:r>
          <w:r w:rsidRPr="00980944">
            <w:instrText xml:space="preserve"> = "" "" "</w:instrText>
          </w:r>
          <w:r w:rsidRPr="00980944">
            <w:rPr>
              <w:highlight w:val="white"/>
            </w:rPr>
            <w:fldChar w:fldCharType="begin"/>
          </w:r>
          <w:r w:rsidRPr="00980944">
            <w:rPr>
              <w:highlight w:val="white"/>
            </w:rPr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"ContactpersonFunction.Description"\*CHARFORMAT \&lt;OawJumpToField value=0/&gt;</w:instrText>
          </w:r>
          <w:r w:rsidRPr="00980944">
            <w:fldChar w:fldCharType="separate"/>
          </w:r>
          <w:r w:rsidR="00B146FF" w:rsidRPr="00980944">
            <w:instrText>ContactpersonFunction.Description</w:instrText>
          </w:r>
          <w:r w:rsidRPr="00980944">
            <w:rPr>
              <w:highlight w:val="white"/>
            </w:rPr>
            <w:fldChar w:fldCharType="end"/>
          </w:r>
          <w:r w:rsidRPr="00980944">
            <w:rPr>
              <w:highlight w:val="white"/>
            </w:rPr>
            <w:instrText xml:space="preserve"> = "" "" "</w:instrText>
          </w:r>
          <w:r w:rsidRPr="00980944">
            <w:fldChar w:fldCharType="begin"/>
          </w:r>
          <w:r w:rsidRPr="00980944">
            <w:instrText xml:space="preserve"> DOCPROPERTY "ContactpersonFunction.Description"\*CHARFORMAT \&lt;OawJumpToField value=0/&gt;</w:instrText>
          </w:r>
          <w:r w:rsidRPr="00980944">
            <w:fldChar w:fldCharType="separate"/>
          </w:r>
          <w:r w:rsidR="00B146FF" w:rsidRPr="00980944">
            <w:instrText>ContactpersonFunction.Description</w:instrText>
          </w:r>
          <w:r w:rsidRPr="00980944">
            <w:rPr>
              <w:highlight w:val="white"/>
            </w:rPr>
            <w:fldChar w:fldCharType="end"/>
          </w:r>
          <w:r w:rsidRPr="00980944">
            <w:rPr>
              <w:highlight w:val="white"/>
            </w:rPr>
            <w:instrText>" \* MERGEFORMAT \&lt;OawJumpToField value=0/&gt;</w:instrText>
          </w:r>
          <w:r w:rsidRPr="00980944">
            <w:rPr>
              <w:highlight w:val="white"/>
            </w:rPr>
            <w:fldChar w:fldCharType="separate"/>
          </w:r>
          <w:r w:rsidR="00B146FF" w:rsidRPr="00980944">
            <w:rPr>
              <w:noProof/>
            </w:rPr>
            <w:instrText>ContactpersonFunction.Description</w:instrText>
          </w:r>
          <w:r w:rsidRPr="00980944">
            <w:rPr>
              <w:highlight w:val="white"/>
            </w:rPr>
            <w:fldChar w:fldCharType="end"/>
          </w:r>
        </w:p>
        <w:p w:rsidR="0043457D" w:rsidRPr="00980944" w:rsidRDefault="0043457D" w:rsidP="0043457D">
          <w:pPr>
            <w:pStyle w:val="Kopfzeile"/>
            <w:rPr>
              <w:highlight w:val="white"/>
            </w:rPr>
          </w:pPr>
          <w:r w:rsidRPr="00980944">
            <w:rPr>
              <w:highlight w:val="white"/>
            </w:rPr>
            <w:fldChar w:fldCharType="begin"/>
          </w:r>
          <w:r w:rsidRPr="00980944">
            <w:rPr>
              <w:highlight w:val="white"/>
            </w:rPr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"ContactpersonFunction.Description2"\*CHARFORMAT \&lt;OawJumpToField value=0/&gt;</w:instrText>
          </w:r>
          <w:r w:rsidRPr="00980944">
            <w:fldChar w:fldCharType="separate"/>
          </w:r>
          <w:r w:rsidR="00B146FF" w:rsidRPr="00980944">
            <w:instrText>ContactpersonFunction.Description2</w:instrText>
          </w:r>
          <w:r w:rsidRPr="00980944">
            <w:rPr>
              <w:highlight w:val="white"/>
            </w:rPr>
            <w:fldChar w:fldCharType="end"/>
          </w:r>
          <w:r w:rsidRPr="00980944">
            <w:rPr>
              <w:highlight w:val="white"/>
            </w:rPr>
            <w:instrText xml:space="preserve"> = "" "" "</w:instrText>
          </w:r>
          <w:r w:rsidRPr="00980944">
            <w:fldChar w:fldCharType="begin"/>
          </w:r>
          <w:r w:rsidRPr="00980944">
            <w:instrText xml:space="preserve"> DOCPROPERTY "ContactpersonFunction.Description2"\*CHARFORMAT \&lt;OawJumpToField value=0/&gt;</w:instrText>
          </w:r>
          <w:r w:rsidRPr="00980944">
            <w:fldChar w:fldCharType="separate"/>
          </w:r>
          <w:r w:rsidR="00B146FF" w:rsidRPr="00980944">
            <w:instrText>ContactpersonFunction.Description2</w:instrText>
          </w:r>
          <w:r w:rsidRPr="00980944">
            <w:rPr>
              <w:highlight w:val="white"/>
            </w:rPr>
            <w:fldChar w:fldCharType="end"/>
          </w:r>
        </w:p>
        <w:p w:rsidR="00B146FF" w:rsidRPr="00980944" w:rsidRDefault="0043457D" w:rsidP="0043457D">
          <w:pPr>
            <w:pStyle w:val="Kopfzeile"/>
            <w:rPr>
              <w:noProof/>
              <w:highlight w:val="white"/>
            </w:rPr>
          </w:pPr>
          <w:r w:rsidRPr="00980944">
            <w:rPr>
              <w:highlight w:val="white"/>
            </w:rPr>
            <w:instrText>" \* MERGEFORMAT \&lt;OawJumpToField value=0/&gt;</w:instrText>
          </w:r>
          <w:r w:rsidRPr="00980944">
            <w:rPr>
              <w:highlight w:val="white"/>
            </w:rPr>
            <w:fldChar w:fldCharType="separate"/>
          </w:r>
          <w:r w:rsidR="00B146FF" w:rsidRPr="00980944">
            <w:rPr>
              <w:noProof/>
            </w:rPr>
            <w:instrText>ContactpersonFunction.Description2</w:instrText>
          </w:r>
        </w:p>
        <w:p w:rsidR="0043457D" w:rsidRPr="00980944" w:rsidRDefault="0043457D" w:rsidP="0043457D">
          <w:pPr>
            <w:pStyle w:val="Kopfzeile"/>
            <w:rPr>
              <w:highlight w:val="white"/>
            </w:rPr>
          </w:pPr>
          <w:r w:rsidRPr="00980944">
            <w:rPr>
              <w:highlight w:val="white"/>
            </w:rPr>
            <w:fldChar w:fldCharType="end"/>
          </w:r>
          <w:r w:rsidRPr="00980944">
            <w:instrText>" \* MERGEFORMAT \&lt;OawJumpToField value=0/&gt;</w:instrText>
          </w:r>
          <w:r w:rsidRPr="00980944">
            <w:rPr>
              <w:highlight w:val="white"/>
            </w:rPr>
            <w:fldChar w:fldCharType="end"/>
          </w:r>
          <w:r w:rsidRPr="00980944">
            <w:rPr>
              <w:noProof/>
            </w:rPr>
            <w:fldChar w:fldCharType="begin"/>
          </w:r>
          <w:r w:rsidRPr="00980944">
            <w:rPr>
              <w:noProof/>
            </w:rPr>
            <w:instrText xml:space="preserve"> IF </w:instrText>
          </w:r>
          <w:r w:rsidRPr="00980944">
            <w:rPr>
              <w:noProof/>
            </w:rPr>
            <w:fldChar w:fldCharType="begin"/>
          </w:r>
          <w:r w:rsidRPr="00980944">
            <w:rPr>
              <w:noProof/>
            </w:rPr>
            <w:instrText xml:space="preserve"> DOCPROPERTY "ContactpersonOptions.Flag"\*CHARFORMAT \&lt;OawJumpToField value=0/&gt;</w:instrText>
          </w:r>
          <w:r w:rsidRPr="00980944">
            <w:rPr>
              <w:noProof/>
            </w:rPr>
            <w:fldChar w:fldCharType="end"/>
          </w:r>
          <w:r w:rsidRPr="00980944">
            <w:rPr>
              <w:noProof/>
            </w:rPr>
            <w:instrText xml:space="preserve"> &lt;&gt; 1 "</w:instrText>
          </w:r>
          <w:r w:rsidRPr="00980944">
            <w:rPr>
              <w:highlight w:val="white"/>
            </w:rPr>
            <w:fldChar w:fldCharType="begin"/>
          </w:r>
          <w:r w:rsidRPr="00980944">
            <w:rPr>
              <w:highlight w:val="white"/>
            </w:rPr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"Contactperson.DirectPhone"\*CHARFORMAT \&lt;OawJumpToField value=0/&gt;</w:instrText>
          </w:r>
          <w:r w:rsidRPr="00980944">
            <w:rPr>
              <w:highlight w:val="white"/>
            </w:rPr>
            <w:fldChar w:fldCharType="end"/>
          </w:r>
          <w:r w:rsidRPr="00980944">
            <w:rPr>
              <w:highlight w:val="white"/>
            </w:rPr>
            <w:instrText xml:space="preserve"> = "" "" "</w:instrText>
          </w:r>
          <w:r w:rsidRPr="00980944">
            <w:instrText>Tel.</w:instrText>
          </w:r>
          <w:r w:rsidRPr="00980944">
            <w:tab/>
          </w:r>
          <w:r w:rsidRPr="00980944">
            <w:fldChar w:fldCharType="begin"/>
          </w:r>
          <w:r w:rsidRPr="00980944">
            <w:instrText xml:space="preserve"> DOCPROPERTY "Contactperson.DirectPhone"\*CHARFORMAT \&lt;OawJumpToField value=0/&gt;</w:instrText>
          </w:r>
          <w:r w:rsidRPr="00980944">
            <w:fldChar w:fldCharType="separate"/>
          </w:r>
          <w:r w:rsidR="00B146FF" w:rsidRPr="00980944">
            <w:instrText>Contactperson.DirectPhone</w:instrText>
          </w:r>
          <w:r w:rsidRPr="00980944">
            <w:rPr>
              <w:highlight w:val="white"/>
            </w:rPr>
            <w:fldChar w:fldCharType="end"/>
          </w:r>
        </w:p>
        <w:p w:rsidR="0043457D" w:rsidRPr="00980944" w:rsidRDefault="0043457D" w:rsidP="0043457D">
          <w:pPr>
            <w:pStyle w:val="Kopfzeile"/>
            <w:rPr>
              <w:highlight w:val="white"/>
            </w:rPr>
          </w:pPr>
          <w:r w:rsidRPr="00980944">
            <w:rPr>
              <w:highlight w:val="white"/>
            </w:rPr>
            <w:instrText>" \* MERGEFORMAT \&lt;OawJumpToField value=0/&gt;</w:instrText>
          </w:r>
          <w:r w:rsidRPr="00980944">
            <w:rPr>
              <w:highlight w:val="white"/>
            </w:rPr>
            <w:fldChar w:fldCharType="end"/>
          </w:r>
          <w:r w:rsidRPr="00980944">
            <w:rPr>
              <w:highlight w:val="white"/>
            </w:rPr>
            <w:fldChar w:fldCharType="begin"/>
          </w:r>
          <w:r w:rsidRPr="00980944">
            <w:rPr>
              <w:highlight w:val="white"/>
            </w:rPr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"Contactperson.DirectFax"\*CHARFORMAT \&lt;OawJumpToField value=0/&gt;</w:instrText>
          </w:r>
          <w:r w:rsidRPr="00980944">
            <w:rPr>
              <w:highlight w:val="white"/>
            </w:rPr>
            <w:fldChar w:fldCharType="end"/>
          </w:r>
          <w:r w:rsidRPr="00980944">
            <w:rPr>
              <w:highlight w:val="white"/>
            </w:rPr>
            <w:instrText xml:space="preserve"> = "" "" "Fax.</w:instrText>
          </w:r>
          <w:r w:rsidRPr="00980944">
            <w:rPr>
              <w:highlight w:val="white"/>
            </w:rPr>
            <w:tab/>
          </w:r>
          <w:r w:rsidRPr="00980944">
            <w:fldChar w:fldCharType="begin"/>
          </w:r>
          <w:r w:rsidRPr="00980944">
            <w:instrText xml:space="preserve"> DOCPROPERTY "Contactperson.DirectFax"\*CHARFORMAT \&lt;OawJumpToField value=0/&gt;</w:instrText>
          </w:r>
          <w:r w:rsidRPr="00980944">
            <w:fldChar w:fldCharType="separate"/>
          </w:r>
          <w:r w:rsidR="00B146FF" w:rsidRPr="00980944">
            <w:instrText>Contactperson.DirectFax</w:instrText>
          </w:r>
          <w:r w:rsidRPr="00980944">
            <w:rPr>
              <w:highlight w:val="white"/>
            </w:rPr>
            <w:fldChar w:fldCharType="end"/>
          </w:r>
        </w:p>
        <w:p w:rsidR="0043457D" w:rsidRPr="00980944" w:rsidRDefault="0043457D" w:rsidP="0043457D">
          <w:pPr>
            <w:pStyle w:val="Kopfzeile"/>
            <w:rPr>
              <w:noProof/>
            </w:rPr>
          </w:pPr>
          <w:r w:rsidRPr="00980944">
            <w:rPr>
              <w:highlight w:val="white"/>
            </w:rPr>
            <w:instrText>" \* MERGEFORMAT \&lt;OawJumpToField value=0/&gt;</w:instrText>
          </w:r>
          <w:r w:rsidRPr="00980944">
            <w:rPr>
              <w:highlight w:val="white"/>
            </w:rPr>
            <w:fldChar w:fldCharType="end"/>
          </w:r>
          <w:r w:rsidRPr="00980944">
            <w:rPr>
              <w:highlight w:val="white"/>
            </w:rPr>
            <w:fldChar w:fldCharType="begin"/>
          </w:r>
          <w:r w:rsidRPr="00980944">
            <w:rPr>
              <w:highlight w:val="white"/>
            </w:rPr>
            <w:instrText xml:space="preserve"> IF </w:instrText>
          </w:r>
          <w:r w:rsidRPr="00980944">
            <w:fldChar w:fldCharType="begin"/>
          </w:r>
          <w:r w:rsidRPr="00980944">
            <w:instrText xml:space="preserve"> DOCPROPERTY "Contactperson.EMail"\*CHARFORMAT \&lt;OawJumpToField value=0/&gt;</w:instrText>
          </w:r>
          <w:r w:rsidRPr="00980944">
            <w:rPr>
              <w:highlight w:val="white"/>
            </w:rPr>
            <w:fldChar w:fldCharType="end"/>
          </w:r>
          <w:r w:rsidRPr="00980944">
            <w:rPr>
              <w:highlight w:val="white"/>
            </w:rPr>
            <w:instrText xml:space="preserve"> = "" "" "</w:instrText>
          </w:r>
          <w:r w:rsidRPr="00980944">
            <w:fldChar w:fldCharType="begin"/>
          </w:r>
          <w:r w:rsidRPr="00980944">
            <w:instrText xml:space="preserve"> DOCPROPERTY "Contactperson.EMail"\*CHARFORMAT \&lt;OawJumpToField value=0/&gt;</w:instrText>
          </w:r>
          <w:r w:rsidRPr="00980944">
            <w:fldChar w:fldCharType="separate"/>
          </w:r>
          <w:r w:rsidR="00B146FF" w:rsidRPr="00980944">
            <w:instrText>Contactperson.EMail</w:instrText>
          </w:r>
          <w:r w:rsidRPr="00980944">
            <w:rPr>
              <w:highlight w:val="white"/>
            </w:rPr>
            <w:fldChar w:fldCharType="end"/>
          </w:r>
          <w:r w:rsidRPr="00980944">
            <w:rPr>
              <w:highlight w:val="white"/>
            </w:rPr>
            <w:instrText>" "" \* MERGEFORMAT \&lt;OawJumpToField value=0/&gt;</w:instrText>
          </w:r>
          <w:r w:rsidRPr="00980944">
            <w:rPr>
              <w:highlight w:val="white"/>
            </w:rPr>
            <w:fldChar w:fldCharType="end"/>
          </w:r>
          <w:r w:rsidRPr="00980944">
            <w:rPr>
              <w:noProof/>
            </w:rPr>
            <w:instrText>" \* MERGEFORMAT</w:instrText>
          </w:r>
          <w:r w:rsidRPr="00980944">
            <w:rPr>
              <w:noProof/>
            </w:rPr>
            <w:fldChar w:fldCharType="end"/>
          </w:r>
        </w:p>
        <w:p w:rsidR="005B47A2" w:rsidRPr="00980944" w:rsidRDefault="005B47A2" w:rsidP="0043457D">
          <w:pPr>
            <w:pStyle w:val="Kopfzeile"/>
          </w:pPr>
        </w:p>
      </w:tc>
    </w:tr>
    <w:tr w:rsidR="005B47A2" w:rsidRPr="00980944" w:rsidTr="00995A2D">
      <w:tc>
        <w:tcPr>
          <w:tcW w:w="5641" w:type="dxa"/>
          <w:shd w:val="clear" w:color="auto" w:fill="auto"/>
        </w:tcPr>
        <w:p w:rsidR="005B47A2" w:rsidRPr="00980944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980944" w:rsidRDefault="005B47A2"/>
      </w:tc>
      <w:tc>
        <w:tcPr>
          <w:tcW w:w="2552" w:type="dxa"/>
          <w:vMerge/>
          <w:shd w:val="clear" w:color="auto" w:fill="auto"/>
        </w:tcPr>
        <w:p w:rsidR="005B47A2" w:rsidRPr="00980944" w:rsidRDefault="005B47A2"/>
      </w:tc>
    </w:tr>
  </w:tbl>
  <w:p w:rsidR="001D3CE9" w:rsidRPr="00980944" w:rsidRDefault="001D3CE9" w:rsidP="006F2AEA">
    <w:pPr>
      <w:pStyle w:val="1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63" w:rsidRDefault="006A2F18" w:rsidP="00110163">
    <w:pPr>
      <w:pStyle w:val="1pt"/>
    </w:pPr>
    <w:bookmarkStart w:id="12" w:name="LogoSn"/>
    <w:bookmarkEnd w:id="12"/>
    <w:r>
      <w:rPr>
        <w:noProof/>
        <w:lang w:eastAsia="de-CH"/>
      </w:rPr>
      <w:drawing>
        <wp:anchor distT="0" distB="0" distL="114300" distR="114300" simplePos="0" relativeHeight="251662336" behindDoc="1" locked="1" layoutInCell="1" allowOverlap="1" wp14:anchorId="086F5BB4" wp14:editId="331DAC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740" cy="974785"/>
          <wp:effectExtent l="0" t="0" r="0" b="0"/>
          <wp:wrapNone/>
          <wp:docPr id="3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97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4864D4"/>
    <w:multiLevelType w:val="hybridMultilevel"/>
    <w:tmpl w:val="C1544492"/>
    <w:lvl w:ilvl="0" w:tplc="15A0F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color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D203170"/>
    <w:multiLevelType w:val="hybridMultilevel"/>
    <w:tmpl w:val="C92066E6"/>
    <w:lvl w:ilvl="0" w:tplc="114AB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C55E8"/>
    <w:multiLevelType w:val="multilevel"/>
    <w:tmpl w:val="00620118"/>
    <w:numStyleLink w:val="AufzhlungStrich"/>
  </w:abstractNum>
  <w:abstractNum w:abstractNumId="6" w15:restartNumberingAfterBreak="0">
    <w:nsid w:val="57E65915"/>
    <w:multiLevelType w:val="multilevel"/>
    <w:tmpl w:val="EA321F66"/>
    <w:numStyleLink w:val="AufzhlungLit"/>
  </w:abstractNum>
  <w:abstractNum w:abstractNumId="7" w15:restartNumberingAfterBreak="0">
    <w:nsid w:val="5AD84DC7"/>
    <w:multiLevelType w:val="multilevel"/>
    <w:tmpl w:val="267E03CE"/>
    <w:numStyleLink w:val="AufzhlungNummer"/>
  </w:abstractNum>
  <w:abstractNum w:abstractNumId="8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u5epLm9khRBS98b5k12+ETXR3K0cNkSD/0Yi+wjAWPb2YhZEkZRzYCwuOND+0k4sPaI2R9Oy1ferI0v41DVVhw==" w:salt="ip96k3WcNnftfgGplwKHl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9. Juli 2019"/>
    <w:docVar w:name="Date.Format.Long.dateValue" w:val="43655"/>
    <w:docVar w:name="OawAttachedTemplate" w:val="Arbeitsblatt fpr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03121817293296325874&quot; PrimaryUID=&quot;ClientSuite&quot; Active=&quot;-1&quot;/&gt;&lt;DocProp UID=&quot;200212191811121321310321301031x&quot; EntryUID=&quot;2003121817293296325874&quot; PrimaryUID=&quot;ClientSuite&quot; Active=&quot;-1&quot;/&gt;&lt;DocProp UID=&quot;2002122010583847234010578&quot; EntryUID=&quot;2003121817293296325874&quot; PrimaryUID=&quot;ClientSuite&quot; Active=&quot;-1&quot;/&gt;&lt;DocProp UID=&quot;2003061115381095709037&quot; EntryUID=&quot;2003121817293296325874&quot; PrimaryUID=&quot;ClientSuite&quot; Active=&quot;-1&quot;/&gt;&lt;DocProp UID=&quot;2006040509495284662868&quot; EntryUID=&quot;2003121817293296325874&quot; PrimaryUID=&quot;ClientSuite&quot; Active=&quot;-1&quot;/&gt;&lt;DocProp UID=&quot;2012100312282905492617&quot; EntryUID=&quot;2003121817293296325874&quot; PrimaryUID=&quot;ClientSuite&quot; Active=&quot;-1&quot;/&gt;&lt;DocProp UID=&quot;2012100313286566195364&quot; EntryUID=&quot;2003121817293296325874&quot; PrimaryUID=&quot;ClientSuite&quot; Active=&quot;-1&quot;/&gt;&lt;DocProp UID=&quot;2012100313286585085139&quot; EntryUID=&quot;2003121817293296325874&quot; PrimaryUID=&quot;ClientSuite&quot; Active=&quot;-1&quot;/&gt;&lt;DocProp UID=&quot;2012103108238508919188&quot; EntryUID=&quot;2003121817293296325874&quot; PrimaryUID=&quot;ClientSuite&quot; Active=&quot;-1&quot;/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empty/&gt;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10:19:57"/>
    <w:docVar w:name="OawVersionPicture.2012100417454460294761" w:val="AR.Logo.Farbe.2100.270.emf;2012.10.04-10:19:57"/>
    <w:docVar w:name="OawVersionPictureInline.2012100410273200663397" w:val="AR.Logo.Farbe.2100.270.emf;2012.10.04-10:19:57"/>
    <w:docVar w:name="OawVersionPictureInline.2012100417454460294761" w:val="AR.Logo.Farbe.2100.270.emf;2012.10.04-10:19:57"/>
  </w:docVars>
  <w:rsids>
    <w:rsidRoot w:val="009F1FBE"/>
    <w:rsid w:val="00010912"/>
    <w:rsid w:val="00013FBD"/>
    <w:rsid w:val="000140CF"/>
    <w:rsid w:val="00016FE6"/>
    <w:rsid w:val="00024A7B"/>
    <w:rsid w:val="00025A1A"/>
    <w:rsid w:val="00035EB2"/>
    <w:rsid w:val="000606F9"/>
    <w:rsid w:val="00063E6A"/>
    <w:rsid w:val="000715FE"/>
    <w:rsid w:val="000766CB"/>
    <w:rsid w:val="00087B25"/>
    <w:rsid w:val="00087C40"/>
    <w:rsid w:val="00092C58"/>
    <w:rsid w:val="00097610"/>
    <w:rsid w:val="000A4F20"/>
    <w:rsid w:val="000A7EF9"/>
    <w:rsid w:val="000C1B98"/>
    <w:rsid w:val="000C5471"/>
    <w:rsid w:val="000D7BB6"/>
    <w:rsid w:val="000E0407"/>
    <w:rsid w:val="000E77CF"/>
    <w:rsid w:val="000F3DB3"/>
    <w:rsid w:val="001001BB"/>
    <w:rsid w:val="00105A6C"/>
    <w:rsid w:val="00110163"/>
    <w:rsid w:val="001118C3"/>
    <w:rsid w:val="001145F4"/>
    <w:rsid w:val="001158C9"/>
    <w:rsid w:val="00120489"/>
    <w:rsid w:val="001308FC"/>
    <w:rsid w:val="00134AB5"/>
    <w:rsid w:val="00136DE4"/>
    <w:rsid w:val="001436DB"/>
    <w:rsid w:val="001516B9"/>
    <w:rsid w:val="0015203E"/>
    <w:rsid w:val="00172A39"/>
    <w:rsid w:val="00175064"/>
    <w:rsid w:val="001858C3"/>
    <w:rsid w:val="001939F8"/>
    <w:rsid w:val="0019692B"/>
    <w:rsid w:val="001B0EDA"/>
    <w:rsid w:val="001B1D90"/>
    <w:rsid w:val="001B47F8"/>
    <w:rsid w:val="001D1FE0"/>
    <w:rsid w:val="001D3CE9"/>
    <w:rsid w:val="001F4480"/>
    <w:rsid w:val="00201B0E"/>
    <w:rsid w:val="0021576C"/>
    <w:rsid w:val="00216D5F"/>
    <w:rsid w:val="002278E3"/>
    <w:rsid w:val="002368F7"/>
    <w:rsid w:val="0024758B"/>
    <w:rsid w:val="0025006E"/>
    <w:rsid w:val="002555F9"/>
    <w:rsid w:val="00256CD5"/>
    <w:rsid w:val="00261F69"/>
    <w:rsid w:val="00263862"/>
    <w:rsid w:val="00273599"/>
    <w:rsid w:val="002830EE"/>
    <w:rsid w:val="00294E93"/>
    <w:rsid w:val="0029669E"/>
    <w:rsid w:val="002B3368"/>
    <w:rsid w:val="002B6497"/>
    <w:rsid w:val="002C1540"/>
    <w:rsid w:val="002C204B"/>
    <w:rsid w:val="002C2CCF"/>
    <w:rsid w:val="002C2F49"/>
    <w:rsid w:val="002C37F3"/>
    <w:rsid w:val="002C6816"/>
    <w:rsid w:val="002D79D0"/>
    <w:rsid w:val="002E6D20"/>
    <w:rsid w:val="002F4FEA"/>
    <w:rsid w:val="00303775"/>
    <w:rsid w:val="00307A86"/>
    <w:rsid w:val="00317663"/>
    <w:rsid w:val="00320A13"/>
    <w:rsid w:val="00322000"/>
    <w:rsid w:val="00332AD0"/>
    <w:rsid w:val="003359DD"/>
    <w:rsid w:val="00336779"/>
    <w:rsid w:val="00340ED4"/>
    <w:rsid w:val="00344C47"/>
    <w:rsid w:val="00351A82"/>
    <w:rsid w:val="0035460C"/>
    <w:rsid w:val="00363BB3"/>
    <w:rsid w:val="00367915"/>
    <w:rsid w:val="0038155E"/>
    <w:rsid w:val="00381F25"/>
    <w:rsid w:val="00382B0A"/>
    <w:rsid w:val="003913CD"/>
    <w:rsid w:val="00396C5E"/>
    <w:rsid w:val="003A7C0C"/>
    <w:rsid w:val="003B34FD"/>
    <w:rsid w:val="003B55AB"/>
    <w:rsid w:val="003C377D"/>
    <w:rsid w:val="003C5166"/>
    <w:rsid w:val="003F5513"/>
    <w:rsid w:val="0040763B"/>
    <w:rsid w:val="00411032"/>
    <w:rsid w:val="00412468"/>
    <w:rsid w:val="0042288F"/>
    <w:rsid w:val="00424BCD"/>
    <w:rsid w:val="004270C7"/>
    <w:rsid w:val="004310FB"/>
    <w:rsid w:val="00434233"/>
    <w:rsid w:val="0043457D"/>
    <w:rsid w:val="00435D89"/>
    <w:rsid w:val="00446772"/>
    <w:rsid w:val="00456D87"/>
    <w:rsid w:val="004619AA"/>
    <w:rsid w:val="00466251"/>
    <w:rsid w:val="00471310"/>
    <w:rsid w:val="004772D1"/>
    <w:rsid w:val="00485538"/>
    <w:rsid w:val="00492F07"/>
    <w:rsid w:val="004A5D0F"/>
    <w:rsid w:val="004B2A85"/>
    <w:rsid w:val="004C22C6"/>
    <w:rsid w:val="004C5F68"/>
    <w:rsid w:val="004D2F99"/>
    <w:rsid w:val="004D60AC"/>
    <w:rsid w:val="004E510A"/>
    <w:rsid w:val="004E606D"/>
    <w:rsid w:val="004E71DD"/>
    <w:rsid w:val="004F042C"/>
    <w:rsid w:val="004F6811"/>
    <w:rsid w:val="00501210"/>
    <w:rsid w:val="005022DC"/>
    <w:rsid w:val="00502363"/>
    <w:rsid w:val="00517282"/>
    <w:rsid w:val="00527DCE"/>
    <w:rsid w:val="00535CA6"/>
    <w:rsid w:val="00544311"/>
    <w:rsid w:val="0056024D"/>
    <w:rsid w:val="00564A43"/>
    <w:rsid w:val="005664A9"/>
    <w:rsid w:val="00570DAE"/>
    <w:rsid w:val="00571F40"/>
    <w:rsid w:val="005812F0"/>
    <w:rsid w:val="00596526"/>
    <w:rsid w:val="00597716"/>
    <w:rsid w:val="00597F93"/>
    <w:rsid w:val="005A638D"/>
    <w:rsid w:val="005A74DF"/>
    <w:rsid w:val="005B47A2"/>
    <w:rsid w:val="005C651A"/>
    <w:rsid w:val="005D0D14"/>
    <w:rsid w:val="005D6689"/>
    <w:rsid w:val="005D6B6B"/>
    <w:rsid w:val="005E1A02"/>
    <w:rsid w:val="005E2B11"/>
    <w:rsid w:val="005F6567"/>
    <w:rsid w:val="0060284A"/>
    <w:rsid w:val="00606312"/>
    <w:rsid w:val="006069F4"/>
    <w:rsid w:val="00614366"/>
    <w:rsid w:val="00622C7A"/>
    <w:rsid w:val="00622FCD"/>
    <w:rsid w:val="00623F59"/>
    <w:rsid w:val="006242AE"/>
    <w:rsid w:val="00625156"/>
    <w:rsid w:val="00625468"/>
    <w:rsid w:val="0063449A"/>
    <w:rsid w:val="0064191F"/>
    <w:rsid w:val="00645DEF"/>
    <w:rsid w:val="00646AA5"/>
    <w:rsid w:val="00657F00"/>
    <w:rsid w:val="00660550"/>
    <w:rsid w:val="00666DAA"/>
    <w:rsid w:val="00670B38"/>
    <w:rsid w:val="006710EE"/>
    <w:rsid w:val="00684726"/>
    <w:rsid w:val="00690114"/>
    <w:rsid w:val="00690990"/>
    <w:rsid w:val="006A0E31"/>
    <w:rsid w:val="006A16E8"/>
    <w:rsid w:val="006A1BD0"/>
    <w:rsid w:val="006A1E41"/>
    <w:rsid w:val="006A2F18"/>
    <w:rsid w:val="006B2B3D"/>
    <w:rsid w:val="006B76C3"/>
    <w:rsid w:val="006B79E8"/>
    <w:rsid w:val="006C29B4"/>
    <w:rsid w:val="006C5BB9"/>
    <w:rsid w:val="006C6AC3"/>
    <w:rsid w:val="006E1D84"/>
    <w:rsid w:val="006E379D"/>
    <w:rsid w:val="006E3F57"/>
    <w:rsid w:val="006E6AEB"/>
    <w:rsid w:val="006F009C"/>
    <w:rsid w:val="006F2AEA"/>
    <w:rsid w:val="006F6242"/>
    <w:rsid w:val="00700247"/>
    <w:rsid w:val="00706B75"/>
    <w:rsid w:val="0070768F"/>
    <w:rsid w:val="007109DB"/>
    <w:rsid w:val="00720FD1"/>
    <w:rsid w:val="007231BC"/>
    <w:rsid w:val="007252C5"/>
    <w:rsid w:val="00730ECA"/>
    <w:rsid w:val="007333BF"/>
    <w:rsid w:val="00743929"/>
    <w:rsid w:val="0078102D"/>
    <w:rsid w:val="00786BC0"/>
    <w:rsid w:val="00792508"/>
    <w:rsid w:val="007B474E"/>
    <w:rsid w:val="007C1C70"/>
    <w:rsid w:val="007C6386"/>
    <w:rsid w:val="007D69D0"/>
    <w:rsid w:val="007E1C52"/>
    <w:rsid w:val="007E68E3"/>
    <w:rsid w:val="007F0412"/>
    <w:rsid w:val="007F1688"/>
    <w:rsid w:val="007F2430"/>
    <w:rsid w:val="007F3660"/>
    <w:rsid w:val="00800BB7"/>
    <w:rsid w:val="00801877"/>
    <w:rsid w:val="0080486F"/>
    <w:rsid w:val="00811A50"/>
    <w:rsid w:val="00812566"/>
    <w:rsid w:val="0081417F"/>
    <w:rsid w:val="008150C1"/>
    <w:rsid w:val="008172AE"/>
    <w:rsid w:val="00823627"/>
    <w:rsid w:val="008245A7"/>
    <w:rsid w:val="00824A12"/>
    <w:rsid w:val="00825F1A"/>
    <w:rsid w:val="008265A4"/>
    <w:rsid w:val="00830AAA"/>
    <w:rsid w:val="008325EA"/>
    <w:rsid w:val="008329C9"/>
    <w:rsid w:val="00834BD0"/>
    <w:rsid w:val="008361C1"/>
    <w:rsid w:val="00837919"/>
    <w:rsid w:val="00842689"/>
    <w:rsid w:val="00854D2B"/>
    <w:rsid w:val="008675C1"/>
    <w:rsid w:val="008702DD"/>
    <w:rsid w:val="00872CF2"/>
    <w:rsid w:val="0087426E"/>
    <w:rsid w:val="00876938"/>
    <w:rsid w:val="0088281A"/>
    <w:rsid w:val="00884128"/>
    <w:rsid w:val="00887324"/>
    <w:rsid w:val="008A3BF1"/>
    <w:rsid w:val="008A7FFB"/>
    <w:rsid w:val="008B3FAF"/>
    <w:rsid w:val="008C0469"/>
    <w:rsid w:val="008D0205"/>
    <w:rsid w:val="008D52E4"/>
    <w:rsid w:val="008E18D0"/>
    <w:rsid w:val="008E1EDE"/>
    <w:rsid w:val="008F78D7"/>
    <w:rsid w:val="009000EB"/>
    <w:rsid w:val="009077BD"/>
    <w:rsid w:val="00911DF8"/>
    <w:rsid w:val="0092139C"/>
    <w:rsid w:val="0092501A"/>
    <w:rsid w:val="009318A2"/>
    <w:rsid w:val="00934E32"/>
    <w:rsid w:val="009543C9"/>
    <w:rsid w:val="00980944"/>
    <w:rsid w:val="009861C0"/>
    <w:rsid w:val="00986A54"/>
    <w:rsid w:val="00992D45"/>
    <w:rsid w:val="00995A2D"/>
    <w:rsid w:val="009A3185"/>
    <w:rsid w:val="009B0ECB"/>
    <w:rsid w:val="009B49E2"/>
    <w:rsid w:val="009C0604"/>
    <w:rsid w:val="009C309D"/>
    <w:rsid w:val="009C625A"/>
    <w:rsid w:val="009D252A"/>
    <w:rsid w:val="009D4BFE"/>
    <w:rsid w:val="009E153B"/>
    <w:rsid w:val="009F13E9"/>
    <w:rsid w:val="009F1FBE"/>
    <w:rsid w:val="009F7E9F"/>
    <w:rsid w:val="00A034FF"/>
    <w:rsid w:val="00A07468"/>
    <w:rsid w:val="00A24861"/>
    <w:rsid w:val="00A3082F"/>
    <w:rsid w:val="00A351B6"/>
    <w:rsid w:val="00A3666C"/>
    <w:rsid w:val="00A408CA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8316A"/>
    <w:rsid w:val="00A95FC2"/>
    <w:rsid w:val="00AA2422"/>
    <w:rsid w:val="00AB4B4E"/>
    <w:rsid w:val="00AC13E0"/>
    <w:rsid w:val="00AC59A4"/>
    <w:rsid w:val="00AD1033"/>
    <w:rsid w:val="00AD18F5"/>
    <w:rsid w:val="00AD1D03"/>
    <w:rsid w:val="00AD5A97"/>
    <w:rsid w:val="00AD71D8"/>
    <w:rsid w:val="00AD7B2C"/>
    <w:rsid w:val="00AE0D5E"/>
    <w:rsid w:val="00AE5C41"/>
    <w:rsid w:val="00AF0071"/>
    <w:rsid w:val="00AF4AA7"/>
    <w:rsid w:val="00B05C5A"/>
    <w:rsid w:val="00B079DD"/>
    <w:rsid w:val="00B146FF"/>
    <w:rsid w:val="00B14DA2"/>
    <w:rsid w:val="00B15EE2"/>
    <w:rsid w:val="00B21F3C"/>
    <w:rsid w:val="00B32624"/>
    <w:rsid w:val="00B4130A"/>
    <w:rsid w:val="00B41D98"/>
    <w:rsid w:val="00B41E01"/>
    <w:rsid w:val="00B452A4"/>
    <w:rsid w:val="00B51932"/>
    <w:rsid w:val="00B644CE"/>
    <w:rsid w:val="00B64968"/>
    <w:rsid w:val="00B67F06"/>
    <w:rsid w:val="00B715E9"/>
    <w:rsid w:val="00B737E4"/>
    <w:rsid w:val="00B77A03"/>
    <w:rsid w:val="00B92610"/>
    <w:rsid w:val="00B97585"/>
    <w:rsid w:val="00BA0ACC"/>
    <w:rsid w:val="00BA6175"/>
    <w:rsid w:val="00BA743E"/>
    <w:rsid w:val="00BB760A"/>
    <w:rsid w:val="00BD0262"/>
    <w:rsid w:val="00BE5431"/>
    <w:rsid w:val="00BE5BAC"/>
    <w:rsid w:val="00BF201D"/>
    <w:rsid w:val="00BF56D2"/>
    <w:rsid w:val="00BF573F"/>
    <w:rsid w:val="00BF6723"/>
    <w:rsid w:val="00C0010D"/>
    <w:rsid w:val="00C1022A"/>
    <w:rsid w:val="00C11D27"/>
    <w:rsid w:val="00C21314"/>
    <w:rsid w:val="00C27C72"/>
    <w:rsid w:val="00C31303"/>
    <w:rsid w:val="00C41EC0"/>
    <w:rsid w:val="00C503FC"/>
    <w:rsid w:val="00C51C5A"/>
    <w:rsid w:val="00C54791"/>
    <w:rsid w:val="00C5722F"/>
    <w:rsid w:val="00C57F3D"/>
    <w:rsid w:val="00C63833"/>
    <w:rsid w:val="00C67B32"/>
    <w:rsid w:val="00C7069C"/>
    <w:rsid w:val="00C728D0"/>
    <w:rsid w:val="00C81734"/>
    <w:rsid w:val="00C90B45"/>
    <w:rsid w:val="00C95C31"/>
    <w:rsid w:val="00C9674D"/>
    <w:rsid w:val="00CA48E7"/>
    <w:rsid w:val="00CB3022"/>
    <w:rsid w:val="00CB3994"/>
    <w:rsid w:val="00CC1563"/>
    <w:rsid w:val="00CC7A4A"/>
    <w:rsid w:val="00CD1858"/>
    <w:rsid w:val="00CE0C9A"/>
    <w:rsid w:val="00CE2678"/>
    <w:rsid w:val="00CE27D4"/>
    <w:rsid w:val="00CE5980"/>
    <w:rsid w:val="00CF54BB"/>
    <w:rsid w:val="00CF7A24"/>
    <w:rsid w:val="00D004F1"/>
    <w:rsid w:val="00D17A5C"/>
    <w:rsid w:val="00D21399"/>
    <w:rsid w:val="00D21E11"/>
    <w:rsid w:val="00D25B24"/>
    <w:rsid w:val="00D333B5"/>
    <w:rsid w:val="00D41B83"/>
    <w:rsid w:val="00D42BAF"/>
    <w:rsid w:val="00D4516B"/>
    <w:rsid w:val="00D52ED1"/>
    <w:rsid w:val="00D60479"/>
    <w:rsid w:val="00D609C0"/>
    <w:rsid w:val="00D62240"/>
    <w:rsid w:val="00D6413A"/>
    <w:rsid w:val="00D673B8"/>
    <w:rsid w:val="00D707A1"/>
    <w:rsid w:val="00D74692"/>
    <w:rsid w:val="00D746E3"/>
    <w:rsid w:val="00D76548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A486A"/>
    <w:rsid w:val="00DB414D"/>
    <w:rsid w:val="00DB5974"/>
    <w:rsid w:val="00DC4123"/>
    <w:rsid w:val="00DC6387"/>
    <w:rsid w:val="00DD4BC0"/>
    <w:rsid w:val="00DE336F"/>
    <w:rsid w:val="00DF0F6B"/>
    <w:rsid w:val="00DF2B5F"/>
    <w:rsid w:val="00DF34E5"/>
    <w:rsid w:val="00DF6A82"/>
    <w:rsid w:val="00E10B5A"/>
    <w:rsid w:val="00E10CCA"/>
    <w:rsid w:val="00E12638"/>
    <w:rsid w:val="00E24B65"/>
    <w:rsid w:val="00E258C8"/>
    <w:rsid w:val="00E26B62"/>
    <w:rsid w:val="00E35513"/>
    <w:rsid w:val="00E577CA"/>
    <w:rsid w:val="00E64CCC"/>
    <w:rsid w:val="00E653E5"/>
    <w:rsid w:val="00E65913"/>
    <w:rsid w:val="00E66239"/>
    <w:rsid w:val="00E66B02"/>
    <w:rsid w:val="00E71461"/>
    <w:rsid w:val="00E71604"/>
    <w:rsid w:val="00E80CB3"/>
    <w:rsid w:val="00E85150"/>
    <w:rsid w:val="00E9341F"/>
    <w:rsid w:val="00EA2DB1"/>
    <w:rsid w:val="00EC341D"/>
    <w:rsid w:val="00ED5120"/>
    <w:rsid w:val="00ED567A"/>
    <w:rsid w:val="00ED74C8"/>
    <w:rsid w:val="00EE316B"/>
    <w:rsid w:val="00EE6FB1"/>
    <w:rsid w:val="00EF6E15"/>
    <w:rsid w:val="00F0451C"/>
    <w:rsid w:val="00F04ECC"/>
    <w:rsid w:val="00F07D26"/>
    <w:rsid w:val="00F149DE"/>
    <w:rsid w:val="00F16162"/>
    <w:rsid w:val="00F311C6"/>
    <w:rsid w:val="00F31CE2"/>
    <w:rsid w:val="00F35969"/>
    <w:rsid w:val="00F36866"/>
    <w:rsid w:val="00F40452"/>
    <w:rsid w:val="00F40D88"/>
    <w:rsid w:val="00F5231F"/>
    <w:rsid w:val="00F66A31"/>
    <w:rsid w:val="00F7426D"/>
    <w:rsid w:val="00F74C64"/>
    <w:rsid w:val="00F82A7E"/>
    <w:rsid w:val="00F8437A"/>
    <w:rsid w:val="00F84786"/>
    <w:rsid w:val="00F921F4"/>
    <w:rsid w:val="00F94CD7"/>
    <w:rsid w:val="00FA23C1"/>
    <w:rsid w:val="00FB12EE"/>
    <w:rsid w:val="00FB5860"/>
    <w:rsid w:val="00FB6C9D"/>
    <w:rsid w:val="00FB6D27"/>
    <w:rsid w:val="00FC1FCD"/>
    <w:rsid w:val="00FC257E"/>
    <w:rsid w:val="00FE007E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5F20E99"/>
  <w15:docId w15:val="{FF8D6454-34E2-4609-9103-B7C31604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1FBE"/>
    <w:rPr>
      <w:rFonts w:eastAsiaTheme="minorHAnsi" w:cstheme="minorBidi"/>
      <w:color w:val="000000" w:themeColor="text1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F18"/>
    <w:rPr>
      <w:rFonts w:ascii="Tahoma" w:hAnsi="Tahoma" w:cs="Tahoma"/>
      <w:sz w:val="16"/>
      <w:szCs w:val="16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2F18"/>
    <w:pPr>
      <w:widowControl w:val="0"/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2F18"/>
    <w:rPr>
      <w:rFonts w:eastAsiaTheme="minorHAnsi" w:cstheme="minorBidi"/>
      <w:sz w:val="18"/>
      <w:szCs w:val="20"/>
      <w:lang w:val="de-CH" w:eastAsia="en-US"/>
    </w:rPr>
  </w:style>
  <w:style w:type="paragraph" w:styleId="Textkrper-Zeileneinzug">
    <w:name w:val="Body Text Indent"/>
    <w:basedOn w:val="Standard"/>
    <w:link w:val="Textkrper-ZeileneinzugZchn"/>
    <w:rsid w:val="006A2F18"/>
    <w:pPr>
      <w:spacing w:after="120" w:line="280" w:lineRule="atLeast"/>
      <w:ind w:left="283"/>
    </w:pPr>
    <w:rPr>
      <w:rFonts w:eastAsia="Times New Roman"/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A2F18"/>
    <w:rPr>
      <w:rFonts w:eastAsia="Times New Roman"/>
      <w:sz w:val="22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6A2F18"/>
    <w:rPr>
      <w:vertAlign w:val="superscript"/>
      <w:lang w:val="de-CH"/>
    </w:rPr>
  </w:style>
  <w:style w:type="paragraph" w:customStyle="1" w:styleId="CIKopfzeile1">
    <w:name w:val="CIKopfzeile1"/>
    <w:basedOn w:val="Standard"/>
    <w:rsid w:val="00F311C6"/>
    <w:pPr>
      <w:spacing w:line="260" w:lineRule="exact"/>
    </w:pPr>
    <w:rPr>
      <w:rFonts w:eastAsia="Times New Roman"/>
      <w:b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po-support@ar.ch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.eggmann\Downloads\Schiessen_an_historischem_Anlass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eNp7v3u/jW9icUlqUUBRfkFqUUllcGpJsYK+HQCb2Qqj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570B-7F1A-4DCB-B368-F5DF4DAA7BCD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AB6C921-2BAA-480F-B313-9F853A35CA89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65640977-8C91-42C7-BADA-CBD05F5CC43D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BFCA11DC-B17A-4732-B6A2-162BAB59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Schiessen_an_historischem_Anlass (2).dotx</Template>
  <TotalTime>0</TotalTime>
  <Pages>1</Pages>
  <Words>120</Words>
  <Characters>805</Characters>
  <Application>Microsoft Office Word</Application>
  <DocSecurity>0</DocSecurity>
  <Lines>73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AR Informatik AG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Eggmann Christina</dc:creator>
  <cp:lastModifiedBy>Eggmann Christina</cp:lastModifiedBy>
  <cp:revision>2</cp:revision>
  <cp:lastPrinted>2024-01-23T11:50:00Z</cp:lastPrinted>
  <dcterms:created xsi:type="dcterms:W3CDTF">2024-01-23T12:24:00Z</dcterms:created>
  <dcterms:modified xsi:type="dcterms:W3CDTF">2024-01-23T12:24:00Z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Inneres und Sicherheit</vt:lpwstr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Inneres und Sicherheit</vt:lpwstr>
  </property>
  <property fmtid="{D5CDD505-2E9C-101B-9397-08002B2CF9AE}" pid="6" name="Organisation.AmtKomplett">
    <vt:lpwstr>Kantonspolizei</vt:lpwstr>
  </property>
  <property fmtid="{D5CDD505-2E9C-101B-9397-08002B2CF9AE}" pid="7" name="Organisation.AmtZeile1">
    <vt:lpwstr>Kantonspolizei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>Sicherheitspolizei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Schützenstrasse 1</vt:lpwstr>
  </property>
  <property fmtid="{D5CDD505-2E9C-101B-9397-08002B2CF9AE}" pid="14" name="Organisation.Adresszeile2">
    <vt:lpwstr>9100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+41 71 343 66 66</vt:lpwstr>
  </property>
  <property fmtid="{D5CDD505-2E9C-101B-9397-08002B2CF9AE}" pid="18" name="Organisation.Fax">
    <vt:lpwstr/>
  </property>
  <property fmtid="{D5CDD505-2E9C-101B-9397-08002B2CF9AE}" pid="19" name="Organisation.Internet">
    <vt:lpwstr>www.polizei.ar.ch</vt:lpwstr>
  </property>
  <property fmtid="{D5CDD505-2E9C-101B-9397-08002B2CF9AE}" pid="20" name="Organisation.Email">
    <vt:lpwstr>info.kapo@ar.ch</vt:lpwstr>
  </property>
  <property fmtid="{D5CDD505-2E9C-101B-9397-08002B2CF9AE}" pid="21" name="Organisation.PLZ">
    <vt:lpwstr>9100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Kantonspolizei, Sicherheitspolizei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  <property fmtid="{D5CDD505-2E9C-101B-9397-08002B2CF9AE}" pid="45" name="oawInfo">
    <vt:lpwstr/>
  </property>
  <property fmtid="{D5CDD505-2E9C-101B-9397-08002B2CF9AE}" pid="46" name="oawDisplayName">
    <vt:lpwstr/>
  </property>
  <property fmtid="{D5CDD505-2E9C-101B-9397-08002B2CF9AE}" pid="47" name="oawID">
    <vt:lpwstr/>
  </property>
</Properties>
</file>