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9" w:rsidRPr="006A2F18" w:rsidRDefault="006C5BB9" w:rsidP="00BA743E">
      <w:pPr>
        <w:sectPr w:rsidR="006C5BB9" w:rsidRPr="006A2F18" w:rsidSect="00B41D98">
          <w:headerReference w:type="default" r:id="rId10"/>
          <w:footerReference w:type="default" r:id="rId11"/>
          <w:type w:val="continuous"/>
          <w:pgSz w:w="11906" w:h="16838" w:code="9"/>
          <w:pgMar w:top="-2269" w:right="851" w:bottom="1361" w:left="1701" w:header="862" w:footer="284" w:gutter="0"/>
          <w:cols w:space="708"/>
          <w:docGrid w:linePitch="360"/>
        </w:sectPr>
      </w:pPr>
      <w:bookmarkStart w:id="1" w:name="_GoBack"/>
      <w:bookmarkEnd w:id="1"/>
    </w:p>
    <w:p w:rsidR="00691552" w:rsidRDefault="00691552" w:rsidP="00691552">
      <w:pPr>
        <w:spacing w:after="120"/>
        <w:rPr>
          <w:rFonts w:cs="Arial"/>
          <w:b/>
          <w:sz w:val="24"/>
          <w:szCs w:val="24"/>
        </w:rPr>
      </w:pPr>
    </w:p>
    <w:p w:rsidR="00691552" w:rsidRPr="00691552" w:rsidRDefault="008F6E4A" w:rsidP="00691552">
      <w:pPr>
        <w:spacing w:after="120"/>
        <w:rPr>
          <w:rFonts w:cs="Arial"/>
          <w:b/>
          <w:sz w:val="24"/>
          <w:szCs w:val="24"/>
        </w:rPr>
      </w:pPr>
      <w:r w:rsidRPr="008F6E4A">
        <w:rPr>
          <w:rFonts w:cs="Arial"/>
          <w:b/>
          <w:sz w:val="24"/>
          <w:szCs w:val="24"/>
        </w:rPr>
        <w:t xml:space="preserve">Gesuch um Erteilung einer </w:t>
      </w:r>
      <w:r w:rsidR="00362B49">
        <w:rPr>
          <w:rFonts w:cs="Arial"/>
          <w:b/>
          <w:sz w:val="24"/>
          <w:szCs w:val="24"/>
        </w:rPr>
        <w:t>kantonalen Erwerbsbewilligung für Feuerwaffen</w:t>
      </w:r>
      <w:r w:rsidRPr="008F6E4A">
        <w:rPr>
          <w:rFonts w:cs="Arial"/>
          <w:b/>
          <w:sz w:val="24"/>
          <w:szCs w:val="24"/>
        </w:rPr>
        <w:t xml:space="preserve"> </w:t>
      </w:r>
    </w:p>
    <w:p w:rsidR="00691552" w:rsidRDefault="00691552" w:rsidP="00691552">
      <w:pPr>
        <w:spacing w:line="260" w:lineRule="exact"/>
        <w:rPr>
          <w:b/>
        </w:rPr>
      </w:pPr>
    </w:p>
    <w:p w:rsidR="00801877" w:rsidRPr="00801877" w:rsidRDefault="00801877" w:rsidP="00801877">
      <w:pPr>
        <w:spacing w:after="120"/>
        <w:rPr>
          <w:b/>
        </w:rPr>
      </w:pPr>
      <w:r w:rsidRPr="00801877">
        <w:rPr>
          <w:b/>
        </w:rPr>
        <w:t>Angaben zur Person</w:t>
      </w: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567"/>
        <w:gridCol w:w="850"/>
        <w:gridCol w:w="1134"/>
        <w:gridCol w:w="426"/>
        <w:gridCol w:w="1134"/>
        <w:gridCol w:w="283"/>
        <w:gridCol w:w="425"/>
        <w:gridCol w:w="284"/>
        <w:gridCol w:w="709"/>
        <w:gridCol w:w="2126"/>
      </w:tblGrid>
      <w:tr w:rsidR="00801877" w:rsidRPr="00801877" w:rsidTr="00411565">
        <w:trPr>
          <w:trHeight w:val="410"/>
        </w:trPr>
        <w:tc>
          <w:tcPr>
            <w:tcW w:w="2055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 xml:space="preserve">Name </w:t>
            </w:r>
          </w:p>
        </w:tc>
        <w:tc>
          <w:tcPr>
            <w:tcW w:w="2410" w:type="dxa"/>
            <w:gridSpan w:val="3"/>
            <w:vAlign w:val="center"/>
          </w:tcPr>
          <w:p w:rsidR="00801877" w:rsidRPr="00801877" w:rsidRDefault="00801877" w:rsidP="002632A4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="002632A4">
              <w:rPr>
                <w:rFonts w:eastAsia="Times New Roman"/>
                <w:lang w:eastAsia="de-DE"/>
              </w:rPr>
              <w:t> </w:t>
            </w:r>
            <w:r w:rsidR="002632A4">
              <w:rPr>
                <w:rFonts w:eastAsia="Times New Roman"/>
                <w:lang w:eastAsia="de-DE"/>
              </w:rPr>
              <w:t> </w:t>
            </w:r>
            <w:r w:rsidR="002632A4">
              <w:rPr>
                <w:rFonts w:eastAsia="Times New Roman"/>
                <w:lang w:eastAsia="de-DE"/>
              </w:rPr>
              <w:t> </w:t>
            </w:r>
            <w:r w:rsidR="002632A4">
              <w:rPr>
                <w:rFonts w:eastAsia="Times New Roman"/>
                <w:lang w:eastAsia="de-DE"/>
              </w:rPr>
              <w:t> </w:t>
            </w:r>
            <w:r w:rsidR="002632A4">
              <w:rPr>
                <w:rFonts w:eastAsia="Times New Roman"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Vorname(n):</w:t>
            </w:r>
          </w:p>
        </w:tc>
        <w:tc>
          <w:tcPr>
            <w:tcW w:w="3119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2"/>
            <w:bookmarkEnd w:id="3"/>
          </w:p>
        </w:tc>
      </w:tr>
      <w:tr w:rsidR="00801877" w:rsidRPr="00801877" w:rsidTr="00411565">
        <w:trPr>
          <w:trHeight w:val="406"/>
        </w:trPr>
        <w:tc>
          <w:tcPr>
            <w:tcW w:w="2055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lediger Name:</w:t>
            </w:r>
          </w:p>
        </w:tc>
        <w:tc>
          <w:tcPr>
            <w:tcW w:w="2410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Geburtsdatum:</w:t>
            </w:r>
          </w:p>
        </w:tc>
        <w:bookmarkEnd w:id="4"/>
        <w:tc>
          <w:tcPr>
            <w:tcW w:w="3119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5"/>
          </w:p>
        </w:tc>
      </w:tr>
      <w:tr w:rsidR="00801877" w:rsidRPr="00801877" w:rsidTr="00411565">
        <w:trPr>
          <w:trHeight w:val="425"/>
        </w:trPr>
        <w:tc>
          <w:tcPr>
            <w:tcW w:w="2055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Heimatort(e):</w:t>
            </w:r>
          </w:p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Staatsangehörigkeit:</w:t>
            </w:r>
          </w:p>
        </w:tc>
        <w:tc>
          <w:tcPr>
            <w:tcW w:w="2410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Bei Ausländischen Staatsangehörigen:</w:t>
            </w:r>
          </w:p>
        </w:tc>
        <w:bookmarkEnd w:id="6"/>
        <w:tc>
          <w:tcPr>
            <w:tcW w:w="3119" w:type="dxa"/>
            <w:gridSpan w:val="3"/>
            <w:vAlign w:val="center"/>
          </w:tcPr>
          <w:p w:rsidR="00801877" w:rsidRPr="00801877" w:rsidRDefault="008D3AB5" w:rsidP="008D3AB5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Ausweis:  </w:t>
            </w:r>
            <w:r w:rsidR="00801877" w:rsidRPr="00801877">
              <w:rPr>
                <w:rFonts w:eastAsia="Times New Roman"/>
                <w:lang w:eastAsia="de-DE"/>
              </w:rPr>
              <w:t xml:space="preserve">B </w:t>
            </w:r>
            <w:r w:rsidR="00801877" w:rsidRPr="00801877">
              <w:rPr>
                <w:rFonts w:eastAsia="Times New Roman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="00801877" w:rsidRPr="00801877">
              <w:rPr>
                <w:rFonts w:eastAsia="Times New Roman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lang w:eastAsia="de-DE"/>
              </w:rPr>
            </w:r>
            <w:r w:rsidR="000370B4">
              <w:rPr>
                <w:rFonts w:eastAsia="Times New Roman"/>
                <w:lang w:eastAsia="de-DE"/>
              </w:rPr>
              <w:fldChar w:fldCharType="separate"/>
            </w:r>
            <w:r w:rsidR="00801877" w:rsidRPr="00801877">
              <w:rPr>
                <w:rFonts w:eastAsia="Times New Roman"/>
                <w:lang w:eastAsia="de-DE"/>
              </w:rPr>
              <w:fldChar w:fldCharType="end"/>
            </w:r>
            <w:bookmarkEnd w:id="7"/>
            <w:r w:rsidR="00801877" w:rsidRPr="00801877">
              <w:rPr>
                <w:rFonts w:eastAsia="Times New Roman"/>
                <w:lang w:eastAsia="de-DE"/>
              </w:rPr>
              <w:t xml:space="preserve">   C </w:t>
            </w:r>
            <w:r w:rsidR="00801877" w:rsidRPr="00801877">
              <w:rPr>
                <w:rFonts w:eastAsia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 w:rsidR="00801877" w:rsidRPr="00801877">
              <w:rPr>
                <w:rFonts w:eastAsia="Times New Roman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lang w:eastAsia="de-DE"/>
              </w:rPr>
            </w:r>
            <w:r w:rsidR="000370B4">
              <w:rPr>
                <w:rFonts w:eastAsia="Times New Roman"/>
                <w:lang w:eastAsia="de-DE"/>
              </w:rPr>
              <w:fldChar w:fldCharType="separate"/>
            </w:r>
            <w:r w:rsidR="00801877" w:rsidRPr="00801877">
              <w:rPr>
                <w:rFonts w:eastAsia="Times New Roman"/>
                <w:lang w:eastAsia="de-DE"/>
              </w:rPr>
              <w:fldChar w:fldCharType="end"/>
            </w:r>
            <w:bookmarkEnd w:id="8"/>
            <w:r w:rsidR="00801877" w:rsidRPr="00801877">
              <w:rPr>
                <w:rFonts w:eastAsia="Times New Roman"/>
                <w:lang w:eastAsia="de-DE"/>
              </w:rPr>
              <w:t xml:space="preserve">   </w:t>
            </w:r>
            <w:r>
              <w:rPr>
                <w:rFonts w:eastAsia="Times New Roman"/>
                <w:lang w:eastAsia="de-DE"/>
              </w:rPr>
              <w:t>Anderer</w:t>
            </w:r>
            <w:r w:rsidR="00801877" w:rsidRPr="00801877">
              <w:rPr>
                <w:rFonts w:eastAsia="Times New Roman"/>
                <w:lang w:eastAsia="de-DE"/>
              </w:rPr>
              <w:t xml:space="preserve"> </w:t>
            </w:r>
            <w:r w:rsidR="00801877" w:rsidRPr="00801877">
              <w:rPr>
                <w:rFonts w:eastAsia="Times New Roman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="00801877" w:rsidRPr="00801877">
              <w:rPr>
                <w:rFonts w:eastAsia="Times New Roman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lang w:eastAsia="de-DE"/>
              </w:rPr>
            </w:r>
            <w:r w:rsidR="000370B4">
              <w:rPr>
                <w:rFonts w:eastAsia="Times New Roman"/>
                <w:lang w:eastAsia="de-DE"/>
              </w:rPr>
              <w:fldChar w:fldCharType="separate"/>
            </w:r>
            <w:r w:rsidR="00801877" w:rsidRPr="00801877">
              <w:rPr>
                <w:rFonts w:eastAsia="Times New Roman"/>
                <w:lang w:eastAsia="de-DE"/>
              </w:rPr>
              <w:fldChar w:fldCharType="end"/>
            </w:r>
            <w:bookmarkEnd w:id="9"/>
          </w:p>
        </w:tc>
      </w:tr>
      <w:tr w:rsidR="00801877" w:rsidRPr="00801877" w:rsidTr="00411565">
        <w:trPr>
          <w:trHeight w:val="425"/>
        </w:trPr>
        <w:tc>
          <w:tcPr>
            <w:tcW w:w="2055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PLZ / Wohnort</w:t>
            </w:r>
          </w:p>
        </w:tc>
        <w:tc>
          <w:tcPr>
            <w:tcW w:w="2410" w:type="dxa"/>
            <w:gridSpan w:val="3"/>
            <w:vAlign w:val="center"/>
          </w:tcPr>
          <w:p w:rsidR="00801877" w:rsidRPr="00801877" w:rsidRDefault="0075632B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Adresse:</w:t>
            </w:r>
          </w:p>
        </w:tc>
        <w:tc>
          <w:tcPr>
            <w:tcW w:w="3119" w:type="dxa"/>
            <w:gridSpan w:val="3"/>
            <w:vAlign w:val="center"/>
          </w:tcPr>
          <w:p w:rsidR="00801877" w:rsidRPr="00801877" w:rsidRDefault="0075632B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01877" w:rsidRPr="00801877" w:rsidTr="00411565">
        <w:trPr>
          <w:trHeight w:val="519"/>
        </w:trPr>
        <w:tc>
          <w:tcPr>
            <w:tcW w:w="4465" w:type="dxa"/>
            <w:gridSpan w:val="6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Adresse (n) während der letzten zwei Jahre:</w:t>
            </w:r>
          </w:p>
        </w:tc>
        <w:tc>
          <w:tcPr>
            <w:tcW w:w="4961" w:type="dxa"/>
            <w:gridSpan w:val="6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10"/>
          </w:p>
        </w:tc>
      </w:tr>
      <w:tr w:rsidR="00801877" w:rsidRPr="00801877" w:rsidTr="00411565">
        <w:trPr>
          <w:trHeight w:val="453"/>
        </w:trPr>
        <w:tc>
          <w:tcPr>
            <w:tcW w:w="921" w:type="dxa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Telefon:</w:t>
            </w:r>
          </w:p>
        </w:tc>
        <w:tc>
          <w:tcPr>
            <w:tcW w:w="1984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01877" w:rsidRPr="00801877" w:rsidRDefault="00C50B10" w:rsidP="0080187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Mobil </w:t>
            </w:r>
            <w:r w:rsidR="00801877" w:rsidRPr="00801877">
              <w:rPr>
                <w:rFonts w:eastAsia="Times New Roman"/>
                <w:lang w:eastAsia="de-DE"/>
              </w:rPr>
              <w:t>Tel.:</w:t>
            </w:r>
          </w:p>
        </w:tc>
        <w:tc>
          <w:tcPr>
            <w:tcW w:w="1843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12"/>
          </w:p>
        </w:tc>
        <w:tc>
          <w:tcPr>
            <w:tcW w:w="1418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Geschäft-Tel.:</w:t>
            </w:r>
          </w:p>
        </w:tc>
        <w:bookmarkEnd w:id="11"/>
        <w:tc>
          <w:tcPr>
            <w:tcW w:w="2126" w:type="dxa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13"/>
          </w:p>
        </w:tc>
      </w:tr>
      <w:tr w:rsidR="00801877" w:rsidRPr="00801877" w:rsidTr="00411565">
        <w:trPr>
          <w:trHeight w:val="416"/>
        </w:trPr>
        <w:tc>
          <w:tcPr>
            <w:tcW w:w="1488" w:type="dxa"/>
            <w:gridSpan w:val="2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E-Mailadresse</w:t>
            </w:r>
          </w:p>
        </w:tc>
        <w:tc>
          <w:tcPr>
            <w:tcW w:w="4111" w:type="dxa"/>
            <w:gridSpan w:val="5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AHV-Nr.:</w:t>
            </w:r>
          </w:p>
        </w:tc>
        <w:tc>
          <w:tcPr>
            <w:tcW w:w="2835" w:type="dxa"/>
            <w:gridSpan w:val="2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15"/>
          </w:p>
        </w:tc>
      </w:tr>
    </w:tbl>
    <w:p w:rsidR="00A6184B" w:rsidRDefault="00A6184B" w:rsidP="00A6184B">
      <w:pPr>
        <w:keepNext/>
        <w:tabs>
          <w:tab w:val="left" w:pos="9072"/>
        </w:tabs>
        <w:spacing w:before="60"/>
        <w:ind w:left="576" w:hanging="576"/>
        <w:outlineLvl w:val="1"/>
        <w:rPr>
          <w:rFonts w:eastAsia="Times New Roman"/>
          <w:b/>
          <w:bCs/>
          <w:iCs/>
          <w:sz w:val="22"/>
          <w:szCs w:val="22"/>
        </w:rPr>
      </w:pPr>
    </w:p>
    <w:p w:rsidR="002632A4" w:rsidRPr="002632A4" w:rsidRDefault="00A6184B" w:rsidP="002632A4">
      <w:pPr>
        <w:keepNext/>
        <w:tabs>
          <w:tab w:val="left" w:pos="9072"/>
        </w:tabs>
        <w:spacing w:after="120"/>
        <w:ind w:left="578" w:hanging="578"/>
        <w:outlineLvl w:val="1"/>
        <w:rPr>
          <w:rFonts w:eastAsia="Times New Roman"/>
          <w:b/>
          <w:bCs/>
          <w:iCs/>
          <w:sz w:val="22"/>
          <w:szCs w:val="22"/>
        </w:rPr>
      </w:pPr>
      <w:r w:rsidRPr="00A6184B">
        <w:rPr>
          <w:rFonts w:eastAsia="Times New Roman"/>
          <w:b/>
          <w:bCs/>
          <w:iCs/>
          <w:sz w:val="22"/>
          <w:szCs w:val="22"/>
        </w:rPr>
        <w:t>Hängige Strafverfahren</w:t>
      </w:r>
    </w:p>
    <w:p w:rsidR="00A6184B" w:rsidRPr="00A6184B" w:rsidRDefault="00A6184B" w:rsidP="00A6184B">
      <w:r w:rsidRPr="00A6184B">
        <w:rPr>
          <w:sz w:val="20"/>
        </w:rPr>
        <w:t>Ist zur Zeit ein Strafverfahren gegen Sie hängig?</w:t>
      </w:r>
      <w:r w:rsidRPr="00A6184B">
        <w:rPr>
          <w:sz w:val="20"/>
        </w:rPr>
        <w:tab/>
        <w:t>Ja</w:t>
      </w:r>
      <w:r w:rsidR="005005A2">
        <w:rPr>
          <w:sz w:val="20"/>
        </w:rPr>
        <w:t xml:space="preserve">  </w:t>
      </w:r>
      <w:r w:rsidR="005005A2" w:rsidRPr="00801877">
        <w:rPr>
          <w:rFonts w:eastAsia="Times New Roman"/>
          <w:sz w:val="18"/>
          <w:szCs w:val="24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5005A2" w:rsidRPr="00801877">
        <w:rPr>
          <w:rFonts w:eastAsia="Times New Roman"/>
          <w:sz w:val="18"/>
          <w:szCs w:val="24"/>
          <w:lang w:eastAsia="de-DE"/>
        </w:rPr>
        <w:instrText xml:space="preserve"> FORMCHECKBOX </w:instrText>
      </w:r>
      <w:r w:rsidR="000370B4">
        <w:rPr>
          <w:rFonts w:eastAsia="Times New Roman"/>
          <w:sz w:val="18"/>
          <w:szCs w:val="24"/>
          <w:lang w:eastAsia="de-DE"/>
        </w:rPr>
      </w:r>
      <w:r w:rsidR="000370B4">
        <w:rPr>
          <w:rFonts w:eastAsia="Times New Roman"/>
          <w:sz w:val="18"/>
          <w:szCs w:val="24"/>
          <w:lang w:eastAsia="de-DE"/>
        </w:rPr>
        <w:fldChar w:fldCharType="separate"/>
      </w:r>
      <w:r w:rsidR="005005A2" w:rsidRPr="00801877">
        <w:rPr>
          <w:rFonts w:eastAsia="Times New Roman"/>
          <w:sz w:val="18"/>
          <w:szCs w:val="24"/>
          <w:lang w:eastAsia="de-DE"/>
        </w:rPr>
        <w:fldChar w:fldCharType="end"/>
      </w:r>
      <w:r w:rsidR="005005A2" w:rsidRPr="00801877">
        <w:rPr>
          <w:rFonts w:eastAsia="Times New Roman"/>
          <w:sz w:val="18"/>
          <w:szCs w:val="24"/>
          <w:lang w:eastAsia="de-DE"/>
        </w:rPr>
        <w:t xml:space="preserve">  </w:t>
      </w:r>
      <w:r w:rsidRPr="00A6184B">
        <w:rPr>
          <w:sz w:val="20"/>
        </w:rPr>
        <w:tab/>
      </w:r>
      <w:r w:rsidRPr="00A6184B">
        <w:rPr>
          <w:sz w:val="20"/>
        </w:rPr>
        <w:tab/>
      </w:r>
      <w:r w:rsidRPr="00A6184B">
        <w:rPr>
          <w:sz w:val="20"/>
        </w:rPr>
        <w:tab/>
        <w:t>Nein</w:t>
      </w:r>
      <w:r w:rsidR="005005A2">
        <w:rPr>
          <w:sz w:val="20"/>
        </w:rPr>
        <w:t xml:space="preserve">  </w:t>
      </w:r>
      <w:r w:rsidR="005005A2" w:rsidRPr="00801877">
        <w:rPr>
          <w:rFonts w:eastAsia="Times New Roman"/>
          <w:sz w:val="18"/>
          <w:szCs w:val="24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5005A2" w:rsidRPr="00801877">
        <w:rPr>
          <w:rFonts w:eastAsia="Times New Roman"/>
          <w:sz w:val="18"/>
          <w:szCs w:val="24"/>
          <w:lang w:eastAsia="de-DE"/>
        </w:rPr>
        <w:instrText xml:space="preserve"> FORMCHECKBOX </w:instrText>
      </w:r>
      <w:r w:rsidR="000370B4">
        <w:rPr>
          <w:rFonts w:eastAsia="Times New Roman"/>
          <w:sz w:val="18"/>
          <w:szCs w:val="24"/>
          <w:lang w:eastAsia="de-DE"/>
        </w:rPr>
      </w:r>
      <w:r w:rsidR="000370B4">
        <w:rPr>
          <w:rFonts w:eastAsia="Times New Roman"/>
          <w:sz w:val="18"/>
          <w:szCs w:val="24"/>
          <w:lang w:eastAsia="de-DE"/>
        </w:rPr>
        <w:fldChar w:fldCharType="separate"/>
      </w:r>
      <w:r w:rsidR="005005A2" w:rsidRPr="00801877">
        <w:rPr>
          <w:rFonts w:eastAsia="Times New Roman"/>
          <w:sz w:val="18"/>
          <w:szCs w:val="24"/>
          <w:lang w:eastAsia="de-DE"/>
        </w:rPr>
        <w:fldChar w:fldCharType="end"/>
      </w:r>
      <w:r w:rsidR="005005A2" w:rsidRPr="00801877">
        <w:rPr>
          <w:rFonts w:eastAsia="Times New Roman"/>
          <w:sz w:val="18"/>
          <w:szCs w:val="24"/>
          <w:lang w:eastAsia="de-DE"/>
        </w:rPr>
        <w:t xml:space="preserve">  </w:t>
      </w:r>
      <w:r w:rsidRPr="00A6184B">
        <w:rPr>
          <w:sz w:val="20"/>
        </w:rPr>
        <w:tab/>
      </w:r>
      <w:r w:rsidRPr="00A6184B">
        <w:rPr>
          <w:sz w:val="20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2632A4" w:rsidRPr="00801877" w:rsidTr="002632A4">
        <w:trPr>
          <w:trHeight w:val="416"/>
        </w:trPr>
        <w:tc>
          <w:tcPr>
            <w:tcW w:w="2905" w:type="dxa"/>
            <w:vAlign w:val="center"/>
          </w:tcPr>
          <w:p w:rsidR="002632A4" w:rsidRPr="00801877" w:rsidRDefault="002632A4" w:rsidP="00C77009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Wenn ja, welche Gründe: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:rsidR="002632A4" w:rsidRPr="00801877" w:rsidRDefault="002632A4" w:rsidP="00C77009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A6184B" w:rsidRPr="008F6E4A" w:rsidRDefault="00A6184B" w:rsidP="008F6E4A">
      <w:pPr>
        <w:tabs>
          <w:tab w:val="left" w:leader="underscore" w:pos="9072"/>
        </w:tabs>
        <w:spacing w:line="220" w:lineRule="atLeast"/>
        <w:rPr>
          <w:rFonts w:eastAsia="Times New Roman"/>
          <w:sz w:val="18"/>
          <w:szCs w:val="18"/>
          <w:lang w:eastAsia="de-DE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1951"/>
        <w:gridCol w:w="3827"/>
        <w:gridCol w:w="3716"/>
      </w:tblGrid>
      <w:tr w:rsidR="008D3AB5" w:rsidRPr="00801877" w:rsidTr="008D3AB5">
        <w:trPr>
          <w:trHeight w:val="422"/>
        </w:trPr>
        <w:tc>
          <w:tcPr>
            <w:tcW w:w="1951" w:type="dxa"/>
            <w:shd w:val="clear" w:color="auto" w:fill="auto"/>
            <w:vAlign w:val="center"/>
          </w:tcPr>
          <w:p w:rsidR="008D3AB5" w:rsidRPr="00C50B10" w:rsidRDefault="008D3AB5" w:rsidP="00A6184B">
            <w:pPr>
              <w:keepNext/>
              <w:rPr>
                <w:rFonts w:eastAsia="Times New Roman"/>
                <w:b/>
                <w:sz w:val="18"/>
                <w:szCs w:val="24"/>
                <w:lang w:eastAsia="de-DE"/>
              </w:rPr>
            </w:pPr>
            <w:r w:rsidRPr="00C50B10">
              <w:rPr>
                <w:rFonts w:eastAsia="Times New Roman"/>
                <w:b/>
                <w:sz w:val="18"/>
                <w:szCs w:val="24"/>
                <w:lang w:eastAsia="de-DE"/>
              </w:rPr>
              <w:t>Grund des Erwerbs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AB5" w:rsidRPr="00801877" w:rsidRDefault="008D3AB5" w:rsidP="008846F0">
            <w:pPr>
              <w:keepNext/>
              <w:rPr>
                <w:rFonts w:eastAsia="Times New Roman"/>
                <w:sz w:val="18"/>
                <w:szCs w:val="24"/>
                <w:lang w:eastAsia="de-DE"/>
              </w:rPr>
            </w:pPr>
            <w:r w:rsidRPr="00801877">
              <w:rPr>
                <w:rFonts w:eastAsia="Times New Roman"/>
                <w:sz w:val="18"/>
                <w:szCs w:val="24"/>
                <w:lang w:eastAsia="de-DE"/>
              </w:rPr>
              <w:t xml:space="preserve">Sammler  </w: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801877">
              <w:rPr>
                <w:rFonts w:eastAsia="Times New Roman"/>
                <w:sz w:val="18"/>
                <w:szCs w:val="24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sz w:val="18"/>
                <w:szCs w:val="24"/>
                <w:lang w:eastAsia="de-DE"/>
              </w:rPr>
            </w:r>
            <w:r w:rsidR="000370B4">
              <w:rPr>
                <w:rFonts w:eastAsia="Times New Roman"/>
                <w:sz w:val="18"/>
                <w:szCs w:val="24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end"/>
            </w:r>
            <w:bookmarkEnd w:id="16"/>
            <w:r w:rsidRPr="00801877">
              <w:rPr>
                <w:rFonts w:eastAsia="Times New Roman"/>
                <w:sz w:val="18"/>
                <w:szCs w:val="24"/>
                <w:lang w:eastAsia="de-DE"/>
              </w:rPr>
              <w:t xml:space="preserve">      </w:t>
            </w:r>
            <w:r>
              <w:rPr>
                <w:rFonts w:eastAsia="Times New Roman"/>
                <w:sz w:val="18"/>
                <w:szCs w:val="24"/>
                <w:lang w:eastAsia="de-DE"/>
              </w:rPr>
              <w:t>Museum</w: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t xml:space="preserve">  </w: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sz w:val="18"/>
                <w:szCs w:val="24"/>
                <w:lang w:eastAsia="de-DE"/>
              </w:rPr>
            </w:r>
            <w:r w:rsidR="000370B4">
              <w:rPr>
                <w:rFonts w:eastAsia="Times New Roman"/>
                <w:sz w:val="18"/>
                <w:szCs w:val="24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end"/>
            </w:r>
            <w:r>
              <w:rPr>
                <w:rFonts w:eastAsia="Times New Roman"/>
                <w:sz w:val="18"/>
                <w:szCs w:val="24"/>
                <w:lang w:eastAsia="de-DE"/>
              </w:rPr>
              <w:t xml:space="preserve">      </w:t>
            </w:r>
            <w:r w:rsidR="008846F0">
              <w:rPr>
                <w:rFonts w:eastAsia="Times New Roman"/>
                <w:sz w:val="18"/>
                <w:szCs w:val="24"/>
                <w:lang w:eastAsia="de-DE"/>
              </w:rPr>
              <w:t>Schütze</w:t>
            </w:r>
            <w:r>
              <w:rPr>
                <w:rFonts w:eastAsia="Times New Roman"/>
                <w:sz w:val="18"/>
                <w:szCs w:val="24"/>
                <w:lang w:eastAsia="de-DE"/>
              </w:rPr>
              <w:t xml:space="preserve"> </w:t>
            </w:r>
            <w:r>
              <w:rPr>
                <w:rFonts w:eastAsia="Times New Roman"/>
                <w:sz w:val="18"/>
                <w:szCs w:val="24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9"/>
            <w:r>
              <w:rPr>
                <w:rFonts w:eastAsia="Times New Roman"/>
                <w:sz w:val="18"/>
                <w:szCs w:val="24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sz w:val="18"/>
                <w:szCs w:val="24"/>
                <w:lang w:eastAsia="de-DE"/>
              </w:rPr>
            </w:r>
            <w:r w:rsidR="000370B4">
              <w:rPr>
                <w:rFonts w:eastAsia="Times New Roman"/>
                <w:sz w:val="18"/>
                <w:szCs w:val="24"/>
                <w:lang w:eastAsia="de-DE"/>
              </w:rPr>
              <w:fldChar w:fldCharType="separate"/>
            </w:r>
            <w:r>
              <w:rPr>
                <w:rFonts w:eastAsia="Times New Roman"/>
                <w:sz w:val="18"/>
                <w:szCs w:val="24"/>
                <w:lang w:eastAsia="de-DE"/>
              </w:rPr>
              <w:fldChar w:fldCharType="end"/>
            </w:r>
            <w:bookmarkEnd w:id="17"/>
            <w:r w:rsidRPr="00801877">
              <w:rPr>
                <w:rFonts w:eastAsia="Times New Roman"/>
                <w:sz w:val="18"/>
                <w:szCs w:val="24"/>
                <w:lang w:eastAsia="de-DE"/>
              </w:rPr>
              <w:t xml:space="preserve"> </w:t>
            </w:r>
            <w:bookmarkStart w:id="18" w:name="Text18"/>
          </w:p>
        </w:tc>
        <w:bookmarkEnd w:id="18"/>
        <w:tc>
          <w:tcPr>
            <w:tcW w:w="37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3AB5" w:rsidRPr="00801877" w:rsidRDefault="008846F0" w:rsidP="00A6184B">
            <w:pPr>
              <w:keepNext/>
              <w:rPr>
                <w:rFonts w:eastAsia="Times New Roman"/>
                <w:sz w:val="18"/>
                <w:szCs w:val="24"/>
                <w:lang w:eastAsia="de-DE"/>
              </w:rPr>
            </w:pPr>
            <w:r>
              <w:rPr>
                <w:rFonts w:eastAsia="Times New Roman"/>
                <w:sz w:val="18"/>
                <w:szCs w:val="24"/>
                <w:lang w:eastAsia="de-DE"/>
              </w:rPr>
              <w:t xml:space="preserve">Anderer  </w:t>
            </w:r>
            <w:r>
              <w:rPr>
                <w:rFonts w:eastAsia="Times New Roman"/>
                <w:sz w:val="18"/>
                <w:szCs w:val="24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0"/>
            <w:r>
              <w:rPr>
                <w:rFonts w:eastAsia="Times New Roman"/>
                <w:sz w:val="18"/>
                <w:szCs w:val="24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sz w:val="18"/>
                <w:szCs w:val="24"/>
                <w:lang w:eastAsia="de-DE"/>
              </w:rPr>
            </w:r>
            <w:r w:rsidR="000370B4">
              <w:rPr>
                <w:rFonts w:eastAsia="Times New Roman"/>
                <w:sz w:val="18"/>
                <w:szCs w:val="24"/>
                <w:lang w:eastAsia="de-DE"/>
              </w:rPr>
              <w:fldChar w:fldCharType="separate"/>
            </w:r>
            <w:r>
              <w:rPr>
                <w:rFonts w:eastAsia="Times New Roman"/>
                <w:sz w:val="18"/>
                <w:szCs w:val="24"/>
                <w:lang w:eastAsia="de-DE"/>
              </w:rPr>
              <w:fldChar w:fldCharType="end"/>
            </w:r>
            <w:bookmarkEnd w:id="19"/>
            <w:r>
              <w:rPr>
                <w:rFonts w:eastAsia="Times New Roman"/>
                <w:sz w:val="18"/>
                <w:szCs w:val="24"/>
                <w:lang w:eastAsia="de-DE"/>
              </w:rPr>
              <w:t xml:space="preserve">  </w:t>
            </w:r>
            <w:r w:rsidR="008D3AB5"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3AB5" w:rsidRPr="00801877">
              <w:rPr>
                <w:rFonts w:eastAsia="Times New Roman"/>
                <w:sz w:val="18"/>
                <w:szCs w:val="24"/>
                <w:lang w:eastAsia="de-DE"/>
              </w:rPr>
              <w:instrText xml:space="preserve"> FORMTEXT </w:instrText>
            </w:r>
            <w:r w:rsidR="008D3AB5" w:rsidRPr="00801877">
              <w:rPr>
                <w:rFonts w:eastAsia="Times New Roman"/>
                <w:sz w:val="18"/>
                <w:szCs w:val="24"/>
                <w:lang w:eastAsia="de-DE"/>
              </w:rPr>
            </w:r>
            <w:r w:rsidR="008D3AB5"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separate"/>
            </w:r>
            <w:r w:rsidR="008D3AB5"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="008D3AB5"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="008D3AB5"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="008D3AB5"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="008D3AB5"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="008D3AB5"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end"/>
            </w:r>
          </w:p>
        </w:tc>
      </w:tr>
    </w:tbl>
    <w:p w:rsidR="00801877" w:rsidRPr="00801877" w:rsidRDefault="00801877" w:rsidP="00801877">
      <w:pPr>
        <w:keepNext/>
        <w:rPr>
          <w:rFonts w:eastAsia="Times New Roman"/>
          <w:sz w:val="18"/>
          <w:szCs w:val="24"/>
          <w:lang w:eastAsia="de-DE"/>
        </w:rPr>
      </w:pPr>
    </w:p>
    <w:p w:rsidR="008F6E4A" w:rsidRPr="008F6E4A" w:rsidRDefault="008F6E4A" w:rsidP="008F6E4A">
      <w:pPr>
        <w:rPr>
          <w:rFonts w:cs="Arial"/>
          <w:b/>
        </w:rPr>
      </w:pPr>
      <w:r w:rsidRPr="008F6E4A">
        <w:rPr>
          <w:rFonts w:cs="Arial"/>
          <w:b/>
        </w:rPr>
        <w:t>Bezeichnung der Waffenart und -kategorie</w:t>
      </w:r>
    </w:p>
    <w:p w:rsidR="008F6E4A" w:rsidRPr="008F6E4A" w:rsidRDefault="008F6E4A" w:rsidP="008F6E4A">
      <w:pPr>
        <w:rPr>
          <w:rFonts w:cs="Arial"/>
          <w:sz w:val="18"/>
          <w:szCs w:val="18"/>
        </w:rPr>
      </w:pPr>
      <w:r w:rsidRPr="008F6E4A">
        <w:rPr>
          <w:rFonts w:cs="Arial"/>
          <w:sz w:val="18"/>
          <w:szCs w:val="18"/>
        </w:rPr>
        <w:t>Bitte entsprechende Waffenart/Kategorie ankreuzen (Pro Waffenart können auch mehrere Bezeichnungen zutreffen)</w:t>
      </w:r>
    </w:p>
    <w:tbl>
      <w:tblPr>
        <w:tblpPr w:leftFromText="141" w:rightFromText="141" w:vertAnchor="text" w:horzAnchor="margin" w:tblpY="134"/>
        <w:tblW w:w="94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8960"/>
      </w:tblGrid>
      <w:tr w:rsidR="008F6E4A" w:rsidRPr="008F6E4A" w:rsidTr="005C78CD">
        <w:trPr>
          <w:trHeight w:val="410"/>
        </w:trPr>
        <w:tc>
          <w:tcPr>
            <w:tcW w:w="53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2"/>
            <w:r w:rsidRPr="008F6E4A">
              <w:rPr>
                <w:rFonts w:eastAsia="Times New Roman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lang w:eastAsia="de-DE"/>
              </w:rPr>
            </w:r>
            <w:r w:rsidR="000370B4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  <w:bookmarkEnd w:id="20"/>
          </w:p>
        </w:tc>
        <w:tc>
          <w:tcPr>
            <w:tcW w:w="896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</w:rPr>
              <w:t xml:space="preserve">Zu einer halbautomatischen Feuerwaffe umgebaute Ordonnanz-Seriefeuerwaffe oder wesentlicher Bestandteil davon </w:t>
            </w:r>
            <w:r w:rsidRPr="008F6E4A">
              <w:rPr>
                <w:rFonts w:cs="Arial"/>
                <w:sz w:val="18"/>
                <w:szCs w:val="18"/>
              </w:rPr>
              <w:t>(Art. 5 Abs. 1 Bst. b WG)</w:t>
            </w:r>
          </w:p>
        </w:tc>
      </w:tr>
      <w:tr w:rsidR="008F6E4A" w:rsidRPr="008F6E4A" w:rsidTr="005C78CD">
        <w:trPr>
          <w:trHeight w:val="410"/>
        </w:trPr>
        <w:tc>
          <w:tcPr>
            <w:tcW w:w="53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 w:rsidRPr="008F6E4A">
              <w:rPr>
                <w:rFonts w:eastAsia="Times New Roman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lang w:eastAsia="de-DE"/>
              </w:rPr>
            </w:r>
            <w:r w:rsidR="000370B4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  <w:bookmarkEnd w:id="21"/>
          </w:p>
        </w:tc>
        <w:tc>
          <w:tcPr>
            <w:tcW w:w="8960" w:type="dxa"/>
            <w:vAlign w:val="center"/>
          </w:tcPr>
          <w:p w:rsidR="008F6E4A" w:rsidRPr="008F6E4A" w:rsidRDefault="008F6E4A" w:rsidP="008F6E4A">
            <w:pPr>
              <w:rPr>
                <w:rFonts w:cs="Arial"/>
              </w:rPr>
            </w:pPr>
            <w:r w:rsidRPr="008F6E4A">
              <w:rPr>
                <w:rFonts w:cs="Arial"/>
              </w:rPr>
              <w:t xml:space="preserve">Die eigene Ordonnanzwaffe, welche direkt von der Armee übernommen wird   </w:t>
            </w:r>
            <w:r w:rsidRPr="008F6E4A">
              <w:rPr>
                <w:rFonts w:cs="Arial"/>
                <w:sz w:val="18"/>
                <w:szCs w:val="18"/>
              </w:rPr>
              <w:t>(Art. 28d Abs. 4 WG)</w:t>
            </w:r>
          </w:p>
        </w:tc>
      </w:tr>
      <w:tr w:rsidR="008F6E4A" w:rsidRPr="008F6E4A" w:rsidTr="005C78CD">
        <w:trPr>
          <w:trHeight w:val="410"/>
        </w:trPr>
        <w:tc>
          <w:tcPr>
            <w:tcW w:w="53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"/>
            <w:r w:rsidRPr="008F6E4A">
              <w:rPr>
                <w:rFonts w:eastAsia="Times New Roman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lang w:eastAsia="de-DE"/>
              </w:rPr>
            </w:r>
            <w:r w:rsidR="000370B4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  <w:bookmarkEnd w:id="22"/>
          </w:p>
        </w:tc>
        <w:tc>
          <w:tcPr>
            <w:tcW w:w="8960" w:type="dxa"/>
            <w:vAlign w:val="center"/>
          </w:tcPr>
          <w:p w:rsidR="008F6E4A" w:rsidRPr="008F6E4A" w:rsidRDefault="008F6E4A" w:rsidP="008F6E4A">
            <w:pPr>
              <w:rPr>
                <w:rFonts w:cs="Arial"/>
              </w:rPr>
            </w:pPr>
            <w:r w:rsidRPr="008F6E4A">
              <w:rPr>
                <w:rFonts w:cs="Arial"/>
              </w:rPr>
              <w:t xml:space="preserve">Eine andere zu einer halbautomatischen Feuerwaffe umgebaute Seriefeuerwaffe oder ein wesentliches Bestandteil davon </w:t>
            </w:r>
            <w:r w:rsidRPr="008F6E4A">
              <w:rPr>
                <w:rFonts w:cs="Arial"/>
                <w:sz w:val="18"/>
                <w:szCs w:val="18"/>
              </w:rPr>
              <w:t>(Art. 5 Abs. 1 Bst. b WG);</w:t>
            </w:r>
          </w:p>
        </w:tc>
      </w:tr>
      <w:tr w:rsidR="008F6E4A" w:rsidRPr="008F6E4A" w:rsidTr="005C78CD">
        <w:trPr>
          <w:trHeight w:val="410"/>
        </w:trPr>
        <w:tc>
          <w:tcPr>
            <w:tcW w:w="53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 w:rsidRPr="008F6E4A">
              <w:rPr>
                <w:rFonts w:eastAsia="Times New Roman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lang w:eastAsia="de-DE"/>
              </w:rPr>
            </w:r>
            <w:r w:rsidR="000370B4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  <w:bookmarkEnd w:id="23"/>
          </w:p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</w:p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6"/>
            <w:r w:rsidRPr="008F6E4A">
              <w:rPr>
                <w:rFonts w:eastAsia="Times New Roman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lang w:eastAsia="de-DE"/>
              </w:rPr>
            </w:r>
            <w:r w:rsidR="000370B4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  <w:bookmarkEnd w:id="24"/>
          </w:p>
        </w:tc>
        <w:tc>
          <w:tcPr>
            <w:tcW w:w="8960" w:type="dxa"/>
            <w:vAlign w:val="center"/>
          </w:tcPr>
          <w:p w:rsidR="008F6E4A" w:rsidRPr="008F6E4A" w:rsidRDefault="008F6E4A" w:rsidP="008F6E4A">
            <w:pPr>
              <w:rPr>
                <w:rFonts w:cs="Arial"/>
              </w:rPr>
            </w:pPr>
            <w:r w:rsidRPr="008F6E4A">
              <w:rPr>
                <w:rFonts w:cs="Arial"/>
              </w:rPr>
              <w:t xml:space="preserve">Eine der folgenden halbautomatischen Zentralfeuerwaffen </w:t>
            </w:r>
            <w:r w:rsidRPr="008F6E4A">
              <w:rPr>
                <w:rFonts w:cs="Arial"/>
                <w:sz w:val="18"/>
                <w:szCs w:val="18"/>
              </w:rPr>
              <w:t>(Art. 5 Abs. 1 Bst. c WG):</w:t>
            </w:r>
          </w:p>
          <w:p w:rsidR="008F6E4A" w:rsidRPr="008F6E4A" w:rsidRDefault="008F6E4A" w:rsidP="008F6E4A">
            <w:pPr>
              <w:rPr>
                <w:rFonts w:cs="Arial"/>
              </w:rPr>
            </w:pPr>
            <w:r w:rsidRPr="008F6E4A">
              <w:rPr>
                <w:rFonts w:cs="Arial"/>
              </w:rPr>
              <w:t xml:space="preserve">1. Eine Faustfeuerwaffe, die mit einer Ladevorrichtung mit hoher Kapazität (mehr als 20  </w:t>
            </w:r>
          </w:p>
          <w:p w:rsidR="008F6E4A" w:rsidRPr="008F6E4A" w:rsidRDefault="008F6E4A" w:rsidP="008F6E4A">
            <w:pPr>
              <w:rPr>
                <w:rFonts w:cs="Arial"/>
              </w:rPr>
            </w:pPr>
            <w:r w:rsidRPr="008F6E4A">
              <w:rPr>
                <w:rFonts w:cs="Arial"/>
              </w:rPr>
              <w:t xml:space="preserve">    Schuss) ausgerüstet ist</w:t>
            </w:r>
            <w:r w:rsidRPr="008F6E4A">
              <w:rPr>
                <w:rFonts w:cs="Arial"/>
                <w:vertAlign w:val="superscript"/>
              </w:rPr>
              <w:footnoteReference w:id="1"/>
            </w:r>
            <w:r w:rsidRPr="008F6E4A">
              <w:rPr>
                <w:rFonts w:cs="Arial"/>
              </w:rPr>
              <w:t xml:space="preserve">. </w:t>
            </w:r>
          </w:p>
          <w:p w:rsidR="008F6E4A" w:rsidRPr="008F6E4A" w:rsidRDefault="008F6E4A" w:rsidP="008F6E4A">
            <w:pPr>
              <w:rPr>
                <w:rFonts w:cs="Arial"/>
              </w:rPr>
            </w:pPr>
            <w:r w:rsidRPr="008F6E4A">
              <w:rPr>
                <w:rFonts w:cs="Arial"/>
              </w:rPr>
              <w:t xml:space="preserve">2. Eine Handfeuerwaffe, die mit einer Ladevorrichtung mit hoher Kapazität (mehr als 10  </w:t>
            </w:r>
          </w:p>
          <w:p w:rsidR="008F6E4A" w:rsidRPr="008F6E4A" w:rsidRDefault="008F6E4A" w:rsidP="008F6E4A">
            <w:pPr>
              <w:rPr>
                <w:rFonts w:cs="Arial"/>
              </w:rPr>
            </w:pPr>
            <w:r w:rsidRPr="008F6E4A">
              <w:rPr>
                <w:rFonts w:cs="Arial"/>
              </w:rPr>
              <w:t xml:space="preserve">    Schuss) ausgerüstet ist.</w:t>
            </w:r>
          </w:p>
        </w:tc>
      </w:tr>
      <w:tr w:rsidR="008F6E4A" w:rsidRPr="008F6E4A" w:rsidTr="005C78CD">
        <w:trPr>
          <w:trHeight w:val="410"/>
        </w:trPr>
        <w:tc>
          <w:tcPr>
            <w:tcW w:w="53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7"/>
            <w:r w:rsidRPr="008F6E4A">
              <w:rPr>
                <w:rFonts w:eastAsia="Times New Roman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lang w:eastAsia="de-DE"/>
              </w:rPr>
            </w:r>
            <w:r w:rsidR="000370B4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  <w:bookmarkEnd w:id="25"/>
          </w:p>
        </w:tc>
        <w:tc>
          <w:tcPr>
            <w:tcW w:w="8960" w:type="dxa"/>
            <w:vAlign w:val="center"/>
          </w:tcPr>
          <w:p w:rsidR="008F6E4A" w:rsidRPr="008F6E4A" w:rsidRDefault="008F6E4A" w:rsidP="008F6E4A">
            <w:pPr>
              <w:rPr>
                <w:rFonts w:cs="Arial"/>
              </w:rPr>
            </w:pPr>
            <w:r w:rsidRPr="008F6E4A">
              <w:rPr>
                <w:rFonts w:cs="Arial"/>
              </w:rPr>
              <w:t xml:space="preserve">Eine halbautomatische Handfeuerwaffe, die mithilfe eines Klapp- oder Teleskopschafts oder ohne Hilfsmittel auf eine Länge unter 60 cm gekürzt werden kann, ohne dass dies einen Funktionsverlust zur Folge hat </w:t>
            </w:r>
            <w:r w:rsidRPr="008F6E4A">
              <w:rPr>
                <w:rFonts w:cs="Arial"/>
                <w:sz w:val="18"/>
                <w:szCs w:val="18"/>
              </w:rPr>
              <w:t xml:space="preserve">(Art. 5 Abs. 1 Bst. d WG) </w:t>
            </w:r>
            <w:r w:rsidRPr="008F6E4A">
              <w:rPr>
                <w:rFonts w:cs="Arial"/>
                <w:b/>
                <w:sz w:val="18"/>
                <w:szCs w:val="18"/>
              </w:rPr>
              <w:t>(Erwerb nur für Waffensammler möglich).</w:t>
            </w:r>
          </w:p>
        </w:tc>
      </w:tr>
      <w:tr w:rsidR="008F6E4A" w:rsidRPr="008F6E4A" w:rsidTr="005C78CD">
        <w:trPr>
          <w:trHeight w:val="410"/>
        </w:trPr>
        <w:tc>
          <w:tcPr>
            <w:tcW w:w="53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8"/>
            <w:r w:rsidRPr="008F6E4A">
              <w:rPr>
                <w:rFonts w:eastAsia="Times New Roman"/>
                <w:lang w:eastAsia="de-DE"/>
              </w:rPr>
              <w:instrText xml:space="preserve"> FORMCHECKBOX </w:instrText>
            </w:r>
            <w:r w:rsidR="000370B4">
              <w:rPr>
                <w:rFonts w:eastAsia="Times New Roman"/>
                <w:lang w:eastAsia="de-DE"/>
              </w:rPr>
            </w:r>
            <w:r w:rsidR="000370B4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  <w:bookmarkEnd w:id="26"/>
          </w:p>
        </w:tc>
        <w:tc>
          <w:tcPr>
            <w:tcW w:w="8960" w:type="dxa"/>
            <w:vAlign w:val="center"/>
          </w:tcPr>
          <w:p w:rsidR="008F6E4A" w:rsidRPr="008F6E4A" w:rsidRDefault="008F6E4A" w:rsidP="00A56BF3">
            <w:pPr>
              <w:rPr>
                <w:rFonts w:cs="Arial"/>
              </w:rPr>
            </w:pPr>
            <w:r w:rsidRPr="008F6E4A">
              <w:rPr>
                <w:rFonts w:cs="Arial"/>
              </w:rPr>
              <w:t xml:space="preserve">Feuerwaffe der Kategorie B oder wesentlicher Bestandteil </w:t>
            </w:r>
            <w:r w:rsidRPr="00A56BF3">
              <w:rPr>
                <w:rFonts w:cs="Arial"/>
                <w:sz w:val="12"/>
                <w:szCs w:val="12"/>
              </w:rPr>
              <w:t>(Art. 4 Abs. 1 lit. a WG)</w:t>
            </w:r>
            <w:r w:rsidR="00A56BF3" w:rsidRPr="00A56BF3">
              <w:rPr>
                <w:rFonts w:cs="Arial"/>
                <w:sz w:val="12"/>
                <w:szCs w:val="12"/>
              </w:rPr>
              <w:t xml:space="preserve"> </w:t>
            </w:r>
            <w:r w:rsidR="00A56BF3">
              <w:rPr>
                <w:rFonts w:cs="Arial"/>
                <w:sz w:val="12"/>
                <w:szCs w:val="12"/>
              </w:rPr>
              <w:t xml:space="preserve">    </w:t>
            </w:r>
            <w:r w:rsidR="00A56BF3" w:rsidRPr="00A56BF3">
              <w:rPr>
                <w:rFonts w:cs="Arial"/>
                <w:b/>
                <w:sz w:val="16"/>
                <w:szCs w:val="16"/>
              </w:rPr>
              <w:t>Erwerb mit Waffenerwerbschein</w:t>
            </w:r>
          </w:p>
        </w:tc>
      </w:tr>
    </w:tbl>
    <w:p w:rsidR="002632A4" w:rsidRDefault="002632A4" w:rsidP="006A2F18">
      <w:pPr>
        <w:rPr>
          <w:rFonts w:cs="Arial"/>
          <w:b/>
        </w:rPr>
      </w:pPr>
    </w:p>
    <w:p w:rsidR="008F6E4A" w:rsidRPr="008F6E4A" w:rsidRDefault="008F6E4A" w:rsidP="008F6E4A">
      <w:pPr>
        <w:spacing w:after="120" w:line="220" w:lineRule="exact"/>
        <w:rPr>
          <w:rFonts w:cs="Arial"/>
          <w:b/>
        </w:rPr>
      </w:pPr>
      <w:r w:rsidRPr="008F6E4A">
        <w:rPr>
          <w:rFonts w:cs="Arial"/>
          <w:b/>
        </w:rPr>
        <w:t>Detailangaben soweit bereits bekannt</w:t>
      </w:r>
    </w:p>
    <w:tbl>
      <w:tblPr>
        <w:tblW w:w="9494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7424"/>
      </w:tblGrid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Hersteller / Marke: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Modellbezeichnung: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Kaliber: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Waffennummer/n: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Bemerkungen: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F6E4A" w:rsidRPr="008F6E4A" w:rsidRDefault="008F6E4A" w:rsidP="008F6E4A">
      <w:pPr>
        <w:spacing w:line="200" w:lineRule="exact"/>
        <w:rPr>
          <w:rFonts w:cs="Arial"/>
          <w:b/>
        </w:rPr>
      </w:pPr>
    </w:p>
    <w:tbl>
      <w:tblPr>
        <w:tblW w:w="9494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7424"/>
      </w:tblGrid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Hersteller / Marke: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Modellbezeichnung: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Kaliber: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Waffennummer/n: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Bemerkungen: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F6E4A" w:rsidRPr="008F6E4A" w:rsidRDefault="008F6E4A" w:rsidP="008F6E4A">
      <w:pPr>
        <w:spacing w:line="200" w:lineRule="exact"/>
        <w:rPr>
          <w:rFonts w:cs="Arial"/>
          <w:b/>
        </w:rPr>
      </w:pPr>
    </w:p>
    <w:tbl>
      <w:tblPr>
        <w:tblW w:w="9494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7424"/>
      </w:tblGrid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Hersteller / Marke: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Modellbezeichnung: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Kaliber: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Waffennummer/n: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F6E4A" w:rsidRPr="008F6E4A" w:rsidTr="00C77009">
        <w:trPr>
          <w:trHeight w:val="410"/>
        </w:trPr>
        <w:tc>
          <w:tcPr>
            <w:tcW w:w="2070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cs="Arial"/>
                <w:noProof/>
              </w:rPr>
              <w:t>Bemerkungen:</w:t>
            </w:r>
          </w:p>
        </w:tc>
        <w:tc>
          <w:tcPr>
            <w:tcW w:w="7424" w:type="dxa"/>
            <w:vAlign w:val="center"/>
          </w:tcPr>
          <w:p w:rsidR="008F6E4A" w:rsidRPr="008F6E4A" w:rsidRDefault="008F6E4A" w:rsidP="008F6E4A">
            <w:pPr>
              <w:rPr>
                <w:rFonts w:eastAsia="Times New Roman"/>
                <w:lang w:eastAsia="de-DE"/>
              </w:rPr>
            </w:pPr>
            <w:r w:rsidRPr="008F6E4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E4A">
              <w:rPr>
                <w:rFonts w:eastAsia="Times New Roman"/>
                <w:lang w:eastAsia="de-DE"/>
              </w:rPr>
              <w:instrText xml:space="preserve"> FORMTEXT </w:instrText>
            </w:r>
            <w:r w:rsidRPr="008F6E4A">
              <w:rPr>
                <w:rFonts w:eastAsia="Times New Roman"/>
                <w:lang w:eastAsia="de-DE"/>
              </w:rPr>
            </w:r>
            <w:r w:rsidRPr="008F6E4A">
              <w:rPr>
                <w:rFonts w:eastAsia="Times New Roman"/>
                <w:lang w:eastAsia="de-DE"/>
              </w:rPr>
              <w:fldChar w:fldCharType="separate"/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t> </w:t>
            </w:r>
            <w:r w:rsidRPr="008F6E4A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F6E4A" w:rsidRPr="008F6E4A" w:rsidRDefault="008F6E4A" w:rsidP="008F6E4A">
      <w:pPr>
        <w:spacing w:line="220" w:lineRule="exact"/>
        <w:rPr>
          <w:rFonts w:cs="Arial"/>
          <w:b/>
        </w:rPr>
      </w:pPr>
    </w:p>
    <w:p w:rsidR="008F6E4A" w:rsidRPr="008F6E4A" w:rsidRDefault="008F6E4A" w:rsidP="008F6E4A">
      <w:pPr>
        <w:rPr>
          <w:rFonts w:cs="Arial"/>
          <w:b/>
        </w:rPr>
      </w:pPr>
      <w:r w:rsidRPr="008F6E4A">
        <w:rPr>
          <w:rFonts w:cs="Arial"/>
          <w:b/>
        </w:rPr>
        <w:t>Dem vorliegenden Gesuch ist in jedem Fall beizulegen:</w:t>
      </w:r>
    </w:p>
    <w:p w:rsidR="008F6E4A" w:rsidRPr="008F6E4A" w:rsidRDefault="008F6E4A" w:rsidP="008F6E4A">
      <w:pPr>
        <w:widowControl w:val="0"/>
        <w:numPr>
          <w:ilvl w:val="0"/>
          <w:numId w:val="18"/>
        </w:numPr>
        <w:spacing w:line="260" w:lineRule="atLeast"/>
        <w:ind w:left="426" w:hanging="426"/>
        <w:contextualSpacing/>
        <w:rPr>
          <w:rFonts w:cs="Arial"/>
        </w:rPr>
      </w:pPr>
      <w:r w:rsidRPr="008F6E4A">
        <w:rPr>
          <w:rFonts w:cs="Arial"/>
        </w:rPr>
        <w:t>Auszug aus dem</w:t>
      </w:r>
      <w:r w:rsidR="008D3AB5">
        <w:rPr>
          <w:rFonts w:cs="Arial"/>
        </w:rPr>
        <w:t xml:space="preserve"> schweizerischen Strafregister (nicht älter als </w:t>
      </w:r>
      <w:r w:rsidRPr="008F6E4A">
        <w:rPr>
          <w:rFonts w:cs="Arial"/>
        </w:rPr>
        <w:t>drei Monate</w:t>
      </w:r>
      <w:r w:rsidR="008D3AB5">
        <w:rPr>
          <w:rFonts w:cs="Arial"/>
        </w:rPr>
        <w:t>)</w:t>
      </w:r>
    </w:p>
    <w:p w:rsidR="008F6E4A" w:rsidRPr="008F6E4A" w:rsidRDefault="008F6E4A" w:rsidP="008F6E4A">
      <w:pPr>
        <w:widowControl w:val="0"/>
        <w:numPr>
          <w:ilvl w:val="0"/>
          <w:numId w:val="18"/>
        </w:numPr>
        <w:spacing w:line="260" w:lineRule="atLeast"/>
        <w:ind w:left="426" w:hanging="426"/>
        <w:contextualSpacing/>
        <w:rPr>
          <w:rFonts w:cs="Arial"/>
        </w:rPr>
      </w:pPr>
      <w:r w:rsidRPr="008F6E4A">
        <w:rPr>
          <w:rFonts w:cs="Arial"/>
        </w:rPr>
        <w:t>Kopie eines gültigen Passes oder einer gültigen Identitätskarte</w:t>
      </w:r>
    </w:p>
    <w:p w:rsidR="008F6E4A" w:rsidRPr="008F6E4A" w:rsidRDefault="008D3AB5" w:rsidP="008F6E4A">
      <w:pPr>
        <w:widowControl w:val="0"/>
        <w:numPr>
          <w:ilvl w:val="0"/>
          <w:numId w:val="18"/>
        </w:numPr>
        <w:spacing w:line="260" w:lineRule="atLeast"/>
        <w:ind w:left="426" w:hanging="426"/>
        <w:contextualSpacing/>
        <w:rPr>
          <w:rFonts w:cs="Arial"/>
        </w:rPr>
      </w:pPr>
      <w:r>
        <w:rPr>
          <w:rFonts w:cs="Arial"/>
        </w:rPr>
        <w:t xml:space="preserve">Ausländische Staatsangehörige eine Kopie des Ausländerausweises und </w:t>
      </w:r>
      <w:r w:rsidR="008F6E4A" w:rsidRPr="008F6E4A">
        <w:rPr>
          <w:rFonts w:cs="Arial"/>
        </w:rPr>
        <w:t xml:space="preserve">gegebenenfalls </w:t>
      </w:r>
      <w:r>
        <w:rPr>
          <w:rFonts w:cs="Arial"/>
        </w:rPr>
        <w:t xml:space="preserve">eine </w:t>
      </w:r>
      <w:r w:rsidR="008F6E4A" w:rsidRPr="008F6E4A">
        <w:rPr>
          <w:rFonts w:cs="Arial"/>
        </w:rPr>
        <w:t xml:space="preserve">amtliche Bestätigung </w:t>
      </w:r>
      <w:r>
        <w:rPr>
          <w:rFonts w:cs="Arial"/>
        </w:rPr>
        <w:t>des Heimatstaates (</w:t>
      </w:r>
      <w:r w:rsidR="008F6E4A" w:rsidRPr="008F6E4A">
        <w:rPr>
          <w:rFonts w:cs="Arial"/>
        </w:rPr>
        <w:t>Artikel 9c WV</w:t>
      </w:r>
      <w:r>
        <w:rPr>
          <w:rFonts w:cs="Arial"/>
        </w:rPr>
        <w:t>)</w:t>
      </w:r>
    </w:p>
    <w:p w:rsidR="008F6E4A" w:rsidRPr="008F6E4A" w:rsidRDefault="008F6E4A" w:rsidP="008F6E4A">
      <w:pPr>
        <w:spacing w:line="200" w:lineRule="exact"/>
        <w:ind w:left="425"/>
        <w:contextualSpacing/>
        <w:rPr>
          <w:rFonts w:cs="Arial"/>
        </w:rPr>
      </w:pPr>
    </w:p>
    <w:p w:rsidR="008F6E4A" w:rsidRPr="008F6E4A" w:rsidRDefault="008F6E4A" w:rsidP="008F6E4A">
      <w:pPr>
        <w:rPr>
          <w:rFonts w:cs="Arial"/>
          <w:b/>
        </w:rPr>
      </w:pPr>
      <w:r w:rsidRPr="008F6E4A">
        <w:rPr>
          <w:rFonts w:cs="Arial"/>
          <w:b/>
        </w:rPr>
        <w:t>Zusätzlich für Ausnahmebewilligung „klein“ für Sammler:</w:t>
      </w:r>
    </w:p>
    <w:p w:rsidR="008F6E4A" w:rsidRPr="008F6E4A" w:rsidRDefault="008F6E4A" w:rsidP="008F6E4A">
      <w:pPr>
        <w:widowControl w:val="0"/>
        <w:numPr>
          <w:ilvl w:val="0"/>
          <w:numId w:val="18"/>
        </w:numPr>
        <w:spacing w:line="260" w:lineRule="atLeast"/>
        <w:ind w:left="426" w:hanging="426"/>
        <w:contextualSpacing/>
        <w:rPr>
          <w:rFonts w:cs="Arial"/>
        </w:rPr>
      </w:pPr>
      <w:r w:rsidRPr="008F6E4A">
        <w:rPr>
          <w:rFonts w:cs="Arial"/>
        </w:rPr>
        <w:t>Nachweis über angemessene Vorkehrungen zur sicheren Aufbewahrung</w:t>
      </w:r>
    </w:p>
    <w:p w:rsidR="008F6E4A" w:rsidRPr="008F6E4A" w:rsidRDefault="008F6E4A" w:rsidP="008F6E4A">
      <w:pPr>
        <w:widowControl w:val="0"/>
        <w:numPr>
          <w:ilvl w:val="0"/>
          <w:numId w:val="18"/>
        </w:numPr>
        <w:spacing w:line="260" w:lineRule="atLeast"/>
        <w:ind w:left="426" w:hanging="426"/>
        <w:contextualSpacing/>
        <w:rPr>
          <w:rFonts w:cs="Arial"/>
        </w:rPr>
      </w:pPr>
      <w:r w:rsidRPr="008F6E4A">
        <w:rPr>
          <w:rFonts w:cs="Arial"/>
        </w:rPr>
        <w:t>aktuelles Verzeichnis der eigenen verbotenen Waffen nach Artikel 28e Absatz 2 WG</w:t>
      </w:r>
    </w:p>
    <w:p w:rsidR="008F6E4A" w:rsidRPr="008F6E4A" w:rsidRDefault="008F6E4A" w:rsidP="008F6E4A">
      <w:pPr>
        <w:spacing w:line="200" w:lineRule="exact"/>
        <w:rPr>
          <w:rFonts w:cs="Arial"/>
        </w:rPr>
      </w:pPr>
    </w:p>
    <w:p w:rsidR="008F6E4A" w:rsidRPr="008F6E4A" w:rsidRDefault="008F6E4A" w:rsidP="008F6E4A">
      <w:pPr>
        <w:tabs>
          <w:tab w:val="left" w:pos="142"/>
          <w:tab w:val="left" w:pos="9072"/>
          <w:tab w:val="left" w:leader="hyphen" w:pos="9639"/>
          <w:tab w:val="left" w:pos="10348"/>
        </w:tabs>
        <w:spacing w:line="240" w:lineRule="auto"/>
        <w:rPr>
          <w:rFonts w:eastAsia="Times New Roman" w:cs="Arial"/>
          <w:b/>
        </w:rPr>
      </w:pPr>
      <w:r w:rsidRPr="008F6E4A">
        <w:rPr>
          <w:rFonts w:eastAsia="Times New Roman" w:cs="Arial"/>
          <w:b/>
        </w:rPr>
        <w:t>Ich bestätige, die Fragen wahrheitsgetreu beantwortet zu haben und dass ich:</w:t>
      </w:r>
    </w:p>
    <w:p w:rsidR="008F6E4A" w:rsidRPr="008F6E4A" w:rsidRDefault="008F6E4A" w:rsidP="008F6E4A">
      <w:pPr>
        <w:numPr>
          <w:ilvl w:val="0"/>
          <w:numId w:val="17"/>
        </w:numPr>
        <w:tabs>
          <w:tab w:val="clear" w:pos="720"/>
          <w:tab w:val="num" w:pos="426"/>
          <w:tab w:val="left" w:pos="9072"/>
          <w:tab w:val="left" w:leader="hyphen" w:pos="9639"/>
          <w:tab w:val="left" w:pos="10348"/>
        </w:tabs>
        <w:spacing w:line="240" w:lineRule="auto"/>
        <w:ind w:left="426" w:hanging="426"/>
        <w:jc w:val="both"/>
        <w:rPr>
          <w:rFonts w:eastAsia="Times New Roman" w:cs="Arial"/>
        </w:rPr>
      </w:pPr>
      <w:r w:rsidRPr="008F6E4A">
        <w:rPr>
          <w:rFonts w:eastAsia="Times New Roman" w:cs="Arial"/>
        </w:rPr>
        <w:t>nicht unter umfassender Beistandschaft stehe oder durch eine vorsorgebeauftragte Person vertreten werde;</w:t>
      </w:r>
    </w:p>
    <w:p w:rsidR="008F6E4A" w:rsidRPr="008F6E4A" w:rsidRDefault="008F6E4A" w:rsidP="008F6E4A">
      <w:pPr>
        <w:numPr>
          <w:ilvl w:val="0"/>
          <w:numId w:val="17"/>
        </w:numPr>
        <w:tabs>
          <w:tab w:val="clear" w:pos="720"/>
          <w:tab w:val="num" w:pos="426"/>
          <w:tab w:val="left" w:pos="9072"/>
          <w:tab w:val="left" w:leader="hyphen" w:pos="9639"/>
          <w:tab w:val="left" w:pos="10348"/>
        </w:tabs>
        <w:spacing w:line="240" w:lineRule="auto"/>
        <w:ind w:left="426" w:hanging="426"/>
        <w:rPr>
          <w:rFonts w:eastAsia="Times New Roman" w:cs="Arial"/>
        </w:rPr>
      </w:pPr>
      <w:r w:rsidRPr="008F6E4A">
        <w:rPr>
          <w:rFonts w:eastAsia="Times New Roman" w:cs="Arial"/>
        </w:rPr>
        <w:t xml:space="preserve">unter keiner Krankheit leide, welche für den Umgang mit Waffen ein erhöhtes Risiko darstellen könnte, wie Medikamenten- Alkohol- oder Betäubungsmittelabhängigkeit. </w:t>
      </w:r>
    </w:p>
    <w:p w:rsidR="008F6E4A" w:rsidRPr="008F6E4A" w:rsidRDefault="008F6E4A" w:rsidP="008F6E4A">
      <w:pPr>
        <w:tabs>
          <w:tab w:val="left" w:pos="9072"/>
          <w:tab w:val="left" w:leader="hyphen" w:pos="9639"/>
          <w:tab w:val="left" w:pos="10348"/>
        </w:tabs>
        <w:spacing w:before="120" w:line="240" w:lineRule="auto"/>
        <w:rPr>
          <w:rFonts w:eastAsia="Times New Roman" w:cs="Arial"/>
        </w:rPr>
      </w:pPr>
      <w:r w:rsidRPr="008F6E4A">
        <w:rPr>
          <w:rFonts w:eastAsia="Times New Roman" w:cs="Arial"/>
        </w:rPr>
        <w:t>Ich erlaube der zuständigen Behörde die Informationen nachzuprüfen, insbesondere bei der Polizei, den Straf-, Kindes- und Erwachsenenschutz-, Fürsorge- und Verwaltungsbehörden.</w:t>
      </w:r>
    </w:p>
    <w:p w:rsidR="008F6E4A" w:rsidRDefault="008F6E4A" w:rsidP="008F6E4A">
      <w:pPr>
        <w:tabs>
          <w:tab w:val="left" w:pos="9072"/>
          <w:tab w:val="left" w:leader="hyphen" w:pos="9639"/>
          <w:tab w:val="left" w:pos="10348"/>
        </w:tabs>
        <w:spacing w:before="120" w:line="240" w:lineRule="auto"/>
        <w:rPr>
          <w:rFonts w:eastAsia="Times New Roman" w:cs="Arial"/>
        </w:rPr>
      </w:pPr>
    </w:p>
    <w:p w:rsidR="008F6E4A" w:rsidRPr="008F6E4A" w:rsidRDefault="008F6E4A" w:rsidP="008F6E4A">
      <w:pPr>
        <w:tabs>
          <w:tab w:val="right" w:pos="2552"/>
          <w:tab w:val="right" w:pos="6804"/>
        </w:tabs>
        <w:rPr>
          <w:rFonts w:cs="Arial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3260"/>
      </w:tblGrid>
      <w:tr w:rsidR="008F6E4A" w:rsidRPr="008F6E4A" w:rsidTr="00C77009">
        <w:trPr>
          <w:trHeight w:val="425"/>
        </w:trPr>
        <w:tc>
          <w:tcPr>
            <w:tcW w:w="1242" w:type="dxa"/>
            <w:vAlign w:val="center"/>
          </w:tcPr>
          <w:p w:rsidR="008F6E4A" w:rsidRPr="008F6E4A" w:rsidRDefault="008F6E4A" w:rsidP="008F6E4A">
            <w:pPr>
              <w:tabs>
                <w:tab w:val="right" w:pos="2552"/>
                <w:tab w:val="right" w:pos="6804"/>
              </w:tabs>
              <w:rPr>
                <w:rFonts w:cs="Arial"/>
                <w:noProof/>
              </w:rPr>
            </w:pPr>
            <w:r w:rsidRPr="008F6E4A">
              <w:rPr>
                <w:rFonts w:cs="Arial"/>
                <w:noProof/>
              </w:rPr>
              <w:t>Ort, Datum: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F6E4A" w:rsidRPr="008F6E4A" w:rsidRDefault="008F6E4A" w:rsidP="008F6E4A">
            <w:pPr>
              <w:tabs>
                <w:tab w:val="right" w:pos="2552"/>
                <w:tab w:val="right" w:pos="6804"/>
              </w:tabs>
              <w:rPr>
                <w:rFonts w:cs="Arial"/>
                <w:b/>
              </w:rPr>
            </w:pPr>
            <w:r w:rsidRPr="008F6E4A">
              <w:rPr>
                <w:rFonts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6E4A">
              <w:rPr>
                <w:rFonts w:cs="Arial"/>
                <w:b/>
              </w:rPr>
              <w:instrText xml:space="preserve"> FORMTEXT </w:instrText>
            </w:r>
            <w:r w:rsidRPr="008F6E4A">
              <w:rPr>
                <w:rFonts w:cs="Arial"/>
                <w:b/>
              </w:rPr>
            </w:r>
            <w:r w:rsidRPr="008F6E4A">
              <w:rPr>
                <w:rFonts w:cs="Arial"/>
                <w:b/>
              </w:rPr>
              <w:fldChar w:fldCharType="separate"/>
            </w:r>
            <w:r w:rsidRPr="008F6E4A">
              <w:rPr>
                <w:rFonts w:cs="Arial"/>
                <w:b/>
                <w:noProof/>
              </w:rPr>
              <w:t> </w:t>
            </w:r>
            <w:r w:rsidRPr="008F6E4A">
              <w:rPr>
                <w:rFonts w:cs="Arial"/>
                <w:b/>
                <w:noProof/>
              </w:rPr>
              <w:t> </w:t>
            </w:r>
            <w:r w:rsidRPr="008F6E4A">
              <w:rPr>
                <w:rFonts w:cs="Arial"/>
                <w:b/>
                <w:noProof/>
              </w:rPr>
              <w:t> </w:t>
            </w:r>
            <w:r w:rsidRPr="008F6E4A">
              <w:rPr>
                <w:rFonts w:cs="Arial"/>
                <w:b/>
                <w:noProof/>
              </w:rPr>
              <w:t> </w:t>
            </w:r>
            <w:r w:rsidRPr="008F6E4A">
              <w:rPr>
                <w:rFonts w:cs="Arial"/>
                <w:b/>
                <w:noProof/>
              </w:rPr>
              <w:t> </w:t>
            </w:r>
            <w:r w:rsidRPr="008F6E4A"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F6E4A" w:rsidRPr="008F6E4A" w:rsidRDefault="008F6E4A" w:rsidP="008F6E4A">
            <w:pPr>
              <w:tabs>
                <w:tab w:val="right" w:pos="2552"/>
                <w:tab w:val="right" w:pos="6804"/>
              </w:tabs>
              <w:rPr>
                <w:rFonts w:cs="Arial"/>
              </w:rPr>
            </w:pPr>
            <w:r w:rsidRPr="008F6E4A">
              <w:rPr>
                <w:rFonts w:cs="Arial"/>
              </w:rPr>
              <w:t>Unterschrift: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8F6E4A" w:rsidRPr="008F6E4A" w:rsidRDefault="008F6E4A" w:rsidP="008F6E4A">
            <w:pPr>
              <w:tabs>
                <w:tab w:val="right" w:pos="2552"/>
                <w:tab w:val="right" w:pos="6804"/>
              </w:tabs>
              <w:rPr>
                <w:rFonts w:cs="Arial"/>
                <w:b/>
              </w:rPr>
            </w:pPr>
          </w:p>
        </w:tc>
      </w:tr>
    </w:tbl>
    <w:p w:rsidR="008F6E4A" w:rsidRDefault="008F6E4A" w:rsidP="008F6E4A">
      <w:pPr>
        <w:spacing w:after="120"/>
        <w:rPr>
          <w:b/>
        </w:rPr>
      </w:pPr>
    </w:p>
    <w:p w:rsidR="00C27C72" w:rsidRPr="006A2F18" w:rsidRDefault="008F6E4A" w:rsidP="008F6E4A">
      <w:pPr>
        <w:spacing w:after="120"/>
      </w:pPr>
      <w:r w:rsidRPr="008F6E4A">
        <w:rPr>
          <w:b/>
        </w:rPr>
        <w:t>Das Gesuch ist einzureichen bei:</w:t>
      </w:r>
      <w:r>
        <w:t xml:space="preserve"> Kantonspolizei Appenzell Ausserrhoden, Sicherheitspolizei, Schützenstrasse 1, 9100 Herisau</w:t>
      </w:r>
    </w:p>
    <w:sectPr w:rsidR="00C27C72" w:rsidRPr="006A2F18" w:rsidSect="00A6184B">
      <w:headerReference w:type="default" r:id="rId12"/>
      <w:type w:val="continuous"/>
      <w:pgSz w:w="11906" w:h="16838" w:code="9"/>
      <w:pgMar w:top="-2268" w:right="851" w:bottom="709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4" w:rsidRPr="006A2F18" w:rsidRDefault="000370B4" w:rsidP="003913CD">
      <w:pPr>
        <w:spacing w:line="240" w:lineRule="auto"/>
      </w:pPr>
      <w:r w:rsidRPr="006A2F18">
        <w:separator/>
      </w:r>
    </w:p>
  </w:endnote>
  <w:endnote w:type="continuationSeparator" w:id="0">
    <w:p w:rsidR="000370B4" w:rsidRPr="006A2F18" w:rsidRDefault="000370B4" w:rsidP="003913CD">
      <w:pPr>
        <w:spacing w:line="240" w:lineRule="auto"/>
      </w:pPr>
      <w:r w:rsidRPr="006A2F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61" w:rsidRPr="006A2F18" w:rsidRDefault="00E12638">
    <w:pPr>
      <w:pStyle w:val="Fuzeile"/>
    </w:pPr>
    <w:r w:rsidRPr="006A2F18">
      <w:t>Seite</w:t>
    </w:r>
    <w:r w:rsidR="00110163" w:rsidRPr="006A2F18">
      <w:t xml:space="preserve"> </w:t>
    </w:r>
    <w:r w:rsidR="00110163" w:rsidRPr="006A2F18">
      <w:fldChar w:fldCharType="begin"/>
    </w:r>
    <w:r w:rsidR="00110163" w:rsidRPr="006A2F18">
      <w:instrText xml:space="preserve"> PAGE   \* MERGEFORMAT \&lt;OawJumpToField value=0/&gt;</w:instrText>
    </w:r>
    <w:r w:rsidR="00110163" w:rsidRPr="006A2F18">
      <w:fldChar w:fldCharType="separate"/>
    </w:r>
    <w:r w:rsidR="000370B4" w:rsidRPr="000370B4">
      <w:rPr>
        <w:noProof/>
        <w:highlight w:val="white"/>
      </w:rPr>
      <w:t>1</w:t>
    </w:r>
    <w:r w:rsidR="00110163" w:rsidRPr="006A2F18">
      <w:fldChar w:fldCharType="end"/>
    </w:r>
    <w:r w:rsidR="00110163" w:rsidRPr="006A2F18">
      <w:t>/</w:t>
    </w:r>
    <w:r w:rsidR="000370B4">
      <w:fldChar w:fldCharType="begin"/>
    </w:r>
    <w:r w:rsidR="000370B4">
      <w:instrText xml:space="preserve"> NUMPAGES   \* MERGEFORMAT \&lt;OawJumpToField value=0/&gt;</w:instrText>
    </w:r>
    <w:r w:rsidR="000370B4">
      <w:fldChar w:fldCharType="separate"/>
    </w:r>
    <w:r w:rsidR="000370B4" w:rsidRPr="000370B4">
      <w:rPr>
        <w:noProof/>
        <w:highlight w:val="white"/>
      </w:rPr>
      <w:t>2</w:t>
    </w:r>
    <w:r w:rsidR="000370B4">
      <w:rPr>
        <w:noProof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4" w:rsidRPr="006A2F18" w:rsidRDefault="000370B4" w:rsidP="003913CD">
      <w:pPr>
        <w:spacing w:line="240" w:lineRule="auto"/>
      </w:pPr>
      <w:r w:rsidRPr="006A2F18">
        <w:separator/>
      </w:r>
    </w:p>
  </w:footnote>
  <w:footnote w:type="continuationSeparator" w:id="0">
    <w:p w:rsidR="000370B4" w:rsidRPr="006A2F18" w:rsidRDefault="000370B4" w:rsidP="003913CD">
      <w:pPr>
        <w:spacing w:line="240" w:lineRule="auto"/>
      </w:pPr>
      <w:r w:rsidRPr="006A2F18">
        <w:continuationSeparator/>
      </w:r>
    </w:p>
  </w:footnote>
  <w:footnote w:id="1">
    <w:p w:rsidR="008F6E4A" w:rsidRDefault="008F6E4A" w:rsidP="008F6E4A">
      <w:pPr>
        <w:pStyle w:val="Funotentext"/>
      </w:pPr>
      <w:r w:rsidRPr="00BC3C44">
        <w:rPr>
          <w:rStyle w:val="Funotenzeichen"/>
        </w:rPr>
        <w:footnoteRef/>
      </w:r>
      <w:r>
        <w:t xml:space="preserve"> Als ausgerüstet gilt: gemeinsames Aufbewahren oder Transport von Waffe und Ladevorrichtung sowie Einsetzen der Ladevorrichtung.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6A2F18" w:rsidTr="00995A2D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6A2F18" w:rsidRDefault="006A2F18" w:rsidP="00B21F3C">
          <w:pPr>
            <w:pStyle w:val="1pt"/>
          </w:pPr>
          <w:bookmarkStart w:id="0" w:name="LogoS1"/>
          <w:bookmarkEnd w:id="0"/>
          <w:r w:rsidRPr="006A2F18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4606F59B" wp14:editId="140924E3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6739" cy="974785"/>
                <wp:effectExtent l="0" t="0" r="0" b="0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739" cy="974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6A2F18">
            <w:t xml:space="preserve"> </w:t>
          </w:r>
        </w:p>
        <w:p w:rsidR="005B47A2" w:rsidRPr="006A2F18" w:rsidRDefault="009E153B" w:rsidP="009000EB">
          <w:pPr>
            <w:pStyle w:val="1pt"/>
          </w:pPr>
          <w:r w:rsidRPr="006A2F1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DD8C952" wp14:editId="40B012C0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6A2F1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DCC1FEC" wp14:editId="5AF18836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6A2F18" w:rsidRDefault="005B47A2" w:rsidP="005B47A2">
          <w:pPr>
            <w:pStyle w:val="Kopfzeilefett"/>
          </w:pPr>
          <w:r w:rsidRPr="006A2F18">
            <w:fldChar w:fldCharType="begin"/>
          </w:r>
          <w:r w:rsidRPr="006A2F18">
            <w:instrText xml:space="preserve"> DOCPROPERTY "Organisation.DepartementZeile1"\*CHARFORMAT \&lt;OawJumpToField value=0/&gt;</w:instrText>
          </w:r>
          <w:r w:rsidRPr="006A2F18">
            <w:fldChar w:fldCharType="separate"/>
          </w:r>
          <w:r w:rsidR="000370B4">
            <w:t>Departement</w:t>
          </w:r>
          <w:r w:rsidRPr="006A2F18">
            <w:fldChar w:fldCharType="end"/>
          </w:r>
        </w:p>
        <w:p w:rsidR="005B47A2" w:rsidRPr="006A2F18" w:rsidRDefault="005B47A2" w:rsidP="005B47A2">
          <w:pPr>
            <w:pStyle w:val="Kopfzeilefett"/>
          </w:pPr>
          <w:r w:rsidRPr="006A2F18">
            <w:fldChar w:fldCharType="begin"/>
          </w:r>
          <w:r w:rsidRPr="006A2F18">
            <w:instrText xml:space="preserve"> DOCPROPERTY "Organisation.DepartementZeile2"\*CHARFORMAT \&lt;OawJumpToField value=0/&gt;</w:instrText>
          </w:r>
          <w:r w:rsidRPr="006A2F18">
            <w:fldChar w:fldCharType="separate"/>
          </w:r>
          <w:r w:rsidR="000370B4">
            <w:t>Inneres und Sicherheit</w:t>
          </w:r>
          <w:r w:rsidRPr="006A2F18">
            <w:fldChar w:fldCharType="end"/>
          </w:r>
        </w:p>
        <w:p w:rsidR="005B47A2" w:rsidRPr="006A2F18" w:rsidRDefault="005B47A2" w:rsidP="009000EB">
          <w:pPr>
            <w:pStyle w:val="Kopfzeilefett"/>
          </w:pPr>
          <w:r w:rsidRPr="006A2F18">
            <w:fldChar w:fldCharType="begin"/>
          </w:r>
          <w:r w:rsidRPr="006A2F18">
            <w:instrText xml:space="preserve"> DOCPROPERTY "Organisation.DepartementZeile3"\*CHARFORMAT \&lt;OawJumpToField value=0/&gt;</w:instrText>
          </w:r>
          <w:r w:rsidRPr="006A2F18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8E18D0" w:rsidRDefault="008E18D0" w:rsidP="008E18D0">
          <w:pPr>
            <w:pStyle w:val="Kopfzeilefet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"Organisation.AmtZeile1"\*CHARFORMAT \&lt;OawJumpToField value=0/&gt;</w:instrText>
          </w:r>
          <w:r>
            <w:fldChar w:fldCharType="separate"/>
          </w:r>
          <w:r w:rsidR="000370B4">
            <w:instrText>Kantonspolizei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"Organisation.AmtZeile1"\*CHARFORMAT \&lt;OawJumpToField value=0/&gt;</w:instrText>
          </w:r>
          <w:r>
            <w:fldChar w:fldCharType="separate"/>
          </w:r>
          <w:r w:rsidR="000370B4">
            <w:instrText>Kantonspolizei</w:instrText>
          </w:r>
          <w:r>
            <w:fldChar w:fldCharType="end"/>
          </w:r>
        </w:p>
        <w:p w:rsidR="000370B4" w:rsidRDefault="008E18D0" w:rsidP="008E18D0">
          <w:pPr>
            <w:pStyle w:val="Kopfzeilefett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0370B4">
            <w:rPr>
              <w:noProof/>
            </w:rPr>
            <w:t>Kantonspolizei</w:t>
          </w:r>
        </w:p>
        <w:p w:rsidR="008E18D0" w:rsidRDefault="008E18D0" w:rsidP="008E18D0">
          <w:pPr>
            <w:pStyle w:val="Kopfzeilefett"/>
          </w:pP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"Organisation.AmtZeile2"\*CHARFORMAT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"Organisation.AmtZeile2"\*CHARFORMAT \&lt;OawJumpToField value=0/&gt;</w:instrText>
          </w:r>
          <w:r>
            <w:fldChar w:fldCharType="separate"/>
          </w:r>
          <w:r>
            <w:instrText>Organisation.AmtZeile2</w:instrText>
          </w:r>
          <w:r>
            <w:fldChar w:fldCharType="end"/>
          </w:r>
        </w:p>
        <w:p w:rsidR="008E18D0" w:rsidRDefault="008E18D0" w:rsidP="008E18D0">
          <w:pPr>
            <w:pStyle w:val="Kopfzeilefett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"Organisation.AmtZeile3"\*CHARFORMAT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"Organisation.AmtZeile3"\*CHARFORMAT \&lt;OawJumpToField value=0/&gt;</w:instrText>
          </w:r>
          <w:r>
            <w:fldChar w:fldCharType="separate"/>
          </w:r>
          <w:r>
            <w:instrText>Organisation.AmtZeile3</w:instrText>
          </w:r>
          <w:r>
            <w:fldChar w:fldCharType="end"/>
          </w:r>
        </w:p>
        <w:p w:rsidR="008E18D0" w:rsidRDefault="008E18D0" w:rsidP="008E18D0">
          <w:pPr>
            <w:pStyle w:val="Kopfzeilefett"/>
            <w:rPr>
              <w:b w:val="0"/>
            </w:rPr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"Organisation.FachstelleZeile1"\*CHARFORMAT \&lt;OawJumpToField value=0/&gt;</w:instrText>
          </w:r>
          <w:r>
            <w:fldChar w:fldCharType="separate"/>
          </w:r>
          <w:r w:rsidR="000370B4">
            <w:instrText>Sicherheitspolizei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"Organisation.FachstelleZeile1"\*CHARFORMAT \&lt;OawJumpToField value=0/&gt;</w:instrText>
          </w:r>
          <w:r>
            <w:fldChar w:fldCharType="separate"/>
          </w:r>
          <w:r w:rsidR="000370B4">
            <w:instrText>Sicherheitspolizei</w:instrText>
          </w:r>
          <w:r>
            <w:fldChar w:fldCharType="end"/>
          </w:r>
        </w:p>
        <w:p w:rsidR="000370B4" w:rsidRPr="000370B4" w:rsidRDefault="008E18D0" w:rsidP="008E18D0">
          <w:pPr>
            <w:pStyle w:val="Kopfzeilefett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0370B4">
            <w:rPr>
              <w:noProof/>
            </w:rPr>
            <w:t>Sicherheitspolizei</w:t>
          </w:r>
        </w:p>
        <w:p w:rsidR="008E18D0" w:rsidRDefault="008E18D0" w:rsidP="008E18D0">
          <w:pPr>
            <w:pStyle w:val="Kopfzeilefett"/>
            <w:rPr>
              <w:b w:val="0"/>
            </w:rPr>
          </w:pPr>
          <w:r>
            <w:fldChar w:fldCharType="end"/>
          </w:r>
          <w:r>
            <w:rPr>
              <w:b w:val="0"/>
            </w:rPr>
            <w:t>Schützenstrasse 1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IF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DOCPROPERTY "Organisation.FachstelleZeile2"\*CHARFORMAT \&lt;OawJumpToField value=0/&gt;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= "" "" "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DOCPROPERTY "Organisation.FachstelleZeile2"\*CHARFORMAT \&lt;OawJumpToField value=0/&gt;</w:instrText>
          </w:r>
          <w:r>
            <w:rPr>
              <w:b w:val="0"/>
            </w:rPr>
            <w:fldChar w:fldCharType="separate"/>
          </w:r>
          <w:r>
            <w:rPr>
              <w:b w:val="0"/>
            </w:rPr>
            <w:instrText>Organisation.FachstelleZeile2</w:instrText>
          </w:r>
          <w:r>
            <w:rPr>
              <w:b w:val="0"/>
            </w:rPr>
            <w:fldChar w:fldCharType="end"/>
          </w:r>
        </w:p>
        <w:p w:rsidR="008E18D0" w:rsidRDefault="008E18D0" w:rsidP="008E18D0">
          <w:pPr>
            <w:pStyle w:val="Kopfzeilefett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"Organisation.FachstelleZeile3"\*CHARFORMAT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"Organisation.FachstelleZeile3"\*CHARFORMAT \&lt;OawJumpToField value=0/&gt;</w:instrText>
          </w:r>
          <w:r>
            <w:fldChar w:fldCharType="separate"/>
          </w:r>
          <w:r>
            <w:instrText>Organisation.FachstelleZeile3</w:instrText>
          </w:r>
          <w:r>
            <w:fldChar w:fldCharType="end"/>
          </w:r>
        </w:p>
        <w:p w:rsidR="008E18D0" w:rsidRDefault="008E18D0" w:rsidP="008E18D0">
          <w:pPr>
            <w:pStyle w:val="Kopfzeilefett"/>
          </w:pPr>
          <w:r>
            <w:instrText>" \* MERGEFORMAT \&lt;OawJumpToField value=0/&gt;</w:instrTex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fldChar w:fldCharType="begin"/>
          </w:r>
          <w:r>
            <w:instrText xml:space="preserve"> DOCPROPERTY "Organisation.Adresszeile2"\*CHARFORMAT \&lt;OawJumpToField value=0/&gt;</w:instrText>
          </w:r>
          <w:r>
            <w:fldChar w:fldCharType="separate"/>
          </w:r>
          <w:r w:rsidR="000370B4">
            <w:t>9100 Herisau</w: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"Organisation.Adresszeile3"\*CHARFORMAT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"Organisation.Adresszeile3"\*CHARFORMAT \&lt;OawJumpToField value=0/&gt;</w:instrText>
          </w:r>
          <w:r>
            <w:fldChar w:fldCharType="separate"/>
          </w:r>
          <w:r>
            <w:instrText>Organisation.Adresszeile3</w:instrTex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"Organisation.Adresszeile4"\*CHARFORMAT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"Organisation.Adresszeile4"\*CHARFORMAT \&lt;OawJumpToField value=0/&gt;</w:instrText>
          </w:r>
          <w:r>
            <w:fldChar w:fldCharType="separate"/>
          </w:r>
          <w:r>
            <w:instrText>Organisation.Adresszeile4</w:instrTex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"Organisation.Telefon"\*CHARFORMAT \&lt;OawJumpToField value=0/&gt;</w:instrText>
          </w:r>
          <w:r>
            <w:fldChar w:fldCharType="separate"/>
          </w:r>
          <w:r w:rsidR="000370B4">
            <w:instrText>+41 71 343 66 66</w:instrText>
          </w:r>
          <w:r>
            <w:fldChar w:fldCharType="end"/>
          </w:r>
          <w:r>
            <w:instrText xml:space="preserve"> = "" "" "Tel. </w:instrText>
          </w:r>
          <w:r>
            <w:fldChar w:fldCharType="begin"/>
          </w:r>
          <w:r>
            <w:instrText xml:space="preserve"> DOCPROPERTY "Organisation.Telefon"\*CHARFORMAT \&lt;OawJumpToField value=0/&gt;</w:instrText>
          </w:r>
          <w:r>
            <w:fldChar w:fldCharType="separate"/>
          </w:r>
          <w:r w:rsidR="000370B4">
            <w:instrText>+41 71 343 66 66</w:instrText>
          </w:r>
          <w:r>
            <w:fldChar w:fldCharType="end"/>
          </w:r>
        </w:p>
        <w:p w:rsidR="000370B4" w:rsidRDefault="008E18D0" w:rsidP="008E18D0">
          <w:pPr>
            <w:pStyle w:val="Kopfzeile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0370B4">
            <w:rPr>
              <w:noProof/>
            </w:rPr>
            <w:t>Tel. +41 71 343 66 66</w:t>
          </w:r>
        </w:p>
        <w:p w:rsidR="008E18D0" w:rsidRPr="00691552" w:rsidRDefault="008E18D0" w:rsidP="008E18D0">
          <w:pPr>
            <w:pStyle w:val="Kopfzeile"/>
          </w:pPr>
          <w:r>
            <w:fldChar w:fldCharType="end"/>
          </w:r>
          <w:r w:rsidRPr="00691552">
            <w:fldChar w:fldCharType="begin"/>
          </w:r>
          <w:r w:rsidRPr="00691552">
            <w:instrText xml:space="preserve"> IF </w:instrText>
          </w:r>
          <w:r w:rsidRPr="00691552">
            <w:fldChar w:fldCharType="begin"/>
          </w:r>
          <w:r w:rsidRPr="00691552">
            <w:instrText xml:space="preserve"> DOCPROPERTY "Organisation.Fax"\*CHARFORMAT \&lt;OawJumpToField value=0/&gt;</w:instrText>
          </w:r>
          <w:r w:rsidRPr="00691552">
            <w:fldChar w:fldCharType="end"/>
          </w:r>
          <w:r w:rsidRPr="00691552">
            <w:instrText xml:space="preserve"> = "" "" "Fax </w:instrText>
          </w:r>
          <w:r w:rsidRPr="00691552">
            <w:fldChar w:fldCharType="begin"/>
          </w:r>
          <w:r w:rsidRPr="00691552">
            <w:instrText xml:space="preserve"> DOCPROPERTY "Organisation.Fax"\*CHARFORMAT \&lt;OawJumpToField value=0/&gt;</w:instrText>
          </w:r>
          <w:r w:rsidRPr="00691552">
            <w:fldChar w:fldCharType="separate"/>
          </w:r>
          <w:r w:rsidRPr="00691552">
            <w:instrText>Organisation.Fax</w:instrText>
          </w:r>
          <w:r w:rsidRPr="00691552">
            <w:fldChar w:fldCharType="end"/>
          </w:r>
        </w:p>
        <w:p w:rsidR="008E18D0" w:rsidRPr="00691552" w:rsidRDefault="008E18D0" w:rsidP="008E18D0">
          <w:pPr>
            <w:pStyle w:val="Kopfzeile"/>
          </w:pPr>
          <w:r w:rsidRPr="00691552">
            <w:instrText>" \* MERGEFORMAT \&lt;OawJumpToField value=0/&gt;</w:instrText>
          </w:r>
          <w:r w:rsidRPr="00691552">
            <w:fldChar w:fldCharType="end"/>
          </w:r>
          <w:hyperlink r:id="rId2" w:history="1">
            <w:r w:rsidRPr="00691552">
              <w:rPr>
                <w:rStyle w:val="Hyperlink"/>
                <w:color w:val="auto"/>
                <w:u w:val="none"/>
              </w:rPr>
              <w:t>sipo-support@ar.ch</w:t>
            </w:r>
          </w:hyperlink>
        </w:p>
        <w:p w:rsidR="008E18D0" w:rsidRDefault="008E18D0" w:rsidP="008E18D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"Organisation.Internet"\*CHARFORMAT \&lt;OawJumpToField value=0/&gt;</w:instrText>
          </w:r>
          <w:r>
            <w:fldChar w:fldCharType="separate"/>
          </w:r>
          <w:r w:rsidR="000370B4">
            <w:instrText>www.polizei.ar.ch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"Organisation.Internet"\*CHARFORMAT \&lt;OawJumpToField value=0/&gt;</w:instrText>
          </w:r>
          <w:r>
            <w:fldChar w:fldCharType="separate"/>
          </w:r>
          <w:r w:rsidR="000370B4">
            <w:instrText>www.polizei.ar.ch</w:instrText>
          </w:r>
          <w:r>
            <w:fldChar w:fldCharType="end"/>
          </w:r>
        </w:p>
        <w:p w:rsidR="000370B4" w:rsidRDefault="008E18D0" w:rsidP="008E18D0">
          <w:pPr>
            <w:pStyle w:val="Kopfzeile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0370B4">
            <w:rPr>
              <w:noProof/>
            </w:rPr>
            <w:t>www.polizei.ar.ch</w:t>
          </w:r>
        </w:p>
        <w:p w:rsidR="005B47A2" w:rsidRPr="006A2F18" w:rsidRDefault="008E18D0" w:rsidP="008E18D0">
          <w:pPr>
            <w:pStyle w:val="Kopfzeile"/>
          </w:pPr>
          <w:r>
            <w:fldChar w:fldCharType="end"/>
          </w:r>
        </w:p>
        <w:p w:rsidR="005B47A2" w:rsidRPr="006A2F18" w:rsidRDefault="005B47A2" w:rsidP="005B47A2">
          <w:pPr>
            <w:pStyle w:val="Kopfzeile"/>
          </w:pPr>
        </w:p>
        <w:p w:rsidR="0043457D" w:rsidRPr="006A2F18" w:rsidRDefault="0043457D" w:rsidP="0043457D">
          <w:pPr>
            <w:pStyle w:val="Kopfzeilefett"/>
            <w:rPr>
              <w:highlight w:val="white"/>
            </w:rPr>
          </w:pP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"Contactperson.Title"\*CHARFORMAT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"Contactperson.Title"\*CHARFORMAT \&lt;OawJumpToField value=0/&gt;</w:instrText>
          </w:r>
          <w:r w:rsidRPr="006A2F18">
            <w:fldChar w:fldCharType="separate"/>
          </w:r>
          <w:r w:rsidR="00B146FF" w:rsidRPr="006A2F18">
            <w:instrText>Contactperson.Title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fldChar w:fldCharType="begin"/>
          </w:r>
          <w:r w:rsidRPr="006A2F18">
            <w:instrText xml:space="preserve"> DOCPROPERTY "Contactperson.Name"\*CHARFORMAT \&lt;OawJumpToField value=0/&gt;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fldChar w:fldCharType="begin"/>
          </w:r>
          <w:r w:rsidRPr="006A2F18"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"Contactperson.Name"\*CHARFORMAT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instrText xml:space="preserve"> = "" "" "</w:instrText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"ContactpersonFunction.Description"\*CHARFORMAT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"ContactpersonFunction.Description"\*CHARFORMAT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separate"/>
          </w:r>
          <w:r w:rsidR="00B146FF" w:rsidRPr="006A2F18">
            <w:rPr>
              <w:noProof/>
            </w:rPr>
            <w:instrText>ContactpersonFunction.Description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"ContactpersonFunction.Description2"\*CHARFORMAT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ContactpersonFunction.Description2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"ContactpersonFunction.Description2"\*CHARFORMAT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ContactpersonFunction.Description2</w:instrText>
          </w:r>
          <w:r w:rsidRPr="006A2F18">
            <w:rPr>
              <w:highlight w:val="white"/>
            </w:rPr>
            <w:fldChar w:fldCharType="end"/>
          </w:r>
        </w:p>
        <w:p w:rsidR="00B146FF" w:rsidRPr="006A2F18" w:rsidRDefault="0043457D" w:rsidP="0043457D">
          <w:pPr>
            <w:pStyle w:val="Kopfzeile"/>
            <w:rPr>
              <w:noProof/>
              <w:highlight w:val="white"/>
            </w:rPr>
          </w:pP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separate"/>
          </w:r>
          <w:r w:rsidR="00B146FF" w:rsidRPr="006A2F18">
            <w:rPr>
              <w:noProof/>
            </w:rPr>
            <w:instrText>ContactpersonFunction.Description2</w:instrText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rPr>
              <w:highlight w:val="white"/>
            </w:rPr>
            <w:fldChar w:fldCharType="end"/>
          </w:r>
          <w:r w:rsidRPr="006A2F18">
            <w:instrText>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noProof/>
            </w:rPr>
            <w:fldChar w:fldCharType="begin"/>
          </w:r>
          <w:r w:rsidRPr="006A2F18">
            <w:rPr>
              <w:noProof/>
            </w:rPr>
            <w:instrText xml:space="preserve"> IF </w:instrText>
          </w:r>
          <w:r w:rsidRPr="006A2F18">
            <w:rPr>
              <w:noProof/>
            </w:rPr>
            <w:fldChar w:fldCharType="begin"/>
          </w:r>
          <w:r w:rsidRPr="006A2F18">
            <w:rPr>
              <w:noProof/>
            </w:rPr>
            <w:instrText xml:space="preserve"> DOCPROPERTY "ContactpersonOptions.Flag"\*CHARFORMAT \&lt;OawJumpToField value=0/&gt;</w:instrText>
          </w:r>
          <w:r w:rsidRPr="006A2F18">
            <w:rPr>
              <w:noProof/>
            </w:rPr>
            <w:fldChar w:fldCharType="end"/>
          </w:r>
          <w:r w:rsidRPr="006A2F18">
            <w:rPr>
              <w:noProof/>
            </w:rPr>
            <w:instrText xml:space="preserve"> &lt;&gt; 1 "</w:instrText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"Contactperson.DirectPhone"\*CHARFORMAT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instrText>Tel.</w:instrText>
          </w:r>
          <w:r w:rsidRPr="006A2F18">
            <w:tab/>
          </w:r>
          <w:r w:rsidRPr="006A2F18">
            <w:fldChar w:fldCharType="begin"/>
          </w:r>
          <w:r w:rsidRPr="006A2F18">
            <w:instrText xml:space="preserve"> DOCPROPERTY "Contactperson.DirectPhone"\*CHARFORMAT \&lt;OawJumpToField value=0/&gt;</w:instrText>
          </w:r>
          <w:r w:rsidRPr="006A2F18">
            <w:fldChar w:fldCharType="separate"/>
          </w:r>
          <w:r w:rsidR="00B146FF" w:rsidRPr="006A2F18">
            <w:instrText>Contactperson.DirectPhone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"Contactperson.DirectFax"\*CHARFORMAT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"Fax.</w:instrText>
          </w:r>
          <w:r w:rsidRPr="006A2F18">
            <w:rPr>
              <w:highlight w:val="white"/>
            </w:rPr>
            <w:tab/>
          </w:r>
          <w:r w:rsidRPr="006A2F18">
            <w:fldChar w:fldCharType="begin"/>
          </w:r>
          <w:r w:rsidRPr="006A2F18">
            <w:instrText xml:space="preserve"> DOCPROPERTY "Contactperson.DirectFax"\*CHARFORMAT \&lt;OawJumpToField value=0/&gt;</w:instrText>
          </w:r>
          <w:r w:rsidRPr="006A2F18">
            <w:fldChar w:fldCharType="separate"/>
          </w:r>
          <w:r w:rsidR="00B146FF" w:rsidRPr="006A2F18">
            <w:instrText>Contactperson.DirectFax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noProof/>
            </w:rPr>
          </w:pP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"Contactperson.EMail"\*CHARFORMAT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"Contactperson.EMail"\*CHARFORMAT \&lt;OawJumpToField value=0/&gt;</w:instrText>
          </w:r>
          <w:r w:rsidRPr="006A2F18">
            <w:fldChar w:fldCharType="separate"/>
          </w:r>
          <w:r w:rsidR="00B146FF" w:rsidRPr="006A2F18">
            <w:instrText>Contactperson.EMail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>" ""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noProof/>
            </w:rPr>
            <w:instrText>" \* MERGEFORMAT</w:instrText>
          </w:r>
          <w:r w:rsidRPr="006A2F18">
            <w:rPr>
              <w:noProof/>
            </w:rPr>
            <w:fldChar w:fldCharType="end"/>
          </w:r>
        </w:p>
        <w:p w:rsidR="005B47A2" w:rsidRPr="006A2F18" w:rsidRDefault="005B47A2" w:rsidP="0043457D">
          <w:pPr>
            <w:pStyle w:val="Kopfzeile"/>
          </w:pPr>
        </w:p>
      </w:tc>
    </w:tr>
    <w:tr w:rsidR="005B47A2" w:rsidRPr="006A2F18" w:rsidTr="00995A2D">
      <w:tc>
        <w:tcPr>
          <w:tcW w:w="5641" w:type="dxa"/>
          <w:shd w:val="clear" w:color="auto" w:fill="auto"/>
        </w:tcPr>
        <w:p w:rsidR="005B47A2" w:rsidRPr="006A2F18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6A2F18" w:rsidRDefault="005B47A2"/>
      </w:tc>
      <w:tc>
        <w:tcPr>
          <w:tcW w:w="2552" w:type="dxa"/>
          <w:vMerge/>
          <w:shd w:val="clear" w:color="auto" w:fill="auto"/>
        </w:tcPr>
        <w:p w:rsidR="005B47A2" w:rsidRPr="006A2F18" w:rsidRDefault="005B47A2"/>
      </w:tc>
    </w:tr>
  </w:tbl>
  <w:p w:rsidR="001D3CE9" w:rsidRPr="006A2F18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3" w:rsidRDefault="006A2F18" w:rsidP="00110163">
    <w:pPr>
      <w:pStyle w:val="1pt"/>
    </w:pPr>
    <w:bookmarkStart w:id="27" w:name="LogoSn"/>
    <w:bookmarkEnd w:id="27"/>
    <w:r>
      <w:rPr>
        <w:noProof/>
      </w:rPr>
      <w:drawing>
        <wp:anchor distT="0" distB="0" distL="114300" distR="114300" simplePos="0" relativeHeight="251659264" behindDoc="1" locked="1" layoutInCell="1" allowOverlap="1" wp14:anchorId="3A4BA638" wp14:editId="03348E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740" cy="974785"/>
          <wp:effectExtent l="0" t="0" r="0" b="0"/>
          <wp:wrapNone/>
          <wp:docPr id="12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97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4864D4"/>
    <w:multiLevelType w:val="hybridMultilevel"/>
    <w:tmpl w:val="C1544492"/>
    <w:lvl w:ilvl="0" w:tplc="15A0F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color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D203170"/>
    <w:multiLevelType w:val="hybridMultilevel"/>
    <w:tmpl w:val="C92066E6"/>
    <w:lvl w:ilvl="0" w:tplc="114AB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C55E8"/>
    <w:multiLevelType w:val="multilevel"/>
    <w:tmpl w:val="00620118"/>
    <w:numStyleLink w:val="AufzhlungStrich"/>
  </w:abstractNum>
  <w:abstractNum w:abstractNumId="6">
    <w:nsid w:val="57E65915"/>
    <w:multiLevelType w:val="multilevel"/>
    <w:tmpl w:val="EA321F66"/>
    <w:numStyleLink w:val="AufzhlungLit"/>
  </w:abstractNum>
  <w:abstractNum w:abstractNumId="7">
    <w:nsid w:val="5AD84DC7"/>
    <w:multiLevelType w:val="multilevel"/>
    <w:tmpl w:val="267E03CE"/>
    <w:numStyleLink w:val="AufzhlungNummer"/>
  </w:abstractNum>
  <w:abstractNum w:abstractNumId="8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2365A3"/>
    <w:multiLevelType w:val="hybridMultilevel"/>
    <w:tmpl w:val="A34E7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9. Juli 2019"/>
    <w:docVar w:name="Date.Format.Long.dateValue" w:val="43655"/>
    <w:docVar w:name="OawAttachedTemplate" w:val="Arbeitsblatt fpr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5011307422312168209&quot;&gt;&lt;Field Name=&quot;IDName&quot; Value=&quot;Inneres und Sicherheit - Kantonspolizei - Sicherheitspolizei&quot;/&gt;&lt;Field Name=&quot;DepartementKomplett&quot; Value=&quot;Departement Inneres und Sicherheit&quot;/&gt;&lt;Field Name=&quot;DepartementZeile1&quot; Value=&quot;Departement&quot;/&gt;&lt;Field Name=&quot;DepartementZeile2&quot; Value=&quot;Inneres und Sicherheit&quot;/&gt;&lt;Field Name=&quot;DepartementZeile3&quot; Value=&quot;&quot;/&gt;&lt;Field Name=&quot;AmtKomplett&quot; Value=&quot;Kantonspolizei&quot;/&gt;&lt;Field Name=&quot;AmtZeile1&quot; Value=&quot;Kantonspolizei&quot;/&gt;&lt;Field Name=&quot;AmtZeile2&quot; Value=&quot;&quot;/&gt;&lt;Field Name=&quot;AmtZeile3&quot; Value=&quot;&quot;/&gt;&lt;Field Name=&quot;FachstelleKomplett&quot; Value=&quot;Kantonspolizei, Sicherheitspolizei&quot;/&gt;&lt;Field Name=&quot;FachstelleZeile1&quot; Value=&quot;Sicherheitspolizei&quot;/&gt;&lt;Field Name=&quot;FachstelleZeile2&quot; Value=&quot;&quot;/&gt;&lt;Field Name=&quot;FachstelleZeile3&quot; Value=&quot;&quot;/&gt;&lt;Field Name=&quot;Adresszeile1&quot; Value=&quot;Schützenstrasse 1&quot;/&gt;&lt;Field Name=&quot;Adresszeile2&quot; Value=&quot;9100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43 66 66&quot;/&gt;&lt;Field Name=&quot;Fax&quot; Value=&quot;&quot;/&gt;&lt;Field Name=&quot;Email&quot; Value=&quot;info.kapo@ar.ch&quot;/&gt;&lt;Field Name=&quot;Internet&quot; Value=&quot;www.polizei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50113074223121682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907091240018359266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0370B4"/>
    <w:rsid w:val="00010912"/>
    <w:rsid w:val="00013FBD"/>
    <w:rsid w:val="000140CF"/>
    <w:rsid w:val="00016FE6"/>
    <w:rsid w:val="00024A7B"/>
    <w:rsid w:val="00025A1A"/>
    <w:rsid w:val="00035EB2"/>
    <w:rsid w:val="000370B4"/>
    <w:rsid w:val="000606F9"/>
    <w:rsid w:val="00063E6A"/>
    <w:rsid w:val="000715FE"/>
    <w:rsid w:val="000766CB"/>
    <w:rsid w:val="00087B25"/>
    <w:rsid w:val="00087C40"/>
    <w:rsid w:val="00092C58"/>
    <w:rsid w:val="00097610"/>
    <w:rsid w:val="000A7EF9"/>
    <w:rsid w:val="000C1B98"/>
    <w:rsid w:val="000C5471"/>
    <w:rsid w:val="000D7BB6"/>
    <w:rsid w:val="000E0407"/>
    <w:rsid w:val="000E77CF"/>
    <w:rsid w:val="000F3DB3"/>
    <w:rsid w:val="001001BB"/>
    <w:rsid w:val="00105A6C"/>
    <w:rsid w:val="001078A8"/>
    <w:rsid w:val="00110163"/>
    <w:rsid w:val="001118C3"/>
    <w:rsid w:val="001145F4"/>
    <w:rsid w:val="001158C9"/>
    <w:rsid w:val="00120489"/>
    <w:rsid w:val="001308FC"/>
    <w:rsid w:val="00134AB5"/>
    <w:rsid w:val="00136DE4"/>
    <w:rsid w:val="001436DB"/>
    <w:rsid w:val="001516B9"/>
    <w:rsid w:val="0015203E"/>
    <w:rsid w:val="00172A39"/>
    <w:rsid w:val="00175064"/>
    <w:rsid w:val="001858C3"/>
    <w:rsid w:val="001939F8"/>
    <w:rsid w:val="0019692B"/>
    <w:rsid w:val="001B0EDA"/>
    <w:rsid w:val="001B1D90"/>
    <w:rsid w:val="001B47F8"/>
    <w:rsid w:val="001D1FE0"/>
    <w:rsid w:val="001D3CE9"/>
    <w:rsid w:val="001D7CE5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2A4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D20"/>
    <w:rsid w:val="002F4FEA"/>
    <w:rsid w:val="00303775"/>
    <w:rsid w:val="00307A86"/>
    <w:rsid w:val="00317663"/>
    <w:rsid w:val="00320A13"/>
    <w:rsid w:val="00322000"/>
    <w:rsid w:val="00332AD0"/>
    <w:rsid w:val="003359DD"/>
    <w:rsid w:val="00336779"/>
    <w:rsid w:val="00340ED4"/>
    <w:rsid w:val="00344C47"/>
    <w:rsid w:val="00351A82"/>
    <w:rsid w:val="0035460C"/>
    <w:rsid w:val="00362B49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C377D"/>
    <w:rsid w:val="003C5166"/>
    <w:rsid w:val="003F5513"/>
    <w:rsid w:val="0040763B"/>
    <w:rsid w:val="00411032"/>
    <w:rsid w:val="00411565"/>
    <w:rsid w:val="00412468"/>
    <w:rsid w:val="0041276D"/>
    <w:rsid w:val="0042288F"/>
    <w:rsid w:val="00424BCD"/>
    <w:rsid w:val="004270C7"/>
    <w:rsid w:val="004310FB"/>
    <w:rsid w:val="00434233"/>
    <w:rsid w:val="0043457D"/>
    <w:rsid w:val="00435D89"/>
    <w:rsid w:val="00446772"/>
    <w:rsid w:val="00456D87"/>
    <w:rsid w:val="004576F1"/>
    <w:rsid w:val="004619AA"/>
    <w:rsid w:val="00466251"/>
    <w:rsid w:val="00471310"/>
    <w:rsid w:val="004772D1"/>
    <w:rsid w:val="00492F07"/>
    <w:rsid w:val="004A5D0F"/>
    <w:rsid w:val="004B2A85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05A2"/>
    <w:rsid w:val="00501210"/>
    <w:rsid w:val="005022DC"/>
    <w:rsid w:val="00502363"/>
    <w:rsid w:val="00517282"/>
    <w:rsid w:val="00527DCE"/>
    <w:rsid w:val="00535CA6"/>
    <w:rsid w:val="00544311"/>
    <w:rsid w:val="0056024D"/>
    <w:rsid w:val="00564A43"/>
    <w:rsid w:val="005664A9"/>
    <w:rsid w:val="00570DAE"/>
    <w:rsid w:val="00571F40"/>
    <w:rsid w:val="005812F0"/>
    <w:rsid w:val="00596526"/>
    <w:rsid w:val="00597716"/>
    <w:rsid w:val="00597F93"/>
    <w:rsid w:val="005A638D"/>
    <w:rsid w:val="005A74DF"/>
    <w:rsid w:val="005B47A2"/>
    <w:rsid w:val="005C651A"/>
    <w:rsid w:val="005C78CD"/>
    <w:rsid w:val="005D0D14"/>
    <w:rsid w:val="005D6689"/>
    <w:rsid w:val="005D6B6B"/>
    <w:rsid w:val="005E1A02"/>
    <w:rsid w:val="005E2B11"/>
    <w:rsid w:val="005F6567"/>
    <w:rsid w:val="0060284A"/>
    <w:rsid w:val="00606312"/>
    <w:rsid w:val="006069F4"/>
    <w:rsid w:val="00614366"/>
    <w:rsid w:val="00621108"/>
    <w:rsid w:val="00622C7A"/>
    <w:rsid w:val="00622FCD"/>
    <w:rsid w:val="00623F59"/>
    <w:rsid w:val="006242AE"/>
    <w:rsid w:val="00625156"/>
    <w:rsid w:val="00625468"/>
    <w:rsid w:val="0063449A"/>
    <w:rsid w:val="0064191F"/>
    <w:rsid w:val="00646AA5"/>
    <w:rsid w:val="00657F00"/>
    <w:rsid w:val="00660550"/>
    <w:rsid w:val="00666DAA"/>
    <w:rsid w:val="00670B38"/>
    <w:rsid w:val="006710EE"/>
    <w:rsid w:val="00684726"/>
    <w:rsid w:val="00690114"/>
    <w:rsid w:val="00690990"/>
    <w:rsid w:val="00691552"/>
    <w:rsid w:val="006A0E31"/>
    <w:rsid w:val="006A16E8"/>
    <w:rsid w:val="006A1BD0"/>
    <w:rsid w:val="006A1E41"/>
    <w:rsid w:val="006A2F18"/>
    <w:rsid w:val="006B2B3D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6242"/>
    <w:rsid w:val="00706B75"/>
    <w:rsid w:val="0070768F"/>
    <w:rsid w:val="007109DB"/>
    <w:rsid w:val="00717608"/>
    <w:rsid w:val="00720FD1"/>
    <w:rsid w:val="007231BC"/>
    <w:rsid w:val="007252C5"/>
    <w:rsid w:val="00730ECA"/>
    <w:rsid w:val="007333BF"/>
    <w:rsid w:val="00743929"/>
    <w:rsid w:val="0075632B"/>
    <w:rsid w:val="00762468"/>
    <w:rsid w:val="0078102D"/>
    <w:rsid w:val="00786BC0"/>
    <w:rsid w:val="00792508"/>
    <w:rsid w:val="007B474E"/>
    <w:rsid w:val="007C1C70"/>
    <w:rsid w:val="007C6386"/>
    <w:rsid w:val="007D69D0"/>
    <w:rsid w:val="007E1C52"/>
    <w:rsid w:val="007E293D"/>
    <w:rsid w:val="007E68E3"/>
    <w:rsid w:val="007F0412"/>
    <w:rsid w:val="007F1688"/>
    <w:rsid w:val="007F3660"/>
    <w:rsid w:val="00800BB7"/>
    <w:rsid w:val="00801877"/>
    <w:rsid w:val="00811A50"/>
    <w:rsid w:val="00812566"/>
    <w:rsid w:val="0081417F"/>
    <w:rsid w:val="008172AE"/>
    <w:rsid w:val="00823627"/>
    <w:rsid w:val="008245A7"/>
    <w:rsid w:val="00824A12"/>
    <w:rsid w:val="00825E64"/>
    <w:rsid w:val="00825F1A"/>
    <w:rsid w:val="008265A4"/>
    <w:rsid w:val="008325EA"/>
    <w:rsid w:val="008329C9"/>
    <w:rsid w:val="00834BD0"/>
    <w:rsid w:val="008361C1"/>
    <w:rsid w:val="00837919"/>
    <w:rsid w:val="00842689"/>
    <w:rsid w:val="00854D2B"/>
    <w:rsid w:val="008675C1"/>
    <w:rsid w:val="008702DD"/>
    <w:rsid w:val="00872CF2"/>
    <w:rsid w:val="0087426E"/>
    <w:rsid w:val="00875766"/>
    <w:rsid w:val="00876938"/>
    <w:rsid w:val="0088281A"/>
    <w:rsid w:val="00884128"/>
    <w:rsid w:val="008846F0"/>
    <w:rsid w:val="00887324"/>
    <w:rsid w:val="008A3BF1"/>
    <w:rsid w:val="008A7FFB"/>
    <w:rsid w:val="008B3FAF"/>
    <w:rsid w:val="008C0469"/>
    <w:rsid w:val="008D0205"/>
    <w:rsid w:val="008D3AB5"/>
    <w:rsid w:val="008D52E4"/>
    <w:rsid w:val="008E18D0"/>
    <w:rsid w:val="008E1EDE"/>
    <w:rsid w:val="008F6E4A"/>
    <w:rsid w:val="008F78D7"/>
    <w:rsid w:val="009000EB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309D"/>
    <w:rsid w:val="009C625A"/>
    <w:rsid w:val="009D252A"/>
    <w:rsid w:val="009D4BFE"/>
    <w:rsid w:val="009E153B"/>
    <w:rsid w:val="009E4BB0"/>
    <w:rsid w:val="009F13E9"/>
    <w:rsid w:val="009F7E9F"/>
    <w:rsid w:val="00A034FF"/>
    <w:rsid w:val="00A07468"/>
    <w:rsid w:val="00A24861"/>
    <w:rsid w:val="00A264D1"/>
    <w:rsid w:val="00A3082F"/>
    <w:rsid w:val="00A3666C"/>
    <w:rsid w:val="00A408CA"/>
    <w:rsid w:val="00A41C97"/>
    <w:rsid w:val="00A4592C"/>
    <w:rsid w:val="00A51AA6"/>
    <w:rsid w:val="00A53218"/>
    <w:rsid w:val="00A56BF3"/>
    <w:rsid w:val="00A6184B"/>
    <w:rsid w:val="00A656E0"/>
    <w:rsid w:val="00A663E1"/>
    <w:rsid w:val="00A673FB"/>
    <w:rsid w:val="00A71734"/>
    <w:rsid w:val="00A72658"/>
    <w:rsid w:val="00A8316A"/>
    <w:rsid w:val="00A95FC2"/>
    <w:rsid w:val="00AA2422"/>
    <w:rsid w:val="00AB4B4E"/>
    <w:rsid w:val="00AC13E0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AA7"/>
    <w:rsid w:val="00B05C5A"/>
    <w:rsid w:val="00B079DD"/>
    <w:rsid w:val="00B146FF"/>
    <w:rsid w:val="00B14DA2"/>
    <w:rsid w:val="00B15EE2"/>
    <w:rsid w:val="00B21F3C"/>
    <w:rsid w:val="00B32624"/>
    <w:rsid w:val="00B4130A"/>
    <w:rsid w:val="00B41D98"/>
    <w:rsid w:val="00B41E01"/>
    <w:rsid w:val="00B452A4"/>
    <w:rsid w:val="00B51932"/>
    <w:rsid w:val="00B53D94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6175"/>
    <w:rsid w:val="00BA743E"/>
    <w:rsid w:val="00BB760A"/>
    <w:rsid w:val="00BD0262"/>
    <w:rsid w:val="00BD5DD2"/>
    <w:rsid w:val="00BE5431"/>
    <w:rsid w:val="00BE5BAC"/>
    <w:rsid w:val="00BF201D"/>
    <w:rsid w:val="00BF56D2"/>
    <w:rsid w:val="00BF573F"/>
    <w:rsid w:val="00BF6723"/>
    <w:rsid w:val="00C0010D"/>
    <w:rsid w:val="00C11D27"/>
    <w:rsid w:val="00C21314"/>
    <w:rsid w:val="00C27C72"/>
    <w:rsid w:val="00C31303"/>
    <w:rsid w:val="00C41EC0"/>
    <w:rsid w:val="00C503FC"/>
    <w:rsid w:val="00C50B10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D1858"/>
    <w:rsid w:val="00CE0C9A"/>
    <w:rsid w:val="00CE2678"/>
    <w:rsid w:val="00CE27D4"/>
    <w:rsid w:val="00CF54BB"/>
    <w:rsid w:val="00CF7A24"/>
    <w:rsid w:val="00D004F1"/>
    <w:rsid w:val="00D17A5C"/>
    <w:rsid w:val="00D21399"/>
    <w:rsid w:val="00D21E11"/>
    <w:rsid w:val="00D25B24"/>
    <w:rsid w:val="00D333B5"/>
    <w:rsid w:val="00D41B83"/>
    <w:rsid w:val="00D42BAF"/>
    <w:rsid w:val="00D4516B"/>
    <w:rsid w:val="00D52ED1"/>
    <w:rsid w:val="00D60479"/>
    <w:rsid w:val="00D609C0"/>
    <w:rsid w:val="00D62240"/>
    <w:rsid w:val="00D6413A"/>
    <w:rsid w:val="00D673B8"/>
    <w:rsid w:val="00D707A1"/>
    <w:rsid w:val="00D74692"/>
    <w:rsid w:val="00D746E3"/>
    <w:rsid w:val="00D76548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336F"/>
    <w:rsid w:val="00DF0F6B"/>
    <w:rsid w:val="00DF2B5F"/>
    <w:rsid w:val="00DF34E5"/>
    <w:rsid w:val="00DF6A82"/>
    <w:rsid w:val="00E10B5A"/>
    <w:rsid w:val="00E10CCA"/>
    <w:rsid w:val="00E12638"/>
    <w:rsid w:val="00E258C8"/>
    <w:rsid w:val="00E26B62"/>
    <w:rsid w:val="00E35513"/>
    <w:rsid w:val="00E577CA"/>
    <w:rsid w:val="00E64CCC"/>
    <w:rsid w:val="00E653E5"/>
    <w:rsid w:val="00E65913"/>
    <w:rsid w:val="00E66239"/>
    <w:rsid w:val="00E66B02"/>
    <w:rsid w:val="00E71461"/>
    <w:rsid w:val="00E71604"/>
    <w:rsid w:val="00E80CB3"/>
    <w:rsid w:val="00E85150"/>
    <w:rsid w:val="00E9341F"/>
    <w:rsid w:val="00EA2DB1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7D26"/>
    <w:rsid w:val="00F149DE"/>
    <w:rsid w:val="00F16162"/>
    <w:rsid w:val="00F31CE2"/>
    <w:rsid w:val="00F35969"/>
    <w:rsid w:val="00F36866"/>
    <w:rsid w:val="00F40452"/>
    <w:rsid w:val="00F40D88"/>
    <w:rsid w:val="00F5231F"/>
    <w:rsid w:val="00F66A31"/>
    <w:rsid w:val="00F7426D"/>
    <w:rsid w:val="00F74C64"/>
    <w:rsid w:val="00F82A7E"/>
    <w:rsid w:val="00F8437A"/>
    <w:rsid w:val="00F84786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E007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B2C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F18"/>
    <w:rPr>
      <w:rFonts w:ascii="Tahoma" w:hAnsi="Tahoma" w:cs="Tahoma"/>
      <w:sz w:val="16"/>
      <w:szCs w:val="16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2F18"/>
    <w:pPr>
      <w:widowControl w:val="0"/>
      <w:spacing w:after="60" w:line="240" w:lineRule="auto"/>
      <w:ind w:left="119" w:hanging="119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2F18"/>
    <w:rPr>
      <w:rFonts w:eastAsiaTheme="minorHAnsi" w:cstheme="minorBidi"/>
      <w:sz w:val="18"/>
      <w:szCs w:val="20"/>
      <w:lang w:val="de-CH" w:eastAsia="en-US"/>
    </w:rPr>
  </w:style>
  <w:style w:type="paragraph" w:styleId="Textkrper-Zeileneinzug">
    <w:name w:val="Body Text Indent"/>
    <w:basedOn w:val="Standard"/>
    <w:link w:val="Textkrper-ZeileneinzugZchn"/>
    <w:rsid w:val="006A2F18"/>
    <w:pPr>
      <w:spacing w:after="120" w:line="280" w:lineRule="atLeast"/>
      <w:ind w:left="283"/>
    </w:pPr>
    <w:rPr>
      <w:rFonts w:eastAsia="Times New Roman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A2F18"/>
    <w:rPr>
      <w:rFonts w:eastAsia="Times New Roman"/>
      <w:sz w:val="22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6A2F18"/>
    <w:rPr>
      <w:vertAlign w:val="superscript"/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8F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B2C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F18"/>
    <w:rPr>
      <w:rFonts w:ascii="Tahoma" w:hAnsi="Tahoma" w:cs="Tahoma"/>
      <w:sz w:val="16"/>
      <w:szCs w:val="16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2F18"/>
    <w:pPr>
      <w:widowControl w:val="0"/>
      <w:spacing w:after="60" w:line="240" w:lineRule="auto"/>
      <w:ind w:left="119" w:hanging="119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2F18"/>
    <w:rPr>
      <w:rFonts w:eastAsiaTheme="minorHAnsi" w:cstheme="minorBidi"/>
      <w:sz w:val="18"/>
      <w:szCs w:val="20"/>
      <w:lang w:val="de-CH" w:eastAsia="en-US"/>
    </w:rPr>
  </w:style>
  <w:style w:type="paragraph" w:styleId="Textkrper-Zeileneinzug">
    <w:name w:val="Body Text Indent"/>
    <w:basedOn w:val="Standard"/>
    <w:link w:val="Textkrper-ZeileneinzugZchn"/>
    <w:rsid w:val="006A2F18"/>
    <w:pPr>
      <w:spacing w:after="120" w:line="280" w:lineRule="atLeast"/>
      <w:ind w:left="283"/>
    </w:pPr>
    <w:rPr>
      <w:rFonts w:eastAsia="Times New Roman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A2F18"/>
    <w:rPr>
      <w:rFonts w:eastAsia="Times New Roman"/>
      <w:sz w:val="22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6A2F18"/>
    <w:rPr>
      <w:vertAlign w:val="superscript"/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8F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po-support@ar.ch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0977-8C91-42C7-BADA-CBD05F5CC43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4439FC2-351E-4427-A70A-3D4A64E9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Erteilung einer kantonalen Erwerbsbewilligung für Feuerwaffen.dotx</Template>
  <TotalTime>0</TotalTime>
  <Pages>2</Pages>
  <Words>579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AR Informatik AG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Wehrlin Marcel</dc:creator>
  <cp:lastModifiedBy>Wehrlin Marcel</cp:lastModifiedBy>
  <cp:revision>1</cp:revision>
  <cp:lastPrinted>2020-09-02T08:48:00Z</cp:lastPrinted>
  <dcterms:created xsi:type="dcterms:W3CDTF">2020-09-08T06:20:00Z</dcterms:created>
  <dcterms:modified xsi:type="dcterms:W3CDTF">2020-09-08T06:22:00Z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Inneres und Sicherheit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Inneres und Sicherheit</vt:lpwstr>
  </property>
  <property fmtid="{D5CDD505-2E9C-101B-9397-08002B2CF9AE}" pid="6" name="Organisation.AmtKomplett">
    <vt:lpwstr>Kantonspolizei</vt:lpwstr>
  </property>
  <property fmtid="{D5CDD505-2E9C-101B-9397-08002B2CF9AE}" pid="7" name="Organisation.AmtZeile1">
    <vt:lpwstr>Kantonspolizei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Sicherheitspolizei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Schützenstrasse 1</vt:lpwstr>
  </property>
  <property fmtid="{D5CDD505-2E9C-101B-9397-08002B2CF9AE}" pid="14" name="Organisation.Adresszeile2">
    <vt:lpwstr>9100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+41 71 343 66 66</vt:lpwstr>
  </property>
  <property fmtid="{D5CDD505-2E9C-101B-9397-08002B2CF9AE}" pid="18" name="Organisation.Fax">
    <vt:lpwstr/>
  </property>
  <property fmtid="{D5CDD505-2E9C-101B-9397-08002B2CF9AE}" pid="19" name="Organisation.Internet">
    <vt:lpwstr>www.polizei.ar.ch</vt:lpwstr>
  </property>
  <property fmtid="{D5CDD505-2E9C-101B-9397-08002B2CF9AE}" pid="20" name="Organisation.Email">
    <vt:lpwstr>info.kapo@ar.ch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Kantonspolizei, Sicherheitspolizei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oawInfo">
    <vt:lpwstr/>
  </property>
  <property fmtid="{D5CDD505-2E9C-101B-9397-08002B2CF9AE}" pid="46" name="oawDisplayName">
    <vt:lpwstr/>
  </property>
  <property fmtid="{D5CDD505-2E9C-101B-9397-08002B2CF9AE}" pid="47" name="oawID">
    <vt:lpwstr/>
  </property>
</Properties>
</file>