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41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</w:tblGrid>
      <w:tr w:rsidR="00DC4123" w:rsidRPr="001E2CDD" w:rsidTr="00AD471D">
        <w:trPr>
          <w:trHeight w:hRule="exact" w:val="2325"/>
        </w:trPr>
        <w:tc>
          <w:tcPr>
            <w:tcW w:w="4139" w:type="dxa"/>
            <w:shd w:val="clear" w:color="auto" w:fill="auto"/>
          </w:tcPr>
          <w:p w:rsidR="00AD676A" w:rsidRDefault="00AD676A" w:rsidP="00AD471D">
            <w:pPr>
              <w:pStyle w:val="zOawRecipient"/>
            </w:pPr>
            <w:bookmarkStart w:id="0" w:name="RecipientFormattedFullAddress" w:colFirst="0" w:colLast="0"/>
            <w:bookmarkStart w:id="1" w:name="_GoBack"/>
            <w:bookmarkEnd w:id="1"/>
          </w:p>
          <w:p w:rsidR="00AD676A" w:rsidRPr="00AD676A" w:rsidRDefault="00AD676A" w:rsidP="00AD676A"/>
          <w:p w:rsidR="00DC4123" w:rsidRPr="00AD676A" w:rsidRDefault="00DC4123" w:rsidP="00AD676A"/>
        </w:tc>
      </w:tr>
    </w:tbl>
    <w:bookmarkEnd w:id="0"/>
    <w:p w:rsidR="006C5BB9" w:rsidRPr="001E2CDD" w:rsidRDefault="00AD471D" w:rsidP="00BA743E">
      <w:pPr>
        <w:sectPr w:rsidR="006C5BB9" w:rsidRPr="001E2CDD" w:rsidSect="001E2C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-3005" w:right="851" w:bottom="1361" w:left="1701" w:header="862" w:footer="284" w:gutter="0"/>
          <w:cols w:space="708"/>
          <w:docGrid w:linePitch="360"/>
        </w:sectPr>
      </w:pPr>
      <w:r w:rsidRPr="001E2CDD"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BA743E" w:rsidRPr="001E2CDD" w:rsidTr="00E60AD8">
        <w:trPr>
          <w:trHeight w:hRule="exact" w:val="1134"/>
        </w:trPr>
        <w:tc>
          <w:tcPr>
            <w:tcW w:w="9354" w:type="dxa"/>
            <w:shd w:val="clear" w:color="auto" w:fill="auto"/>
          </w:tcPr>
          <w:p w:rsidR="00BA743E" w:rsidRPr="001E2CDD" w:rsidRDefault="00BA743E" w:rsidP="00BA743E">
            <w:r w:rsidRPr="001E2CDD">
              <w:lastRenderedPageBreak/>
              <w:fldChar w:fldCharType="begin"/>
            </w:r>
            <w:r w:rsidRPr="001E2CDD">
              <w:instrText xml:space="preserve"> DOCPROPERTY "Organisation.Ort"\*CHARFORMAT \&lt;OawJumpToField value=0/&gt;</w:instrText>
            </w:r>
            <w:r w:rsidRPr="001E2CDD">
              <w:fldChar w:fldCharType="separate"/>
            </w:r>
            <w:r w:rsidR="009C0737">
              <w:t>Herisau</w:t>
            </w:r>
            <w:r w:rsidRPr="001E2CDD">
              <w:fldChar w:fldCharType="end"/>
            </w:r>
            <w:r w:rsidRPr="001E2CDD">
              <w:t xml:space="preserve">, </w:t>
            </w:r>
            <w:bookmarkStart w:id="4" w:name="Dokumentdatum"/>
            <w:r w:rsidRPr="001E2CDD">
              <w:fldChar w:fldCharType="begin"/>
            </w:r>
            <w:r w:rsidRPr="001E2CDD">
              <w:instrText xml:space="preserve"> MACROBUTTON docPropertyDateClick </w:instrText>
            </w:r>
            <w:r w:rsidRPr="001E2CDD">
              <w:fldChar w:fldCharType="begin"/>
            </w:r>
            <w:r w:rsidRPr="001E2CDD">
              <w:instrText xml:space="preserve"> DOCVARIABLE "Date.Format.Long"\*CHARFORMAT \&lt;OawJumpToField value=0/&gt;</w:instrText>
            </w:r>
            <w:r w:rsidRPr="001E2CDD">
              <w:fldChar w:fldCharType="separate"/>
            </w:r>
            <w:r w:rsidR="009C0737">
              <w:instrText>17. Oktober 2016</w:instrText>
            </w:r>
            <w:r w:rsidRPr="001E2CDD">
              <w:fldChar w:fldCharType="end"/>
            </w:r>
            <w:r w:rsidRPr="001E2CDD">
              <w:fldChar w:fldCharType="end"/>
            </w:r>
            <w:bookmarkEnd w:id="4"/>
            <w:r w:rsidRPr="001E2CDD">
              <w:fldChar w:fldCharType="begin"/>
            </w:r>
            <w:r w:rsidRPr="001E2CDD">
              <w:instrText xml:space="preserve"> IF </w:instrText>
            </w:r>
            <w:r w:rsidRPr="001E2CDD">
              <w:fldChar w:fldCharType="begin"/>
            </w:r>
            <w:r w:rsidRPr="001E2CDD">
              <w:instrText xml:space="preserve"> DOCPROPERTY "Author.Initials"\*CHARFORMAT \&lt;OawJumpToField value=0/&gt;</w:instrText>
            </w:r>
            <w:r w:rsidRPr="001E2CDD">
              <w:fldChar w:fldCharType="end"/>
            </w:r>
            <w:r w:rsidRPr="001E2CDD">
              <w:instrText xml:space="preserve"> = "" "" " / </w:instrText>
            </w:r>
            <w:r w:rsidRPr="001E2CDD">
              <w:fldChar w:fldCharType="begin"/>
            </w:r>
            <w:r w:rsidRPr="001E2CDD">
              <w:instrText xml:space="preserve"> DOCPROPERTY "Author.Initials"\*CHARFORMAT \&lt;OawJumpToField value=0/&gt;</w:instrText>
            </w:r>
            <w:r w:rsidRPr="001E2CDD">
              <w:fldChar w:fldCharType="separate"/>
            </w:r>
            <w:r w:rsidR="00AD471D" w:rsidRPr="001E2CDD">
              <w:instrText>Author.Initials</w:instrText>
            </w:r>
            <w:r w:rsidRPr="001E2CDD">
              <w:fldChar w:fldCharType="end"/>
            </w:r>
            <w:r w:rsidRPr="001E2CDD">
              <w:instrText>" \* MERGEFORMAT \&lt;OawJumpToField value=0/&gt;</w:instrText>
            </w:r>
            <w:r w:rsidRPr="001E2CDD">
              <w:fldChar w:fldCharType="end"/>
            </w:r>
          </w:p>
        </w:tc>
      </w:tr>
      <w:tr w:rsidR="00BA743E" w:rsidRPr="001E2CDD" w:rsidTr="00E60AD8">
        <w:tc>
          <w:tcPr>
            <w:tcW w:w="9354" w:type="dxa"/>
            <w:shd w:val="clear" w:color="auto" w:fill="auto"/>
          </w:tcPr>
          <w:p w:rsidR="00BA743E" w:rsidRPr="001E2CDD" w:rsidRDefault="00BA743E" w:rsidP="00C21314">
            <w:pPr>
              <w:pStyle w:val="Betreff"/>
            </w:pPr>
            <w:bookmarkStart w:id="5" w:name="Subject" w:colFirst="0" w:colLast="0"/>
          </w:p>
        </w:tc>
      </w:tr>
    </w:tbl>
    <w:bookmarkEnd w:id="5"/>
    <w:p w:rsidR="000963FE" w:rsidRPr="00A93C47" w:rsidRDefault="000963FE" w:rsidP="000963FE">
      <w:pPr>
        <w:pStyle w:val="Betreff"/>
      </w:pPr>
      <w:r>
        <w:t>Konzept öffentlicher Regionalverkehr</w:t>
      </w:r>
      <w:r w:rsidR="00EC5D98">
        <w:t xml:space="preserve"> Appenzell Ausserrhoden 2018-20</w:t>
      </w:r>
      <w:r>
        <w:t>22</w:t>
      </w:r>
    </w:p>
    <w:p w:rsidR="000963FE" w:rsidRDefault="000963FE" w:rsidP="00EC5D98">
      <w:pPr>
        <w:pStyle w:val="Betreff"/>
      </w:pPr>
      <w:r w:rsidRPr="00A93C47">
        <w:t xml:space="preserve">Fragebogen </w:t>
      </w:r>
      <w:r>
        <w:t>zur</w:t>
      </w:r>
      <w:r w:rsidRPr="00A93C47">
        <w:t xml:space="preserve"> </w:t>
      </w:r>
      <w:r>
        <w:t>Vernehmlassung</w:t>
      </w:r>
      <w:r w:rsidR="00EC5D98">
        <w:t xml:space="preserve"> </w:t>
      </w:r>
    </w:p>
    <w:p w:rsidR="000963FE" w:rsidRDefault="000963FE" w:rsidP="000963FE">
      <w:pPr>
        <w:pStyle w:val="Fliesstext"/>
      </w:pPr>
    </w:p>
    <w:p w:rsidR="000963FE" w:rsidRDefault="000963FE" w:rsidP="000963FE">
      <w:pPr>
        <w:pStyle w:val="Fliesstext"/>
      </w:pPr>
    </w:p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  <w:r w:rsidRPr="00EC5D98">
        <w:rPr>
          <w:rFonts w:cs="Arial"/>
          <w:sz w:val="19"/>
          <w:szCs w:val="19"/>
        </w:rPr>
        <w:t>Gemeinde/Institution: ......................................................................</w:t>
      </w:r>
    </w:p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</w:p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</w:p>
    <w:p w:rsidR="000963FE" w:rsidRPr="00EC5D98" w:rsidRDefault="000963FE" w:rsidP="000963FE">
      <w:pPr>
        <w:pStyle w:val="Fliesstext"/>
        <w:rPr>
          <w:rFonts w:cs="Arial"/>
          <w:b/>
          <w:sz w:val="19"/>
          <w:szCs w:val="19"/>
        </w:rPr>
      </w:pPr>
      <w:r w:rsidRPr="00EC5D98">
        <w:rPr>
          <w:rFonts w:cs="Arial"/>
          <w:b/>
          <w:sz w:val="19"/>
          <w:szCs w:val="19"/>
        </w:rPr>
        <w:t>Frage 1: Rückblick auf Konzept 2011-2016</w:t>
      </w:r>
    </w:p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  <w:r w:rsidRPr="00EC5D98">
        <w:rPr>
          <w:rFonts w:cs="Arial"/>
          <w:sz w:val="19"/>
          <w:szCs w:val="19"/>
        </w:rPr>
        <w:t>Kapitel 2 befasst sich mit dem Rückblick auf das Konzept 2011-2016. Sind Sie mit den Folgerungen und in</w:t>
      </w:r>
      <w:r w:rsidRPr="00EC5D98">
        <w:rPr>
          <w:rFonts w:cs="Arial"/>
          <w:sz w:val="19"/>
          <w:szCs w:val="19"/>
        </w:rPr>
        <w:t>s</w:t>
      </w:r>
      <w:r w:rsidRPr="00EC5D98">
        <w:rPr>
          <w:rFonts w:cs="Arial"/>
          <w:sz w:val="19"/>
          <w:szCs w:val="19"/>
        </w:rPr>
        <w:t xml:space="preserve">besondere mit dem Fazit </w:t>
      </w:r>
      <w:proofErr w:type="spellStart"/>
      <w:r w:rsidRPr="00EC5D98">
        <w:rPr>
          <w:rFonts w:cs="Arial"/>
          <w:sz w:val="19"/>
          <w:szCs w:val="19"/>
        </w:rPr>
        <w:t>gemäss</w:t>
      </w:r>
      <w:proofErr w:type="spellEnd"/>
      <w:r w:rsidRPr="00EC5D98">
        <w:rPr>
          <w:rFonts w:cs="Arial"/>
          <w:sz w:val="19"/>
          <w:szCs w:val="19"/>
        </w:rPr>
        <w:t xml:space="preserve"> Kapitel 2.5 einverstanden?</w:t>
      </w:r>
    </w:p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5"/>
        <w:gridCol w:w="236"/>
        <w:gridCol w:w="8491"/>
      </w:tblGrid>
      <w:tr w:rsidR="000963FE" w:rsidRPr="00EC5D98" w:rsidTr="00354B91"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  <w:r w:rsidRPr="00EC5D98">
              <w:rPr>
                <w:rFonts w:cs="Arial"/>
                <w:sz w:val="19"/>
                <w:szCs w:val="19"/>
              </w:rPr>
              <w:t>Ja</w:t>
            </w:r>
          </w:p>
        </w:tc>
      </w:tr>
      <w:tr w:rsidR="000963FE" w:rsidRPr="00EC5D98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  <w:r w:rsidRPr="00EC5D98">
              <w:rPr>
                <w:rFonts w:cs="Arial"/>
                <w:sz w:val="19"/>
                <w:szCs w:val="19"/>
              </w:rPr>
              <w:t>Grundsätzlich einverstanden, mit folgender Ergänzung (vgl. Bemerkungen)</w:t>
            </w:r>
          </w:p>
        </w:tc>
      </w:tr>
      <w:tr w:rsidR="000963FE" w:rsidRPr="00EC5D98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  <w:r w:rsidRPr="00EC5D98">
              <w:rPr>
                <w:rFonts w:cs="Arial"/>
                <w:sz w:val="19"/>
                <w:szCs w:val="19"/>
              </w:rPr>
              <w:t>Nein, mit folgender Begründung (vgl. Bemerkungen)</w:t>
            </w:r>
          </w:p>
        </w:tc>
      </w:tr>
      <w:tr w:rsidR="000963FE" w:rsidRPr="00EC5D98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  <w:r w:rsidRPr="00EC5D98">
              <w:rPr>
                <w:rFonts w:cs="Arial"/>
                <w:sz w:val="19"/>
                <w:szCs w:val="19"/>
              </w:rPr>
              <w:t>Keine Beurteilung</w:t>
            </w:r>
          </w:p>
        </w:tc>
      </w:tr>
    </w:tbl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</w:p>
    <w:p w:rsidR="000963FE" w:rsidRPr="00EC5D98" w:rsidRDefault="000963FE" w:rsidP="000963FE">
      <w:pPr>
        <w:pStyle w:val="Fliesstext"/>
        <w:spacing w:after="120"/>
        <w:rPr>
          <w:rFonts w:cs="Arial"/>
          <w:sz w:val="19"/>
          <w:szCs w:val="19"/>
        </w:rPr>
      </w:pPr>
      <w:r w:rsidRPr="00EC5D98">
        <w:rPr>
          <w:rFonts w:cs="Arial"/>
          <w:sz w:val="19"/>
          <w:szCs w:val="19"/>
        </w:rPr>
        <w:t xml:space="preserve">Bemerkungen / Begründungen: </w:t>
      </w: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0963FE" w:rsidRPr="00EC5D98" w:rsidTr="00354B91">
        <w:tc>
          <w:tcPr>
            <w:tcW w:w="9097" w:type="dxa"/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</w:tr>
      <w:tr w:rsidR="000963FE" w:rsidRPr="00EC5D98" w:rsidTr="00354B91">
        <w:tc>
          <w:tcPr>
            <w:tcW w:w="9097" w:type="dxa"/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</w:tr>
    </w:tbl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</w:p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</w:p>
    <w:p w:rsidR="000963FE" w:rsidRPr="00EC5D98" w:rsidRDefault="000963FE" w:rsidP="000963FE">
      <w:pPr>
        <w:pStyle w:val="Fliesstext"/>
        <w:rPr>
          <w:rFonts w:cs="Arial"/>
          <w:b/>
          <w:sz w:val="19"/>
          <w:szCs w:val="19"/>
        </w:rPr>
      </w:pPr>
      <w:r w:rsidRPr="00EC5D98">
        <w:rPr>
          <w:rFonts w:cs="Arial"/>
          <w:b/>
          <w:sz w:val="19"/>
          <w:szCs w:val="19"/>
        </w:rPr>
        <w:t>Frage 2: Übergeordnete Konzepte</w:t>
      </w:r>
    </w:p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  <w:r w:rsidRPr="00EC5D98">
        <w:rPr>
          <w:rFonts w:cs="Arial"/>
          <w:sz w:val="19"/>
          <w:szCs w:val="19"/>
        </w:rPr>
        <w:t>Kapitel 3 beschreibt die übergeordneten Konzepte. Sind die aus Ihrer Sicht relevanten Punkte berücksichtigt?</w:t>
      </w:r>
    </w:p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5"/>
        <w:gridCol w:w="236"/>
        <w:gridCol w:w="8491"/>
      </w:tblGrid>
      <w:tr w:rsidR="000963FE" w:rsidRPr="00EC5D98" w:rsidTr="00354B91"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  <w:r w:rsidRPr="00EC5D98">
              <w:rPr>
                <w:rFonts w:cs="Arial"/>
                <w:sz w:val="19"/>
                <w:szCs w:val="19"/>
              </w:rPr>
              <w:t>Ja</w:t>
            </w:r>
          </w:p>
        </w:tc>
      </w:tr>
      <w:tr w:rsidR="000963FE" w:rsidRPr="00EC5D98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  <w:r w:rsidRPr="00EC5D98">
              <w:rPr>
                <w:rFonts w:cs="Arial"/>
                <w:sz w:val="19"/>
                <w:szCs w:val="19"/>
              </w:rPr>
              <w:t>Grundsätzlich einverstanden, mit folgender Ergänzung (vgl. Bemerkungen)</w:t>
            </w:r>
          </w:p>
        </w:tc>
      </w:tr>
      <w:tr w:rsidR="000963FE" w:rsidRPr="00EC5D98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  <w:r w:rsidRPr="00EC5D98">
              <w:rPr>
                <w:rFonts w:cs="Arial"/>
                <w:sz w:val="19"/>
                <w:szCs w:val="19"/>
              </w:rPr>
              <w:t>Nein, mit folgender Begründung (vgl. Bemerkungen)</w:t>
            </w:r>
          </w:p>
        </w:tc>
      </w:tr>
      <w:tr w:rsidR="000963FE" w:rsidRPr="00EC5D98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  <w:r w:rsidRPr="00EC5D98">
              <w:rPr>
                <w:rFonts w:cs="Arial"/>
                <w:sz w:val="19"/>
                <w:szCs w:val="19"/>
              </w:rPr>
              <w:t>Keine Beurteilung</w:t>
            </w:r>
          </w:p>
        </w:tc>
      </w:tr>
    </w:tbl>
    <w:p w:rsidR="000963FE" w:rsidRPr="00EC5D98" w:rsidRDefault="000963FE" w:rsidP="000963FE">
      <w:pPr>
        <w:pStyle w:val="Fliesstext"/>
        <w:spacing w:after="120"/>
        <w:rPr>
          <w:rFonts w:cs="Arial"/>
          <w:sz w:val="19"/>
          <w:szCs w:val="19"/>
        </w:rPr>
      </w:pPr>
      <w:r w:rsidRPr="00EC5D98">
        <w:rPr>
          <w:rFonts w:cs="Arial"/>
          <w:sz w:val="19"/>
          <w:szCs w:val="19"/>
        </w:rPr>
        <w:lastRenderedPageBreak/>
        <w:t xml:space="preserve">Bemerkungen / Begründungen: </w:t>
      </w: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0963FE" w:rsidRPr="00EC5D98" w:rsidTr="00354B91">
        <w:tc>
          <w:tcPr>
            <w:tcW w:w="9097" w:type="dxa"/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</w:tr>
      <w:tr w:rsidR="000963FE" w:rsidRPr="00EC5D98" w:rsidTr="00354B91">
        <w:tc>
          <w:tcPr>
            <w:tcW w:w="9097" w:type="dxa"/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</w:tr>
    </w:tbl>
    <w:p w:rsidR="000963FE" w:rsidRPr="00EC5D98" w:rsidRDefault="000963FE" w:rsidP="000963FE">
      <w:pPr>
        <w:pStyle w:val="Fliesstext"/>
        <w:rPr>
          <w:rFonts w:cs="Arial"/>
          <w:b/>
          <w:sz w:val="19"/>
          <w:szCs w:val="19"/>
        </w:rPr>
      </w:pPr>
    </w:p>
    <w:p w:rsidR="000963FE" w:rsidRPr="00EC5D98" w:rsidRDefault="000963FE" w:rsidP="000963FE">
      <w:pPr>
        <w:pStyle w:val="Fliesstext"/>
        <w:rPr>
          <w:rFonts w:cs="Arial"/>
          <w:b/>
          <w:sz w:val="19"/>
          <w:szCs w:val="19"/>
        </w:rPr>
      </w:pPr>
    </w:p>
    <w:p w:rsidR="000963FE" w:rsidRPr="00EC5D98" w:rsidRDefault="000963FE" w:rsidP="000963FE">
      <w:pPr>
        <w:pStyle w:val="Fliesstext"/>
        <w:rPr>
          <w:rFonts w:cs="Arial"/>
          <w:b/>
          <w:sz w:val="19"/>
          <w:szCs w:val="19"/>
        </w:rPr>
      </w:pPr>
      <w:r w:rsidRPr="00EC5D98">
        <w:rPr>
          <w:rFonts w:cs="Arial"/>
          <w:b/>
          <w:sz w:val="19"/>
          <w:szCs w:val="19"/>
        </w:rPr>
        <w:t>Frage 3: Planungsgrundsätze</w:t>
      </w:r>
    </w:p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  <w:r w:rsidRPr="00EC5D98">
        <w:rPr>
          <w:rFonts w:cs="Arial"/>
          <w:sz w:val="19"/>
          <w:szCs w:val="19"/>
        </w:rPr>
        <w:t xml:space="preserve">Kapitel 4 befasst sich mit der Methodik für die Überprüfung der Grundsätze bezüglich Angebot, Nachfrage und Wirtschaftlichkeit. Im Vergleich zum </w:t>
      </w:r>
      <w:proofErr w:type="spellStart"/>
      <w:r w:rsidRPr="00EC5D98">
        <w:rPr>
          <w:rFonts w:cs="Arial"/>
          <w:sz w:val="19"/>
          <w:szCs w:val="19"/>
        </w:rPr>
        <w:t>öV</w:t>
      </w:r>
      <w:proofErr w:type="spellEnd"/>
      <w:r w:rsidRPr="00EC5D98">
        <w:rPr>
          <w:rFonts w:cs="Arial"/>
          <w:sz w:val="19"/>
          <w:szCs w:val="19"/>
        </w:rPr>
        <w:t>-Konzept 2011-2016 werden die Grundsätze angepasst, damit die inte</w:t>
      </w:r>
      <w:r w:rsidRPr="00EC5D98">
        <w:rPr>
          <w:rFonts w:cs="Arial"/>
          <w:sz w:val="19"/>
          <w:szCs w:val="19"/>
        </w:rPr>
        <w:t>r</w:t>
      </w:r>
      <w:r w:rsidRPr="00EC5D98">
        <w:rPr>
          <w:rFonts w:cs="Arial"/>
          <w:sz w:val="19"/>
          <w:szCs w:val="19"/>
        </w:rPr>
        <w:t>kantonale Vergleichbarkeit gegeben ist.</w:t>
      </w:r>
    </w:p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</w:p>
    <w:p w:rsidR="000963FE" w:rsidRPr="00EC5D98" w:rsidRDefault="000963FE" w:rsidP="000963FE">
      <w:pPr>
        <w:pStyle w:val="Fliesstext"/>
        <w:rPr>
          <w:rFonts w:cs="Arial"/>
          <w:b/>
          <w:sz w:val="19"/>
          <w:szCs w:val="19"/>
        </w:rPr>
      </w:pPr>
      <w:r w:rsidRPr="00EC5D98">
        <w:rPr>
          <w:rFonts w:cs="Arial"/>
          <w:b/>
          <w:sz w:val="19"/>
          <w:szCs w:val="19"/>
        </w:rPr>
        <w:t xml:space="preserve">Frage 3a: </w:t>
      </w:r>
    </w:p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  <w:r w:rsidRPr="00EC5D98">
        <w:rPr>
          <w:rFonts w:cs="Arial"/>
          <w:sz w:val="19"/>
          <w:szCs w:val="19"/>
        </w:rPr>
        <w:t>Sind Sie grundsätzlich damit einverstanden, dass die Kennzahlen für Nachfrage und Wirtschaftlichkeit der im Kanton St.Gallen bewährten Systematik angeglichen werden sollen? (vgl. Kap. 4.1)</w:t>
      </w:r>
    </w:p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5"/>
        <w:gridCol w:w="236"/>
        <w:gridCol w:w="8491"/>
      </w:tblGrid>
      <w:tr w:rsidR="000963FE" w:rsidRPr="00EC5D98" w:rsidTr="00354B91"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  <w:r w:rsidRPr="00EC5D98">
              <w:rPr>
                <w:rFonts w:cs="Arial"/>
                <w:sz w:val="19"/>
                <w:szCs w:val="19"/>
              </w:rPr>
              <w:t>Ja</w:t>
            </w:r>
          </w:p>
        </w:tc>
      </w:tr>
      <w:tr w:rsidR="000963FE" w:rsidRPr="00EC5D98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  <w:r w:rsidRPr="00EC5D98">
              <w:rPr>
                <w:rFonts w:cs="Arial"/>
                <w:sz w:val="19"/>
                <w:szCs w:val="19"/>
              </w:rPr>
              <w:t>Grundsätzlich einverstanden, mit folgender Ergänzung (vgl. Bemerkungen)</w:t>
            </w:r>
          </w:p>
        </w:tc>
      </w:tr>
      <w:tr w:rsidR="000963FE" w:rsidRPr="00EC5D98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  <w:r w:rsidRPr="00EC5D98">
              <w:rPr>
                <w:rFonts w:cs="Arial"/>
                <w:sz w:val="19"/>
                <w:szCs w:val="19"/>
              </w:rPr>
              <w:t>Nein, mit folgender Begründung (vgl. Bemerkungen)</w:t>
            </w:r>
          </w:p>
        </w:tc>
      </w:tr>
      <w:tr w:rsidR="000963FE" w:rsidRPr="00EC5D98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  <w:r w:rsidRPr="00EC5D98">
              <w:rPr>
                <w:rFonts w:cs="Arial"/>
                <w:sz w:val="19"/>
                <w:szCs w:val="19"/>
              </w:rPr>
              <w:t>Keine Beurteilung</w:t>
            </w:r>
          </w:p>
        </w:tc>
      </w:tr>
    </w:tbl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</w:p>
    <w:p w:rsidR="000963FE" w:rsidRPr="00EC5D98" w:rsidRDefault="000963FE" w:rsidP="000963FE">
      <w:pPr>
        <w:pStyle w:val="Fliesstext"/>
        <w:spacing w:after="120"/>
        <w:rPr>
          <w:rFonts w:cs="Arial"/>
          <w:sz w:val="19"/>
          <w:szCs w:val="19"/>
        </w:rPr>
      </w:pPr>
      <w:r w:rsidRPr="00EC5D98">
        <w:rPr>
          <w:rFonts w:cs="Arial"/>
          <w:sz w:val="19"/>
          <w:szCs w:val="19"/>
        </w:rPr>
        <w:t xml:space="preserve">Bemerkungen / Begründungen: </w:t>
      </w: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0963FE" w:rsidRPr="00EC5D98" w:rsidTr="00354B91">
        <w:tc>
          <w:tcPr>
            <w:tcW w:w="9097" w:type="dxa"/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</w:tr>
      <w:tr w:rsidR="000963FE" w:rsidRPr="00EC5D98" w:rsidTr="00354B91">
        <w:tc>
          <w:tcPr>
            <w:tcW w:w="9097" w:type="dxa"/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</w:tr>
    </w:tbl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</w:p>
    <w:p w:rsidR="000963FE" w:rsidRPr="00EC5D98" w:rsidRDefault="000963FE" w:rsidP="000963FE">
      <w:pPr>
        <w:pStyle w:val="Fliesstext"/>
        <w:rPr>
          <w:rFonts w:cs="Arial"/>
          <w:b/>
          <w:sz w:val="19"/>
          <w:szCs w:val="19"/>
        </w:rPr>
      </w:pPr>
      <w:r w:rsidRPr="00EC5D98">
        <w:rPr>
          <w:rFonts w:cs="Arial"/>
          <w:b/>
          <w:sz w:val="19"/>
          <w:szCs w:val="19"/>
        </w:rPr>
        <w:t xml:space="preserve">Frage 3b: </w:t>
      </w:r>
    </w:p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  <w:r w:rsidRPr="00EC5D98">
        <w:rPr>
          <w:rFonts w:cs="Arial"/>
          <w:sz w:val="19"/>
          <w:szCs w:val="19"/>
        </w:rPr>
        <w:t xml:space="preserve">Sind Sie damit einverstanden, dass neu „Einsteiger pro produktiver Kilometer“ (statt stärkster Querschnitt) als </w:t>
      </w:r>
      <w:proofErr w:type="spellStart"/>
      <w:r w:rsidRPr="00EC5D98">
        <w:rPr>
          <w:rFonts w:cs="Arial"/>
          <w:sz w:val="19"/>
          <w:szCs w:val="19"/>
        </w:rPr>
        <w:t>Kenngrösse</w:t>
      </w:r>
      <w:proofErr w:type="spellEnd"/>
      <w:r w:rsidRPr="00EC5D98">
        <w:rPr>
          <w:rFonts w:cs="Arial"/>
          <w:sz w:val="19"/>
          <w:szCs w:val="19"/>
        </w:rPr>
        <w:t xml:space="preserve"> zur Anwendung gelangt?</w:t>
      </w:r>
    </w:p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5"/>
        <w:gridCol w:w="236"/>
        <w:gridCol w:w="8491"/>
      </w:tblGrid>
      <w:tr w:rsidR="000963FE" w:rsidRPr="00EC5D98" w:rsidTr="00354B91"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  <w:r w:rsidRPr="00EC5D98">
              <w:rPr>
                <w:rFonts w:cs="Arial"/>
                <w:sz w:val="19"/>
                <w:szCs w:val="19"/>
              </w:rPr>
              <w:t>Ja</w:t>
            </w:r>
          </w:p>
        </w:tc>
      </w:tr>
      <w:tr w:rsidR="000963FE" w:rsidRPr="00EC5D98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  <w:r w:rsidRPr="00EC5D98">
              <w:rPr>
                <w:rFonts w:cs="Arial"/>
                <w:sz w:val="19"/>
                <w:szCs w:val="19"/>
              </w:rPr>
              <w:t>Grundsätzlich einverstanden, mit folgender Ergänzung (vgl. Bemerkungen)</w:t>
            </w:r>
          </w:p>
        </w:tc>
      </w:tr>
      <w:tr w:rsidR="000963FE" w:rsidRPr="00EC5D98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  <w:r w:rsidRPr="00EC5D98">
              <w:rPr>
                <w:rFonts w:cs="Arial"/>
                <w:sz w:val="19"/>
                <w:szCs w:val="19"/>
              </w:rPr>
              <w:t>Nein, mit folgender Begründung (vgl. Bemerkungen)</w:t>
            </w:r>
          </w:p>
        </w:tc>
      </w:tr>
      <w:tr w:rsidR="000963FE" w:rsidRPr="00EC5D98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  <w:r w:rsidRPr="00EC5D98">
              <w:rPr>
                <w:rFonts w:cs="Arial"/>
                <w:sz w:val="19"/>
                <w:szCs w:val="19"/>
              </w:rPr>
              <w:t>Keine Beurteilung</w:t>
            </w:r>
          </w:p>
        </w:tc>
      </w:tr>
    </w:tbl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</w:p>
    <w:p w:rsidR="000963FE" w:rsidRPr="00EC5D98" w:rsidRDefault="000963FE" w:rsidP="000963FE">
      <w:pPr>
        <w:pStyle w:val="Fliesstext"/>
        <w:spacing w:after="120"/>
        <w:rPr>
          <w:rFonts w:cs="Arial"/>
          <w:sz w:val="19"/>
          <w:szCs w:val="19"/>
        </w:rPr>
      </w:pPr>
      <w:r w:rsidRPr="00EC5D98">
        <w:rPr>
          <w:rFonts w:cs="Arial"/>
          <w:sz w:val="19"/>
          <w:szCs w:val="19"/>
        </w:rPr>
        <w:t xml:space="preserve">Bemerkungen / Begründungen: </w:t>
      </w: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0963FE" w:rsidRPr="00EC5D98" w:rsidTr="00354B91">
        <w:tc>
          <w:tcPr>
            <w:tcW w:w="9097" w:type="dxa"/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</w:tr>
      <w:tr w:rsidR="000963FE" w:rsidRPr="00EC5D98" w:rsidTr="00354B91">
        <w:tc>
          <w:tcPr>
            <w:tcW w:w="9097" w:type="dxa"/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</w:tr>
    </w:tbl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</w:p>
    <w:p w:rsidR="000963FE" w:rsidRPr="00EC5D98" w:rsidRDefault="000963FE" w:rsidP="000963FE">
      <w:pPr>
        <w:pStyle w:val="Fliesstext"/>
        <w:rPr>
          <w:rFonts w:cs="Arial"/>
          <w:b/>
          <w:sz w:val="19"/>
          <w:szCs w:val="19"/>
        </w:rPr>
      </w:pPr>
      <w:r w:rsidRPr="00EC5D98">
        <w:rPr>
          <w:rFonts w:cs="Arial"/>
          <w:b/>
          <w:sz w:val="19"/>
          <w:szCs w:val="19"/>
        </w:rPr>
        <w:t xml:space="preserve">Frage 3c: </w:t>
      </w:r>
    </w:p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  <w:r w:rsidRPr="00EC5D98">
        <w:rPr>
          <w:rFonts w:cs="Arial"/>
          <w:sz w:val="19"/>
          <w:szCs w:val="19"/>
        </w:rPr>
        <w:t xml:space="preserve">Sind Sie damit einverstanden, dass je Angebotsfunktion Mindest- und Zielwerte </w:t>
      </w:r>
      <w:proofErr w:type="spellStart"/>
      <w:r w:rsidRPr="00EC5D98">
        <w:rPr>
          <w:rFonts w:cs="Arial"/>
          <w:sz w:val="19"/>
          <w:szCs w:val="19"/>
        </w:rPr>
        <w:t>gemäss</w:t>
      </w:r>
      <w:proofErr w:type="spellEnd"/>
      <w:r w:rsidRPr="00EC5D98">
        <w:rPr>
          <w:rFonts w:cs="Arial"/>
          <w:sz w:val="19"/>
          <w:szCs w:val="19"/>
        </w:rPr>
        <w:t xml:space="preserve"> Kap. 4.2 definiert werden?</w:t>
      </w:r>
    </w:p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5"/>
        <w:gridCol w:w="236"/>
        <w:gridCol w:w="8491"/>
      </w:tblGrid>
      <w:tr w:rsidR="000963FE" w:rsidRPr="00EC5D98" w:rsidTr="00354B91"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  <w:r w:rsidRPr="00EC5D98">
              <w:rPr>
                <w:rFonts w:cs="Arial"/>
                <w:sz w:val="19"/>
                <w:szCs w:val="19"/>
              </w:rPr>
              <w:t>Ja</w:t>
            </w:r>
          </w:p>
        </w:tc>
      </w:tr>
      <w:tr w:rsidR="000963FE" w:rsidRPr="00EC5D98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  <w:r w:rsidRPr="00EC5D98">
              <w:rPr>
                <w:rFonts w:cs="Arial"/>
                <w:sz w:val="19"/>
                <w:szCs w:val="19"/>
              </w:rPr>
              <w:t>Grundsätzlich einverstanden, mit folgender Ergänzung (vgl. Bemerkungen)</w:t>
            </w:r>
          </w:p>
        </w:tc>
      </w:tr>
      <w:tr w:rsidR="000963FE" w:rsidRPr="00EC5D98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  <w:r w:rsidRPr="00EC5D98">
              <w:rPr>
                <w:rFonts w:cs="Arial"/>
                <w:sz w:val="19"/>
                <w:szCs w:val="19"/>
              </w:rPr>
              <w:t>Nein, mit folgender Begründung (vgl. Bemerkungen)</w:t>
            </w:r>
          </w:p>
        </w:tc>
      </w:tr>
      <w:tr w:rsidR="000963FE" w:rsidRPr="00EC5D98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  <w:r w:rsidRPr="00EC5D98">
              <w:rPr>
                <w:rFonts w:cs="Arial"/>
                <w:sz w:val="19"/>
                <w:szCs w:val="19"/>
              </w:rPr>
              <w:t>Keine Beurteilung</w:t>
            </w:r>
          </w:p>
        </w:tc>
      </w:tr>
    </w:tbl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</w:p>
    <w:p w:rsidR="000963FE" w:rsidRPr="00EC5D98" w:rsidRDefault="000963FE" w:rsidP="000963FE">
      <w:pPr>
        <w:pStyle w:val="Fliesstext"/>
        <w:spacing w:after="120"/>
        <w:rPr>
          <w:rFonts w:cs="Arial"/>
          <w:sz w:val="19"/>
          <w:szCs w:val="19"/>
        </w:rPr>
      </w:pPr>
      <w:r w:rsidRPr="00EC5D98">
        <w:rPr>
          <w:rFonts w:cs="Arial"/>
          <w:sz w:val="19"/>
          <w:szCs w:val="19"/>
        </w:rPr>
        <w:t xml:space="preserve">Bemerkungen / Begründungen: </w:t>
      </w: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0963FE" w:rsidRPr="00EC5D98" w:rsidTr="00354B91">
        <w:tc>
          <w:tcPr>
            <w:tcW w:w="9097" w:type="dxa"/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</w:tr>
      <w:tr w:rsidR="000963FE" w:rsidRPr="00EC5D98" w:rsidTr="00354B91">
        <w:tc>
          <w:tcPr>
            <w:tcW w:w="9097" w:type="dxa"/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</w:tr>
    </w:tbl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</w:p>
    <w:p w:rsidR="000963FE" w:rsidRPr="00EC5D98" w:rsidRDefault="000963FE" w:rsidP="000963FE">
      <w:pPr>
        <w:rPr>
          <w:rFonts w:eastAsia="Times New Roman" w:cs="Arial"/>
          <w:b/>
          <w:kern w:val="28"/>
        </w:rPr>
      </w:pPr>
    </w:p>
    <w:p w:rsidR="000963FE" w:rsidRPr="00EC5D98" w:rsidRDefault="000963FE" w:rsidP="000963FE">
      <w:pPr>
        <w:pStyle w:val="Fliesstext"/>
        <w:rPr>
          <w:rFonts w:cs="Arial"/>
          <w:b/>
          <w:sz w:val="19"/>
          <w:szCs w:val="19"/>
        </w:rPr>
      </w:pPr>
      <w:r w:rsidRPr="00EC5D98">
        <w:rPr>
          <w:rFonts w:cs="Arial"/>
          <w:b/>
          <w:sz w:val="19"/>
          <w:szCs w:val="19"/>
        </w:rPr>
        <w:t>Frage 4: Zielangebot 2019/2022</w:t>
      </w:r>
    </w:p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  <w:r w:rsidRPr="00EC5D98">
        <w:rPr>
          <w:rFonts w:cs="Arial"/>
          <w:sz w:val="19"/>
          <w:szCs w:val="19"/>
        </w:rPr>
        <w:t>Kapitel 5 befasst sich mit der Angebotsentwicklung für die Jahre 2018-2022. In Kapitel 5.5 werden die Ziela</w:t>
      </w:r>
      <w:r w:rsidRPr="00EC5D98">
        <w:rPr>
          <w:rFonts w:cs="Arial"/>
          <w:sz w:val="19"/>
          <w:szCs w:val="19"/>
        </w:rPr>
        <w:t>n</w:t>
      </w:r>
      <w:r w:rsidRPr="00EC5D98">
        <w:rPr>
          <w:rFonts w:cs="Arial"/>
          <w:sz w:val="19"/>
          <w:szCs w:val="19"/>
        </w:rPr>
        <w:t>gebote 2019 / 2022 definiert.</w:t>
      </w:r>
    </w:p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</w:p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  <w:r w:rsidRPr="00EC5D98">
        <w:rPr>
          <w:rFonts w:cs="Arial"/>
          <w:b/>
          <w:sz w:val="19"/>
          <w:szCs w:val="19"/>
        </w:rPr>
        <w:t>Frage 4a:</w:t>
      </w:r>
    </w:p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  <w:r w:rsidRPr="00EC5D98">
        <w:rPr>
          <w:rFonts w:cs="Arial"/>
          <w:sz w:val="19"/>
          <w:szCs w:val="19"/>
        </w:rPr>
        <w:t>Unterstützen Sie die in Kapitel 5.5.1 vorgeschlagene Einteilung der Linien zu den Angebotsstufen?</w:t>
      </w:r>
    </w:p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5"/>
        <w:gridCol w:w="236"/>
        <w:gridCol w:w="8491"/>
      </w:tblGrid>
      <w:tr w:rsidR="000963FE" w:rsidRPr="00EC5D98" w:rsidTr="00354B91"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  <w:r w:rsidRPr="00EC5D98">
              <w:rPr>
                <w:rFonts w:cs="Arial"/>
                <w:sz w:val="19"/>
                <w:szCs w:val="19"/>
              </w:rPr>
              <w:t>Ja</w:t>
            </w:r>
          </w:p>
        </w:tc>
      </w:tr>
      <w:tr w:rsidR="000963FE" w:rsidRPr="00EC5D98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  <w:r w:rsidRPr="00EC5D98">
              <w:rPr>
                <w:rFonts w:cs="Arial"/>
                <w:sz w:val="19"/>
                <w:szCs w:val="19"/>
              </w:rPr>
              <w:t>Grundsätzlich einverstanden, mit folgender Ergänzung (vgl. Bemerkungen)</w:t>
            </w:r>
          </w:p>
        </w:tc>
      </w:tr>
      <w:tr w:rsidR="000963FE" w:rsidRPr="00EC5D98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  <w:r w:rsidRPr="00EC5D98">
              <w:rPr>
                <w:rFonts w:cs="Arial"/>
                <w:sz w:val="19"/>
                <w:szCs w:val="19"/>
              </w:rPr>
              <w:t>Nein, mit folgender Begründung (vgl. Bemerkungen)</w:t>
            </w:r>
          </w:p>
        </w:tc>
      </w:tr>
      <w:tr w:rsidR="000963FE" w:rsidRPr="00EC5D98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  <w:r w:rsidRPr="00EC5D98">
              <w:rPr>
                <w:rFonts w:cs="Arial"/>
                <w:sz w:val="19"/>
                <w:szCs w:val="19"/>
              </w:rPr>
              <w:t>Keine Beurteilung</w:t>
            </w:r>
          </w:p>
        </w:tc>
      </w:tr>
    </w:tbl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</w:p>
    <w:p w:rsidR="000963FE" w:rsidRPr="00EC5D98" w:rsidRDefault="000963FE" w:rsidP="000963FE">
      <w:pPr>
        <w:pStyle w:val="Fliesstext"/>
        <w:spacing w:after="120"/>
        <w:rPr>
          <w:rFonts w:cs="Arial"/>
          <w:sz w:val="19"/>
          <w:szCs w:val="19"/>
        </w:rPr>
      </w:pPr>
      <w:r w:rsidRPr="00EC5D98">
        <w:rPr>
          <w:rFonts w:cs="Arial"/>
          <w:sz w:val="19"/>
          <w:szCs w:val="19"/>
        </w:rPr>
        <w:t xml:space="preserve">Bemerkungen / Begründungen: </w:t>
      </w: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0963FE" w:rsidRPr="00EC5D98" w:rsidTr="00354B91">
        <w:tc>
          <w:tcPr>
            <w:tcW w:w="9097" w:type="dxa"/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</w:tr>
      <w:tr w:rsidR="000963FE" w:rsidRPr="00EC5D98" w:rsidTr="00354B91">
        <w:tc>
          <w:tcPr>
            <w:tcW w:w="9097" w:type="dxa"/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</w:tr>
    </w:tbl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</w:p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  <w:r w:rsidRPr="00EC5D98">
        <w:rPr>
          <w:rFonts w:cs="Arial"/>
          <w:b/>
          <w:sz w:val="19"/>
          <w:szCs w:val="19"/>
        </w:rPr>
        <w:t>Frage 4b:</w:t>
      </w:r>
    </w:p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  <w:r w:rsidRPr="00EC5D98">
        <w:rPr>
          <w:rFonts w:cs="Arial"/>
          <w:sz w:val="19"/>
          <w:szCs w:val="19"/>
        </w:rPr>
        <w:t>Unterstützen Sie die in Kapitel 5.5.2 vorgeschlagenen Angebotsänderungen (Mengengerüste)?</w:t>
      </w:r>
    </w:p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5"/>
        <w:gridCol w:w="236"/>
        <w:gridCol w:w="8491"/>
      </w:tblGrid>
      <w:tr w:rsidR="000963FE" w:rsidRPr="00EC5D98" w:rsidTr="00354B91"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  <w:r w:rsidRPr="00EC5D98">
              <w:rPr>
                <w:rFonts w:cs="Arial"/>
                <w:sz w:val="19"/>
                <w:szCs w:val="19"/>
              </w:rPr>
              <w:t>Ja</w:t>
            </w:r>
          </w:p>
        </w:tc>
      </w:tr>
      <w:tr w:rsidR="000963FE" w:rsidRPr="00EC5D98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  <w:r w:rsidRPr="00EC5D98">
              <w:rPr>
                <w:rFonts w:cs="Arial"/>
                <w:sz w:val="19"/>
                <w:szCs w:val="19"/>
              </w:rPr>
              <w:t>Grundsätzlich einverstanden, mit folgender Ergänzung (vgl. Bemerkungen)</w:t>
            </w:r>
          </w:p>
        </w:tc>
      </w:tr>
      <w:tr w:rsidR="000963FE" w:rsidRPr="00EC5D98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  <w:r w:rsidRPr="00EC5D98">
              <w:rPr>
                <w:rFonts w:cs="Arial"/>
                <w:sz w:val="19"/>
                <w:szCs w:val="19"/>
              </w:rPr>
              <w:t>Nein, mit folgender Begründung (vgl. Bemerkungen)</w:t>
            </w:r>
          </w:p>
        </w:tc>
      </w:tr>
      <w:tr w:rsidR="000963FE" w:rsidRPr="00EC5D98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  <w:r w:rsidRPr="00EC5D98">
              <w:rPr>
                <w:rFonts w:cs="Arial"/>
                <w:sz w:val="19"/>
                <w:szCs w:val="19"/>
              </w:rPr>
              <w:t>Keine Beurteilung</w:t>
            </w:r>
          </w:p>
        </w:tc>
      </w:tr>
    </w:tbl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</w:p>
    <w:p w:rsidR="000963FE" w:rsidRPr="00EC5D98" w:rsidRDefault="000963FE" w:rsidP="000963FE">
      <w:pPr>
        <w:pStyle w:val="Fliesstext"/>
        <w:spacing w:after="120"/>
        <w:rPr>
          <w:rFonts w:cs="Arial"/>
          <w:sz w:val="19"/>
          <w:szCs w:val="19"/>
        </w:rPr>
      </w:pPr>
      <w:r w:rsidRPr="00EC5D98">
        <w:rPr>
          <w:rFonts w:cs="Arial"/>
          <w:sz w:val="19"/>
          <w:szCs w:val="19"/>
        </w:rPr>
        <w:t xml:space="preserve">Bemerkungen / Begründungen: </w:t>
      </w: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0963FE" w:rsidRPr="00EC5D98" w:rsidTr="00354B91">
        <w:tc>
          <w:tcPr>
            <w:tcW w:w="9097" w:type="dxa"/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</w:tr>
      <w:tr w:rsidR="000963FE" w:rsidRPr="00EC5D98" w:rsidTr="00354B91">
        <w:tc>
          <w:tcPr>
            <w:tcW w:w="9097" w:type="dxa"/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</w:tr>
    </w:tbl>
    <w:p w:rsidR="000963FE" w:rsidRDefault="000963FE" w:rsidP="000963FE">
      <w:pPr>
        <w:pStyle w:val="Fliesstext"/>
        <w:rPr>
          <w:rFonts w:cs="Arial"/>
          <w:b/>
          <w:sz w:val="19"/>
          <w:szCs w:val="19"/>
        </w:rPr>
      </w:pPr>
    </w:p>
    <w:p w:rsidR="00EC5D98" w:rsidRDefault="00EC5D98" w:rsidP="000963FE">
      <w:pPr>
        <w:pStyle w:val="Fliesstext"/>
        <w:rPr>
          <w:rFonts w:cs="Arial"/>
          <w:b/>
          <w:sz w:val="19"/>
          <w:szCs w:val="19"/>
        </w:rPr>
      </w:pPr>
    </w:p>
    <w:p w:rsidR="00EC5D98" w:rsidRPr="00EC5D98" w:rsidRDefault="00EC5D98" w:rsidP="000963FE">
      <w:pPr>
        <w:pStyle w:val="Fliesstext"/>
        <w:rPr>
          <w:rFonts w:cs="Arial"/>
          <w:b/>
          <w:sz w:val="19"/>
          <w:szCs w:val="19"/>
        </w:rPr>
      </w:pPr>
    </w:p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  <w:r w:rsidRPr="00EC5D98">
        <w:rPr>
          <w:rFonts w:cs="Arial"/>
          <w:b/>
          <w:sz w:val="19"/>
          <w:szCs w:val="19"/>
        </w:rPr>
        <w:t>Frage 5: Verstärkter Einbezug der Gemeinden</w:t>
      </w:r>
    </w:p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  <w:r w:rsidRPr="00EC5D98">
        <w:rPr>
          <w:rFonts w:cs="Arial"/>
          <w:sz w:val="19"/>
          <w:szCs w:val="19"/>
        </w:rPr>
        <w:t>Es ist geplant, die Gemeinden bei künftigen Angebotsänderungen stärker einzubeziehen. Unterstützen Sie grundsätzlich den in Kapitel 6.3.5 beschriebenen Vorschlag?</w:t>
      </w:r>
    </w:p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5"/>
        <w:gridCol w:w="236"/>
        <w:gridCol w:w="8491"/>
      </w:tblGrid>
      <w:tr w:rsidR="000963FE" w:rsidRPr="00EC5D98" w:rsidTr="00354B91"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  <w:r w:rsidRPr="00EC5D98">
              <w:rPr>
                <w:rFonts w:cs="Arial"/>
                <w:sz w:val="19"/>
                <w:szCs w:val="19"/>
              </w:rPr>
              <w:t>Ja</w:t>
            </w:r>
          </w:p>
        </w:tc>
      </w:tr>
      <w:tr w:rsidR="000963FE" w:rsidRPr="00EC5D98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  <w:r w:rsidRPr="00EC5D98">
              <w:rPr>
                <w:rFonts w:cs="Arial"/>
                <w:sz w:val="19"/>
                <w:szCs w:val="19"/>
              </w:rPr>
              <w:t>Grundsätzlich einverstanden, mit folgender Ergänzung (vgl. Bemerkungen)</w:t>
            </w:r>
          </w:p>
        </w:tc>
      </w:tr>
      <w:tr w:rsidR="000963FE" w:rsidRPr="00EC5D98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  <w:r w:rsidRPr="00EC5D98">
              <w:rPr>
                <w:rFonts w:cs="Arial"/>
                <w:sz w:val="19"/>
                <w:szCs w:val="19"/>
              </w:rPr>
              <w:t>Nein, mit folgender Begründung (vgl. Bemerkungen)</w:t>
            </w:r>
          </w:p>
        </w:tc>
      </w:tr>
      <w:tr w:rsidR="000963FE" w:rsidRPr="00EC5D98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  <w:r w:rsidRPr="00EC5D98">
              <w:rPr>
                <w:rFonts w:cs="Arial"/>
                <w:sz w:val="19"/>
                <w:szCs w:val="19"/>
              </w:rPr>
              <w:t>Keine Beurteilung</w:t>
            </w:r>
          </w:p>
        </w:tc>
      </w:tr>
    </w:tbl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</w:p>
    <w:p w:rsidR="000963FE" w:rsidRPr="00EC5D98" w:rsidRDefault="000963FE" w:rsidP="000963FE">
      <w:pPr>
        <w:pStyle w:val="Fliesstext"/>
        <w:spacing w:after="120"/>
        <w:rPr>
          <w:rFonts w:cs="Arial"/>
          <w:sz w:val="19"/>
          <w:szCs w:val="19"/>
        </w:rPr>
      </w:pPr>
      <w:r w:rsidRPr="00EC5D98">
        <w:rPr>
          <w:rFonts w:cs="Arial"/>
          <w:sz w:val="19"/>
          <w:szCs w:val="19"/>
        </w:rPr>
        <w:t xml:space="preserve">Bemerkungen / Begründungen: </w:t>
      </w: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0963FE" w:rsidRPr="00EC5D98" w:rsidTr="00354B91">
        <w:tc>
          <w:tcPr>
            <w:tcW w:w="9097" w:type="dxa"/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</w:tr>
      <w:tr w:rsidR="000963FE" w:rsidRPr="00EC5D98" w:rsidTr="00354B91">
        <w:tc>
          <w:tcPr>
            <w:tcW w:w="9097" w:type="dxa"/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</w:tr>
    </w:tbl>
    <w:p w:rsidR="000963FE" w:rsidRPr="00EC5D98" w:rsidRDefault="000963FE" w:rsidP="000963FE">
      <w:pPr>
        <w:pStyle w:val="Fliesstext"/>
        <w:rPr>
          <w:rFonts w:cs="Arial"/>
          <w:b/>
          <w:sz w:val="19"/>
          <w:szCs w:val="19"/>
        </w:rPr>
      </w:pPr>
    </w:p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</w:p>
    <w:p w:rsidR="000963FE" w:rsidRPr="00EC5D98" w:rsidRDefault="000963FE" w:rsidP="000963FE">
      <w:pPr>
        <w:pStyle w:val="Fliesstext"/>
        <w:rPr>
          <w:rFonts w:cs="Arial"/>
          <w:b/>
          <w:sz w:val="19"/>
          <w:szCs w:val="19"/>
        </w:rPr>
      </w:pPr>
      <w:r w:rsidRPr="00EC5D98">
        <w:rPr>
          <w:rFonts w:cs="Arial"/>
          <w:b/>
          <w:sz w:val="19"/>
          <w:szCs w:val="19"/>
        </w:rPr>
        <w:t>Frage 6: Infrastruktur</w:t>
      </w:r>
    </w:p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  <w:r w:rsidRPr="00EC5D98">
        <w:rPr>
          <w:rFonts w:cs="Arial"/>
          <w:sz w:val="19"/>
          <w:szCs w:val="19"/>
        </w:rPr>
        <w:t xml:space="preserve">Kapitel 7 befasst sich mit notwendigen </w:t>
      </w:r>
      <w:proofErr w:type="spellStart"/>
      <w:r w:rsidRPr="00EC5D98">
        <w:rPr>
          <w:rFonts w:cs="Arial"/>
          <w:sz w:val="19"/>
          <w:szCs w:val="19"/>
        </w:rPr>
        <w:t>Infrastrukturmassnahmen</w:t>
      </w:r>
      <w:proofErr w:type="spellEnd"/>
      <w:r w:rsidRPr="00EC5D98">
        <w:rPr>
          <w:rFonts w:cs="Arial"/>
          <w:sz w:val="19"/>
          <w:szCs w:val="19"/>
        </w:rPr>
        <w:t>. Sind Sie grundsätzlich mit diesen Ausfü</w:t>
      </w:r>
      <w:r w:rsidRPr="00EC5D98">
        <w:rPr>
          <w:rFonts w:cs="Arial"/>
          <w:sz w:val="19"/>
          <w:szCs w:val="19"/>
        </w:rPr>
        <w:t>h</w:t>
      </w:r>
      <w:r w:rsidRPr="00EC5D98">
        <w:rPr>
          <w:rFonts w:cs="Arial"/>
          <w:sz w:val="19"/>
          <w:szCs w:val="19"/>
        </w:rPr>
        <w:t>rungen einverstanden?</w:t>
      </w:r>
    </w:p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5"/>
        <w:gridCol w:w="236"/>
        <w:gridCol w:w="8491"/>
      </w:tblGrid>
      <w:tr w:rsidR="000963FE" w:rsidRPr="00EC5D98" w:rsidTr="00354B91"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  <w:r w:rsidRPr="00EC5D98">
              <w:rPr>
                <w:rFonts w:cs="Arial"/>
                <w:sz w:val="19"/>
                <w:szCs w:val="19"/>
              </w:rPr>
              <w:t>Ja</w:t>
            </w:r>
          </w:p>
        </w:tc>
      </w:tr>
      <w:tr w:rsidR="000963FE" w:rsidRPr="00EC5D98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  <w:r w:rsidRPr="00EC5D98">
              <w:rPr>
                <w:rFonts w:cs="Arial"/>
                <w:sz w:val="19"/>
                <w:szCs w:val="19"/>
              </w:rPr>
              <w:t>Grundsätzlich einverstanden, mit folgender Ergänzung (vgl. Bemerkungen)</w:t>
            </w:r>
          </w:p>
        </w:tc>
      </w:tr>
      <w:tr w:rsidR="000963FE" w:rsidRPr="00EC5D98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  <w:r w:rsidRPr="00EC5D98">
              <w:rPr>
                <w:rFonts w:cs="Arial"/>
                <w:sz w:val="19"/>
                <w:szCs w:val="19"/>
              </w:rPr>
              <w:t>Nein, mit folgender Begründung (vgl. Bemerkungen)</w:t>
            </w:r>
          </w:p>
        </w:tc>
      </w:tr>
      <w:tr w:rsidR="000963FE" w:rsidRPr="00EC5D98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  <w:r w:rsidRPr="00EC5D98">
              <w:rPr>
                <w:rFonts w:cs="Arial"/>
                <w:sz w:val="19"/>
                <w:szCs w:val="19"/>
              </w:rPr>
              <w:t>Keine Beurteilung</w:t>
            </w:r>
          </w:p>
        </w:tc>
      </w:tr>
    </w:tbl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</w:p>
    <w:p w:rsidR="000963FE" w:rsidRPr="00EC5D98" w:rsidRDefault="000963FE" w:rsidP="000963FE">
      <w:pPr>
        <w:pStyle w:val="Fliesstext"/>
        <w:spacing w:after="120"/>
        <w:rPr>
          <w:rFonts w:cs="Arial"/>
          <w:sz w:val="19"/>
          <w:szCs w:val="19"/>
        </w:rPr>
      </w:pPr>
      <w:r w:rsidRPr="00EC5D98">
        <w:rPr>
          <w:rFonts w:cs="Arial"/>
          <w:sz w:val="19"/>
          <w:szCs w:val="19"/>
        </w:rPr>
        <w:t xml:space="preserve">Bemerkungen / Begründungen: </w:t>
      </w: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0963FE" w:rsidRPr="00EC5D98" w:rsidTr="00354B91">
        <w:tc>
          <w:tcPr>
            <w:tcW w:w="9097" w:type="dxa"/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</w:tr>
      <w:tr w:rsidR="000963FE" w:rsidRPr="00EC5D98" w:rsidTr="00354B91">
        <w:tc>
          <w:tcPr>
            <w:tcW w:w="9097" w:type="dxa"/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</w:tr>
    </w:tbl>
    <w:p w:rsidR="000963FE" w:rsidRPr="00EC5D98" w:rsidRDefault="000963FE" w:rsidP="000963FE">
      <w:pPr>
        <w:pStyle w:val="Fliesstext"/>
        <w:rPr>
          <w:rFonts w:cs="Arial"/>
          <w:b/>
          <w:sz w:val="19"/>
          <w:szCs w:val="19"/>
        </w:rPr>
      </w:pPr>
    </w:p>
    <w:p w:rsidR="000963FE" w:rsidRPr="00EC5D98" w:rsidRDefault="000963FE" w:rsidP="000963FE">
      <w:pPr>
        <w:pStyle w:val="Fliesstext"/>
        <w:rPr>
          <w:rFonts w:cs="Arial"/>
          <w:b/>
          <w:sz w:val="19"/>
          <w:szCs w:val="19"/>
        </w:rPr>
      </w:pPr>
    </w:p>
    <w:p w:rsidR="000963FE" w:rsidRPr="00EC5D98" w:rsidRDefault="000963FE" w:rsidP="000963FE">
      <w:pPr>
        <w:pStyle w:val="Fliesstext"/>
        <w:rPr>
          <w:rFonts w:cs="Arial"/>
          <w:b/>
          <w:sz w:val="19"/>
          <w:szCs w:val="19"/>
        </w:rPr>
      </w:pPr>
      <w:r w:rsidRPr="00EC5D98">
        <w:rPr>
          <w:rFonts w:cs="Arial"/>
          <w:b/>
          <w:sz w:val="19"/>
          <w:szCs w:val="19"/>
        </w:rPr>
        <w:t>Frage 7: Kostenentwicklung und Finanzierung</w:t>
      </w:r>
    </w:p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  <w:r w:rsidRPr="00EC5D98">
        <w:rPr>
          <w:rFonts w:cs="Arial"/>
          <w:sz w:val="19"/>
          <w:szCs w:val="19"/>
        </w:rPr>
        <w:t xml:space="preserve">In Kapitel 8 wird die Entwicklung der Abgeltungs- und Infrastrukturkosten aufgezeigt. Ferner werden in Kapitel 8.4.3 die Kantons- und Gemeindeanteile für das Jahr 2019 (Stand Einführung DML) </w:t>
      </w:r>
      <w:proofErr w:type="spellStart"/>
      <w:r w:rsidRPr="00EC5D98">
        <w:rPr>
          <w:rFonts w:cs="Arial"/>
          <w:sz w:val="19"/>
          <w:szCs w:val="19"/>
        </w:rPr>
        <w:t>aufge</w:t>
      </w:r>
      <w:proofErr w:type="spellEnd"/>
      <w:r w:rsidRPr="00EC5D98">
        <w:rPr>
          <w:rFonts w:cs="Arial"/>
          <w:sz w:val="19"/>
          <w:szCs w:val="19"/>
        </w:rPr>
        <w:t>-listet. Sind Sie grundsätzlich mit diesen Ausführungen einverstanden?</w:t>
      </w:r>
    </w:p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5"/>
        <w:gridCol w:w="236"/>
        <w:gridCol w:w="8491"/>
      </w:tblGrid>
      <w:tr w:rsidR="000963FE" w:rsidRPr="00EC5D98" w:rsidTr="00354B91"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  <w:r w:rsidRPr="00EC5D98">
              <w:rPr>
                <w:rFonts w:cs="Arial"/>
                <w:sz w:val="19"/>
                <w:szCs w:val="19"/>
              </w:rPr>
              <w:t>Ja</w:t>
            </w:r>
          </w:p>
        </w:tc>
      </w:tr>
      <w:tr w:rsidR="000963FE" w:rsidRPr="00EC5D98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  <w:r w:rsidRPr="00EC5D98">
              <w:rPr>
                <w:rFonts w:cs="Arial"/>
                <w:sz w:val="19"/>
                <w:szCs w:val="19"/>
              </w:rPr>
              <w:t>Grundsätzlich einverstanden, mit folgender Ergänzung (vgl. Bemerkungen)</w:t>
            </w:r>
          </w:p>
        </w:tc>
      </w:tr>
      <w:tr w:rsidR="000963FE" w:rsidRPr="00EC5D98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  <w:r w:rsidRPr="00EC5D98">
              <w:rPr>
                <w:rFonts w:cs="Arial"/>
                <w:sz w:val="19"/>
                <w:szCs w:val="19"/>
              </w:rPr>
              <w:t>Nein, mit folgender Begründung (vgl. Bemerkungen)</w:t>
            </w:r>
          </w:p>
        </w:tc>
      </w:tr>
      <w:tr w:rsidR="000963FE" w:rsidRPr="00EC5D98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  <w:r w:rsidRPr="00EC5D98">
              <w:rPr>
                <w:rFonts w:cs="Arial"/>
                <w:sz w:val="19"/>
                <w:szCs w:val="19"/>
              </w:rPr>
              <w:t>Keine Beurteilung</w:t>
            </w:r>
          </w:p>
        </w:tc>
      </w:tr>
    </w:tbl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</w:p>
    <w:p w:rsidR="000963FE" w:rsidRPr="00EC5D98" w:rsidRDefault="000963FE" w:rsidP="000963FE">
      <w:pPr>
        <w:pStyle w:val="Fliesstext"/>
        <w:spacing w:after="120"/>
        <w:rPr>
          <w:rFonts w:cs="Arial"/>
          <w:sz w:val="19"/>
          <w:szCs w:val="19"/>
        </w:rPr>
      </w:pPr>
      <w:r w:rsidRPr="00EC5D98">
        <w:rPr>
          <w:rFonts w:cs="Arial"/>
          <w:sz w:val="19"/>
          <w:szCs w:val="19"/>
        </w:rPr>
        <w:t xml:space="preserve">Bemerkungen / Begründungen: </w:t>
      </w: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0963FE" w:rsidRPr="00EC5D98" w:rsidTr="00354B91">
        <w:tc>
          <w:tcPr>
            <w:tcW w:w="9097" w:type="dxa"/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</w:tr>
      <w:tr w:rsidR="000963FE" w:rsidRPr="00EC5D98" w:rsidTr="00354B91">
        <w:tc>
          <w:tcPr>
            <w:tcW w:w="9097" w:type="dxa"/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</w:tr>
    </w:tbl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</w:p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</w:p>
    <w:p w:rsidR="000963FE" w:rsidRPr="00EC5D98" w:rsidRDefault="000963FE" w:rsidP="000963FE">
      <w:pPr>
        <w:pStyle w:val="Fliesstext"/>
        <w:rPr>
          <w:rFonts w:cs="Arial"/>
          <w:b/>
          <w:sz w:val="19"/>
          <w:szCs w:val="19"/>
        </w:rPr>
      </w:pPr>
      <w:r w:rsidRPr="00EC5D98">
        <w:rPr>
          <w:rFonts w:cs="Arial"/>
          <w:b/>
          <w:sz w:val="19"/>
          <w:szCs w:val="19"/>
        </w:rPr>
        <w:t>Frage 8: Allgemeine Bemerkungen</w:t>
      </w:r>
    </w:p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  <w:r w:rsidRPr="00EC5D98">
        <w:rPr>
          <w:rFonts w:cs="Arial"/>
          <w:sz w:val="19"/>
          <w:szCs w:val="19"/>
        </w:rPr>
        <w:t>Folgende Bemerkungen möchten wir im Rahmen dieser Mitwirkung noch anbringen:</w:t>
      </w:r>
    </w:p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</w:p>
    <w:p w:rsidR="000963FE" w:rsidRPr="00EC5D98" w:rsidRDefault="000963FE" w:rsidP="000963FE">
      <w:pPr>
        <w:pStyle w:val="Fliesstext"/>
        <w:spacing w:after="120"/>
        <w:rPr>
          <w:rFonts w:cs="Arial"/>
          <w:sz w:val="19"/>
          <w:szCs w:val="19"/>
        </w:rPr>
      </w:pPr>
      <w:r w:rsidRPr="00EC5D98">
        <w:rPr>
          <w:rFonts w:cs="Arial"/>
          <w:sz w:val="19"/>
          <w:szCs w:val="19"/>
        </w:rPr>
        <w:t xml:space="preserve">Bemerkungen / Begründungen: </w:t>
      </w: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0963FE" w:rsidRPr="00EC5D98" w:rsidTr="00354B91">
        <w:tc>
          <w:tcPr>
            <w:tcW w:w="9097" w:type="dxa"/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</w:tr>
      <w:tr w:rsidR="000963FE" w:rsidRPr="00EC5D98" w:rsidTr="00354B91">
        <w:tc>
          <w:tcPr>
            <w:tcW w:w="9097" w:type="dxa"/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</w:tr>
      <w:tr w:rsidR="000963FE" w:rsidRPr="00EC5D98" w:rsidTr="00354B91">
        <w:tc>
          <w:tcPr>
            <w:tcW w:w="9097" w:type="dxa"/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</w:tr>
      <w:tr w:rsidR="000963FE" w:rsidRPr="00EC5D98" w:rsidTr="00354B91">
        <w:tc>
          <w:tcPr>
            <w:tcW w:w="9097" w:type="dxa"/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</w:tr>
      <w:tr w:rsidR="000963FE" w:rsidRPr="00EC5D98" w:rsidTr="00354B91">
        <w:tc>
          <w:tcPr>
            <w:tcW w:w="9097" w:type="dxa"/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</w:tr>
      <w:tr w:rsidR="000963FE" w:rsidRPr="00EC5D98" w:rsidTr="00354B91">
        <w:tc>
          <w:tcPr>
            <w:tcW w:w="9097" w:type="dxa"/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</w:tr>
      <w:tr w:rsidR="000963FE" w:rsidRPr="00EC5D98" w:rsidTr="00354B91">
        <w:tc>
          <w:tcPr>
            <w:tcW w:w="9097" w:type="dxa"/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</w:tr>
      <w:tr w:rsidR="000963FE" w:rsidRPr="00EC5D98" w:rsidTr="00354B91">
        <w:tc>
          <w:tcPr>
            <w:tcW w:w="9097" w:type="dxa"/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</w:tr>
      <w:tr w:rsidR="000963FE" w:rsidRPr="00EC5D98" w:rsidTr="00354B91">
        <w:tc>
          <w:tcPr>
            <w:tcW w:w="9097" w:type="dxa"/>
          </w:tcPr>
          <w:p w:rsidR="000963FE" w:rsidRPr="00EC5D98" w:rsidRDefault="000963FE" w:rsidP="00354B91">
            <w:pPr>
              <w:pStyle w:val="Fliesstext"/>
              <w:rPr>
                <w:rFonts w:cs="Arial"/>
                <w:sz w:val="19"/>
                <w:szCs w:val="19"/>
              </w:rPr>
            </w:pPr>
          </w:p>
        </w:tc>
      </w:tr>
    </w:tbl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</w:p>
    <w:p w:rsidR="00EC5D98" w:rsidRDefault="00EC5D98" w:rsidP="000963FE">
      <w:pPr>
        <w:pStyle w:val="Fliesstext"/>
        <w:rPr>
          <w:rFonts w:cs="Arial"/>
          <w:sz w:val="19"/>
          <w:szCs w:val="19"/>
        </w:rPr>
      </w:pPr>
    </w:p>
    <w:p w:rsidR="000963FE" w:rsidRPr="00EC5D98" w:rsidRDefault="000963FE" w:rsidP="000963FE">
      <w:pPr>
        <w:pStyle w:val="Fliesstext"/>
        <w:rPr>
          <w:rFonts w:cs="Arial"/>
          <w:sz w:val="19"/>
          <w:szCs w:val="19"/>
        </w:rPr>
      </w:pPr>
      <w:r w:rsidRPr="00EC5D98">
        <w:rPr>
          <w:rFonts w:cs="Arial"/>
          <w:sz w:val="19"/>
          <w:szCs w:val="19"/>
        </w:rPr>
        <w:t>Ort, Datum: ......................................................</w:t>
      </w:r>
    </w:p>
    <w:p w:rsidR="000963FE" w:rsidRPr="00EC5D98" w:rsidRDefault="000963FE" w:rsidP="000963FE">
      <w:pPr>
        <w:rPr>
          <w:rFonts w:cs="Arial"/>
          <w:sz w:val="21"/>
          <w:szCs w:val="21"/>
          <w:highlight w:val="white"/>
        </w:rPr>
      </w:pPr>
    </w:p>
    <w:p w:rsidR="000963FE" w:rsidRPr="000963FE" w:rsidRDefault="000963FE" w:rsidP="000963FE">
      <w:pPr>
        <w:rPr>
          <w:highlight w:val="white"/>
        </w:rPr>
      </w:pPr>
    </w:p>
    <w:sectPr w:rsidR="000963FE" w:rsidRPr="000963FE" w:rsidSect="001E2CDD">
      <w:headerReference w:type="default" r:id="rId15"/>
      <w:type w:val="continuous"/>
      <w:pgSz w:w="11906" w:h="16838" w:code="9"/>
      <w:pgMar w:top="-2608" w:right="851" w:bottom="1361" w:left="1701" w:header="86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CB" w:rsidRPr="001E2CDD" w:rsidRDefault="007843CB" w:rsidP="003913CD">
      <w:pPr>
        <w:spacing w:line="240" w:lineRule="auto"/>
      </w:pPr>
      <w:r w:rsidRPr="001E2CDD">
        <w:separator/>
      </w:r>
    </w:p>
  </w:endnote>
  <w:endnote w:type="continuationSeparator" w:id="0">
    <w:p w:rsidR="007843CB" w:rsidRPr="001E2CDD" w:rsidRDefault="007843CB" w:rsidP="003913CD">
      <w:pPr>
        <w:spacing w:line="240" w:lineRule="auto"/>
      </w:pPr>
      <w:r w:rsidRPr="001E2CD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DD" w:rsidRDefault="001E2CD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61" w:rsidRPr="001E2CDD" w:rsidRDefault="006023FC">
    <w:pPr>
      <w:pStyle w:val="Fuzeile"/>
    </w:pPr>
    <w:r w:rsidRPr="001E2CDD">
      <w:t>Seite</w:t>
    </w:r>
    <w:r w:rsidR="00110163" w:rsidRPr="001E2CDD">
      <w:t xml:space="preserve"> </w:t>
    </w:r>
    <w:r w:rsidR="00110163" w:rsidRPr="001E2CDD">
      <w:fldChar w:fldCharType="begin"/>
    </w:r>
    <w:r w:rsidR="00110163" w:rsidRPr="001E2CDD">
      <w:instrText xml:space="preserve"> PAGE   \* MERGEFORMAT \&lt;OawJumpToField value=0/&gt;</w:instrText>
    </w:r>
    <w:r w:rsidR="00110163" w:rsidRPr="001E2CDD">
      <w:fldChar w:fldCharType="separate"/>
    </w:r>
    <w:r w:rsidR="00A25BE1" w:rsidRPr="00A25BE1">
      <w:rPr>
        <w:noProof/>
        <w:highlight w:val="white"/>
      </w:rPr>
      <w:t>1</w:t>
    </w:r>
    <w:r w:rsidR="00110163" w:rsidRPr="001E2CDD">
      <w:fldChar w:fldCharType="end"/>
    </w:r>
    <w:r w:rsidR="00110163" w:rsidRPr="001E2CDD">
      <w:t>/</w:t>
    </w:r>
    <w:r w:rsidR="00A25BE1">
      <w:fldChar w:fldCharType="begin"/>
    </w:r>
    <w:r w:rsidR="00A25BE1">
      <w:instrText xml:space="preserve"> NUMPAGES   \* MERGEFORMAT \&lt;OawJumpToField value=0/&gt;</w:instrText>
    </w:r>
    <w:r w:rsidR="00A25BE1">
      <w:fldChar w:fldCharType="separate"/>
    </w:r>
    <w:r w:rsidR="00A25BE1" w:rsidRPr="00A25BE1">
      <w:rPr>
        <w:noProof/>
        <w:highlight w:val="white"/>
      </w:rPr>
      <w:t>5</w:t>
    </w:r>
    <w:r w:rsidR="00A25BE1">
      <w:rPr>
        <w:noProof/>
        <w:highlight w:val="whit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6D" w:rsidRPr="001E2CDD" w:rsidRDefault="00DC5DDC" w:rsidP="00DC5DDC">
    <w:pPr>
      <w:pStyle w:val="Fuzeile"/>
    </w:pPr>
    <w:r w:rsidRPr="001E2CDD">
      <w:t>Seite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CB" w:rsidRPr="001E2CDD" w:rsidRDefault="007843CB" w:rsidP="003913CD">
      <w:pPr>
        <w:spacing w:line="240" w:lineRule="auto"/>
      </w:pPr>
      <w:r w:rsidRPr="001E2CDD">
        <w:separator/>
      </w:r>
    </w:p>
  </w:footnote>
  <w:footnote w:type="continuationSeparator" w:id="0">
    <w:p w:rsidR="007843CB" w:rsidRPr="001E2CDD" w:rsidRDefault="007843CB" w:rsidP="003913CD">
      <w:pPr>
        <w:spacing w:line="240" w:lineRule="auto"/>
      </w:pPr>
      <w:r w:rsidRPr="001E2CD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DD" w:rsidRDefault="001E2CD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1" w:type="dxa"/>
      <w:tblInd w:w="-113" w:type="dxa"/>
      <w:tblLayout w:type="fixed"/>
      <w:tblCellMar>
        <w:top w:w="15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41"/>
      <w:gridCol w:w="1928"/>
      <w:gridCol w:w="2552"/>
    </w:tblGrid>
    <w:tr w:rsidR="005B47A2" w:rsidRPr="001E2CDD" w:rsidTr="009907B0">
      <w:trPr>
        <w:trHeight w:hRule="exact" w:val="567"/>
      </w:trPr>
      <w:tc>
        <w:tcPr>
          <w:tcW w:w="5641" w:type="dxa"/>
          <w:shd w:val="clear" w:color="auto" w:fill="auto"/>
        </w:tcPr>
        <w:p w:rsidR="001D3CE9" w:rsidRPr="001E2CDD" w:rsidRDefault="001E2CDD" w:rsidP="00F65330">
          <w:pPr>
            <w:pStyle w:val="1pt"/>
          </w:pPr>
          <w:bookmarkStart w:id="2" w:name="LogoS1"/>
          <w:bookmarkEnd w:id="2"/>
          <w:r w:rsidRPr="001E2CDD"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F03538" wp14:editId="7A369476">
                <wp:simplePos x="0" y="0"/>
                <wp:positionH relativeFrom="page">
                  <wp:posOffset>-1007745</wp:posOffset>
                </wp:positionH>
                <wp:positionV relativeFrom="page">
                  <wp:posOffset>-647700</wp:posOffset>
                </wp:positionV>
                <wp:extent cx="7561690" cy="970059"/>
                <wp:effectExtent l="0" t="0" r="0" b="1905"/>
                <wp:wrapNone/>
                <wp:docPr id="4" name="Oaw.2012100417454460294761.0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1690" cy="970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21F3C" w:rsidRPr="001E2CDD">
            <w:t xml:space="preserve"> </w:t>
          </w:r>
          <w:bookmarkStart w:id="3" w:name="LogoWasserzeichen"/>
        </w:p>
        <w:bookmarkEnd w:id="3"/>
        <w:p w:rsidR="005B47A2" w:rsidRPr="001E2CDD" w:rsidRDefault="009E153B" w:rsidP="000B6C40">
          <w:pPr>
            <w:pStyle w:val="1pt"/>
          </w:pPr>
          <w:r w:rsidRPr="001E2CD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1AEA5B05" wp14:editId="2BB294BA">
                    <wp:simplePos x="0" y="0"/>
                    <wp:positionH relativeFrom="page">
                      <wp:posOffset>5688965</wp:posOffset>
                    </wp:positionH>
                    <wp:positionV relativeFrom="page">
                      <wp:posOffset>547370</wp:posOffset>
                    </wp:positionV>
                    <wp:extent cx="0" cy="252095"/>
                    <wp:effectExtent l="12065" t="13970" r="6985" b="10160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447.95pt;margin-top:43.1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" o:allowincell="f" strokeweight=".3pt">
                    <w10:wrap anchorx="page" anchory="page"/>
                  </v:shape>
                </w:pict>
              </mc:Fallback>
            </mc:AlternateContent>
          </w:r>
          <w:r w:rsidRPr="001E2CD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D00691A" wp14:editId="13CCF9DE">
                    <wp:simplePos x="0" y="0"/>
                    <wp:positionH relativeFrom="page">
                      <wp:posOffset>4464685</wp:posOffset>
                    </wp:positionH>
                    <wp:positionV relativeFrom="page">
                      <wp:posOffset>547370</wp:posOffset>
                    </wp:positionV>
                    <wp:extent cx="0" cy="252095"/>
                    <wp:effectExtent l="6985" t="13970" r="12065" b="1016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AutoShape 1" o:spid="_x0000_s1026" type="#_x0000_t32" style="position:absolute;margin-left:351.55pt;margin-top:43.1pt;width:0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" o:allowincell="f" strokeweight=".3pt"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28" w:type="dxa"/>
          <w:vMerge w:val="restart"/>
          <w:shd w:val="clear" w:color="auto" w:fill="auto"/>
        </w:tcPr>
        <w:p w:rsidR="005B47A2" w:rsidRPr="001E2CDD" w:rsidRDefault="005B47A2" w:rsidP="005B47A2">
          <w:pPr>
            <w:pStyle w:val="Kopfzeilefett"/>
          </w:pPr>
          <w:r w:rsidRPr="001E2CDD">
            <w:fldChar w:fldCharType="begin"/>
          </w:r>
          <w:r w:rsidRPr="001E2CDD">
            <w:instrText xml:space="preserve"> DOCPROPERTY "Organisation.DepartementZeile1"\*CHARFORMAT \&lt;OawJumpToField value=0/&gt;</w:instrText>
          </w:r>
          <w:r w:rsidRPr="001E2CDD">
            <w:fldChar w:fldCharType="separate"/>
          </w:r>
          <w:r w:rsidR="009C0737">
            <w:t>Departement Bau</w:t>
          </w:r>
          <w:r w:rsidRPr="001E2CDD">
            <w:fldChar w:fldCharType="end"/>
          </w:r>
        </w:p>
        <w:p w:rsidR="005B47A2" w:rsidRPr="001E2CDD" w:rsidRDefault="005B47A2" w:rsidP="005B47A2">
          <w:pPr>
            <w:pStyle w:val="Kopfzeilefett"/>
          </w:pPr>
          <w:r w:rsidRPr="001E2CDD">
            <w:fldChar w:fldCharType="begin"/>
          </w:r>
          <w:r w:rsidRPr="001E2CDD">
            <w:instrText xml:space="preserve"> DOCPROPERTY "Organisation.DepartementZeile2"\*CHARFORMAT \&lt;OawJumpToField value=0/&gt;</w:instrText>
          </w:r>
          <w:r w:rsidRPr="001E2CDD">
            <w:fldChar w:fldCharType="separate"/>
          </w:r>
          <w:r w:rsidR="009C0737">
            <w:t>und Volkswirtschaft</w:t>
          </w:r>
          <w:r w:rsidRPr="001E2CDD">
            <w:fldChar w:fldCharType="end"/>
          </w:r>
        </w:p>
        <w:p w:rsidR="005B47A2" w:rsidRPr="001E2CDD" w:rsidRDefault="005B47A2" w:rsidP="009000EB">
          <w:pPr>
            <w:pStyle w:val="Kopfzeilefett"/>
          </w:pPr>
          <w:r w:rsidRPr="001E2CDD">
            <w:fldChar w:fldCharType="begin"/>
          </w:r>
          <w:r w:rsidRPr="001E2CDD">
            <w:instrText xml:space="preserve"> DOCPROPERTY "Organisation.DepartementZeile3"\*CHARFORMAT \&lt;OawJumpToField value=0/&gt;</w:instrText>
          </w:r>
          <w:r w:rsidRPr="001E2CDD">
            <w:fldChar w:fldCharType="end"/>
          </w:r>
        </w:p>
      </w:tc>
      <w:tc>
        <w:tcPr>
          <w:tcW w:w="2552" w:type="dxa"/>
          <w:vMerge w:val="restart"/>
          <w:shd w:val="clear" w:color="auto" w:fill="auto"/>
        </w:tcPr>
        <w:p w:rsidR="001006FE" w:rsidRDefault="001006FE" w:rsidP="005B47A2">
          <w:pPr>
            <w:pStyle w:val="Kopfzeile"/>
          </w:pPr>
          <w:r>
            <w:t>Kasernenstrasse 17a</w:t>
          </w:r>
        </w:p>
        <w:p w:rsidR="005B47A2" w:rsidRPr="001E2CDD" w:rsidRDefault="005B47A2" w:rsidP="005B47A2">
          <w:pPr>
            <w:pStyle w:val="Kopfzeile"/>
          </w:pPr>
          <w:r w:rsidRPr="001E2CDD">
            <w:fldChar w:fldCharType="begin"/>
          </w:r>
          <w:r w:rsidRPr="001E2CDD">
            <w:instrText xml:space="preserve"> DOCPROPERTY "Organisation.Adresszeile2"\*CHARFORMAT \&lt;OawJumpToField value=0/&gt;</w:instrText>
          </w:r>
          <w:r w:rsidRPr="001E2CDD">
            <w:fldChar w:fldCharType="separate"/>
          </w:r>
          <w:r w:rsidR="009C0737">
            <w:t>9102 Herisau</w:t>
          </w:r>
          <w:r w:rsidRPr="001E2CDD">
            <w:fldChar w:fldCharType="end"/>
          </w:r>
        </w:p>
        <w:p w:rsidR="005B47A2" w:rsidRPr="001E2CDD" w:rsidRDefault="005B47A2" w:rsidP="005B47A2">
          <w:pPr>
            <w:pStyle w:val="Kopfzeile"/>
          </w:pPr>
          <w:r w:rsidRPr="001E2CDD">
            <w:fldChar w:fldCharType="begin"/>
          </w:r>
          <w:r w:rsidRPr="001E2CDD">
            <w:instrText xml:space="preserve"> IF </w:instrText>
          </w:r>
          <w:r w:rsidRPr="001E2CDD">
            <w:fldChar w:fldCharType="begin"/>
          </w:r>
          <w:r w:rsidRPr="001E2CDD">
            <w:instrText xml:space="preserve"> DOCPROPERTY "Organisation.Adresszeile3"\*CHARFORMAT \&lt;OawJumpToField value=0/&gt;</w:instrText>
          </w:r>
          <w:r w:rsidRPr="001E2CDD">
            <w:fldChar w:fldCharType="end"/>
          </w:r>
          <w:r w:rsidRPr="001E2CDD">
            <w:instrText xml:space="preserve"> = "" "" "</w:instrText>
          </w:r>
          <w:r w:rsidRPr="001E2CDD">
            <w:fldChar w:fldCharType="begin"/>
          </w:r>
          <w:r w:rsidRPr="001E2CDD">
            <w:instrText xml:space="preserve"> DOCPROPERTY "Organisation.Adresszeile3"\*CHARFORMAT \&lt;OawJumpToField value=0/&gt;</w:instrText>
          </w:r>
          <w:r w:rsidRPr="001E2CDD">
            <w:fldChar w:fldCharType="separate"/>
          </w:r>
          <w:r w:rsidR="00AD471D" w:rsidRPr="001E2CDD">
            <w:instrText>Organisation.Adresszeile3</w:instrText>
          </w:r>
          <w:r w:rsidRPr="001E2CDD">
            <w:fldChar w:fldCharType="end"/>
          </w:r>
        </w:p>
        <w:p w:rsidR="005B47A2" w:rsidRPr="001E2CDD" w:rsidRDefault="005B47A2" w:rsidP="005B47A2">
          <w:pPr>
            <w:pStyle w:val="Kopfzeile"/>
          </w:pPr>
          <w:r w:rsidRPr="001E2CDD">
            <w:instrText>" \* MERGEFORMAT \&lt;OawJumpToField value=0/&gt;</w:instrText>
          </w:r>
          <w:r w:rsidRPr="001E2CDD">
            <w:fldChar w:fldCharType="end"/>
          </w:r>
          <w:r w:rsidRPr="001E2CDD">
            <w:fldChar w:fldCharType="begin"/>
          </w:r>
          <w:r w:rsidRPr="001E2CDD">
            <w:instrText xml:space="preserve"> IF </w:instrText>
          </w:r>
          <w:r w:rsidRPr="001E2CDD">
            <w:fldChar w:fldCharType="begin"/>
          </w:r>
          <w:r w:rsidRPr="001E2CDD">
            <w:instrText xml:space="preserve"> DOCPROPERTY "Organisation.Adresszeile4"\*CHARFORMAT \&lt;OawJumpToField value=0/&gt;</w:instrText>
          </w:r>
          <w:r w:rsidRPr="001E2CDD">
            <w:fldChar w:fldCharType="end"/>
          </w:r>
          <w:r w:rsidRPr="001E2CDD">
            <w:instrText xml:space="preserve"> = "" "" "</w:instrText>
          </w:r>
          <w:r w:rsidRPr="001E2CDD">
            <w:fldChar w:fldCharType="begin"/>
          </w:r>
          <w:r w:rsidRPr="001E2CDD">
            <w:instrText xml:space="preserve"> DOCPROPERTY "Organisation.Adresszeile4"\*CHARFORMAT \&lt;OawJumpToField value=0/&gt;</w:instrText>
          </w:r>
          <w:r w:rsidRPr="001E2CDD">
            <w:fldChar w:fldCharType="separate"/>
          </w:r>
          <w:r w:rsidR="00AD471D" w:rsidRPr="001E2CDD">
            <w:instrText>Organisation.Adresszeile4</w:instrText>
          </w:r>
          <w:r w:rsidRPr="001E2CDD">
            <w:fldChar w:fldCharType="end"/>
          </w:r>
        </w:p>
        <w:p w:rsidR="005B47A2" w:rsidRPr="001E2CDD" w:rsidRDefault="005B47A2" w:rsidP="005B47A2">
          <w:pPr>
            <w:pStyle w:val="Kopfzeile"/>
          </w:pPr>
          <w:r w:rsidRPr="001E2CDD">
            <w:instrText>" \* MERGEFORMAT \&lt;OawJumpToField value=0/&gt;</w:instrText>
          </w:r>
          <w:r w:rsidRPr="001E2CDD">
            <w:fldChar w:fldCharType="end"/>
          </w:r>
          <w:r w:rsidRPr="001E2CDD">
            <w:fldChar w:fldCharType="begin"/>
          </w:r>
          <w:r w:rsidRPr="001E2CDD">
            <w:instrText xml:space="preserve"> IF </w:instrText>
          </w:r>
          <w:r w:rsidRPr="001E2CDD">
            <w:fldChar w:fldCharType="begin"/>
          </w:r>
          <w:r w:rsidRPr="001E2CDD">
            <w:instrText xml:space="preserve"> DOCPROPERTY "Organisation.Telefon"\*CHARFORMAT \&lt;OawJumpToField value=0/&gt;</w:instrText>
          </w:r>
          <w:r w:rsidRPr="001E2CDD">
            <w:fldChar w:fldCharType="separate"/>
          </w:r>
          <w:r w:rsidR="009C0737">
            <w:instrText>+41 71 353 65 51</w:instrText>
          </w:r>
          <w:r w:rsidRPr="001E2CDD">
            <w:fldChar w:fldCharType="end"/>
          </w:r>
          <w:r w:rsidRPr="001E2CDD">
            <w:instrText xml:space="preserve"> = "" "" "Tel.</w:instrText>
          </w:r>
          <w:r w:rsidRPr="001E2CDD">
            <w:tab/>
          </w:r>
          <w:r w:rsidRPr="001E2CDD">
            <w:fldChar w:fldCharType="begin"/>
          </w:r>
          <w:r w:rsidRPr="001E2CDD">
            <w:instrText xml:space="preserve"> DOCPROPERTY "Organisation.Telefon"\*CHARFORMAT \&lt;OawJumpToField value=0/&gt;</w:instrText>
          </w:r>
          <w:r w:rsidRPr="001E2CDD">
            <w:fldChar w:fldCharType="separate"/>
          </w:r>
          <w:r w:rsidR="009C0737">
            <w:instrText>+41 71 353 65 51</w:instrText>
          </w:r>
          <w:r w:rsidRPr="001E2CDD">
            <w:fldChar w:fldCharType="end"/>
          </w:r>
        </w:p>
        <w:p w:rsidR="009C0737" w:rsidRPr="001E2CDD" w:rsidRDefault="005B47A2" w:rsidP="005B47A2">
          <w:pPr>
            <w:pStyle w:val="Kopfzeile"/>
            <w:rPr>
              <w:noProof/>
            </w:rPr>
          </w:pPr>
          <w:r w:rsidRPr="001E2CDD">
            <w:instrText>" \* MERGEFORMAT \&lt;OawJumpToField value=0/&gt;</w:instrText>
          </w:r>
          <w:r w:rsidRPr="001E2CDD">
            <w:fldChar w:fldCharType="separate"/>
          </w:r>
          <w:r w:rsidR="009C0737" w:rsidRPr="001E2CDD">
            <w:rPr>
              <w:noProof/>
            </w:rPr>
            <w:t>Tel.</w:t>
          </w:r>
          <w:r w:rsidR="009C0737" w:rsidRPr="001E2CDD">
            <w:rPr>
              <w:noProof/>
            </w:rPr>
            <w:tab/>
          </w:r>
          <w:r w:rsidR="009C0737">
            <w:rPr>
              <w:noProof/>
            </w:rPr>
            <w:t>+41 71 353 65 51</w:t>
          </w:r>
        </w:p>
        <w:p w:rsidR="005B47A2" w:rsidRPr="001E2CDD" w:rsidRDefault="005B47A2" w:rsidP="005B47A2">
          <w:pPr>
            <w:pStyle w:val="Kopfzeile"/>
          </w:pPr>
          <w:r w:rsidRPr="001E2CDD">
            <w:fldChar w:fldCharType="end"/>
          </w:r>
          <w:r w:rsidRPr="001E2CDD">
            <w:fldChar w:fldCharType="begin"/>
          </w:r>
          <w:r w:rsidRPr="001E2CDD">
            <w:instrText xml:space="preserve"> IF </w:instrText>
          </w:r>
          <w:r w:rsidRPr="001E2CDD">
            <w:fldChar w:fldCharType="begin"/>
          </w:r>
          <w:r w:rsidRPr="001E2CDD">
            <w:instrText xml:space="preserve"> DOCPROPERTY "Organisation.Internet"\*CHARFORMAT \&lt;OawJumpToField value=0/&gt;</w:instrText>
          </w:r>
          <w:r w:rsidRPr="001E2CDD">
            <w:fldChar w:fldCharType="separate"/>
          </w:r>
          <w:r w:rsidR="009C0737">
            <w:instrText>www.ar.ch</w:instrText>
          </w:r>
          <w:r w:rsidRPr="001E2CDD">
            <w:fldChar w:fldCharType="end"/>
          </w:r>
          <w:r w:rsidRPr="001E2CDD">
            <w:instrText xml:space="preserve"> = "" "" "</w:instrText>
          </w:r>
          <w:r w:rsidRPr="001E2CDD">
            <w:fldChar w:fldCharType="begin"/>
          </w:r>
          <w:r w:rsidRPr="001E2CDD">
            <w:instrText xml:space="preserve"> DOCPROPERTY "Organisation.Internet"\*CHARFORMAT \&lt;OawJumpToField value=0/&gt;</w:instrText>
          </w:r>
          <w:r w:rsidRPr="001E2CDD">
            <w:fldChar w:fldCharType="separate"/>
          </w:r>
          <w:r w:rsidR="009C0737">
            <w:instrText>www.ar.ch</w:instrText>
          </w:r>
          <w:r w:rsidRPr="001E2CDD">
            <w:fldChar w:fldCharType="end"/>
          </w:r>
        </w:p>
        <w:p w:rsidR="009C0737" w:rsidRPr="001E2CDD" w:rsidRDefault="005B47A2" w:rsidP="005B47A2">
          <w:pPr>
            <w:pStyle w:val="Kopfzeile"/>
            <w:rPr>
              <w:noProof/>
            </w:rPr>
          </w:pPr>
          <w:r w:rsidRPr="001E2CDD">
            <w:instrText>" \* MERGEFORMAT \&lt;OawJumpToField value=0/&gt;</w:instrText>
          </w:r>
          <w:r w:rsidRPr="001E2CDD">
            <w:fldChar w:fldCharType="separate"/>
          </w:r>
          <w:r w:rsidR="009C0737">
            <w:rPr>
              <w:noProof/>
            </w:rPr>
            <w:t>www.ar.ch</w:t>
          </w:r>
        </w:p>
        <w:p w:rsidR="005B47A2" w:rsidRPr="001E2CDD" w:rsidRDefault="005B47A2" w:rsidP="005B47A2">
          <w:pPr>
            <w:pStyle w:val="Kopfzeile"/>
          </w:pPr>
          <w:r w:rsidRPr="001E2CDD">
            <w:fldChar w:fldCharType="end"/>
          </w:r>
        </w:p>
        <w:p w:rsidR="005B47A2" w:rsidRPr="001006FE" w:rsidRDefault="001006FE" w:rsidP="005B47A2">
          <w:pPr>
            <w:pStyle w:val="Kopfzeile"/>
            <w:rPr>
              <w:b/>
            </w:rPr>
          </w:pPr>
          <w:r w:rsidRPr="001006FE">
            <w:rPr>
              <w:b/>
            </w:rPr>
            <w:t>Fachstelle öffentlicher Verkehr</w:t>
          </w:r>
        </w:p>
        <w:p w:rsidR="00AD471D" w:rsidRPr="001006FE" w:rsidRDefault="00AD471D" w:rsidP="00AD471D">
          <w:pPr>
            <w:pStyle w:val="Kopfzeilefett"/>
            <w:rPr>
              <w:b w:val="0"/>
              <w:highlight w:val="white"/>
            </w:rPr>
          </w:pPr>
          <w:r w:rsidRPr="001006FE">
            <w:rPr>
              <w:b w:val="0"/>
              <w:highlight w:val="white"/>
            </w:rPr>
            <w:fldChar w:fldCharType="begin"/>
          </w:r>
          <w:r w:rsidRPr="001006FE">
            <w:rPr>
              <w:b w:val="0"/>
              <w:highlight w:val="white"/>
            </w:rPr>
            <w:instrText xml:space="preserve"> IF </w:instrText>
          </w:r>
          <w:r w:rsidRPr="001006FE">
            <w:rPr>
              <w:b w:val="0"/>
            </w:rPr>
            <w:fldChar w:fldCharType="begin"/>
          </w:r>
          <w:r w:rsidRPr="001006FE">
            <w:rPr>
              <w:b w:val="0"/>
            </w:rPr>
            <w:instrText xml:space="preserve"> DOCPROPERTY "Contactperson.Title"\*CHARFORMAT \&lt;OawJumpToField value=0/&gt;</w:instrText>
          </w:r>
          <w:r w:rsidRPr="001006FE">
            <w:rPr>
              <w:b w:val="0"/>
              <w:highlight w:val="white"/>
            </w:rPr>
            <w:fldChar w:fldCharType="end"/>
          </w:r>
          <w:r w:rsidRPr="001006FE">
            <w:rPr>
              <w:b w:val="0"/>
              <w:highlight w:val="white"/>
            </w:rPr>
            <w:instrText xml:space="preserve"> = "" "" "</w:instrText>
          </w:r>
          <w:r w:rsidRPr="001006FE">
            <w:rPr>
              <w:b w:val="0"/>
            </w:rPr>
            <w:fldChar w:fldCharType="begin"/>
          </w:r>
          <w:r w:rsidRPr="001006FE">
            <w:rPr>
              <w:b w:val="0"/>
            </w:rPr>
            <w:instrText xml:space="preserve"> DOCPROPERTY "Contactperson.Title"\*CHARFORMAT \&lt;OawJumpToField value=0/&gt;</w:instrText>
          </w:r>
          <w:r w:rsidRPr="001006FE">
            <w:rPr>
              <w:b w:val="0"/>
            </w:rPr>
            <w:fldChar w:fldCharType="separate"/>
          </w:r>
          <w:r w:rsidRPr="001006FE">
            <w:rPr>
              <w:b w:val="0"/>
            </w:rPr>
            <w:instrText>Contactperson.Title</w:instrText>
          </w:r>
          <w:r w:rsidRPr="001006FE">
            <w:rPr>
              <w:b w:val="0"/>
              <w:highlight w:val="white"/>
            </w:rPr>
            <w:fldChar w:fldCharType="end"/>
          </w:r>
          <w:r w:rsidRPr="001006FE">
            <w:rPr>
              <w:b w:val="0"/>
              <w:highlight w:val="white"/>
            </w:rPr>
            <w:instrText xml:space="preserve"> " \* MERGEFORMAT \&lt;OawJumpToField value=0/&gt;</w:instrText>
          </w:r>
          <w:r w:rsidRPr="001006FE">
            <w:rPr>
              <w:b w:val="0"/>
              <w:highlight w:val="white"/>
            </w:rPr>
            <w:fldChar w:fldCharType="end"/>
          </w:r>
          <w:r w:rsidRPr="001006FE">
            <w:rPr>
              <w:b w:val="0"/>
            </w:rPr>
            <w:fldChar w:fldCharType="begin"/>
          </w:r>
          <w:r w:rsidRPr="001006FE">
            <w:rPr>
              <w:b w:val="0"/>
            </w:rPr>
            <w:instrText xml:space="preserve"> DOCPROPERTY "Contactperson.Name"\*CHARFORMAT \&lt;OawJumpToField value=0/&gt;</w:instrText>
          </w:r>
          <w:r w:rsidRPr="001006FE">
            <w:rPr>
              <w:b w:val="0"/>
            </w:rPr>
            <w:fldChar w:fldCharType="separate"/>
          </w:r>
          <w:r w:rsidR="009C0737">
            <w:rPr>
              <w:b w:val="0"/>
            </w:rPr>
            <w:t>Oliver Engler</w:t>
          </w:r>
          <w:r w:rsidRPr="001006FE">
            <w:rPr>
              <w:b w:val="0"/>
              <w:highlight w:val="white"/>
            </w:rPr>
            <w:fldChar w:fldCharType="end"/>
          </w:r>
        </w:p>
        <w:p w:rsidR="00AD471D" w:rsidRPr="001E2CDD" w:rsidRDefault="00AD471D" w:rsidP="00AD471D">
          <w:pPr>
            <w:pStyle w:val="Kopfzeile"/>
            <w:rPr>
              <w:highlight w:val="white"/>
            </w:rPr>
          </w:pPr>
          <w:r w:rsidRPr="001E2CDD">
            <w:fldChar w:fldCharType="begin"/>
          </w:r>
          <w:r w:rsidRPr="001E2CDD">
            <w:instrText xml:space="preserve"> IF </w:instrText>
          </w:r>
          <w:r w:rsidRPr="001E2CDD">
            <w:fldChar w:fldCharType="begin"/>
          </w:r>
          <w:r w:rsidRPr="001E2CDD">
            <w:instrText xml:space="preserve"> DOCPROPERTY "Contactperson.Name"\*CHARFORMAT \&lt;OawJumpToField value=0/&gt;</w:instrText>
          </w:r>
          <w:r w:rsidRPr="001E2CDD">
            <w:fldChar w:fldCharType="separate"/>
          </w:r>
          <w:r w:rsidR="009C0737">
            <w:instrText>Oliver Engler</w:instrText>
          </w:r>
          <w:r w:rsidRPr="001E2CDD">
            <w:rPr>
              <w:highlight w:val="white"/>
            </w:rPr>
            <w:fldChar w:fldCharType="end"/>
          </w:r>
          <w:r w:rsidRPr="001E2CDD">
            <w:instrText xml:space="preserve"> = "" "" "</w:instrText>
          </w:r>
          <w:r w:rsidRPr="001E2CDD">
            <w:rPr>
              <w:highlight w:val="white"/>
            </w:rPr>
            <w:fldChar w:fldCharType="begin"/>
          </w:r>
          <w:r w:rsidRPr="001E2CDD">
            <w:rPr>
              <w:highlight w:val="white"/>
            </w:rPr>
            <w:instrText xml:space="preserve"> IF </w:instrText>
          </w:r>
          <w:r w:rsidRPr="001E2CDD">
            <w:fldChar w:fldCharType="begin"/>
          </w:r>
          <w:r w:rsidRPr="001E2CDD">
            <w:instrText xml:space="preserve"> DOCPROPERTY "ContactpersonFunction.Description"\*CHARFORMAT \&lt;OawJumpToField value=0/&gt;</w:instrText>
          </w:r>
          <w:r w:rsidRPr="001E2CDD">
            <w:fldChar w:fldCharType="separate"/>
          </w:r>
          <w:r w:rsidR="009C0737">
            <w:instrText>Leiter</w:instrText>
          </w:r>
          <w:r w:rsidRPr="001E2CDD">
            <w:rPr>
              <w:highlight w:val="white"/>
            </w:rPr>
            <w:fldChar w:fldCharType="end"/>
          </w:r>
          <w:r w:rsidRPr="001E2CDD">
            <w:rPr>
              <w:highlight w:val="white"/>
            </w:rPr>
            <w:instrText xml:space="preserve"> = "" "" "</w:instrText>
          </w:r>
          <w:r w:rsidRPr="001E2CDD">
            <w:fldChar w:fldCharType="begin"/>
          </w:r>
          <w:r w:rsidRPr="001E2CDD">
            <w:instrText xml:space="preserve"> DOCPROPERTY "ContactpersonFunction.Description"\*CHARFORMAT \&lt;OawJumpToField value=0/&gt;</w:instrText>
          </w:r>
          <w:r w:rsidRPr="001E2CDD">
            <w:fldChar w:fldCharType="separate"/>
          </w:r>
          <w:r w:rsidR="009C0737">
            <w:instrText>Leiter</w:instrText>
          </w:r>
          <w:r w:rsidRPr="001E2CDD">
            <w:rPr>
              <w:highlight w:val="white"/>
            </w:rPr>
            <w:fldChar w:fldCharType="end"/>
          </w:r>
          <w:r w:rsidRPr="001E2CDD">
            <w:rPr>
              <w:highlight w:val="white"/>
            </w:rPr>
            <w:instrText>" \* MERGEFORMAT \&lt;OawJumpToField value=0/&gt;</w:instrText>
          </w:r>
          <w:r w:rsidRPr="001E2CDD">
            <w:rPr>
              <w:highlight w:val="white"/>
            </w:rPr>
            <w:fldChar w:fldCharType="separate"/>
          </w:r>
          <w:r w:rsidR="009C0737">
            <w:rPr>
              <w:noProof/>
            </w:rPr>
            <w:instrText>Leiter</w:instrText>
          </w:r>
          <w:r w:rsidRPr="001E2CDD">
            <w:rPr>
              <w:highlight w:val="white"/>
            </w:rPr>
            <w:fldChar w:fldCharType="end"/>
          </w:r>
        </w:p>
        <w:p w:rsidR="00AD471D" w:rsidRPr="001E2CDD" w:rsidRDefault="00AD471D" w:rsidP="00AD471D">
          <w:pPr>
            <w:pStyle w:val="Kopfzeile"/>
            <w:rPr>
              <w:highlight w:val="white"/>
            </w:rPr>
          </w:pPr>
          <w:r w:rsidRPr="001E2CDD">
            <w:rPr>
              <w:highlight w:val="white"/>
            </w:rPr>
            <w:fldChar w:fldCharType="begin"/>
          </w:r>
          <w:r w:rsidRPr="001E2CDD">
            <w:rPr>
              <w:highlight w:val="white"/>
            </w:rPr>
            <w:instrText xml:space="preserve"> IF </w:instrText>
          </w:r>
          <w:r w:rsidRPr="001E2CDD">
            <w:fldChar w:fldCharType="begin"/>
          </w:r>
          <w:r w:rsidRPr="001E2CDD">
            <w:instrText xml:space="preserve"> DOCPROPERTY "ContactpersonFunction.Description2"\*CHARFORMAT \&lt;OawJumpToField value=0/&gt;</w:instrText>
          </w:r>
          <w:r w:rsidRPr="001E2CDD">
            <w:rPr>
              <w:highlight w:val="white"/>
            </w:rPr>
            <w:fldChar w:fldCharType="end"/>
          </w:r>
          <w:r w:rsidRPr="001E2CDD">
            <w:rPr>
              <w:highlight w:val="white"/>
            </w:rPr>
            <w:instrText xml:space="preserve"> = "" "" "</w:instrText>
          </w:r>
          <w:r w:rsidRPr="001E2CDD">
            <w:fldChar w:fldCharType="begin"/>
          </w:r>
          <w:r w:rsidRPr="001E2CDD">
            <w:instrText xml:space="preserve"> DOCPROPERTY "ContactpersonFunction.Description2"\*CHARFORMAT \&lt;OawJumpToField value=0/&gt;</w:instrText>
          </w:r>
          <w:r w:rsidRPr="001E2CDD">
            <w:fldChar w:fldCharType="separate"/>
          </w:r>
          <w:r w:rsidRPr="001E2CDD">
            <w:instrText>ContactpersonFunction.Description2</w:instrText>
          </w:r>
          <w:r w:rsidRPr="001E2CDD">
            <w:rPr>
              <w:highlight w:val="white"/>
            </w:rPr>
            <w:fldChar w:fldCharType="end"/>
          </w:r>
        </w:p>
        <w:p w:rsidR="00A25BE1" w:rsidRPr="001E2CDD" w:rsidRDefault="00AD471D" w:rsidP="00AD471D">
          <w:pPr>
            <w:pStyle w:val="Kopfzeile"/>
            <w:rPr>
              <w:noProof/>
              <w:highlight w:val="white"/>
            </w:rPr>
          </w:pPr>
          <w:r w:rsidRPr="001E2CDD">
            <w:rPr>
              <w:highlight w:val="white"/>
            </w:rPr>
            <w:instrText>" \* MERGEFORMAT \&lt;OawJumpToField value=0/&gt;</w:instrText>
          </w:r>
          <w:r w:rsidRPr="001E2CDD">
            <w:rPr>
              <w:highlight w:val="white"/>
            </w:rPr>
            <w:fldChar w:fldCharType="end"/>
          </w:r>
          <w:r w:rsidRPr="001E2CDD">
            <w:instrText>" \* MERGEFORMAT \&lt;OawJumpToField value=0/&gt;</w:instrText>
          </w:r>
          <w:r w:rsidRPr="001E2CDD">
            <w:fldChar w:fldCharType="separate"/>
          </w:r>
          <w:r w:rsidR="00A25BE1">
            <w:rPr>
              <w:noProof/>
            </w:rPr>
            <w:t>Leiter</w:t>
          </w:r>
        </w:p>
        <w:p w:rsidR="00AD471D" w:rsidRPr="001E2CDD" w:rsidRDefault="00AD471D" w:rsidP="00AD471D">
          <w:pPr>
            <w:pStyle w:val="Kopfzeile"/>
            <w:rPr>
              <w:highlight w:val="white"/>
            </w:rPr>
          </w:pPr>
          <w:r w:rsidRPr="001E2CDD">
            <w:rPr>
              <w:highlight w:val="white"/>
            </w:rPr>
            <w:fldChar w:fldCharType="end"/>
          </w:r>
          <w:r w:rsidRPr="001E2CDD">
            <w:rPr>
              <w:noProof/>
            </w:rPr>
            <w:fldChar w:fldCharType="begin"/>
          </w:r>
          <w:r w:rsidRPr="001E2CDD">
            <w:rPr>
              <w:noProof/>
            </w:rPr>
            <w:instrText xml:space="preserve"> IF </w:instrText>
          </w:r>
          <w:r w:rsidRPr="001E2CDD">
            <w:rPr>
              <w:noProof/>
            </w:rPr>
            <w:fldChar w:fldCharType="begin"/>
          </w:r>
          <w:r w:rsidRPr="001E2CDD">
            <w:rPr>
              <w:noProof/>
            </w:rPr>
            <w:instrText xml:space="preserve"> DOCPROPERTY "ContactpersonOptions.Flag"\*CHARFORMAT \&lt;OawJumpToField value=0/&gt;</w:instrText>
          </w:r>
          <w:r w:rsidRPr="001E2CDD">
            <w:rPr>
              <w:noProof/>
            </w:rPr>
            <w:fldChar w:fldCharType="end"/>
          </w:r>
          <w:r w:rsidRPr="001E2CDD">
            <w:rPr>
              <w:noProof/>
            </w:rPr>
            <w:instrText xml:space="preserve"> &lt;&gt; 1 "</w:instrText>
          </w:r>
          <w:r w:rsidRPr="001E2CDD">
            <w:rPr>
              <w:highlight w:val="white"/>
            </w:rPr>
            <w:fldChar w:fldCharType="begin"/>
          </w:r>
          <w:r w:rsidRPr="001E2CDD">
            <w:rPr>
              <w:highlight w:val="white"/>
            </w:rPr>
            <w:instrText xml:space="preserve"> IF </w:instrText>
          </w:r>
          <w:r w:rsidRPr="001E2CDD">
            <w:fldChar w:fldCharType="begin"/>
          </w:r>
          <w:r w:rsidRPr="001E2CDD">
            <w:instrText xml:space="preserve"> DOCPROPERTY "Contactperson.DirectPhone"\*CHARFORMAT \&lt;OawJumpToField value=0/&gt;</w:instrText>
          </w:r>
          <w:r w:rsidRPr="001E2CDD">
            <w:fldChar w:fldCharType="separate"/>
          </w:r>
          <w:r w:rsidR="009C0737">
            <w:instrText>+41 71 353 67 66</w:instrText>
          </w:r>
          <w:r w:rsidRPr="001E2CDD">
            <w:rPr>
              <w:highlight w:val="white"/>
            </w:rPr>
            <w:fldChar w:fldCharType="end"/>
          </w:r>
          <w:r w:rsidRPr="001E2CDD">
            <w:rPr>
              <w:highlight w:val="white"/>
            </w:rPr>
            <w:instrText xml:space="preserve"> = "" "" "</w:instrText>
          </w:r>
          <w:r w:rsidRPr="001E2CDD">
            <w:instrText>Tel.</w:instrText>
          </w:r>
          <w:r w:rsidRPr="001E2CDD">
            <w:tab/>
          </w:r>
          <w:r w:rsidRPr="001E2CDD">
            <w:fldChar w:fldCharType="begin"/>
          </w:r>
          <w:r w:rsidRPr="001E2CDD">
            <w:instrText xml:space="preserve"> DOCPROPERTY "Contactperson.DirectPhone"\*CHARFORMAT \&lt;OawJumpToField value=0/&gt;</w:instrText>
          </w:r>
          <w:r w:rsidRPr="001E2CDD">
            <w:fldChar w:fldCharType="separate"/>
          </w:r>
          <w:r w:rsidR="009C0737">
            <w:instrText>+41 71 353 67 66</w:instrText>
          </w:r>
          <w:r w:rsidRPr="001E2CDD">
            <w:rPr>
              <w:highlight w:val="white"/>
            </w:rPr>
            <w:fldChar w:fldCharType="end"/>
          </w:r>
        </w:p>
        <w:p w:rsidR="009C0737" w:rsidRPr="001E2CDD" w:rsidRDefault="00AD471D" w:rsidP="00AD471D">
          <w:pPr>
            <w:pStyle w:val="Kopfzeile"/>
            <w:rPr>
              <w:noProof/>
              <w:highlight w:val="white"/>
            </w:rPr>
          </w:pPr>
          <w:r w:rsidRPr="001E2CDD">
            <w:rPr>
              <w:highlight w:val="white"/>
            </w:rPr>
            <w:instrText>" \* MERGEFORMAT \&lt;OawJumpToField value=0/&gt;</w:instrText>
          </w:r>
          <w:r w:rsidRPr="001E2CDD">
            <w:rPr>
              <w:highlight w:val="white"/>
            </w:rPr>
            <w:fldChar w:fldCharType="separate"/>
          </w:r>
          <w:r w:rsidR="009C0737" w:rsidRPr="001E2CDD">
            <w:rPr>
              <w:noProof/>
            </w:rPr>
            <w:instrText>Tel.</w:instrText>
          </w:r>
          <w:r w:rsidR="009C0737" w:rsidRPr="001E2CDD">
            <w:rPr>
              <w:noProof/>
            </w:rPr>
            <w:tab/>
          </w:r>
          <w:r w:rsidR="009C0737">
            <w:rPr>
              <w:noProof/>
            </w:rPr>
            <w:instrText>+41 71 353 67 66</w:instrText>
          </w:r>
        </w:p>
        <w:p w:rsidR="00AD471D" w:rsidRPr="001E2CDD" w:rsidRDefault="00AD471D" w:rsidP="00AD471D">
          <w:pPr>
            <w:pStyle w:val="Kopfzeile"/>
            <w:rPr>
              <w:highlight w:val="white"/>
            </w:rPr>
          </w:pPr>
          <w:r w:rsidRPr="001E2CDD">
            <w:rPr>
              <w:highlight w:val="white"/>
            </w:rPr>
            <w:fldChar w:fldCharType="end"/>
          </w:r>
          <w:r w:rsidRPr="001E2CDD">
            <w:rPr>
              <w:highlight w:val="white"/>
            </w:rPr>
            <w:fldChar w:fldCharType="begin"/>
          </w:r>
          <w:r w:rsidRPr="001E2CDD">
            <w:rPr>
              <w:highlight w:val="white"/>
            </w:rPr>
            <w:instrText xml:space="preserve"> IF </w:instrText>
          </w:r>
          <w:r w:rsidRPr="001E2CDD">
            <w:fldChar w:fldCharType="begin"/>
          </w:r>
          <w:r w:rsidRPr="001E2CDD">
            <w:instrText xml:space="preserve"> DOCPROPERTY "Contactperson.DirectFax"\*CHARFORMAT \&lt;OawJumpToField value=0/&gt;</w:instrText>
          </w:r>
          <w:r w:rsidRPr="001E2CDD">
            <w:rPr>
              <w:highlight w:val="white"/>
            </w:rPr>
            <w:fldChar w:fldCharType="end"/>
          </w:r>
          <w:r w:rsidRPr="001E2CDD">
            <w:rPr>
              <w:highlight w:val="white"/>
            </w:rPr>
            <w:instrText xml:space="preserve"> = "" "" "Fax</w:instrText>
          </w:r>
          <w:r w:rsidRPr="001E2CDD">
            <w:rPr>
              <w:highlight w:val="white"/>
            </w:rPr>
            <w:tab/>
          </w:r>
          <w:r w:rsidRPr="001E2CDD">
            <w:fldChar w:fldCharType="begin"/>
          </w:r>
          <w:r w:rsidRPr="001E2CDD">
            <w:instrText xml:space="preserve"> DOCPROPERTY "Contactperson.DirectFax"\*CHARFORMAT \&lt;OawJumpToField value=0/&gt;</w:instrText>
          </w:r>
          <w:r w:rsidRPr="001E2CDD">
            <w:fldChar w:fldCharType="separate"/>
          </w:r>
          <w:r w:rsidRPr="001E2CDD">
            <w:instrText>Contactperson.DirectFax</w:instrText>
          </w:r>
          <w:r w:rsidRPr="001E2CDD">
            <w:rPr>
              <w:highlight w:val="white"/>
            </w:rPr>
            <w:fldChar w:fldCharType="end"/>
          </w:r>
        </w:p>
        <w:p w:rsidR="00A25BE1" w:rsidRPr="001E2CDD" w:rsidRDefault="00AD471D" w:rsidP="00AD471D">
          <w:pPr>
            <w:pStyle w:val="Kopfzeile"/>
            <w:rPr>
              <w:noProof/>
              <w:highlight w:val="white"/>
            </w:rPr>
          </w:pPr>
          <w:r w:rsidRPr="001E2CDD">
            <w:rPr>
              <w:highlight w:val="white"/>
            </w:rPr>
            <w:instrText>" \* MERGEFORMAT \&lt;OawJumpToField value=0/&gt;</w:instrText>
          </w:r>
          <w:r w:rsidRPr="001E2CDD">
            <w:rPr>
              <w:highlight w:val="white"/>
            </w:rPr>
            <w:fldChar w:fldCharType="end"/>
          </w:r>
          <w:r w:rsidRPr="001E2CDD">
            <w:rPr>
              <w:highlight w:val="white"/>
            </w:rPr>
            <w:fldChar w:fldCharType="begin"/>
          </w:r>
          <w:r w:rsidRPr="001E2CDD">
            <w:rPr>
              <w:highlight w:val="white"/>
            </w:rPr>
            <w:instrText xml:space="preserve"> IF </w:instrText>
          </w:r>
          <w:r w:rsidRPr="001E2CDD">
            <w:fldChar w:fldCharType="begin"/>
          </w:r>
          <w:r w:rsidRPr="001E2CDD">
            <w:instrText xml:space="preserve"> DOCPROPERTY "Contactperson.EMail"\*CHARFORMAT \&lt;OawJumpToField value=0/&gt;</w:instrText>
          </w:r>
          <w:r w:rsidRPr="001E2CDD">
            <w:fldChar w:fldCharType="separate"/>
          </w:r>
          <w:r w:rsidR="009C0737">
            <w:instrText>oliver.engler@ar.ch</w:instrText>
          </w:r>
          <w:r w:rsidRPr="001E2CDD">
            <w:rPr>
              <w:highlight w:val="white"/>
            </w:rPr>
            <w:fldChar w:fldCharType="end"/>
          </w:r>
          <w:r w:rsidRPr="001E2CDD">
            <w:rPr>
              <w:highlight w:val="white"/>
            </w:rPr>
            <w:instrText xml:space="preserve"> = "" "" "</w:instrText>
          </w:r>
          <w:r w:rsidRPr="001E2CDD">
            <w:fldChar w:fldCharType="begin"/>
          </w:r>
          <w:r w:rsidRPr="001E2CDD">
            <w:instrText xml:space="preserve"> DOCPROPERTY "Contactperson.EMail"\*CHARFORMAT \&lt;OawJumpToField value=0/&gt;</w:instrText>
          </w:r>
          <w:r w:rsidRPr="001E2CDD">
            <w:fldChar w:fldCharType="separate"/>
          </w:r>
          <w:r w:rsidR="009C0737">
            <w:instrText>oliver.engler@ar.ch</w:instrText>
          </w:r>
          <w:r w:rsidRPr="001E2CDD">
            <w:rPr>
              <w:highlight w:val="white"/>
            </w:rPr>
            <w:fldChar w:fldCharType="end"/>
          </w:r>
          <w:r w:rsidRPr="001E2CDD">
            <w:rPr>
              <w:highlight w:val="white"/>
            </w:rPr>
            <w:instrText>" "" \* MERGEFORMAT \&lt;OawJumpToField value=0/&gt;</w:instrText>
          </w:r>
          <w:r w:rsidRPr="001E2CDD">
            <w:rPr>
              <w:highlight w:val="white"/>
            </w:rPr>
            <w:fldChar w:fldCharType="separate"/>
          </w:r>
          <w:r w:rsidR="009C0737">
            <w:rPr>
              <w:noProof/>
            </w:rPr>
            <w:instrText>oliver.engler@ar.ch</w:instrText>
          </w:r>
          <w:r w:rsidRPr="001E2CDD">
            <w:rPr>
              <w:highlight w:val="white"/>
            </w:rPr>
            <w:fldChar w:fldCharType="end"/>
          </w:r>
          <w:r w:rsidRPr="001E2CDD">
            <w:rPr>
              <w:noProof/>
            </w:rPr>
            <w:instrText>" \* MERGEFORMAT</w:instrText>
          </w:r>
          <w:r w:rsidRPr="001E2CDD">
            <w:rPr>
              <w:noProof/>
            </w:rPr>
            <w:fldChar w:fldCharType="separate"/>
          </w:r>
          <w:r w:rsidR="00A25BE1" w:rsidRPr="001E2CDD">
            <w:rPr>
              <w:noProof/>
            </w:rPr>
            <w:t>Tel.</w:t>
          </w:r>
          <w:r w:rsidR="00A25BE1" w:rsidRPr="001E2CDD">
            <w:rPr>
              <w:noProof/>
            </w:rPr>
            <w:tab/>
          </w:r>
          <w:r w:rsidR="00A25BE1">
            <w:rPr>
              <w:noProof/>
            </w:rPr>
            <w:t>+41 71 353 67 66</w:t>
          </w:r>
        </w:p>
        <w:p w:rsidR="00AD471D" w:rsidRPr="001E2CDD" w:rsidRDefault="00A25BE1" w:rsidP="00AD471D">
          <w:pPr>
            <w:pStyle w:val="Kopfzeile"/>
            <w:rPr>
              <w:noProof/>
            </w:rPr>
          </w:pPr>
          <w:r>
            <w:rPr>
              <w:noProof/>
            </w:rPr>
            <w:t>oliver.engler@ar.ch</w:t>
          </w:r>
          <w:r w:rsidR="00AD471D" w:rsidRPr="001E2CDD">
            <w:rPr>
              <w:noProof/>
            </w:rPr>
            <w:fldChar w:fldCharType="end"/>
          </w:r>
        </w:p>
        <w:p w:rsidR="005B47A2" w:rsidRPr="001E2CDD" w:rsidRDefault="005B47A2" w:rsidP="0043457D">
          <w:pPr>
            <w:pStyle w:val="Kopfzeile"/>
          </w:pPr>
        </w:p>
      </w:tc>
    </w:tr>
    <w:tr w:rsidR="005B47A2" w:rsidRPr="001E2CDD" w:rsidTr="009907B0">
      <w:tc>
        <w:tcPr>
          <w:tcW w:w="5641" w:type="dxa"/>
          <w:shd w:val="clear" w:color="auto" w:fill="auto"/>
        </w:tcPr>
        <w:tbl>
          <w:tblPr>
            <w:tblW w:w="0" w:type="auto"/>
            <w:tblInd w:w="113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88"/>
          </w:tblGrid>
          <w:tr w:rsidR="005B47A2" w:rsidRPr="001E2CDD" w:rsidTr="009907B0">
            <w:trPr>
              <w:trHeight w:hRule="exact" w:val="1264"/>
            </w:trPr>
            <w:tc>
              <w:tcPr>
                <w:tcW w:w="3688" w:type="dxa"/>
                <w:shd w:val="clear" w:color="auto" w:fill="auto"/>
                <w:vAlign w:val="bottom"/>
              </w:tcPr>
              <w:p w:rsidR="005B47A2" w:rsidRPr="001E2CDD" w:rsidRDefault="001E2CDD" w:rsidP="000140CF">
                <w:pPr>
                  <w:pStyle w:val="Kurzabsender"/>
                </w:pPr>
                <w:r>
                  <w:t>Fachstelle öffentlicher Verkehr</w:t>
                </w:r>
                <w:r w:rsidR="000140CF" w:rsidRPr="001E2CDD">
                  <w:t xml:space="preserve">, </w:t>
                </w:r>
                <w:r w:rsidR="000140CF" w:rsidRPr="001E2CDD">
                  <w:fldChar w:fldCharType="begin"/>
                </w:r>
                <w:r w:rsidR="000140CF" w:rsidRPr="001E2CDD">
                  <w:instrText xml:space="preserve"> DOCPROPERTY "Organisation.PLZ"\*CHARFORMAT \&lt;OawJumpToField value=0/&gt;</w:instrText>
                </w:r>
                <w:r w:rsidR="000140CF" w:rsidRPr="001E2CDD">
                  <w:fldChar w:fldCharType="separate"/>
                </w:r>
                <w:r w:rsidR="009C0737">
                  <w:t>9102</w:t>
                </w:r>
                <w:r w:rsidR="000140CF" w:rsidRPr="001E2CDD">
                  <w:fldChar w:fldCharType="end"/>
                </w:r>
                <w:r w:rsidR="000140CF" w:rsidRPr="001E2CDD">
                  <w:t xml:space="preserve"> </w:t>
                </w:r>
                <w:r w:rsidR="000140CF" w:rsidRPr="001E2CDD">
                  <w:fldChar w:fldCharType="begin"/>
                </w:r>
                <w:r w:rsidR="000140CF" w:rsidRPr="001E2CDD">
                  <w:instrText xml:space="preserve"> DOCPROPERTY "Organisation.Ort"\*CHARFORMAT \&lt;OawJumpToField value=0/&gt;</w:instrText>
                </w:r>
                <w:r w:rsidR="000140CF" w:rsidRPr="001E2CDD">
                  <w:fldChar w:fldCharType="separate"/>
                </w:r>
                <w:r w:rsidR="009C0737">
                  <w:t>Herisau</w:t>
                </w:r>
                <w:r w:rsidR="000140CF" w:rsidRPr="001E2CDD">
                  <w:fldChar w:fldCharType="end"/>
                </w:r>
                <w:r w:rsidR="005B47A2" w:rsidRPr="001E2CDD">
                  <w:tab/>
                </w:r>
              </w:p>
            </w:tc>
          </w:tr>
        </w:tbl>
        <w:p w:rsidR="005B47A2" w:rsidRPr="001E2CDD" w:rsidRDefault="005B47A2" w:rsidP="009000EB">
          <w:pPr>
            <w:pStyle w:val="1pt"/>
          </w:pPr>
        </w:p>
      </w:tc>
      <w:tc>
        <w:tcPr>
          <w:tcW w:w="1928" w:type="dxa"/>
          <w:vMerge/>
          <w:shd w:val="clear" w:color="auto" w:fill="auto"/>
        </w:tcPr>
        <w:p w:rsidR="005B47A2" w:rsidRPr="001E2CDD" w:rsidRDefault="005B47A2"/>
      </w:tc>
      <w:tc>
        <w:tcPr>
          <w:tcW w:w="2552" w:type="dxa"/>
          <w:vMerge/>
          <w:shd w:val="clear" w:color="auto" w:fill="auto"/>
        </w:tcPr>
        <w:p w:rsidR="005B47A2" w:rsidRPr="001E2CDD" w:rsidRDefault="005B47A2"/>
      </w:tc>
    </w:tr>
  </w:tbl>
  <w:p w:rsidR="004801CF" w:rsidRDefault="00E26B9A" w:rsidP="004801CF">
    <w:r>
      <w:t>Verteiler</w:t>
    </w:r>
  </w:p>
  <w:tbl>
    <w:tblPr>
      <w:tblW w:w="41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39"/>
    </w:tblGrid>
    <w:tr w:rsidR="004801CF" w:rsidRPr="005C03F8" w:rsidTr="001345F6">
      <w:trPr>
        <w:trHeight w:hRule="exact" w:val="2325"/>
      </w:trPr>
      <w:tc>
        <w:tcPr>
          <w:tcW w:w="4139" w:type="dxa"/>
          <w:shd w:val="clear" w:color="auto" w:fill="auto"/>
        </w:tcPr>
        <w:p w:rsidR="00E26B9A" w:rsidRDefault="00E26B9A" w:rsidP="006D7225">
          <w:pPr>
            <w:pStyle w:val="zOawRecipient"/>
            <w:numPr>
              <w:ilvl w:val="0"/>
              <w:numId w:val="37"/>
            </w:numPr>
          </w:pPr>
          <w:proofErr w:type="spellStart"/>
          <w:r>
            <w:t>Vernehmlassungsteilnehmer</w:t>
          </w:r>
          <w:proofErr w:type="spellEnd"/>
        </w:p>
        <w:p w:rsidR="00E26B9A" w:rsidRPr="00E26B9A" w:rsidRDefault="00E26B9A" w:rsidP="00E26B9A"/>
        <w:p w:rsidR="00E26B9A" w:rsidRPr="00E26B9A" w:rsidRDefault="00E26B9A" w:rsidP="00E26B9A"/>
        <w:p w:rsidR="00E26B9A" w:rsidRPr="00E26B9A" w:rsidRDefault="00E26B9A" w:rsidP="00E26B9A"/>
        <w:p w:rsidR="00E26B9A" w:rsidRPr="00E26B9A" w:rsidRDefault="00E26B9A" w:rsidP="00E26B9A"/>
        <w:p w:rsidR="00E26B9A" w:rsidRPr="00E26B9A" w:rsidRDefault="00E26B9A" w:rsidP="00E26B9A"/>
        <w:p w:rsidR="00E26B9A" w:rsidRDefault="00E26B9A" w:rsidP="00E26B9A"/>
        <w:p w:rsidR="004801CF" w:rsidRPr="00E26B9A" w:rsidRDefault="00E26B9A" w:rsidP="00E26B9A">
          <w:pPr>
            <w:tabs>
              <w:tab w:val="left" w:pos="1133"/>
            </w:tabs>
          </w:pPr>
          <w:r>
            <w:tab/>
          </w:r>
        </w:p>
      </w:tc>
    </w:tr>
  </w:tbl>
  <w:p w:rsidR="001D3CE9" w:rsidRPr="001E2CDD" w:rsidRDefault="001D3CE9" w:rsidP="004E1E58">
    <w:pPr>
      <w:pStyle w:val="1p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DD" w:rsidRDefault="001E2CDD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45" w:rsidRPr="00C47945" w:rsidRDefault="001E2CDD" w:rsidP="00C47945">
    <w:pPr>
      <w:pStyle w:val="1pt"/>
      <w:spacing w:line="240" w:lineRule="auto"/>
      <w:rPr>
        <w:sz w:val="32"/>
        <w:szCs w:val="32"/>
      </w:rPr>
    </w:pPr>
    <w:bookmarkStart w:id="6" w:name="LogoSn"/>
    <w:bookmarkEnd w:id="6"/>
    <w:r>
      <w:rPr>
        <w:noProof/>
      </w:rPr>
      <w:drawing>
        <wp:anchor distT="0" distB="0" distL="114300" distR="114300" simplePos="0" relativeHeight="251659264" behindDoc="1" locked="1" layoutInCell="1" allowOverlap="1" wp14:anchorId="67086FF6" wp14:editId="49BC18A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691" cy="970059"/>
          <wp:effectExtent l="0" t="0" r="0" b="1905"/>
          <wp:wrapNone/>
          <wp:docPr id="3" name="Oaw.2012100410273200663397.021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1" cy="970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6BD6" w:rsidRPr="000B6C40">
      <w:t> 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4"/>
    </w:tblGrid>
    <w:tr w:rsidR="00C47945" w:rsidRPr="00C47945" w:rsidTr="00C47945">
      <w:tc>
        <w:tcPr>
          <w:tcW w:w="9494" w:type="dxa"/>
        </w:tcPr>
        <w:p w:rsidR="00C47945" w:rsidRPr="00C47945" w:rsidRDefault="00C47945" w:rsidP="00C47945">
          <w:pPr>
            <w:pStyle w:val="1pt"/>
            <w:rPr>
              <w:szCs w:val="2"/>
            </w:rPr>
          </w:pPr>
          <w:bookmarkStart w:id="7" w:name="LogoWasserzeichenSn"/>
          <w:r w:rsidRPr="00C47945">
            <w:rPr>
              <w:szCs w:val="2"/>
            </w:rPr>
            <w:t> </w:t>
          </w:r>
          <w:bookmarkEnd w:id="7"/>
          <w:r w:rsidRPr="00C47945">
            <w:rPr>
              <w:szCs w:val="2"/>
            </w:rPr>
            <w:t> </w:t>
          </w:r>
        </w:p>
      </w:tc>
    </w:tr>
  </w:tbl>
  <w:p w:rsidR="00110163" w:rsidRPr="00C47945" w:rsidRDefault="00110163" w:rsidP="00C47945">
    <w:pPr>
      <w:pStyle w:val="1pt"/>
      <w:spacing w:line="240" w:lineRule="auto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7249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A07E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68A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7097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88C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2EC3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827B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2C9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FA7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BE3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01191"/>
    <w:multiLevelType w:val="multilevel"/>
    <w:tmpl w:val="6EB214FE"/>
    <w:styleLink w:val="AufzhlungPunkte"/>
    <w:lvl w:ilvl="0">
      <w:start w:val="1"/>
      <w:numFmt w:val="bullet"/>
      <w:lvlText w:val=""/>
      <w:lvlJc w:val="left"/>
      <w:pPr>
        <w:ind w:left="213" w:hanging="21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2784731"/>
    <w:multiLevelType w:val="multilevel"/>
    <w:tmpl w:val="2EA4D368"/>
    <w:styleLink w:val="AufzhlungNummer"/>
    <w:lvl w:ilvl="0">
      <w:start w:val="1"/>
      <w:numFmt w:val="ordin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ordinal"/>
      <w:lvlText w:val="%2"/>
      <w:lvlJc w:val="left"/>
      <w:pPr>
        <w:ind w:left="425" w:hanging="21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6D92D3E"/>
    <w:multiLevelType w:val="hybridMultilevel"/>
    <w:tmpl w:val="DA9054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A0790"/>
    <w:multiLevelType w:val="hybridMultilevel"/>
    <w:tmpl w:val="85A218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643F7"/>
    <w:multiLevelType w:val="hybridMultilevel"/>
    <w:tmpl w:val="503EA924"/>
    <w:lvl w:ilvl="0" w:tplc="DDC467B6">
      <w:start w:val="905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523CF"/>
    <w:multiLevelType w:val="multilevel"/>
    <w:tmpl w:val="3E70A604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41286B3E"/>
    <w:multiLevelType w:val="hybridMultilevel"/>
    <w:tmpl w:val="C9AA29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60900"/>
    <w:multiLevelType w:val="hybridMultilevel"/>
    <w:tmpl w:val="D8561E7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F5EC5"/>
    <w:multiLevelType w:val="hybridMultilevel"/>
    <w:tmpl w:val="0A9C699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84178C"/>
    <w:multiLevelType w:val="hybridMultilevel"/>
    <w:tmpl w:val="1A605A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C55E8"/>
    <w:multiLevelType w:val="multilevel"/>
    <w:tmpl w:val="00620118"/>
    <w:numStyleLink w:val="AufzhlungStrich"/>
  </w:abstractNum>
  <w:abstractNum w:abstractNumId="21">
    <w:nsid w:val="47136255"/>
    <w:multiLevelType w:val="hybridMultilevel"/>
    <w:tmpl w:val="E44609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E65915"/>
    <w:multiLevelType w:val="multilevel"/>
    <w:tmpl w:val="EA321F66"/>
    <w:numStyleLink w:val="AufzhlungLit"/>
  </w:abstractNum>
  <w:abstractNum w:abstractNumId="23">
    <w:nsid w:val="5AD84DC7"/>
    <w:multiLevelType w:val="multilevel"/>
    <w:tmpl w:val="2EA4D368"/>
    <w:numStyleLink w:val="AufzhlungNummer"/>
  </w:abstractNum>
  <w:abstractNum w:abstractNumId="24">
    <w:nsid w:val="61584104"/>
    <w:multiLevelType w:val="multilevel"/>
    <w:tmpl w:val="EA321F66"/>
    <w:styleLink w:val="AufzhlungLit"/>
    <w:lvl w:ilvl="0">
      <w:start w:val="1"/>
      <w:numFmt w:val="lowerLetter"/>
      <w:lvlText w:val="%1)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5" w:hanging="2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5">
    <w:nsid w:val="68294B5F"/>
    <w:multiLevelType w:val="hybridMultilevel"/>
    <w:tmpl w:val="95A8CF6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723B3"/>
    <w:multiLevelType w:val="hybridMultilevel"/>
    <w:tmpl w:val="725EDC3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E0E39"/>
    <w:multiLevelType w:val="hybridMultilevel"/>
    <w:tmpl w:val="B44685F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13082E"/>
    <w:multiLevelType w:val="hybridMultilevel"/>
    <w:tmpl w:val="103E760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D2841"/>
    <w:multiLevelType w:val="multilevel"/>
    <w:tmpl w:val="00620118"/>
    <w:styleLink w:val="AufzhlungStrich"/>
    <w:lvl w:ilvl="0">
      <w:start w:val="1"/>
      <w:numFmt w:val="bullet"/>
      <w:lvlText w:val=""/>
      <w:lvlJc w:val="left"/>
      <w:pPr>
        <w:ind w:left="215" w:hanging="21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29"/>
  </w:num>
  <w:num w:numId="4">
    <w:abstractNumId w:val="11"/>
  </w:num>
  <w:num w:numId="5">
    <w:abstractNumId w:val="23"/>
  </w:num>
  <w:num w:numId="6">
    <w:abstractNumId w:val="24"/>
  </w:num>
  <w:num w:numId="7">
    <w:abstractNumId w:val="22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24"/>
  </w:num>
  <w:num w:numId="14">
    <w:abstractNumId w:val="10"/>
  </w:num>
  <w:num w:numId="15">
    <w:abstractNumId w:val="29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7"/>
  </w:num>
  <w:num w:numId="29">
    <w:abstractNumId w:val="28"/>
  </w:num>
  <w:num w:numId="30">
    <w:abstractNumId w:val="25"/>
  </w:num>
  <w:num w:numId="31">
    <w:abstractNumId w:val="26"/>
  </w:num>
  <w:num w:numId="32">
    <w:abstractNumId w:val="19"/>
  </w:num>
  <w:num w:numId="33">
    <w:abstractNumId w:val="27"/>
  </w:num>
  <w:num w:numId="34">
    <w:abstractNumId w:val="16"/>
  </w:num>
  <w:num w:numId="35">
    <w:abstractNumId w:val="21"/>
  </w:num>
  <w:num w:numId="36">
    <w:abstractNumId w:val="13"/>
  </w:num>
  <w:num w:numId="37">
    <w:abstractNumId w:val="1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7. Oktober 2016"/>
    <w:docVar w:name="Date.Format.Long.dateValue" w:val="42660"/>
    <w:docVar w:name="OawAttachedTemplate" w:val="MT_Brief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2 (4.2.2532)"/>
    <w:docVar w:name="OawCreatedWithProjectID" w:val="arch"/>
    <w:docVar w:name="OawCreatedWithProjectVersion" w:val="24"/>
    <w:docVar w:name="OawDate.Manua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emen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1&quot;/&gt;&lt;/type&gt;&lt;/profile&gt;&lt;/OawDocProperty&gt;_x000d__x0009_&lt;OawDocProperty name=&quot;Organisation.Departemen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2&quot;/&gt;&lt;/type&gt;&lt;/profile&gt;&lt;/OawDocProperty&gt;_x000d__x0009_&lt;OawDocProperty name=&quot;Organisation.Departemen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3&quot;/&gt;&lt;/type&gt;&lt;/profile&gt;&lt;/OawDocProperty&gt;_x000d__x0009_&lt;OawDocProperty name=&quot;Organisation.Departemen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Komplett&quot;/&gt;&lt;/type&gt;&lt;/profile&gt;&lt;/OawDocProperty&gt;_x000d__x0009_&lt;OawDocProperty name=&quot;Organisation.Am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Komplett&quot;/&gt;&lt;/type&gt;&lt;/profile&gt;&lt;/OawDocProperty&gt;_x000d__x0009_&lt;OawDocProperty name=&quot;Organisation.Am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1&quot;/&gt;&lt;/type&gt;&lt;/profile&gt;&lt;/OawDocProperty&gt;_x000d__x0009_&lt;OawDocProperty name=&quot;Organisation.Am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2&quot;/&gt;&lt;/type&gt;&lt;/profile&gt;&lt;/OawDocProperty&gt;_x000d__x0009_&lt;OawDocProperty name=&quot;Organisation.Am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3&quot;/&gt;&lt;/type&gt;&lt;/profile&gt;&lt;/OawDocProperty&gt;_x000d__x0009_&lt;OawDocProperty name=&quot;Organisation.AmtZeile1&quot;&gt;&lt;profile type=&quot;default&quot; UID=&quot;&quot; sameAsDefault=&quot;0&quot;&gt;&lt;/profile&gt;&lt;/OawDocProperty&gt;_x000d__x0009_&lt;OawDocProperty name=&quot;Organisation.Fachstelle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1&quot;/&gt;&lt;/type&gt;&lt;/profile&gt;&lt;/OawDocProperty&gt;_x000d__x0009_&lt;OawDocProperty name=&quot;Organisation.Fachstelle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2&quot;/&gt;&lt;/type&gt;&lt;/profile&gt;&lt;/OawDocProperty&gt;_x000d__x0009_&lt;OawDocProperty name=&quot;Organisation.Fachstelle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3&quot;/&gt;&lt;/type&gt;&lt;/profile&gt;&lt;/OawDocProperty&gt;_x000d__x0009_&lt;OawDocProperty name=&quot;Organisation.FachstelleZeile1&quot;&gt;&lt;profile type=&quot;default&quot; UID=&quot;&quot; sameAsDefault=&quot;0&quot;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Adresszeile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4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Function.Description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&quot;/&gt;&lt;/type&gt;&lt;/profile&gt;&lt;/OawDocProperty&gt;_x000d__x0009_&lt;OawDocProperty name=&quot;ContactpersonFunction.Description2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EmblemColorN&quot;&gt;&lt;profile type=&quot;default&quot; UID=&quot;&quot; sameAsDefault=&quot;0&quot;&gt;&lt;format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533&quot; sameAsDefault=&quot;0&quot;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33669&quot; sameAsDefault=&quot;0&quot;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end&quot; UID=&quot;201210221785709484544&quot; sameAsDefault=&quot;-1&quot;&gt;&lt;/profile&gt;&lt;/OawPicture&gt;_x000d__x0009_&lt;OawDocProperty name=&quot;Organisation.Ort&quot;&gt;&lt;profile type=&quot;default&quot; UID=&quot;&quot; sameAsDefault=&quot;0&quot;&gt;&lt;/profile&gt;&lt;/OawDocProperty&gt;_x000d__x0009_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Anchor name=&quot;LogoSn&quot;&gt;&lt;profile type=&quot;default&quot; UID=&quot;&quot; sameAsDefault=&quot;0&quot;&gt;&lt;/profile&gt;&lt;/OawAnchor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Bookmark name=&quot;Subject&quot;&gt;&lt;profile type=&quot;default&quot; UID=&quot;&quot; sameAsDefault=&quot;0&quot;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Text&quot;&gt;&lt;profile type=&quot;default&quot; UID=&quot;&quot; sameAsDefault=&quot;0&quot;&gt;&lt;/profile&gt;&lt;/OawBookmark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Unbenannt&quot;&gt;&lt;profile type=&quot;default&quot; UID=&quot;&quot; sameAsDefault=&quot;0&quot;&gt;&lt;format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/OawPicture&gt;_x000d__x0009_&lt;OawPicture name=&quot;Unbenannt1&quot;&gt;&lt;profile type=&quot;default&quot; UID=&quot;&quot; sameAsDefault=&quot;0&quot;&gt;&lt;format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/OawPicture&gt;_x000d__x0009_&lt;OawPicture name=&quot;Organisation.EmblemColor&quot;&gt;&lt;profile type=&quot;default&quot; UID=&quot;&quot; sameAsDefault=&quot;0&quot;&gt;&lt;format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533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669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end&quot; UID=&quot;201210221785709484544&quot; sameAsDefault=&quot;-1&quot;&gt;&lt;/profile&gt;&lt;/OawPicture&gt;_x000d__x0009_&lt;OawAnchor name=&quot;LogoS1&quot;&gt;&lt;profile type=&quot;default&quot; UID=&quot;&quot; sameAsDefault=&quot;0&quot;&gt;&lt;/profile&gt;&lt;/OawAnchor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Organisation.ImAuftrageV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eVon&quot;/&gt;&lt;/type&gt;&lt;/profile&gt;&lt;/OawDocProperty&gt;_x000d__x0009_&lt;OawDocProperty name=&quot;Contactperson.OnBehalfOf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nBehalfOf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Fachstelle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Komplett&quot;/&gt;&lt;/type&gt;&lt;/profile&gt;&lt;/OawDocProperty&gt;_x000d__x0009_&lt;OawDocProperty name=&quot;ContactpersonOptions.Flag&quot;&gt;&lt;profile type=&quot;default&quot; UID=&quot;&quot; sameAsDefault=&quot;0&quot;&gt;&lt;documentProperty UID=&quot;2012103108238508919188&quot; dataSourceUID=&quot;prj.2012103108238953457685&quot;/&gt;&lt;type type=&quot;OawDatabase&quot;&gt;&lt;OawDatabase table=&quot;Data&quot; field=&quot;Flag&quot;/&gt;&lt;/type&gt;&lt;/profile&gt;&lt;/OawDocProperty&gt;_x000d__x0009_&lt;OawDocProperty name=&quot;Contactperson.Name&quot;&gt;&lt;profile type=&quot;default&quot; UID=&quot;&quot; sameAsDefault=&quot;0&quot;&gt;&lt;/profile&gt;&lt;/OawDocProperty&gt;_x000d__x0009_&lt;OawDocProperty name=&quot;Signature1Function.SignatureText&quot;&gt;&lt;profile type=&quot;default&quot; UID=&quot;&quot; sameAsDefault=&quot;0&quot;&gt;&lt;documentProperty UID=&quot;2012100313286566195364&quot; dataSourceUID=&quot;prj.201210021469701677323&quot;/&gt;&lt;type type=&quot;OawDatabase&quot;&gt;&lt;OawDatabase table=&quot;Data&quot; field=&quot;SignatureText&quot;/&gt;&lt;/type&gt;&lt;/profile&gt;&lt;/OawDocProperty&gt;_x000d__x0009_&lt;OawDocProperty name=&quot;Signature2Function.SignatureText&quot;&gt;&lt;profile type=&quot;default&quot; UID=&quot;&quot; sameAsDefault=&quot;0&quot;&gt;&lt;documentProperty UID=&quot;2012100313286585085139&quot; dataSourceUID=&quot;prj.201210021469701677323&quot;/&gt;&lt;type type=&quot;OawDatabase&quot;&gt;&lt;OawDatabase table=&quot;Data&quot; field=&quot;SignatureText&quot;/&gt;&lt;/type&gt;&lt;/profile&gt;&lt;/OawDocProperty&gt;_x000d__x0009_&lt;OawAnchor name=&quot;LogoWasserzeichen&quot;&gt;&lt;profile type=&quot;default&quot; UID=&quot;&quot; sameAsDefault=&quot;0&quot;&gt;&lt;/profile&gt;&lt;/OawAnchor&gt;_x000d__x0009_&lt;OawAnchor name=&quot;LogoWasserzeichenSn&quot;&gt;&lt;profile type=&quot;default&quot; UID=&quot;&quot; sameAsDefault=&quot;0&quot;&gt;&lt;/profile&gt;&lt;/OawAnchor&gt;_x000d__x0009_&lt;OawPicture name=&quot;Unbenannt2&quot;&gt;&lt;profile type=&quot;default&quot; UID=&quot;&quot; sameAsDefault=&quot;0&quot;&gt;&lt;format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documentProperty UID=&quot;&quot; dataSourceUID=&quot;&quot;/&gt;&lt;type type=&quot;OawDatabase&quot;&gt;&lt;OawDatabase table=&quot;Data&quot; field=&quot;&quot;/&gt;&lt;/type&gt;&lt;/profile&gt;&lt;profile type=&quot;print&quot; UID=&quot;2012100310258892227113&quot; sameAsDefault=&quot;-1&quot;&gt;&lt;/profile&gt;&lt;profile type=&quot;print&quot; UID=&quot;2012100310258892233394&quot; sameAsDefault=&quot;-1&quot;&gt;&lt;/profile&gt;&lt;profile type=&quot;print&quot; UID=&quot;2012100310258892233533&quot; sameAsDefault=&quot;-1&quot;&gt;&lt;/profile&gt;&lt;profile type=&quot;print&quot; UID=&quot;2012100310258892233669&quot; sameAsDefault=&quot;-1&quot;&gt;&lt;/profile&gt;&lt;profile type=&quot;print&quot; UID=&quot;2012100310258892233802&quot; sameAsDefault=&quot;0&quot;&gt;&lt;documentProperty UID=&quot;2002122011014149059130932&quot; dataSourceUID=&quot;prj.2003050916522158373536&quot;/&gt;&lt;type type=&quot;OawDatabase&quot;&gt;&lt;OawDatabase table=&quot;Data&quot; field=&quot;Wasserzeichen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1210221785709484544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0514487498416878&quot; sameAsDefault=&quot;0&quot;&gt;&lt;documentProperty UID=&quot;2002122011014149059130932&quot; dataSourceUID=&quot;prj.2003050916522158373536&quot;/&gt;&lt;type type=&quot;OawDatabase&quot;&gt;&lt;OawDatabase table=&quot;Data&quot; field=&quot;Wasserzeichen&quot;/&gt;&lt;/type&gt;&lt;/profile&gt;&lt;/OawPicture&gt;_x000d_&lt;/document&gt;_x000d_"/>
    <w:docVar w:name="OawDistributionEnabled" w:val="&lt;empty/&gt;"/>
    <w:docVar w:name="OawDocProp.200212191811121321310321301031x" w:val="&lt;source&gt;&lt;Fields List=&quot;Title|Name|DirectPhone|DirectFax|EMail|OnBehalfOf&quot;/&gt;&lt;profile type=&quot;default&quot; UID=&quot;&quot; sameAsDefault=&quot;0&quot;&gt;&lt;OawDocProperty name=&quot;Contactperson.Title&quot; field=&quot;Title&quot;/&gt;&lt;OawDocProperty name=&quot;Contactperson.Name&quot; field=&quot;Name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OnBehalfOf&quot; field=&quot;OnBehalfOf&quot;/&gt;&lt;/profile&gt;&lt;/source&gt;"/>
    <w:docVar w:name="OawDocProp.2002122010583847234010578" w:val="&lt;source&gt;&lt;Fields List=&quot;Title|Name|Signature|Signature|Signature|Signature|Signature&quot;/&gt;&lt;profile type=&quot;default&quot; UID=&quot;&quot; sameAsDefault=&quot;0&quot;&gt;&lt;OawDocProperty name=&quot;Signature1.Title&quot; field=&quot;Title&quot;/&gt;&lt;OawDocProperty name=&quot;Signature1.Name&quot; field=&quot;Name&quot;/&gt;&lt;/profile&gt;&lt;profile type=&quot;print&quot; UID=&quot;2012100310258892233394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669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890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end&quot; UID=&quot;2006120514175878093883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6120514401556040061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ementZeile1|DepartementZeile2|DepartementZeile3|DepartementKomplett|AmtKomplett|AmtZeile1|AmtZeile2|AmtZeile3|FachstelleZeile1|FachstelleZeile2|FachstelleZeile3|Adresszeile1|Adresszeile2|Adresszeile3|Adresszeile4|Telefon|Fax|Internet|Email|PLZ|Ort|EmblemColorN|EmblemColor|ImAuftrageVon|FachstelleKomplett|EmblemBWN|EmblemBW|EmblemBWN|EmblemBW|EmblemColorN|EmblemColor|EmblemColorN|EmblemColor|Wasserzeichen|Wasserzeichen&quot;/&gt;&lt;profile type=&quot;default&quot; UID=&quot;&quot; sameAsDefault=&quot;0&quot;&gt;&lt;OawDocProperty name=&quot;Organisation.DepartementZeile1&quot; field=&quot;DepartementZeile1&quot;/&gt;&lt;OawDocProperty name=&quot;Organisation.DepartementZeile2&quot; field=&quot;DepartementZeile2&quot;/&gt;&lt;OawDocProperty name=&quot;Organisation.DepartementZeile3&quot; field=&quot;DepartementZeile3&quot;/&gt;&lt;OawDocProperty name=&quot;Organisation.DepartementKomplett&quot; field=&quot;DepartementKomplett&quot;/&gt;&lt;OawDocProperty name=&quot;Organisation.AmtKomplett&quot; field=&quot;AmtKomplett&quot;/&gt;&lt;OawDocProperty name=&quot;Organisation.AmtZeile1&quot; field=&quot;AmtZeile1&quot;/&gt;&lt;OawDocProperty name=&quot;Organisation.AmtZeile2&quot; field=&quot;AmtZeile2&quot;/&gt;&lt;OawDocProperty name=&quot;Organisation.AmtZeile3&quot; field=&quot;AmtZeile3&quot;/&gt;&lt;OawDocProperty name=&quot;Organisation.FachstelleZeile1&quot; field=&quot;FachstelleZeile1&quot;/&gt;&lt;OawDocProperty name=&quot;Organisation.FachstelleZeile2&quot; field=&quot;FachstelleZeile2&quot;/&gt;&lt;OawDocProperty name=&quot;Organisation.FachstelleZeile3&quot; field=&quot;FachstelleZeile3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Adresszeile4&quot; field=&quot;Adresszeile4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Email&quot; field=&quot;Email&quot;/&gt;&lt;OawDocProperty name=&quot;Organisation.PLZ&quot; field=&quot;PLZ&quot;/&gt;&lt;OawDocProperty name=&quot;Organisation.Ort&quot; field=&quot;Ort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OawDocProperty name=&quot;Organisation.ImAuftrageVon&quot; field=&quot;ImAuftrageVon&quot;/&gt;&lt;OawDocProperty name=&quot;Organisation.FachstelleKomplett&quot; field=&quot;FachstelleKomplett&quot;/&gt;&lt;/profile&gt;&lt;profile type=&quot;print&quot; UID=&quot;2012100310258892227113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394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533&quot; sameAsDefault=&quot;0&quot;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669&quot; sameAsDefault=&quot;0&quot;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802&quot; sameAsDefault=&quot;0&quot;&gt;&lt;OawPicture name=&quot;Unbenannt2&quot; field=&quot;Wasserzeichen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profile&gt;&lt;profile type=&quot;save&quot; UID=&quot;2006120514487498416878&quot; sameAsDefault=&quot;0&quot;&gt;&lt;OawPicture name=&quot;Unbenannt2&quot; field=&quot;Wasserzeichen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Title|Name|Signature|Signature|Signature|Signature|Signature&quot;/&gt;&lt;profile type=&quot;default&quot; UID=&quot;&quot; sameAsDefault=&quot;0&quot;&gt;&lt;OawDocProperty name=&quot;Signature2.Title&quot; field=&quot;Title&quot;/&gt;&lt;OawDocProperty name=&quot;Signature2.Name&quot; field=&quot;Name&quot;/&gt;&lt;/profile&gt;&lt;profile type=&quot;print&quot; UID=&quot;2012100310258892233394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669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890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end&quot; UID=&quot;2006120514175878093883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6120514401556040061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Closing&quot; field=&quot;Closing&quot;/&gt;&lt;OawDocProperty name=&quot;Recipient.EMail&quot; field=&quot;EMail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.2012100312282905492617" w:val="&lt;source&gt;&lt;Fields List=&quot;Description|Description2&quot;/&gt;&lt;profile type=&quot;default&quot; UID=&quot;&quot; sameAsDefault=&quot;0&quot;&gt;&lt;OawDocProperty name=&quot;ContactpersonFunction.Description&quot; field=&quot;Description&quot;/&gt;&lt;OawDocProperty name=&quot;ContactpersonFunction.Description2&quot; field=&quot;Description2&quot;/&gt;&lt;/profile&gt;&lt;/source&gt;"/>
    <w:docVar w:name="OawDocProp.2012100313286566195364" w:val="&lt;source&gt;&lt;Fields List=&quot;SignatureText&quot;/&gt;&lt;profile type=&quot;default&quot; UID=&quot;&quot; sameAsDefault=&quot;0&quot;&gt;&lt;OawDocProperty name=&quot;Signature1Function.SignatureText&quot; field=&quot;SignatureText&quot;/&gt;&lt;/profile&gt;&lt;/source&gt;"/>
    <w:docVar w:name="OawDocProp.2012100313286585085139" w:val="&lt;source&gt;&lt;Fields List=&quot;SignatureText&quot;/&gt;&lt;profile type=&quot;default&quot; UID=&quot;&quot; sameAsDefault=&quot;0&quot;&gt;&lt;OawDocProperty name=&quot;Signature2Function.SignatureText&quot; field=&quot;SignatureText&quot;/&gt;&lt;/profile&gt;&lt;/source&gt;"/>
    <w:docVar w:name="OawDocProp.2012103108238508919188" w:val="&lt;source&gt;&lt;Fields List=&quot;Flag&quot;/&gt;&lt;profile type=&quot;default&quot; UID=&quot;&quot; sameAsDefault=&quot;0&quot;&gt;&lt;OawDocProperty name=&quot;ContactpersonOptions.Flag&quot; field=&quot;Flag&quot;/&gt;&lt;/profile&gt;&lt;/source&gt;"/>
    <w:docVar w:name="OawDocPropSource" w:val="&lt;DocProps&gt;&lt;DocProp UID=&quot;2002122011014149059130932&quot; EntryUID=&quot;2012100309250792298807&quot;&gt;&lt;Field Name=&quot;IDName&quot; Value=&quot;Bau und Volkswirtschaft - Departementssekretariat&quot;/&gt;&lt;Field Name=&quot;DepartementKomplett&quot; Value=&quot;Departement Bau und Volkswirtschaft&quot;/&gt;&lt;Field Name=&quot;DepartementZeile1&quot; Value=&quot;Departement Bau&quot;/&gt;&lt;Field Name=&quot;DepartementZeile2&quot; Value=&quot;und Volkswirtschaft&quot;/&gt;&lt;Field Name=&quot;DepartementZeile3&quot; Value=&quot;&quot;/&gt;&lt;Field Name=&quot;AmtKomplett&quot; Value=&quot;Departementssekretariat - Bau und Volkswirtschaft&quot;/&gt;&lt;Field Name=&quot;AmtZeile1&quot; Value=&quot;Departementssekretariat&quot;/&gt;&lt;Field Name=&quot;AmtZeile2&quot; Value=&quot;&quot;/&gt;&lt;Field Name=&quot;AmtZeile3&quot; Value=&quot;&quot;/&gt;&lt;Field Name=&quot;FachstelleKomplett&quot; Value=&quot;&quot;/&gt;&lt;Field Name=&quot;FachstelleZeile1&quot; Value=&quot;&quot;/&gt;&lt;Field Name=&quot;FachstelleZeile2&quot; Value=&quot;&quot;/&gt;&lt;Field Name=&quot;FachstelleZeile3&quot; Value=&quot;&quot;/&gt;&lt;Field Name=&quot;Adresszeile1&quot; Value=&quot;Kasernenstrasse 17a&quot;/&gt;&lt;Field Name=&quot;Adresszeile2&quot; Value=&quot;9102 Herisau&quot;/&gt;&lt;Field Name=&quot;Adresszeile3&quot; Value=&quot;&quot;/&gt;&lt;Field Name=&quot;Adresszeile4&quot; Value=&quot;&quot;/&gt;&lt;Field Name=&quot;PLZ&quot; Value=&quot;9102&quot;/&gt;&lt;Field Name=&quot;Ort&quot; Value=&quot;Herisau&quot;/&gt;&lt;Field Name=&quot;Telefon&quot; Value=&quot;+41 71 353 65 51&quot;/&gt;&lt;Field Name=&quot;Fax&quot; Value=&quot;+41 71 353 68 33&quot;/&gt;&lt;Field Name=&quot;Email&quot; Value=&quot;bau.volkswirtschaft@ar.ch&quot;/&gt;&lt;Field Name=&quot;Internet&quot; Value=&quot;www.ar.ch&quot;/&gt;&lt;Field Name=&quot;ImAuftragVon&quot; Value=&quot;&quot;/&gt;&lt;Field Name=&quot;EmblemColor&quot; Value=&quot;%Logos%\AR.Logo.Farbe.2100.270.emf&quot;/&gt;&lt;Field Name=&quot;EmblemBW&quot; Value=&quot;%Logos%\AR.Logo.SW.2100.270.emf&quot;/&gt;&lt;Field Name=&quot;EmblemColorN&quot; Value=&quot;%Logos%\AR.Logo.Farbe.2100.270.emf&quot;/&gt;&lt;Field Name=&quot;EmblemBWN&quot; Value=&quot;%Logos%\AR.Logo.SW.2100.270.emf&quot;/&gt;&lt;Field Name=&quot;Wasserzeichen&quot; Value=&quot;%Logos%\Entwurf.1196.1222.png&quot;/&gt;&lt;Field Name=&quot;EmblemColorZentriert&quot; Value=&quot;%Logos%\AR.Logo.zentriert.Farbe.2100.500.emf&quot;/&gt;&lt;Field Name=&quot;EmblemBWZentriert&quot; Value=&quot;%Logos%\AR.Logo.zentriert.SW.2100.500.emf&quot;/&gt;&lt;Field Name=&quot;Data_UID&quot; Value=&quot;201210030925079229880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31541919212871737418568150197206182143122&quot;&gt;&lt;Field Name=&quot;IDName&quot; Value=&quot;Engler Oliver&quot;/&gt;&lt;Field Name=&quot;Name&quot; Value=&quot;Oliver Engler&quot;/&gt;&lt;Field Name=&quot;Title&quot; Value=&quot;&quot;/&gt;&lt;Field Name=&quot;Initials&quot; Value=&quot;&quot;/&gt;&lt;Field Name=&quot;DirectPhone&quot; Value=&quot;+41 71 353 67 66&quot;/&gt;&lt;Field Name=&quot;DirectFax&quot; Value=&quot;&quot;/&gt;&lt;Field Name=&quot;EMail&quot; Value=&quot;oliver.engler@ar.ch&quot;/&gt;&lt;Field Name=&quot;Signature&quot; Value=&quot;%Signatures%\Oliver.Engler.600dpi.color.500.200.jpg&quot;/&gt;&lt;Field Name=&quot;OnBehalfOf&quot; Value=&quot;&quot;/&gt;&lt;Field Name=&quot;Vorname&quot; Value=&quot;Oliver&quot;/&gt;&lt;Field Name=&quot;Nachname&quot; Value=&quot;Engler&quot;/&gt;&lt;Field Name=&quot;Departement&quot; Value=&quot;Departementssekretariat Bau und Volkswirtschaft&quot;/&gt;&lt;Field Name=&quot;Verwaltung&quot; Value=&quot;Departement Bau und Volkswirtschaft&quot;/&gt;&lt;Field Name=&quot;Strasse&quot; Value=&quot;Regierungsgebäude&quot;/&gt;&lt;Field Name=&quot;Ort&quot; Value=&quot;Herisau&quot;/&gt;&lt;Field Name=&quot;PLZ&quot; Value=&quot;9102&quot;/&gt;&lt;Field Name=&quot;Data_UID&quot; Value=&quot;203154191921287173741856815019720618214312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00312282905492617&quot; EntryUID=&quot;2013090910535564061147&quot;&gt;&lt;Field Name=&quot;IDName&quot; Value=&quot;Leiter&quot;/&gt;&lt;Field Name=&quot;Description&quot; Value=&quot;Leiter&quot;/&gt;&lt;Field Name=&quot;Description2&quot; Value=&quot;&quot;/&gt;&lt;Field Name=&quot;SignatureText&quot; Value=&quot;Leiter&quot;/&gt;&lt;Field Name=&quot;Data_UID&quot; Value=&quot;20130909105355640611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03108238508919188&quot; EntryUID=&quot;2003121817293296325874&quot;&gt;&lt;Field Name=&quot;IDName&quot; Value=&quot;(Leer)&quot;/&gt;&lt;/DocProp&gt;&lt;DocProp UID=&quot;2014080813574352728038&quot; EntryUID=&quot;2003121817293296325874&quot;&gt;&lt;Field Name=&quot;IDName&quot; Value=&quot;(Leer)&quot;/&gt;&lt;/DocProp&gt;&lt;DocProp UID=&quot;2002122010583847234010578&quot; EntryUID=&quot;2031541919212871737418568150197206182143122&quot;&gt;&lt;Field Name=&quot;IDName&quot; Value=&quot;Engler Oliver&quot;/&gt;&lt;Field Name=&quot;Name&quot; Value=&quot;Oliver Engler&quot;/&gt;&lt;Field Name=&quot;Title&quot; Value=&quot;&quot;/&gt;&lt;Field Name=&quot;Initials&quot; Value=&quot;&quot;/&gt;&lt;Field Name=&quot;DirectPhone&quot; Value=&quot;+41 71 353 67 66&quot;/&gt;&lt;Field Name=&quot;DirectFax&quot; Value=&quot;&quot;/&gt;&lt;Field Name=&quot;EMail&quot; Value=&quot;oliver.engler@ar.ch&quot;/&gt;&lt;Field Name=&quot;Signature&quot; Value=&quot;%Signatures%\Oliver.Engler.600dpi.color.500.200.jpg&quot;/&gt;&lt;Field Name=&quot;OnBehalfOf&quot; Value=&quot;&quot;/&gt;&lt;Field Name=&quot;Vorname&quot; Value=&quot;Oliver&quot;/&gt;&lt;Field Name=&quot;Nachname&quot; Value=&quot;Engler&quot;/&gt;&lt;Field Name=&quot;Departement&quot; Value=&quot;Departementssekretariat Bau und Volkswirtschaft&quot;/&gt;&lt;Field Name=&quot;Verwaltung&quot; Value=&quot;Departement Bau und Volkswirtschaft&quot;/&gt;&lt;Field Name=&quot;Strasse&quot; Value=&quot;Regierungsgebäude&quot;/&gt;&lt;Field Name=&quot;Ort&quot; Value=&quot;Herisau&quot;/&gt;&lt;Field Name=&quot;PLZ&quot; Value=&quot;9102&quot;/&gt;&lt;Field Name=&quot;Data_UID&quot; Value=&quot;203154191921287173741856815019720618214312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00313286566195364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100313286585085139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Standard&quot; Command=&quot;StyleApply&quot; Parameter=&quot;-66&quot;/&gt;_x000d_        &lt;Item Type=&quot;Button&quot; IDName=&quot;Emphasis&quot;  Icon=&quot;3114&quot; Label=&quot;Auszeichnung&quot; Command=&quot;StyleApply&quot; Parameter=&quot;Hervorhebung&quot;/&gt;_x000d_    &lt;/Item&gt;_x000d_    &lt;Item Type=&quot;SubMenu&quot; IDName=&quot;StructureStyles&quot;&gt;_x000d_        &lt;Item Type=&quot;Button&quot; IDName=&quot;DocumentType&quot; Icon=&quot;3546&quot; Label=&quot;Standard&quot; Command=&quot;StyleApply&quot; Parameter=&quot;-1&quot;/&gt;_x000d_        &lt;Item Type=&quot;Button&quot; IDName=&quot;Subject&quot; Icon=&quot;3546&quot; Label=&quot;Betreff&quot; Command=&quot;StyleApply&quot; Parameter=&quot;Betreff&quot;/&gt;_x000d_        &lt;Item Type=&quot;Button&quot; IDName=&quot;Title&quot; Icon=&quot;3546&quot; Label=&quot;Titel&quot; Command=&quot;StyleApply&quot; Parameter=&quot;-63&quot;/&gt;_x000d_        &lt;Item Type=&quot;Button&quot; IDName=&quot;SubTitle&quot; Icon=&quot;3546&quot; Label=&quot;Untertitel&quot; Command=&quot;StyleApply&quot; Parameter=&quot;Untertitel&quot;/&gt;_x000d_        &lt;Item Type=&quot;Separator&quot;/&gt;_x000d_        &lt;Item Type=&quot;Button&quot; IDName=&quot;Title1&quot; Icon=&quot;3546&quot; Label=&quot;&amp;lt;translate&amp;gt;Style.Title1&amp;lt;/translate&amp;gt;&quot; Command=&quot;StyleApply&quot; Parameter=&quot;Titel 1&quot;/&gt;_x000d_        &lt;Item Type=&quot;Button&quot; IDName=&quot;Title2&quot; Icon=&quot;3546&quot; Label=&quot;&amp;lt;translate&amp;gt;Style.Title2&amp;lt;/translate&amp;gt;&quot; Command=&quot;StyleApply&quot; Parameter=&quot;Titel 2&quot;/&gt;_x000d_        &lt;Item Type=&quot;Button&quot; IDName=&quot;Title3&quot; Icon=&quot;3546&quot; Label=&quot;&amp;lt;translate&amp;gt;Style.Title3&amp;lt;/translate&amp;gt;&quot; Command=&quot;StyleApply&quot; Parameter=&quot;Titel 3&quot;/&gt;_x000d_        &lt;Item Type=&quot;Button&quot; IDName=&quot;Title4&quot; Icon=&quot;3546&quot; Label=&quot;&amp;lt;translate&amp;gt;Style.Title4&amp;lt;/translate&amp;gt;&quot; Command=&quot;StyleApply&quot; Parameter=&quot;Titel 4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Symbols&quot; Icon=&quot;3546&quot; Label=&quot;Punkte&quot; Command=&quot;StyleApply&quot; Parameter=&quot;AufzählungPunkte&quot;/&gt;_x000d_        &lt;Item Type=&quot;Button&quot; IDName=&quot;ListWithLetters&quot; Icon=&quot;3546&quot; Label=&quot;Spiegelstriche&quot; Command=&quot;StyleApply&quot; Parameter=&quot;AufzählungStrich&quot;/&gt;_x000d_        &lt;Item Type=&quot;Button&quot; IDName=&quot;ListWithNumbers&quot; Icon=&quot;3546&quot; Label=&quot;Ziffern&quot; Command=&quot;StyleApply&quot; Parameter=&quot;AufzählungNummer&quot;/&gt;_x000d_        &lt;Item Type=&quot;Button&quot; IDName=&quot;ListWithLit&quot; Icon=&quot;3546&quot; Label=&quot;Buchstaben&quot; Command=&quot;StyleApply&quot; Parameter=&quot;AufzählungLit&quot;/&gt;_x000d_    &lt;/Item&gt;_x000d_&lt;/MenusDef&gt;"/>
    <w:docVar w:name="OawOMS" w:val="&lt;OawOMS&gt;&lt;send profileUID=&quot;2003010711200895123470110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12100310258892227113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394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1210031025889223353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669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12100310258892233802" w:val="&lt;source&gt;&lt;documentProperty UID=&quot;2002122011014149059130932&quot;&gt;&lt;Fields List=&quot;Wasserzeichen&quot;/&gt;&lt;OawPicture name=&quot;Unbenannt2&quot; field=&quot;Wasserzeichen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documentProperty&gt;&lt;/source&gt;"/>
    <w:docVar w:name="OawPrint.2012100310258892233890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Restore.201210031025889222711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394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53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669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802" w:val="&lt;source&gt;&lt;documentProperty UID=&quot;&quot;&gt;&lt;Fields List=&quot;&quot;/&gt;&lt;OawPicture name=&quot;Unbenannt2&quot; field=&quot;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documentProperty&gt;&lt;/source&gt;"/>
    <w:docVar w:name="OawPrintRestore.2012100310258892233890" w:val="&lt;source&gt;&lt;documentProperty UID=&quot;&quot;&gt;&lt;Fields List=&quot;&quot;/&gt;&lt;/documentProperty&gt;&lt;/source&gt;"/>
    <w:docVar w:name="OawProjectID" w:val="arch"/>
    <w:docVar w:name="OawRecipients" w:val="&lt;?xml version=&quot;1.0&quot;?&gt;_x000d_&lt;Recipients&gt;&lt;Recipient&gt;&lt;UID&gt;2016010508292317086341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ave.2006120514401556040061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.2006120514487498416878" w:val="&lt;source&gt;&lt;documentProperty UID=&quot;2002122011014149059130932&quot;&gt;&lt;Fields List=&quot;Wasserzeichen&quot;/&gt;&lt;OawPicture name=&quot;Unbenannt2&quot; field=&quot;Wasserzeichen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documentProperty&gt;&lt;/source&gt;"/>
    <w:docVar w:name="OawSaveRestore.2006120514401556040061" w:val="&lt;source&gt;&lt;documentProperty UID=&quot;&quot;&gt;&lt;Fields List=&quot;&quot;/&gt;&lt;/documentProperty&gt;&lt;/source&gt;"/>
    <w:docVar w:name="OawSaveRestore.2006120514487498416878" w:val="&lt;source&gt;&lt;documentProperty UID=&quot;&quot;&gt;&lt;Fields List=&quot;&quot;/&gt;&lt;OawPicture name=&quot;Unbenannt2&quot; field=&quot;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100312282905492617" w:val="&lt;empty/&gt;"/>
    <w:docVar w:name="OawSelectedSource.2012100313286566195364" w:val="&lt;empty/&gt;"/>
    <w:docVar w:name="OawSelectedSource.2012100313286585085139" w:val="&lt;empty/&gt;"/>
    <w:docVar w:name="OawSelectedSource.2012103108238508919188" w:val="&lt;empty/&gt;"/>
    <w:docVar w:name="OawSelectedSource.2014080813574352728038" w:val="&lt;empty/&gt;"/>
    <w:docVar w:name="OawSend.2006120514175878093883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6120514175878093883" w:val="&lt;source&gt;&lt;documentProperty UID=&quot;&quot;&gt;&lt;Fields List=&quot;&quot;/&gt;&lt;/documentProperty&gt;&lt;/source&gt;"/>
    <w:docVar w:name="OawTemplateProperties" w:val="password:=&lt;Semicolon/&gt;MnO`rrvnqc.=;jumpToFirstField:=1;dotReverenceRemove:=1;resizeA4Letter:=1;unpdateDocPropsOnNewOnly:=0;showAllNoteItems:=0;CharCodeChecked:=;CharCodeUnchecked:=;WizardSteps:=0|1|2;DocumentTitle:=&lt;translate&gt;Template.Untitled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Style=&quot;Text&quot;/&gt;_x000d_&lt;Bookmark Name=&quot;Enclosures&quot; Label=&quot;&amp;lt;translate&amp;gt;SmartContent.Enclosures&amp;lt;/translate&amp;gt;&quot; Style=&quot;Beilagen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Text&quot;/&gt;_x000d_&lt;Bookmark Name=&quot;Enclosures&quot; Label=&quot;&amp;lt;translate&amp;gt;SmartTemplate.Enclosures&amp;lt;/translate&amp;gt;&quot; Style=&quot;Beilagen&quot;/&gt;_x000d_&lt;/TemplPropsStm&gt;"/>
    <w:docVar w:name="OawVersionPicture.2012100410273200663397" w:val="AR.Logo.Farbe.2100.270.emf;2012.10.04-09:19:57"/>
    <w:docVar w:name="OawVersionPicture.2012100417454460294761" w:val="AR.Logo.Farbe.2100.270.emf;2012.10.04-09:19:57"/>
    <w:docVar w:name="OawVersionPictureInline.2012100410273200663397" w:val="AR.Logo.Farbe.2100.270.emf;2012.10.04-09:19:57"/>
    <w:docVar w:name="OawVersionPictureInline.2012100417454460294761" w:val="AR.Logo.Farbe.2100.270.emf;2012.10.04-09:19:57"/>
  </w:docVars>
  <w:rsids>
    <w:rsidRoot w:val="001E2CDD"/>
    <w:rsid w:val="000140CF"/>
    <w:rsid w:val="000169BB"/>
    <w:rsid w:val="00016FE6"/>
    <w:rsid w:val="00017131"/>
    <w:rsid w:val="00022421"/>
    <w:rsid w:val="000230E4"/>
    <w:rsid w:val="00024A7B"/>
    <w:rsid w:val="00025A1A"/>
    <w:rsid w:val="00025CB6"/>
    <w:rsid w:val="00027AA2"/>
    <w:rsid w:val="00035EB2"/>
    <w:rsid w:val="0004428D"/>
    <w:rsid w:val="00057F30"/>
    <w:rsid w:val="000606F9"/>
    <w:rsid w:val="00063E6A"/>
    <w:rsid w:val="00065E0B"/>
    <w:rsid w:val="00067D2B"/>
    <w:rsid w:val="00073170"/>
    <w:rsid w:val="00075B4F"/>
    <w:rsid w:val="00087B25"/>
    <w:rsid w:val="00092C58"/>
    <w:rsid w:val="000963FE"/>
    <w:rsid w:val="00097610"/>
    <w:rsid w:val="000A285C"/>
    <w:rsid w:val="000A7EF9"/>
    <w:rsid w:val="000B3C30"/>
    <w:rsid w:val="000B6C40"/>
    <w:rsid w:val="000C1A35"/>
    <w:rsid w:val="000C1B98"/>
    <w:rsid w:val="000D6D5E"/>
    <w:rsid w:val="000D7BB6"/>
    <w:rsid w:val="000E0407"/>
    <w:rsid w:val="000E77CF"/>
    <w:rsid w:val="000F180F"/>
    <w:rsid w:val="000F3DB3"/>
    <w:rsid w:val="000F63FF"/>
    <w:rsid w:val="001006FE"/>
    <w:rsid w:val="00105A6C"/>
    <w:rsid w:val="00110163"/>
    <w:rsid w:val="001118C3"/>
    <w:rsid w:val="001145F4"/>
    <w:rsid w:val="001158C9"/>
    <w:rsid w:val="001219DA"/>
    <w:rsid w:val="001239F6"/>
    <w:rsid w:val="0013058E"/>
    <w:rsid w:val="001308FC"/>
    <w:rsid w:val="0013380F"/>
    <w:rsid w:val="00134AB5"/>
    <w:rsid w:val="001436DB"/>
    <w:rsid w:val="00144233"/>
    <w:rsid w:val="001462F7"/>
    <w:rsid w:val="001517CE"/>
    <w:rsid w:val="0015203E"/>
    <w:rsid w:val="00161DD9"/>
    <w:rsid w:val="00172A39"/>
    <w:rsid w:val="00173BB7"/>
    <w:rsid w:val="00175064"/>
    <w:rsid w:val="00180397"/>
    <w:rsid w:val="0018548D"/>
    <w:rsid w:val="001939F8"/>
    <w:rsid w:val="0019692B"/>
    <w:rsid w:val="001A4363"/>
    <w:rsid w:val="001B1D90"/>
    <w:rsid w:val="001C659B"/>
    <w:rsid w:val="001D088B"/>
    <w:rsid w:val="001D1FE0"/>
    <w:rsid w:val="001D3CE9"/>
    <w:rsid w:val="001E2CDD"/>
    <w:rsid w:val="001F4480"/>
    <w:rsid w:val="001F6B84"/>
    <w:rsid w:val="00201CA4"/>
    <w:rsid w:val="00206A50"/>
    <w:rsid w:val="002122E4"/>
    <w:rsid w:val="0021343A"/>
    <w:rsid w:val="00214B62"/>
    <w:rsid w:val="0021576C"/>
    <w:rsid w:val="00216D5F"/>
    <w:rsid w:val="002278E3"/>
    <w:rsid w:val="00230CA4"/>
    <w:rsid w:val="00235715"/>
    <w:rsid w:val="00237D80"/>
    <w:rsid w:val="0024758B"/>
    <w:rsid w:val="0025006E"/>
    <w:rsid w:val="002555F9"/>
    <w:rsid w:val="00256CD5"/>
    <w:rsid w:val="00261A37"/>
    <w:rsid w:val="00263862"/>
    <w:rsid w:val="00273599"/>
    <w:rsid w:val="002830EE"/>
    <w:rsid w:val="00285D66"/>
    <w:rsid w:val="0028677A"/>
    <w:rsid w:val="002936A5"/>
    <w:rsid w:val="00294E93"/>
    <w:rsid w:val="0029669E"/>
    <w:rsid w:val="00297AA3"/>
    <w:rsid w:val="002A7889"/>
    <w:rsid w:val="002B13BC"/>
    <w:rsid w:val="002B3368"/>
    <w:rsid w:val="002B6497"/>
    <w:rsid w:val="002B6A76"/>
    <w:rsid w:val="002C1540"/>
    <w:rsid w:val="002C204B"/>
    <w:rsid w:val="002C2CCF"/>
    <w:rsid w:val="002C37F3"/>
    <w:rsid w:val="002C58C9"/>
    <w:rsid w:val="002C6816"/>
    <w:rsid w:val="002D79D0"/>
    <w:rsid w:val="002E6D20"/>
    <w:rsid w:val="002F0A98"/>
    <w:rsid w:val="002F2208"/>
    <w:rsid w:val="002F4FEA"/>
    <w:rsid w:val="002F78FD"/>
    <w:rsid w:val="00303775"/>
    <w:rsid w:val="00303CBC"/>
    <w:rsid w:val="0030539C"/>
    <w:rsid w:val="00307A86"/>
    <w:rsid w:val="00317663"/>
    <w:rsid w:val="00322000"/>
    <w:rsid w:val="003270D7"/>
    <w:rsid w:val="003309F5"/>
    <w:rsid w:val="00332AD0"/>
    <w:rsid w:val="003359DD"/>
    <w:rsid w:val="00336779"/>
    <w:rsid w:val="00340514"/>
    <w:rsid w:val="00344C47"/>
    <w:rsid w:val="00344D06"/>
    <w:rsid w:val="0035460C"/>
    <w:rsid w:val="00363BB3"/>
    <w:rsid w:val="00366CDE"/>
    <w:rsid w:val="0036790B"/>
    <w:rsid w:val="00371D16"/>
    <w:rsid w:val="00373CA4"/>
    <w:rsid w:val="0038155E"/>
    <w:rsid w:val="00382B0A"/>
    <w:rsid w:val="003913CD"/>
    <w:rsid w:val="00396C5E"/>
    <w:rsid w:val="003A2E5F"/>
    <w:rsid w:val="003A7C0C"/>
    <w:rsid w:val="003B34FD"/>
    <w:rsid w:val="003B4F4F"/>
    <w:rsid w:val="003B55AB"/>
    <w:rsid w:val="003C377D"/>
    <w:rsid w:val="003C6543"/>
    <w:rsid w:val="003F0647"/>
    <w:rsid w:val="003F0AB6"/>
    <w:rsid w:val="003F5513"/>
    <w:rsid w:val="00412468"/>
    <w:rsid w:val="004177ED"/>
    <w:rsid w:val="0042288F"/>
    <w:rsid w:val="00424BCD"/>
    <w:rsid w:val="004270C7"/>
    <w:rsid w:val="0042798A"/>
    <w:rsid w:val="004310FB"/>
    <w:rsid w:val="0043457D"/>
    <w:rsid w:val="00435D89"/>
    <w:rsid w:val="00446772"/>
    <w:rsid w:val="00456D87"/>
    <w:rsid w:val="004619AA"/>
    <w:rsid w:val="00466251"/>
    <w:rsid w:val="004678EE"/>
    <w:rsid w:val="00471310"/>
    <w:rsid w:val="004772D1"/>
    <w:rsid w:val="004801CF"/>
    <w:rsid w:val="00482945"/>
    <w:rsid w:val="00492F07"/>
    <w:rsid w:val="004A5D0F"/>
    <w:rsid w:val="004A65C6"/>
    <w:rsid w:val="004A75B6"/>
    <w:rsid w:val="004B2A85"/>
    <w:rsid w:val="004B5B54"/>
    <w:rsid w:val="004C22C6"/>
    <w:rsid w:val="004C2E51"/>
    <w:rsid w:val="004C5F68"/>
    <w:rsid w:val="004D2F99"/>
    <w:rsid w:val="004D4FCB"/>
    <w:rsid w:val="004D60AC"/>
    <w:rsid w:val="004D72D9"/>
    <w:rsid w:val="004E10FB"/>
    <w:rsid w:val="004E1E58"/>
    <w:rsid w:val="004E344A"/>
    <w:rsid w:val="004E606D"/>
    <w:rsid w:val="004E71DD"/>
    <w:rsid w:val="004F042C"/>
    <w:rsid w:val="004F3398"/>
    <w:rsid w:val="004F57EA"/>
    <w:rsid w:val="004F6811"/>
    <w:rsid w:val="00502363"/>
    <w:rsid w:val="00517282"/>
    <w:rsid w:val="0052103F"/>
    <w:rsid w:val="00527DCE"/>
    <w:rsid w:val="005343B6"/>
    <w:rsid w:val="0053581D"/>
    <w:rsid w:val="00535CA6"/>
    <w:rsid w:val="00553032"/>
    <w:rsid w:val="00557DE4"/>
    <w:rsid w:val="0056024D"/>
    <w:rsid w:val="005620C4"/>
    <w:rsid w:val="005664A9"/>
    <w:rsid w:val="00570DAE"/>
    <w:rsid w:val="00571F40"/>
    <w:rsid w:val="005812F0"/>
    <w:rsid w:val="005846EA"/>
    <w:rsid w:val="00590C9A"/>
    <w:rsid w:val="00597716"/>
    <w:rsid w:val="00597F93"/>
    <w:rsid w:val="005A638D"/>
    <w:rsid w:val="005B0C6B"/>
    <w:rsid w:val="005B2991"/>
    <w:rsid w:val="005B47A2"/>
    <w:rsid w:val="005C0E3A"/>
    <w:rsid w:val="005C651A"/>
    <w:rsid w:val="005D6689"/>
    <w:rsid w:val="005D6B6B"/>
    <w:rsid w:val="005E1A02"/>
    <w:rsid w:val="005E5B9C"/>
    <w:rsid w:val="005E779D"/>
    <w:rsid w:val="005F560A"/>
    <w:rsid w:val="006023FC"/>
    <w:rsid w:val="0060284A"/>
    <w:rsid w:val="00606312"/>
    <w:rsid w:val="006069F4"/>
    <w:rsid w:val="00614D62"/>
    <w:rsid w:val="00622FCD"/>
    <w:rsid w:val="00623F59"/>
    <w:rsid w:val="00625156"/>
    <w:rsid w:val="0063449A"/>
    <w:rsid w:val="00646AA5"/>
    <w:rsid w:val="00657F00"/>
    <w:rsid w:val="00660550"/>
    <w:rsid w:val="006605BC"/>
    <w:rsid w:val="00666DAA"/>
    <w:rsid w:val="00670B38"/>
    <w:rsid w:val="006710EE"/>
    <w:rsid w:val="00684726"/>
    <w:rsid w:val="0069091C"/>
    <w:rsid w:val="00690990"/>
    <w:rsid w:val="00691207"/>
    <w:rsid w:val="00694ACD"/>
    <w:rsid w:val="006A0E31"/>
    <w:rsid w:val="006A16E8"/>
    <w:rsid w:val="006A1BD0"/>
    <w:rsid w:val="006B2B3D"/>
    <w:rsid w:val="006B7205"/>
    <w:rsid w:val="006B76C3"/>
    <w:rsid w:val="006B79E8"/>
    <w:rsid w:val="006C0CAB"/>
    <w:rsid w:val="006C14A0"/>
    <w:rsid w:val="006C498D"/>
    <w:rsid w:val="006C5BB9"/>
    <w:rsid w:val="006D7225"/>
    <w:rsid w:val="006D7965"/>
    <w:rsid w:val="006E379D"/>
    <w:rsid w:val="006E3F57"/>
    <w:rsid w:val="006E6374"/>
    <w:rsid w:val="006E67CE"/>
    <w:rsid w:val="006E6AEB"/>
    <w:rsid w:val="006F1948"/>
    <w:rsid w:val="006F2AEA"/>
    <w:rsid w:val="006F37E3"/>
    <w:rsid w:val="006F6242"/>
    <w:rsid w:val="00700941"/>
    <w:rsid w:val="0070768F"/>
    <w:rsid w:val="00710DB3"/>
    <w:rsid w:val="0071474D"/>
    <w:rsid w:val="007205CF"/>
    <w:rsid w:val="007231BC"/>
    <w:rsid w:val="0072430F"/>
    <w:rsid w:val="007252C5"/>
    <w:rsid w:val="00727F14"/>
    <w:rsid w:val="00730ECA"/>
    <w:rsid w:val="007333BF"/>
    <w:rsid w:val="00743929"/>
    <w:rsid w:val="00761C3C"/>
    <w:rsid w:val="0076687D"/>
    <w:rsid w:val="0076779F"/>
    <w:rsid w:val="007762AB"/>
    <w:rsid w:val="0078102D"/>
    <w:rsid w:val="007843CB"/>
    <w:rsid w:val="00786BC0"/>
    <w:rsid w:val="00790946"/>
    <w:rsid w:val="00792508"/>
    <w:rsid w:val="007B0625"/>
    <w:rsid w:val="007B2848"/>
    <w:rsid w:val="007B3085"/>
    <w:rsid w:val="007B45A6"/>
    <w:rsid w:val="007B474E"/>
    <w:rsid w:val="007B4FC8"/>
    <w:rsid w:val="007C1285"/>
    <w:rsid w:val="007C6386"/>
    <w:rsid w:val="007D1CF1"/>
    <w:rsid w:val="007D69D0"/>
    <w:rsid w:val="007E17FA"/>
    <w:rsid w:val="007E1C52"/>
    <w:rsid w:val="007E68E3"/>
    <w:rsid w:val="007F0412"/>
    <w:rsid w:val="007F1688"/>
    <w:rsid w:val="007F3660"/>
    <w:rsid w:val="007F574C"/>
    <w:rsid w:val="00811A50"/>
    <w:rsid w:val="00811ED1"/>
    <w:rsid w:val="00812566"/>
    <w:rsid w:val="00812A17"/>
    <w:rsid w:val="0081417F"/>
    <w:rsid w:val="008172AE"/>
    <w:rsid w:val="00823627"/>
    <w:rsid w:val="00825F1A"/>
    <w:rsid w:val="008265A4"/>
    <w:rsid w:val="00827BD0"/>
    <w:rsid w:val="008325EA"/>
    <w:rsid w:val="008329C9"/>
    <w:rsid w:val="008361C1"/>
    <w:rsid w:val="00837919"/>
    <w:rsid w:val="00842689"/>
    <w:rsid w:val="00853F97"/>
    <w:rsid w:val="00854979"/>
    <w:rsid w:val="00864ADE"/>
    <w:rsid w:val="008675C1"/>
    <w:rsid w:val="008702DD"/>
    <w:rsid w:val="00872CF2"/>
    <w:rsid w:val="0087426E"/>
    <w:rsid w:val="00876938"/>
    <w:rsid w:val="0088281A"/>
    <w:rsid w:val="00884128"/>
    <w:rsid w:val="00887324"/>
    <w:rsid w:val="008A0BD4"/>
    <w:rsid w:val="008A3BF1"/>
    <w:rsid w:val="008B3FAF"/>
    <w:rsid w:val="008C0469"/>
    <w:rsid w:val="008D0205"/>
    <w:rsid w:val="008D52E4"/>
    <w:rsid w:val="008E1EDE"/>
    <w:rsid w:val="008E7537"/>
    <w:rsid w:val="008F3791"/>
    <w:rsid w:val="008F78D7"/>
    <w:rsid w:val="009000EB"/>
    <w:rsid w:val="0090566D"/>
    <w:rsid w:val="009077BD"/>
    <w:rsid w:val="00911DF8"/>
    <w:rsid w:val="00914A11"/>
    <w:rsid w:val="00915284"/>
    <w:rsid w:val="009211C3"/>
    <w:rsid w:val="0092139C"/>
    <w:rsid w:val="009318A2"/>
    <w:rsid w:val="00934E32"/>
    <w:rsid w:val="00940CF5"/>
    <w:rsid w:val="0094295A"/>
    <w:rsid w:val="009543C9"/>
    <w:rsid w:val="0096179C"/>
    <w:rsid w:val="0097250A"/>
    <w:rsid w:val="0097473E"/>
    <w:rsid w:val="00981D59"/>
    <w:rsid w:val="00984CC9"/>
    <w:rsid w:val="009861C0"/>
    <w:rsid w:val="00986A54"/>
    <w:rsid w:val="009907B0"/>
    <w:rsid w:val="00992D45"/>
    <w:rsid w:val="0099472B"/>
    <w:rsid w:val="009A3185"/>
    <w:rsid w:val="009A3C94"/>
    <w:rsid w:val="009A7868"/>
    <w:rsid w:val="009B0ECB"/>
    <w:rsid w:val="009B49E2"/>
    <w:rsid w:val="009C0604"/>
    <w:rsid w:val="009C0737"/>
    <w:rsid w:val="009C34B1"/>
    <w:rsid w:val="009D4BFE"/>
    <w:rsid w:val="009D57D7"/>
    <w:rsid w:val="009E0973"/>
    <w:rsid w:val="009E153B"/>
    <w:rsid w:val="009F7E9F"/>
    <w:rsid w:val="00A07232"/>
    <w:rsid w:val="00A07468"/>
    <w:rsid w:val="00A11917"/>
    <w:rsid w:val="00A12081"/>
    <w:rsid w:val="00A24861"/>
    <w:rsid w:val="00A257FC"/>
    <w:rsid w:val="00A25BE1"/>
    <w:rsid w:val="00A3082F"/>
    <w:rsid w:val="00A408E5"/>
    <w:rsid w:val="00A41C97"/>
    <w:rsid w:val="00A4592C"/>
    <w:rsid w:val="00A50F45"/>
    <w:rsid w:val="00A51AA6"/>
    <w:rsid w:val="00A53218"/>
    <w:rsid w:val="00A55345"/>
    <w:rsid w:val="00A656E0"/>
    <w:rsid w:val="00A663E1"/>
    <w:rsid w:val="00A673FB"/>
    <w:rsid w:val="00A71734"/>
    <w:rsid w:val="00A72658"/>
    <w:rsid w:val="00A746C1"/>
    <w:rsid w:val="00A75CFA"/>
    <w:rsid w:val="00A855E1"/>
    <w:rsid w:val="00A95FC2"/>
    <w:rsid w:val="00A96DDA"/>
    <w:rsid w:val="00AA2422"/>
    <w:rsid w:val="00AB2128"/>
    <w:rsid w:val="00AB2555"/>
    <w:rsid w:val="00AB4B4E"/>
    <w:rsid w:val="00AB580E"/>
    <w:rsid w:val="00AC13E0"/>
    <w:rsid w:val="00AC59A4"/>
    <w:rsid w:val="00AD1033"/>
    <w:rsid w:val="00AD18F5"/>
    <w:rsid w:val="00AD1D03"/>
    <w:rsid w:val="00AD471D"/>
    <w:rsid w:val="00AD5A97"/>
    <w:rsid w:val="00AD5CF1"/>
    <w:rsid w:val="00AD6400"/>
    <w:rsid w:val="00AD676A"/>
    <w:rsid w:val="00AD7BCA"/>
    <w:rsid w:val="00AE0D5E"/>
    <w:rsid w:val="00AE3D0A"/>
    <w:rsid w:val="00AE5C41"/>
    <w:rsid w:val="00AE7974"/>
    <w:rsid w:val="00AF0071"/>
    <w:rsid w:val="00AF4AA7"/>
    <w:rsid w:val="00AF54C6"/>
    <w:rsid w:val="00B00029"/>
    <w:rsid w:val="00B03A8F"/>
    <w:rsid w:val="00B05219"/>
    <w:rsid w:val="00B05C5A"/>
    <w:rsid w:val="00B07234"/>
    <w:rsid w:val="00B079DD"/>
    <w:rsid w:val="00B07FF7"/>
    <w:rsid w:val="00B15EE2"/>
    <w:rsid w:val="00B21F3C"/>
    <w:rsid w:val="00B32624"/>
    <w:rsid w:val="00B452A4"/>
    <w:rsid w:val="00B64968"/>
    <w:rsid w:val="00B67F06"/>
    <w:rsid w:val="00B70E1B"/>
    <w:rsid w:val="00B715E9"/>
    <w:rsid w:val="00B71E50"/>
    <w:rsid w:val="00B77A03"/>
    <w:rsid w:val="00B80182"/>
    <w:rsid w:val="00B819E1"/>
    <w:rsid w:val="00B86CB9"/>
    <w:rsid w:val="00B92610"/>
    <w:rsid w:val="00B97585"/>
    <w:rsid w:val="00BA0ACC"/>
    <w:rsid w:val="00BA6175"/>
    <w:rsid w:val="00BA710C"/>
    <w:rsid w:val="00BA743E"/>
    <w:rsid w:val="00BB7824"/>
    <w:rsid w:val="00BC7AF3"/>
    <w:rsid w:val="00BD0262"/>
    <w:rsid w:val="00BD04D4"/>
    <w:rsid w:val="00BD1A2C"/>
    <w:rsid w:val="00BE5431"/>
    <w:rsid w:val="00BE5BAC"/>
    <w:rsid w:val="00BF3C9F"/>
    <w:rsid w:val="00BF573F"/>
    <w:rsid w:val="00C002D1"/>
    <w:rsid w:val="00C11D27"/>
    <w:rsid w:val="00C13E54"/>
    <w:rsid w:val="00C21314"/>
    <w:rsid w:val="00C31303"/>
    <w:rsid w:val="00C364F7"/>
    <w:rsid w:val="00C41EC0"/>
    <w:rsid w:val="00C46DA9"/>
    <w:rsid w:val="00C47945"/>
    <w:rsid w:val="00C55894"/>
    <w:rsid w:val="00C57F3D"/>
    <w:rsid w:val="00C63833"/>
    <w:rsid w:val="00C67A31"/>
    <w:rsid w:val="00C67B32"/>
    <w:rsid w:val="00C7069C"/>
    <w:rsid w:val="00C728D0"/>
    <w:rsid w:val="00C75B87"/>
    <w:rsid w:val="00C800F8"/>
    <w:rsid w:val="00C8136B"/>
    <w:rsid w:val="00C90B45"/>
    <w:rsid w:val="00C95C31"/>
    <w:rsid w:val="00C9674D"/>
    <w:rsid w:val="00CA010F"/>
    <w:rsid w:val="00CA48E7"/>
    <w:rsid w:val="00CB3994"/>
    <w:rsid w:val="00CC1563"/>
    <w:rsid w:val="00CC7A4A"/>
    <w:rsid w:val="00CD1496"/>
    <w:rsid w:val="00CD1858"/>
    <w:rsid w:val="00CD4A57"/>
    <w:rsid w:val="00CE0C9A"/>
    <w:rsid w:val="00CE27D4"/>
    <w:rsid w:val="00CE7C78"/>
    <w:rsid w:val="00CF54BB"/>
    <w:rsid w:val="00CF7A24"/>
    <w:rsid w:val="00D004F1"/>
    <w:rsid w:val="00D031AA"/>
    <w:rsid w:val="00D074D2"/>
    <w:rsid w:val="00D17A5C"/>
    <w:rsid w:val="00D333B5"/>
    <w:rsid w:val="00D376A6"/>
    <w:rsid w:val="00D41B83"/>
    <w:rsid w:val="00D60479"/>
    <w:rsid w:val="00D609C0"/>
    <w:rsid w:val="00D610A5"/>
    <w:rsid w:val="00D62240"/>
    <w:rsid w:val="00D6413A"/>
    <w:rsid w:val="00D64B41"/>
    <w:rsid w:val="00D673B8"/>
    <w:rsid w:val="00D707A1"/>
    <w:rsid w:val="00D74692"/>
    <w:rsid w:val="00D776A6"/>
    <w:rsid w:val="00D804D1"/>
    <w:rsid w:val="00D80BFF"/>
    <w:rsid w:val="00D80E22"/>
    <w:rsid w:val="00D8141D"/>
    <w:rsid w:val="00D8247B"/>
    <w:rsid w:val="00D951ED"/>
    <w:rsid w:val="00D95E41"/>
    <w:rsid w:val="00D97E54"/>
    <w:rsid w:val="00DA02C7"/>
    <w:rsid w:val="00DA12C4"/>
    <w:rsid w:val="00DA48BC"/>
    <w:rsid w:val="00DB414D"/>
    <w:rsid w:val="00DB5974"/>
    <w:rsid w:val="00DB6462"/>
    <w:rsid w:val="00DC4123"/>
    <w:rsid w:val="00DC5DDC"/>
    <w:rsid w:val="00DC6387"/>
    <w:rsid w:val="00DD26C1"/>
    <w:rsid w:val="00DE336F"/>
    <w:rsid w:val="00DE4482"/>
    <w:rsid w:val="00DE6F1E"/>
    <w:rsid w:val="00DF0F6B"/>
    <w:rsid w:val="00DF2B5F"/>
    <w:rsid w:val="00E05872"/>
    <w:rsid w:val="00E10B5A"/>
    <w:rsid w:val="00E10CCA"/>
    <w:rsid w:val="00E258C8"/>
    <w:rsid w:val="00E26B62"/>
    <w:rsid w:val="00E26B9A"/>
    <w:rsid w:val="00E331ED"/>
    <w:rsid w:val="00E35513"/>
    <w:rsid w:val="00E40367"/>
    <w:rsid w:val="00E46BD6"/>
    <w:rsid w:val="00E50514"/>
    <w:rsid w:val="00E577CA"/>
    <w:rsid w:val="00E60AD8"/>
    <w:rsid w:val="00E653E5"/>
    <w:rsid w:val="00E65913"/>
    <w:rsid w:val="00E6633D"/>
    <w:rsid w:val="00E66B02"/>
    <w:rsid w:val="00E71461"/>
    <w:rsid w:val="00E71604"/>
    <w:rsid w:val="00E72F63"/>
    <w:rsid w:val="00E741A6"/>
    <w:rsid w:val="00E764A9"/>
    <w:rsid w:val="00E80CB3"/>
    <w:rsid w:val="00E9229A"/>
    <w:rsid w:val="00E9341F"/>
    <w:rsid w:val="00EA27F5"/>
    <w:rsid w:val="00EA2DB1"/>
    <w:rsid w:val="00EA78AE"/>
    <w:rsid w:val="00EB00A7"/>
    <w:rsid w:val="00EB1EE3"/>
    <w:rsid w:val="00EC341D"/>
    <w:rsid w:val="00EC5D98"/>
    <w:rsid w:val="00ED567A"/>
    <w:rsid w:val="00ED74C8"/>
    <w:rsid w:val="00EE316B"/>
    <w:rsid w:val="00EF6E15"/>
    <w:rsid w:val="00F01048"/>
    <w:rsid w:val="00F0451C"/>
    <w:rsid w:val="00F04ECC"/>
    <w:rsid w:val="00F0669D"/>
    <w:rsid w:val="00F07D26"/>
    <w:rsid w:val="00F149DE"/>
    <w:rsid w:val="00F16162"/>
    <w:rsid w:val="00F22EEE"/>
    <w:rsid w:val="00F35969"/>
    <w:rsid w:val="00F36866"/>
    <w:rsid w:val="00F40D88"/>
    <w:rsid w:val="00F4734D"/>
    <w:rsid w:val="00F5231F"/>
    <w:rsid w:val="00F531F7"/>
    <w:rsid w:val="00F5607B"/>
    <w:rsid w:val="00F6221A"/>
    <w:rsid w:val="00F65330"/>
    <w:rsid w:val="00F66A31"/>
    <w:rsid w:val="00F74C64"/>
    <w:rsid w:val="00F767A4"/>
    <w:rsid w:val="00F8060E"/>
    <w:rsid w:val="00F82A7E"/>
    <w:rsid w:val="00F8437A"/>
    <w:rsid w:val="00F91AFF"/>
    <w:rsid w:val="00F921F4"/>
    <w:rsid w:val="00F92FAB"/>
    <w:rsid w:val="00F94758"/>
    <w:rsid w:val="00F94CD7"/>
    <w:rsid w:val="00FA23C1"/>
    <w:rsid w:val="00FB12EE"/>
    <w:rsid w:val="00FB5860"/>
    <w:rsid w:val="00FB6D27"/>
    <w:rsid w:val="00FC0527"/>
    <w:rsid w:val="00FC05C2"/>
    <w:rsid w:val="00FC1FCD"/>
    <w:rsid w:val="00FC24CB"/>
    <w:rsid w:val="00FC257E"/>
    <w:rsid w:val="00FC3C78"/>
    <w:rsid w:val="00FC5243"/>
    <w:rsid w:val="00FD1365"/>
    <w:rsid w:val="00FD6689"/>
    <w:rsid w:val="00FE2619"/>
    <w:rsid w:val="00FE2DBE"/>
    <w:rsid w:val="00FE66EE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103F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semiHidden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6023FC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6023FC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984CC9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984CC9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52103F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984CC9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6069F4"/>
    <w:pPr>
      <w:keepNext/>
      <w:keepLines/>
      <w:numPr>
        <w:numId w:val="12"/>
      </w:numPr>
      <w:spacing w:before="420" w:after="20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6069F4"/>
    <w:pPr>
      <w:keepNext/>
      <w:keepLines/>
      <w:numPr>
        <w:ilvl w:val="1"/>
        <w:numId w:val="12"/>
      </w:numPr>
      <w:spacing w:before="280" w:after="20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6069F4"/>
    <w:pPr>
      <w:keepNext/>
      <w:keepLines/>
      <w:numPr>
        <w:ilvl w:val="2"/>
        <w:numId w:val="12"/>
      </w:numPr>
      <w:spacing w:before="280" w:after="20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6069F4"/>
    <w:pPr>
      <w:numPr>
        <w:ilvl w:val="3"/>
      </w:numPr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Standard"/>
    <w:qFormat/>
    <w:rsid w:val="00984CC9"/>
    <w:pPr>
      <w:keepNext/>
      <w:keepLines/>
    </w:pPr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C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CDD"/>
    <w:rPr>
      <w:rFonts w:ascii="Tahoma" w:hAnsi="Tahoma" w:cs="Tahoma"/>
      <w:sz w:val="16"/>
      <w:szCs w:val="16"/>
      <w:lang w:val="de-CH"/>
    </w:rPr>
  </w:style>
  <w:style w:type="paragraph" w:customStyle="1" w:styleId="Default">
    <w:name w:val="Default"/>
    <w:rsid w:val="006B7205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Fliesstext">
    <w:name w:val="Fliesstext"/>
    <w:basedOn w:val="Standard"/>
    <w:qFormat/>
    <w:rsid w:val="000963FE"/>
    <w:pPr>
      <w:spacing w:line="300" w:lineRule="exact"/>
    </w:pPr>
    <w:rPr>
      <w:rFonts w:eastAsia="Times New Roman"/>
      <w:kern w:val="28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103F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semiHidden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6023FC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6023FC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984CC9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984CC9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52103F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984CC9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6069F4"/>
    <w:pPr>
      <w:keepNext/>
      <w:keepLines/>
      <w:numPr>
        <w:numId w:val="12"/>
      </w:numPr>
      <w:spacing w:before="420" w:after="20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6069F4"/>
    <w:pPr>
      <w:keepNext/>
      <w:keepLines/>
      <w:numPr>
        <w:ilvl w:val="1"/>
        <w:numId w:val="12"/>
      </w:numPr>
      <w:spacing w:before="280" w:after="20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6069F4"/>
    <w:pPr>
      <w:keepNext/>
      <w:keepLines/>
      <w:numPr>
        <w:ilvl w:val="2"/>
        <w:numId w:val="12"/>
      </w:numPr>
      <w:spacing w:before="280" w:after="20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6069F4"/>
    <w:pPr>
      <w:numPr>
        <w:ilvl w:val="3"/>
      </w:numPr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Standard"/>
    <w:qFormat/>
    <w:rsid w:val="00984CC9"/>
    <w:pPr>
      <w:keepNext/>
      <w:keepLines/>
    </w:pPr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C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CDD"/>
    <w:rPr>
      <w:rFonts w:ascii="Tahoma" w:hAnsi="Tahoma" w:cs="Tahoma"/>
      <w:sz w:val="16"/>
      <w:szCs w:val="16"/>
      <w:lang w:val="de-CH"/>
    </w:rPr>
  </w:style>
  <w:style w:type="paragraph" w:customStyle="1" w:styleId="Default">
    <w:name w:val="Default"/>
    <w:rsid w:val="006B7205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Fliesstext">
    <w:name w:val="Fliesstext"/>
    <w:basedOn w:val="Standard"/>
    <w:qFormat/>
    <w:rsid w:val="000963FE"/>
    <w:pPr>
      <w:spacing w:line="300" w:lineRule="exact"/>
    </w:pPr>
    <w:rPr>
      <w:rFonts w:eastAsia="Times New Roman"/>
      <w:kern w:val="28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5093-78CF-443F-B2FC-251F49D2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B467DDF.dotm</Template>
  <TotalTime>0</TotalTime>
  <Pages>5</Pages>
  <Words>675</Words>
  <Characters>4257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Template.Untitled</vt:lpstr>
    </vt:vector>
  </TitlesOfParts>
  <Company>CM Informatik AG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creator>Test</dc:creator>
  <cp:lastModifiedBy>Kuhn Kathrin</cp:lastModifiedBy>
  <cp:revision>2</cp:revision>
  <dcterms:created xsi:type="dcterms:W3CDTF">2016-10-17T07:36:00Z</dcterms:created>
  <dcterms:modified xsi:type="dcterms:W3CDTF">2016-10-17T07:36:00Z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ementZeile1">
    <vt:lpwstr>Departement Bau</vt:lpwstr>
  </property>
  <property fmtid="{D5CDD505-2E9C-101B-9397-08002B2CF9AE}" pid="3" name="Organisation.DepartementZeile2">
    <vt:lpwstr>und Volkswirtschaft</vt:lpwstr>
  </property>
  <property fmtid="{D5CDD505-2E9C-101B-9397-08002B2CF9AE}" pid="4" name="Organisation.DepartementZeile3">
    <vt:lpwstr/>
  </property>
  <property fmtid="{D5CDD505-2E9C-101B-9397-08002B2CF9AE}" pid="5" name="Organisation.DepartementKomplett">
    <vt:lpwstr>Departement Bau und Volkswirtschaft</vt:lpwstr>
  </property>
  <property fmtid="{D5CDD505-2E9C-101B-9397-08002B2CF9AE}" pid="6" name="Organisation.AmtKomplett">
    <vt:lpwstr>Departementssekretariat - Bau und Volkswirtschaft</vt:lpwstr>
  </property>
  <property fmtid="{D5CDD505-2E9C-101B-9397-08002B2CF9AE}" pid="7" name="Organisation.AmtZeile1">
    <vt:lpwstr>Departementssekretariat</vt:lpwstr>
  </property>
  <property fmtid="{D5CDD505-2E9C-101B-9397-08002B2CF9AE}" pid="8" name="Organisation.AmtZeile2">
    <vt:lpwstr/>
  </property>
  <property fmtid="{D5CDD505-2E9C-101B-9397-08002B2CF9AE}" pid="9" name="Organisation.AmtZeile3">
    <vt:lpwstr/>
  </property>
  <property fmtid="{D5CDD505-2E9C-101B-9397-08002B2CF9AE}" pid="10" name="Organisation.FachstelleZeile1">
    <vt:lpwstr/>
  </property>
  <property fmtid="{D5CDD505-2E9C-101B-9397-08002B2CF9AE}" pid="11" name="Organisation.FachstelleZeile2">
    <vt:lpwstr/>
  </property>
  <property fmtid="{D5CDD505-2E9C-101B-9397-08002B2CF9AE}" pid="12" name="Organisation.FachstelleZeile3">
    <vt:lpwstr/>
  </property>
  <property fmtid="{D5CDD505-2E9C-101B-9397-08002B2CF9AE}" pid="13" name="Organisation.Adresszeile1">
    <vt:lpwstr>Kasernenstrasse 17a</vt:lpwstr>
  </property>
  <property fmtid="{D5CDD505-2E9C-101B-9397-08002B2CF9AE}" pid="14" name="Organisation.Adresszeile2">
    <vt:lpwstr>9102 Herisau</vt:lpwstr>
  </property>
  <property fmtid="{D5CDD505-2E9C-101B-9397-08002B2CF9AE}" pid="15" name="Organisation.Adresszeile3">
    <vt:lpwstr/>
  </property>
  <property fmtid="{D5CDD505-2E9C-101B-9397-08002B2CF9AE}" pid="16" name="Organisation.Adresszeile4">
    <vt:lpwstr/>
  </property>
  <property fmtid="{D5CDD505-2E9C-101B-9397-08002B2CF9AE}" pid="17" name="Organisation.Telefon">
    <vt:lpwstr>+41 71 353 65 51</vt:lpwstr>
  </property>
  <property fmtid="{D5CDD505-2E9C-101B-9397-08002B2CF9AE}" pid="18" name="Organisation.Fax">
    <vt:lpwstr>+41 71 353 68 33</vt:lpwstr>
  </property>
  <property fmtid="{D5CDD505-2E9C-101B-9397-08002B2CF9AE}" pid="19" name="Organisation.Internet">
    <vt:lpwstr>www.ar.ch</vt:lpwstr>
  </property>
  <property fmtid="{D5CDD505-2E9C-101B-9397-08002B2CF9AE}" pid="20" name="Organisation.Email">
    <vt:lpwstr>bau.volkswirtschaft@ar.ch</vt:lpwstr>
  </property>
  <property fmtid="{D5CDD505-2E9C-101B-9397-08002B2CF9AE}" pid="21" name="Organisation.PLZ">
    <vt:lpwstr>9102</vt:lpwstr>
  </property>
  <property fmtid="{D5CDD505-2E9C-101B-9397-08002B2CF9AE}" pid="22" name="Organisation.Ort">
    <vt:lpwstr>Herisau</vt:lpwstr>
  </property>
  <property fmtid="{D5CDD505-2E9C-101B-9397-08002B2CF9AE}" pid="23" name="Contactperson.Title">
    <vt:lpwstr/>
  </property>
  <property fmtid="{D5CDD505-2E9C-101B-9397-08002B2CF9AE}" pid="24" name="Contactperson.Name">
    <vt:lpwstr>Oliver Engler</vt:lpwstr>
  </property>
  <property fmtid="{D5CDD505-2E9C-101B-9397-08002B2CF9AE}" pid="25" name="ContactpersonFunction.Description">
    <vt:lpwstr>Leiter</vt:lpwstr>
  </property>
  <property fmtid="{D5CDD505-2E9C-101B-9397-08002B2CF9AE}" pid="26" name="ContactpersonFunction.Description2">
    <vt:lpwstr/>
  </property>
  <property fmtid="{D5CDD505-2E9C-101B-9397-08002B2CF9AE}" pid="27" name="Contactperson.DirectPhone">
    <vt:lpwstr>+41 71 353 67 66</vt:lpwstr>
  </property>
  <property fmtid="{D5CDD505-2E9C-101B-9397-08002B2CF9AE}" pid="28" name="Contactperson.DirectFax">
    <vt:lpwstr/>
  </property>
  <property fmtid="{D5CDD505-2E9C-101B-9397-08002B2CF9AE}" pid="29" name="Contactperson.EMail">
    <vt:lpwstr>oliver.engler@ar.ch</vt:lpwstr>
  </property>
  <property fmtid="{D5CDD505-2E9C-101B-9397-08002B2CF9AE}" pid="30" name="Author.Initials">
    <vt:lpwstr/>
  </property>
  <property fmtid="{D5CDD505-2E9C-101B-9397-08002B2CF9AE}" pid="31" name="Doc.Subject">
    <vt:lpwstr>[Betreff]</vt:lpwstr>
  </property>
  <property fmtid="{D5CDD505-2E9C-101B-9397-08002B2CF9AE}" pid="32" name="Doc.Text">
    <vt:lpwstr>[Text]</vt:lpwstr>
  </property>
  <property fmtid="{D5CDD505-2E9C-101B-9397-08002B2CF9AE}" pid="33" name="Signature1.Title">
    <vt:lpwstr/>
  </property>
  <property fmtid="{D5CDD505-2E9C-101B-9397-08002B2CF9AE}" pid="34" name="Signature1.Name">
    <vt:lpwstr>Oliver Engler</vt:lpwstr>
  </property>
  <property fmtid="{D5CDD505-2E9C-101B-9397-08002B2CF9AE}" pid="35" name="Signature2.Title">
    <vt:lpwstr/>
  </property>
  <property fmtid="{D5CDD505-2E9C-101B-9397-08002B2CF9AE}" pid="36" name="Signature2.Name">
    <vt:lpwstr/>
  </property>
  <property fmtid="{D5CDD505-2E9C-101B-9397-08002B2CF9AE}" pid="37" name="Recipient.Closing">
    <vt:lpwstr>Freundliche Grüsse</vt:lpwstr>
  </property>
  <property fmtid="{D5CDD505-2E9C-101B-9397-08002B2CF9AE}" pid="38" name="Organisation.ImAuftrageVon">
    <vt:lpwstr/>
  </property>
  <property fmtid="{D5CDD505-2E9C-101B-9397-08002B2CF9AE}" pid="39" name="Contactperson.OnBehalfOf">
    <vt:lpwstr/>
  </property>
  <property fmtid="{D5CDD505-2E9C-101B-9397-08002B2CF9AE}" pid="40" name="Recipient.EMail">
    <vt:lpwstr/>
  </property>
  <property fmtid="{D5CDD505-2E9C-101B-9397-08002B2CF9AE}" pid="41" name="Organisation.FachstelleKomplett">
    <vt:lpwstr/>
  </property>
  <property fmtid="{D5CDD505-2E9C-101B-9397-08002B2CF9AE}" pid="42" name="ContactpersonOptions.Flag">
    <vt:lpwstr/>
  </property>
  <property fmtid="{D5CDD505-2E9C-101B-9397-08002B2CF9AE}" pid="43" name="Signature1Function.SignatureText">
    <vt:lpwstr/>
  </property>
  <property fmtid="{D5CDD505-2E9C-101B-9397-08002B2CF9AE}" pid="44" name="Signature2Function.SignatureText">
    <vt:lpwstr/>
  </property>
</Properties>
</file>