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4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</w:tblGrid>
      <w:tr w:rsidR="00DC4123" w:rsidRPr="00CD56DE" w14:paraId="2F0029C3" w14:textId="77777777" w:rsidTr="00AD471D">
        <w:trPr>
          <w:trHeight w:hRule="exact" w:val="2325"/>
        </w:trPr>
        <w:tc>
          <w:tcPr>
            <w:tcW w:w="4139" w:type="dxa"/>
            <w:shd w:val="clear" w:color="auto" w:fill="auto"/>
          </w:tcPr>
          <w:p w14:paraId="0B026F60" w14:textId="77777777" w:rsidR="00AD676A" w:rsidRPr="00CD56DE" w:rsidRDefault="00AD676A" w:rsidP="00AD471D">
            <w:pPr>
              <w:pStyle w:val="zOawRecipient"/>
            </w:pPr>
            <w:bookmarkStart w:id="0" w:name="RecipientFormattedFullAddress" w:colFirst="0" w:colLast="0"/>
          </w:p>
          <w:p w14:paraId="77777902" w14:textId="77777777" w:rsidR="00AD676A" w:rsidRPr="00CD56DE" w:rsidRDefault="00AD676A" w:rsidP="00AD676A"/>
          <w:p w14:paraId="3D6A3857" w14:textId="77777777" w:rsidR="00DC4123" w:rsidRPr="00CD56DE" w:rsidRDefault="00DC4123" w:rsidP="003859E3"/>
        </w:tc>
      </w:tr>
    </w:tbl>
    <w:bookmarkEnd w:id="0"/>
    <w:p w14:paraId="344EF49C" w14:textId="77777777" w:rsidR="006C5BB9" w:rsidRPr="00CD56DE" w:rsidRDefault="00AD471D" w:rsidP="00BA743E">
      <w:pPr>
        <w:sectPr w:rsidR="006C5BB9" w:rsidRPr="00CD56DE" w:rsidSect="001E2C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-3005" w:right="851" w:bottom="1361" w:left="1701" w:header="862" w:footer="284" w:gutter="0"/>
          <w:cols w:space="708"/>
          <w:docGrid w:linePitch="360"/>
        </w:sectPr>
      </w:pPr>
      <w:r w:rsidRPr="00CD56DE"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3"/>
      </w:tblGrid>
      <w:tr w:rsidR="00BA743E" w:rsidRPr="00CD56DE" w14:paraId="3C3B84F9" w14:textId="77777777" w:rsidTr="00A615BE">
        <w:trPr>
          <w:trHeight w:hRule="exact" w:val="688"/>
        </w:trPr>
        <w:tc>
          <w:tcPr>
            <w:tcW w:w="8993" w:type="dxa"/>
            <w:shd w:val="clear" w:color="auto" w:fill="auto"/>
          </w:tcPr>
          <w:p w14:paraId="540AC52F" w14:textId="53CB970D" w:rsidR="00BA743E" w:rsidRPr="00CD56DE" w:rsidRDefault="00BA743E" w:rsidP="00BA743E">
            <w:r w:rsidRPr="00CD56DE">
              <w:fldChar w:fldCharType="begin"/>
            </w:r>
            <w:r w:rsidRPr="00CD56DE">
              <w:instrText xml:space="preserve"> DOCPROPERTY "Organisation.Ort"\*CHARFORMAT \&lt;OawJumpToField value=0/&gt;</w:instrText>
            </w:r>
            <w:r w:rsidRPr="00CD56DE">
              <w:fldChar w:fldCharType="separate"/>
            </w:r>
            <w:r w:rsidR="000B5870" w:rsidRPr="00CD56DE">
              <w:t>Herisau</w:t>
            </w:r>
            <w:r w:rsidRPr="00CD56DE">
              <w:fldChar w:fldCharType="end"/>
            </w:r>
            <w:r w:rsidRPr="00CD56DE">
              <w:t xml:space="preserve">, </w:t>
            </w:r>
            <w:bookmarkStart w:id="3" w:name="Dokumentdatum"/>
            <w:r w:rsidRPr="00CD56DE">
              <w:fldChar w:fldCharType="begin"/>
            </w:r>
            <w:r w:rsidRPr="00CD56DE">
              <w:instrText xml:space="preserve"> MACROBUTTON docPropertyDateClick </w:instrText>
            </w:r>
            <w:r w:rsidRPr="00CD56DE">
              <w:fldChar w:fldCharType="begin"/>
            </w:r>
            <w:r w:rsidRPr="00CD56DE">
              <w:instrText xml:space="preserve"> DOCVARIABLE "Date.Format.Long"\*CHARFORMAT \&lt;OawJumpToField value=0/&gt;</w:instrText>
            </w:r>
            <w:r w:rsidRPr="00CD56DE">
              <w:fldChar w:fldCharType="separate"/>
            </w:r>
            <w:r w:rsidR="000B5870" w:rsidRPr="00CD56DE">
              <w:instrText>25. November 2022</w:instrText>
            </w:r>
            <w:r w:rsidRPr="00CD56DE">
              <w:fldChar w:fldCharType="end"/>
            </w:r>
            <w:r w:rsidRPr="00CD56DE">
              <w:fldChar w:fldCharType="end"/>
            </w:r>
            <w:bookmarkEnd w:id="3"/>
            <w:r w:rsidRPr="00CD56DE">
              <w:fldChar w:fldCharType="begin"/>
            </w:r>
            <w:r w:rsidRPr="00CD56DE">
              <w:instrText xml:space="preserve"> IF </w:instrText>
            </w:r>
            <w:r w:rsidRPr="00CD56DE">
              <w:fldChar w:fldCharType="begin"/>
            </w:r>
            <w:r w:rsidRPr="00CD56DE">
              <w:instrText xml:space="preserve"> DOCPROPERTY "Author.Initials"\*CHARFORMAT \&lt;OawJumpToField value=0/&gt;</w:instrText>
            </w:r>
            <w:r w:rsidRPr="00CD56DE">
              <w:fldChar w:fldCharType="end"/>
            </w:r>
            <w:r w:rsidRPr="00CD56DE">
              <w:instrText xml:space="preserve"> = "" "" " / </w:instrText>
            </w:r>
            <w:r w:rsidRPr="00CD56DE">
              <w:fldChar w:fldCharType="begin"/>
            </w:r>
            <w:r w:rsidRPr="00CD56DE">
              <w:instrText xml:space="preserve"> DOCPROPERTY "Author.Initials"\*CHARFORMAT \&lt;OawJumpToField value=0/&gt;</w:instrText>
            </w:r>
            <w:r w:rsidRPr="00CD56DE">
              <w:fldChar w:fldCharType="separate"/>
            </w:r>
            <w:r w:rsidR="00AD471D" w:rsidRPr="00CD56DE">
              <w:instrText>Author.Initials</w:instrText>
            </w:r>
            <w:r w:rsidRPr="00CD56DE">
              <w:fldChar w:fldCharType="end"/>
            </w:r>
            <w:r w:rsidRPr="00CD56DE">
              <w:instrText>" \* MERGEFORMAT \&lt;OawJumpToField value=0/&gt;</w:instrText>
            </w:r>
            <w:r w:rsidRPr="00CD56DE">
              <w:fldChar w:fldCharType="end"/>
            </w:r>
          </w:p>
        </w:tc>
      </w:tr>
      <w:tr w:rsidR="00BA743E" w:rsidRPr="00CD56DE" w14:paraId="277107A0" w14:textId="77777777" w:rsidTr="00A615BE">
        <w:trPr>
          <w:trHeight w:val="41"/>
        </w:trPr>
        <w:tc>
          <w:tcPr>
            <w:tcW w:w="8993" w:type="dxa"/>
            <w:shd w:val="clear" w:color="auto" w:fill="auto"/>
          </w:tcPr>
          <w:p w14:paraId="526929AF" w14:textId="77777777" w:rsidR="00BA743E" w:rsidRPr="00CD56DE" w:rsidRDefault="00BA743E" w:rsidP="00C21314">
            <w:pPr>
              <w:pStyle w:val="Betreff"/>
            </w:pPr>
            <w:bookmarkStart w:id="4" w:name="Subject" w:colFirst="0" w:colLast="0"/>
          </w:p>
        </w:tc>
      </w:tr>
    </w:tbl>
    <w:bookmarkEnd w:id="4"/>
    <w:p w14:paraId="363E51ED" w14:textId="772C28B0" w:rsidR="000963FE" w:rsidRPr="00CD56DE" w:rsidRDefault="000963FE" w:rsidP="000963FE">
      <w:pPr>
        <w:pStyle w:val="Betreff"/>
      </w:pPr>
      <w:r w:rsidRPr="00CD56DE">
        <w:t>Konzept öffentlicher Regionalverkehr</w:t>
      </w:r>
      <w:r w:rsidR="00EC5D98" w:rsidRPr="00CD56DE">
        <w:t xml:space="preserve"> Appenzell Ausserrhoden </w:t>
      </w:r>
      <w:r w:rsidR="003859E3" w:rsidRPr="00CD56DE">
        <w:t>2024–</w:t>
      </w:r>
      <w:r w:rsidR="005163C1" w:rsidRPr="00CD56DE">
        <w:t>2029</w:t>
      </w:r>
    </w:p>
    <w:p w14:paraId="0FD9D1E9" w14:textId="77777777" w:rsidR="000963FE" w:rsidRPr="00CD56DE" w:rsidRDefault="000963FE" w:rsidP="00EC5D98">
      <w:pPr>
        <w:pStyle w:val="Betreff"/>
      </w:pPr>
      <w:r w:rsidRPr="00CD56DE">
        <w:t>Fragebogen zur Vernehmlassung</w:t>
      </w:r>
      <w:r w:rsidR="00EC5D98" w:rsidRPr="00CD56DE">
        <w:t xml:space="preserve"> </w:t>
      </w:r>
    </w:p>
    <w:p w14:paraId="32567ED5" w14:textId="77777777" w:rsidR="000963FE" w:rsidRPr="00CD56DE" w:rsidRDefault="000963FE" w:rsidP="000963FE">
      <w:pPr>
        <w:pStyle w:val="Fliesstext"/>
        <w:rPr>
          <w:lang w:val="de-CH"/>
        </w:rPr>
      </w:pPr>
    </w:p>
    <w:p w14:paraId="3B4C8B25" w14:textId="77777777" w:rsidR="000963FE" w:rsidRPr="00CD56DE" w:rsidRDefault="000963FE" w:rsidP="000963FE">
      <w:pPr>
        <w:pStyle w:val="Fliesstext"/>
        <w:rPr>
          <w:lang w:val="de-CH"/>
        </w:rPr>
      </w:pPr>
    </w:p>
    <w:p w14:paraId="0282D526" w14:textId="638E1C95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>Gemeinde/</w:t>
      </w:r>
      <w:r w:rsidR="003859E3" w:rsidRPr="00CD56DE">
        <w:rPr>
          <w:rFonts w:cs="Arial"/>
          <w:sz w:val="19"/>
          <w:szCs w:val="19"/>
          <w:lang w:val="de-CH"/>
        </w:rPr>
        <w:t>Partei/</w:t>
      </w:r>
      <w:r w:rsidRPr="00CD56DE">
        <w:rPr>
          <w:rFonts w:cs="Arial"/>
          <w:sz w:val="19"/>
          <w:szCs w:val="19"/>
          <w:lang w:val="de-CH"/>
        </w:rPr>
        <w:t>Institution: ......................................................................</w:t>
      </w:r>
    </w:p>
    <w:p w14:paraId="7037C9F3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274B637F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1234BF0E" w14:textId="21D9018E" w:rsidR="000963FE" w:rsidRPr="00CD56DE" w:rsidRDefault="000963FE" w:rsidP="000963FE">
      <w:pPr>
        <w:pStyle w:val="Fliesstext"/>
        <w:rPr>
          <w:rFonts w:cs="Arial"/>
          <w:b/>
          <w:sz w:val="19"/>
          <w:szCs w:val="19"/>
          <w:lang w:val="de-CH"/>
        </w:rPr>
      </w:pPr>
      <w:r w:rsidRPr="00CD56DE">
        <w:rPr>
          <w:rFonts w:cs="Arial"/>
          <w:b/>
          <w:sz w:val="19"/>
          <w:szCs w:val="19"/>
          <w:lang w:val="de-CH"/>
        </w:rPr>
        <w:t xml:space="preserve">Frage 1: </w:t>
      </w:r>
      <w:r w:rsidR="005163C1" w:rsidRPr="00CD56DE">
        <w:rPr>
          <w:rFonts w:cs="Arial"/>
          <w:b/>
          <w:sz w:val="19"/>
          <w:szCs w:val="19"/>
          <w:lang w:val="de-CH"/>
        </w:rPr>
        <w:t>Ausgangslage / Rückblick</w:t>
      </w:r>
    </w:p>
    <w:p w14:paraId="0C922D3E" w14:textId="1560C444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Kapitel </w:t>
      </w:r>
      <w:r w:rsidR="005163C1" w:rsidRPr="00CD56DE">
        <w:rPr>
          <w:rFonts w:cs="Arial"/>
          <w:sz w:val="19"/>
          <w:szCs w:val="19"/>
          <w:lang w:val="de-CH"/>
        </w:rPr>
        <w:t xml:space="preserve">1 </w:t>
      </w:r>
      <w:r w:rsidRPr="00CD56DE">
        <w:rPr>
          <w:rFonts w:cs="Arial"/>
          <w:sz w:val="19"/>
          <w:szCs w:val="19"/>
          <w:lang w:val="de-CH"/>
        </w:rPr>
        <w:t>befasst sich mit dem Rückblick auf das Konzept 201</w:t>
      </w:r>
      <w:r w:rsidR="003859E3" w:rsidRPr="00CD56DE">
        <w:rPr>
          <w:rFonts w:cs="Arial"/>
          <w:sz w:val="19"/>
          <w:szCs w:val="19"/>
          <w:lang w:val="de-CH"/>
        </w:rPr>
        <w:t>8–</w:t>
      </w:r>
      <w:r w:rsidR="005163C1" w:rsidRPr="00CD56DE">
        <w:rPr>
          <w:rFonts w:cs="Arial"/>
          <w:sz w:val="19"/>
          <w:szCs w:val="19"/>
          <w:lang w:val="de-CH"/>
        </w:rPr>
        <w:t xml:space="preserve">2022 sowie der Analyse der Siedlungs- und ÖV-Struktur im Kanton. Sind Sie mit den Fazits und dem abgeleiteten Handlungsbedarf einverstanden? </w:t>
      </w:r>
    </w:p>
    <w:p w14:paraId="5EDE5CFE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CD56DE" w14:paraId="7B1DA337" w14:textId="77777777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26254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2F320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2155FED3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Ja</w:t>
            </w:r>
          </w:p>
        </w:tc>
      </w:tr>
      <w:tr w:rsidR="000963FE" w:rsidRPr="00CD56DE" w14:paraId="69DC1F08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3B0B6885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593C1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33F219FF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Grundsätzlich einverstanden, mit folgender Ergänzung (vgl. Bemerkungen)</w:t>
            </w:r>
          </w:p>
        </w:tc>
      </w:tr>
      <w:tr w:rsidR="000963FE" w:rsidRPr="00CD56DE" w14:paraId="425AA391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3C9F561D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7911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64AC558B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Nein, mit folgender Begründung (vgl. Bemerkungen)</w:t>
            </w:r>
          </w:p>
        </w:tc>
      </w:tr>
      <w:tr w:rsidR="000963FE" w:rsidRPr="00CD56DE" w14:paraId="5F521389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2A41C4FF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F43E1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084BCF08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Keine Beurteilung</w:t>
            </w:r>
          </w:p>
        </w:tc>
      </w:tr>
    </w:tbl>
    <w:p w14:paraId="6AC4605C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0AB1915A" w14:textId="77777777" w:rsidR="000963FE" w:rsidRPr="00CD56DE" w:rsidRDefault="000963FE" w:rsidP="000963FE">
      <w:pPr>
        <w:pStyle w:val="Fliesstext"/>
        <w:spacing w:after="120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CD56DE" w14:paraId="02D2B6CC" w14:textId="77777777" w:rsidTr="00354B91">
        <w:tc>
          <w:tcPr>
            <w:tcW w:w="9097" w:type="dxa"/>
          </w:tcPr>
          <w:p w14:paraId="5921DAC6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0963FE" w:rsidRPr="00CD56DE" w14:paraId="7A5AE6F8" w14:textId="77777777" w:rsidTr="00354B91">
        <w:tc>
          <w:tcPr>
            <w:tcW w:w="9097" w:type="dxa"/>
          </w:tcPr>
          <w:p w14:paraId="68BB73EB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14:paraId="0C5BBED1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36B4222E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379018C7" w14:textId="46C53046" w:rsidR="000963FE" w:rsidRPr="00CD56DE" w:rsidRDefault="000963FE" w:rsidP="000963FE">
      <w:pPr>
        <w:pStyle w:val="Fliesstext"/>
        <w:rPr>
          <w:rFonts w:cs="Arial"/>
          <w:b/>
          <w:sz w:val="19"/>
          <w:szCs w:val="19"/>
          <w:lang w:val="de-CH"/>
        </w:rPr>
      </w:pPr>
      <w:r w:rsidRPr="00CD56DE">
        <w:rPr>
          <w:rFonts w:cs="Arial"/>
          <w:b/>
          <w:sz w:val="19"/>
          <w:szCs w:val="19"/>
          <w:lang w:val="de-CH"/>
        </w:rPr>
        <w:t>Frage 2: Übergeordnete Konzepte</w:t>
      </w:r>
      <w:r w:rsidR="005163C1" w:rsidRPr="00CD56DE">
        <w:rPr>
          <w:rFonts w:cs="Arial"/>
          <w:b/>
          <w:sz w:val="19"/>
          <w:szCs w:val="19"/>
          <w:lang w:val="de-CH"/>
        </w:rPr>
        <w:t xml:space="preserve"> </w:t>
      </w:r>
    </w:p>
    <w:p w14:paraId="2E134A82" w14:textId="5F471CEF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Kapitel </w:t>
      </w:r>
      <w:r w:rsidR="005163C1" w:rsidRPr="00CD56DE">
        <w:rPr>
          <w:rFonts w:cs="Arial"/>
          <w:sz w:val="19"/>
          <w:szCs w:val="19"/>
          <w:lang w:val="de-CH"/>
        </w:rPr>
        <w:t>2</w:t>
      </w:r>
      <w:r w:rsidRPr="00CD56DE">
        <w:rPr>
          <w:rFonts w:cs="Arial"/>
          <w:sz w:val="19"/>
          <w:szCs w:val="19"/>
          <w:lang w:val="de-CH"/>
        </w:rPr>
        <w:t xml:space="preserve"> </w:t>
      </w:r>
      <w:r w:rsidR="00CC5C7D" w:rsidRPr="00CD56DE">
        <w:rPr>
          <w:rFonts w:cs="Arial"/>
          <w:sz w:val="19"/>
          <w:szCs w:val="19"/>
          <w:lang w:val="de-CH"/>
        </w:rPr>
        <w:t xml:space="preserve">dokumentiert </w:t>
      </w:r>
      <w:r w:rsidRPr="00CD56DE">
        <w:rPr>
          <w:rFonts w:cs="Arial"/>
          <w:sz w:val="19"/>
          <w:szCs w:val="19"/>
          <w:lang w:val="de-CH"/>
        </w:rPr>
        <w:t xml:space="preserve">die </w:t>
      </w:r>
      <w:r w:rsidR="00CC5C7D" w:rsidRPr="00CD56DE">
        <w:rPr>
          <w:rFonts w:cs="Arial"/>
          <w:sz w:val="19"/>
          <w:szCs w:val="19"/>
          <w:lang w:val="de-CH"/>
        </w:rPr>
        <w:t xml:space="preserve">Handlungsanweisungen aus übergeordneten Konzepten (ohne Regierungsprgramm). </w:t>
      </w:r>
      <w:r w:rsidRPr="00CD56DE">
        <w:rPr>
          <w:rFonts w:cs="Arial"/>
          <w:sz w:val="19"/>
          <w:szCs w:val="19"/>
          <w:lang w:val="de-CH"/>
        </w:rPr>
        <w:t>Sind die aus Ihrer Sicht relevanten Punkte berücksichtigt?</w:t>
      </w:r>
    </w:p>
    <w:p w14:paraId="351E2A41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CD56DE" w14:paraId="3B573E7B" w14:textId="77777777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7CEF6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B9AEC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75D30442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Ja</w:t>
            </w:r>
          </w:p>
        </w:tc>
      </w:tr>
      <w:tr w:rsidR="000963FE" w:rsidRPr="00CD56DE" w14:paraId="425D3EB0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1D04BABE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CDE7E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26706EF4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Grundsätzlich einverstanden, mit folgender Ergänzung (vgl. Bemerkungen)</w:t>
            </w:r>
          </w:p>
        </w:tc>
      </w:tr>
      <w:tr w:rsidR="000963FE" w:rsidRPr="00CD56DE" w14:paraId="07E624C7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0E3ABAAF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88FC1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0F4FEA8F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Nein, mit folgender Begründung (vgl. Bemerkungen)</w:t>
            </w:r>
          </w:p>
        </w:tc>
      </w:tr>
      <w:tr w:rsidR="000963FE" w:rsidRPr="00CD56DE" w14:paraId="7EE73A53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231D9BF2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4487D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538DB861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Keine Beurteilung</w:t>
            </w:r>
          </w:p>
        </w:tc>
      </w:tr>
    </w:tbl>
    <w:p w14:paraId="07B5813C" w14:textId="77777777" w:rsidR="000963FE" w:rsidRPr="00CD56DE" w:rsidRDefault="000963FE" w:rsidP="000963FE">
      <w:pPr>
        <w:pStyle w:val="Fliesstext"/>
        <w:spacing w:after="120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lastRenderedPageBreak/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CD56DE" w14:paraId="7759E0F6" w14:textId="77777777" w:rsidTr="00354B91">
        <w:tc>
          <w:tcPr>
            <w:tcW w:w="9097" w:type="dxa"/>
          </w:tcPr>
          <w:p w14:paraId="592B90AB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0963FE" w:rsidRPr="00CD56DE" w14:paraId="1069B989" w14:textId="77777777" w:rsidTr="00354B91">
        <w:tc>
          <w:tcPr>
            <w:tcW w:w="9097" w:type="dxa"/>
          </w:tcPr>
          <w:p w14:paraId="4E182C56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14:paraId="3DF18BF1" w14:textId="77777777" w:rsidR="00CC5C7D" w:rsidRPr="00CD56DE" w:rsidRDefault="00CC5C7D" w:rsidP="00CC5C7D">
      <w:pPr>
        <w:pStyle w:val="Fliesstext"/>
        <w:rPr>
          <w:rFonts w:cs="Arial"/>
          <w:b/>
          <w:sz w:val="19"/>
          <w:szCs w:val="19"/>
          <w:lang w:val="de-CH"/>
        </w:rPr>
      </w:pPr>
    </w:p>
    <w:p w14:paraId="0EE5D206" w14:textId="1AB2BAE5" w:rsidR="00CC5C7D" w:rsidRPr="00CD56DE" w:rsidRDefault="00CC5C7D" w:rsidP="00CC5C7D">
      <w:pPr>
        <w:pStyle w:val="Fliesstext"/>
        <w:rPr>
          <w:rFonts w:cs="Arial"/>
          <w:b/>
          <w:sz w:val="19"/>
          <w:szCs w:val="19"/>
          <w:lang w:val="de-CH"/>
        </w:rPr>
      </w:pPr>
      <w:r w:rsidRPr="00CD56DE">
        <w:rPr>
          <w:rFonts w:cs="Arial"/>
          <w:b/>
          <w:sz w:val="19"/>
          <w:szCs w:val="19"/>
          <w:lang w:val="de-CH"/>
        </w:rPr>
        <w:t>Frage 3: Entwicklungen</w:t>
      </w:r>
    </w:p>
    <w:p w14:paraId="21B6F737" w14:textId="59CCB9C6" w:rsidR="00CC5C7D" w:rsidRPr="00CD56DE" w:rsidRDefault="00CC5C7D" w:rsidP="00CC5C7D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>Kapitel 3 beschreibt die Entwicklungen auf Bundes- und Kantonsebene. Sind die aus Ihrer Sicht relevanten Punkte berücksichtigt?</w:t>
      </w:r>
    </w:p>
    <w:p w14:paraId="0336B3F4" w14:textId="77777777" w:rsidR="00CC5C7D" w:rsidRPr="00CD56DE" w:rsidRDefault="00CC5C7D" w:rsidP="00CC5C7D">
      <w:pPr>
        <w:pStyle w:val="Fliesstext"/>
        <w:rPr>
          <w:rFonts w:cs="Arial"/>
          <w:sz w:val="19"/>
          <w:szCs w:val="19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CC5C7D" w:rsidRPr="00CD56DE" w14:paraId="1AC0C66B" w14:textId="77777777" w:rsidTr="0002707F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2493E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0B2CE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07386D2B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Ja</w:t>
            </w:r>
          </w:p>
        </w:tc>
      </w:tr>
      <w:tr w:rsidR="00CC5C7D" w:rsidRPr="00CD56DE" w14:paraId="0B88F212" w14:textId="77777777" w:rsidTr="0002707F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7088A865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12D5E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39264099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Grundsätzlich einverstanden, mit folgender Ergänzung (vgl. Bemerkungen)</w:t>
            </w:r>
          </w:p>
        </w:tc>
      </w:tr>
      <w:tr w:rsidR="00CC5C7D" w:rsidRPr="00CD56DE" w14:paraId="0FA00DC9" w14:textId="77777777" w:rsidTr="0002707F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1FBB50C4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639D4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1FB576EC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Nein, mit folgender Begründung (vgl. Bemerkungen)</w:t>
            </w:r>
          </w:p>
        </w:tc>
      </w:tr>
      <w:tr w:rsidR="00CC5C7D" w:rsidRPr="00CD56DE" w14:paraId="5D3C9255" w14:textId="77777777" w:rsidTr="0002707F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0A3D8787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4FFA9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0A50EA63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Keine Beurteilung</w:t>
            </w:r>
          </w:p>
        </w:tc>
      </w:tr>
    </w:tbl>
    <w:p w14:paraId="77C6B3D2" w14:textId="77777777" w:rsidR="00CC5C7D" w:rsidRPr="00CD56DE" w:rsidRDefault="00CC5C7D" w:rsidP="00CC5C7D">
      <w:pPr>
        <w:pStyle w:val="Fliesstext"/>
        <w:spacing w:after="120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CC5C7D" w:rsidRPr="00CD56DE" w14:paraId="5EDC0F89" w14:textId="77777777" w:rsidTr="0002707F">
        <w:tc>
          <w:tcPr>
            <w:tcW w:w="9097" w:type="dxa"/>
          </w:tcPr>
          <w:p w14:paraId="1CED838A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CC5C7D" w:rsidRPr="00CD56DE" w14:paraId="0FA47DE8" w14:textId="77777777" w:rsidTr="0002707F">
        <w:tc>
          <w:tcPr>
            <w:tcW w:w="9097" w:type="dxa"/>
          </w:tcPr>
          <w:p w14:paraId="3B4CE2C5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14:paraId="42FF6B86" w14:textId="77777777" w:rsidR="000963FE" w:rsidRPr="00CD56DE" w:rsidRDefault="000963FE" w:rsidP="000963FE">
      <w:pPr>
        <w:pStyle w:val="Fliesstext"/>
        <w:rPr>
          <w:rFonts w:cs="Arial"/>
          <w:b/>
          <w:sz w:val="19"/>
          <w:szCs w:val="19"/>
          <w:lang w:val="de-CH"/>
        </w:rPr>
      </w:pPr>
    </w:p>
    <w:p w14:paraId="313B87E1" w14:textId="2D71B1E8" w:rsidR="005163C1" w:rsidRPr="00CD56DE" w:rsidRDefault="005163C1" w:rsidP="005163C1">
      <w:pPr>
        <w:pStyle w:val="Fliesstext"/>
        <w:rPr>
          <w:rFonts w:cs="Arial"/>
          <w:b/>
          <w:sz w:val="19"/>
          <w:szCs w:val="19"/>
          <w:lang w:val="de-CH"/>
        </w:rPr>
      </w:pPr>
      <w:r w:rsidRPr="00CD56DE">
        <w:rPr>
          <w:rFonts w:cs="Arial"/>
          <w:b/>
          <w:sz w:val="19"/>
          <w:szCs w:val="19"/>
          <w:lang w:val="de-CH"/>
        </w:rPr>
        <w:t xml:space="preserve">Frage </w:t>
      </w:r>
      <w:r w:rsidR="004D0180" w:rsidRPr="00CD56DE">
        <w:rPr>
          <w:rFonts w:cs="Arial"/>
          <w:b/>
          <w:sz w:val="19"/>
          <w:szCs w:val="19"/>
          <w:lang w:val="de-CH"/>
        </w:rPr>
        <w:t>4</w:t>
      </w:r>
      <w:r w:rsidRPr="00CD56DE">
        <w:rPr>
          <w:rFonts w:cs="Arial"/>
          <w:b/>
          <w:sz w:val="19"/>
          <w:szCs w:val="19"/>
          <w:lang w:val="de-CH"/>
        </w:rPr>
        <w:t>: Weiterentwicklung Mindest- und Zielvorgaben</w:t>
      </w:r>
    </w:p>
    <w:p w14:paraId="53D88832" w14:textId="343E4261" w:rsidR="005163C1" w:rsidRPr="00CD56DE" w:rsidRDefault="005163C1" w:rsidP="005163C1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Kapitel 4 zeigt auf, wie die Mindest- und Zielvorgaben gegenüber dem vergangenen Konzept weiterentwickelt werden sollen. </w:t>
      </w:r>
    </w:p>
    <w:p w14:paraId="5385556F" w14:textId="77777777" w:rsidR="005163C1" w:rsidRPr="00CD56DE" w:rsidRDefault="005163C1" w:rsidP="005163C1">
      <w:pPr>
        <w:pStyle w:val="Fliesstext"/>
        <w:rPr>
          <w:rFonts w:cs="Arial"/>
          <w:sz w:val="19"/>
          <w:szCs w:val="19"/>
          <w:lang w:val="de-CH"/>
        </w:rPr>
      </w:pPr>
    </w:p>
    <w:p w14:paraId="34101603" w14:textId="709D1C0C" w:rsidR="005163C1" w:rsidRPr="00CD56DE" w:rsidRDefault="004D0180" w:rsidP="005163C1">
      <w:pPr>
        <w:pStyle w:val="Fliesstext"/>
        <w:rPr>
          <w:rFonts w:cs="Arial"/>
          <w:b/>
          <w:sz w:val="19"/>
          <w:szCs w:val="19"/>
          <w:lang w:val="de-CH"/>
        </w:rPr>
      </w:pPr>
      <w:r w:rsidRPr="00CD56DE">
        <w:rPr>
          <w:rFonts w:cs="Arial"/>
          <w:b/>
          <w:sz w:val="19"/>
          <w:szCs w:val="19"/>
          <w:lang w:val="de-CH"/>
        </w:rPr>
        <w:t>Frage 4</w:t>
      </w:r>
      <w:r w:rsidR="005163C1" w:rsidRPr="00CD56DE">
        <w:rPr>
          <w:rFonts w:cs="Arial"/>
          <w:b/>
          <w:sz w:val="19"/>
          <w:szCs w:val="19"/>
          <w:lang w:val="de-CH"/>
        </w:rPr>
        <w:t xml:space="preserve">a: </w:t>
      </w:r>
    </w:p>
    <w:p w14:paraId="2A4E59BE" w14:textId="47CB7774" w:rsidR="005163C1" w:rsidRPr="00CD56DE" w:rsidRDefault="005163C1" w:rsidP="005163C1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>Wir</w:t>
      </w:r>
      <w:r w:rsidR="000B5870" w:rsidRPr="00CD56DE">
        <w:rPr>
          <w:rFonts w:cs="Arial"/>
          <w:sz w:val="19"/>
          <w:szCs w:val="19"/>
          <w:lang w:val="de-CH"/>
        </w:rPr>
        <w:t>d</w:t>
      </w:r>
      <w:r w:rsidRPr="00CD56DE">
        <w:rPr>
          <w:rFonts w:cs="Arial"/>
          <w:sz w:val="19"/>
          <w:szCs w:val="19"/>
          <w:lang w:val="de-CH"/>
        </w:rPr>
        <w:t xml:space="preserve"> die Umstellung auf die Kennzahl „Linienbelastung“ (anstatt Einsteiger p</w:t>
      </w:r>
      <w:r w:rsidR="000B5870" w:rsidRPr="00CD56DE">
        <w:rPr>
          <w:rFonts w:cs="Arial"/>
          <w:sz w:val="19"/>
          <w:szCs w:val="19"/>
          <w:lang w:val="de-CH"/>
        </w:rPr>
        <w:t xml:space="preserve">ro Personenkilometer, </w:t>
      </w:r>
      <w:r w:rsidRPr="00CD56DE">
        <w:rPr>
          <w:rFonts w:cs="Arial"/>
          <w:sz w:val="19"/>
          <w:szCs w:val="19"/>
          <w:lang w:val="de-CH"/>
        </w:rPr>
        <w:t xml:space="preserve">in Angleichung an den Kanton St. Gallen) befürwortet? </w:t>
      </w:r>
    </w:p>
    <w:p w14:paraId="34EDCE9D" w14:textId="77777777" w:rsidR="005163C1" w:rsidRPr="00CD56DE" w:rsidRDefault="005163C1" w:rsidP="005163C1">
      <w:pPr>
        <w:pStyle w:val="Fliesstext"/>
        <w:rPr>
          <w:rFonts w:cs="Arial"/>
          <w:sz w:val="19"/>
          <w:szCs w:val="19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5163C1" w:rsidRPr="00CD56DE" w14:paraId="23D28378" w14:textId="77777777" w:rsidTr="008F3008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C3ED2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2B357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6CC6DB28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Ja</w:t>
            </w:r>
          </w:p>
        </w:tc>
      </w:tr>
      <w:tr w:rsidR="005163C1" w:rsidRPr="00CD56DE" w14:paraId="46460809" w14:textId="77777777" w:rsidTr="008F3008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5E0A68D6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4B634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42AEC846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Grundsätzlich einverstanden, mit folgender Ergänzung (vgl. Bemerkungen)</w:t>
            </w:r>
          </w:p>
        </w:tc>
      </w:tr>
      <w:tr w:rsidR="005163C1" w:rsidRPr="00CD56DE" w14:paraId="33D0E734" w14:textId="77777777" w:rsidTr="008F3008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07AF1C9C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95041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08B8C7AD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Nein, mit folgender Begründung (vgl. Bemerkungen)</w:t>
            </w:r>
          </w:p>
        </w:tc>
      </w:tr>
      <w:tr w:rsidR="005163C1" w:rsidRPr="00CD56DE" w14:paraId="6BEA4CE7" w14:textId="77777777" w:rsidTr="008F3008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704287EF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5D80E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351E7138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Keine Beurteilung</w:t>
            </w:r>
          </w:p>
        </w:tc>
      </w:tr>
    </w:tbl>
    <w:p w14:paraId="169538C6" w14:textId="77777777" w:rsidR="005163C1" w:rsidRPr="00CD56DE" w:rsidRDefault="005163C1" w:rsidP="005163C1">
      <w:pPr>
        <w:pStyle w:val="Fliesstext"/>
        <w:spacing w:after="120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5163C1" w:rsidRPr="00CD56DE" w14:paraId="7418800D" w14:textId="77777777" w:rsidTr="008F3008">
        <w:tc>
          <w:tcPr>
            <w:tcW w:w="9097" w:type="dxa"/>
          </w:tcPr>
          <w:p w14:paraId="75AFCB55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5163C1" w:rsidRPr="00CD56DE" w14:paraId="61E866A4" w14:textId="77777777" w:rsidTr="008F3008">
        <w:tc>
          <w:tcPr>
            <w:tcW w:w="9097" w:type="dxa"/>
          </w:tcPr>
          <w:p w14:paraId="6AF55C72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14:paraId="546E7F8F" w14:textId="77777777" w:rsidR="005163C1" w:rsidRPr="00CD56DE" w:rsidRDefault="005163C1" w:rsidP="005163C1">
      <w:pPr>
        <w:pStyle w:val="Fliesstext"/>
        <w:rPr>
          <w:rFonts w:cs="Arial"/>
          <w:b/>
          <w:sz w:val="19"/>
          <w:szCs w:val="19"/>
          <w:lang w:val="de-CH"/>
        </w:rPr>
      </w:pPr>
    </w:p>
    <w:p w14:paraId="235A89C2" w14:textId="7CFBF0C4" w:rsidR="005163C1" w:rsidRPr="00CD56DE" w:rsidRDefault="004D0180" w:rsidP="005163C1">
      <w:pPr>
        <w:pStyle w:val="Fliesstext"/>
        <w:rPr>
          <w:rFonts w:cs="Arial"/>
          <w:b/>
          <w:sz w:val="19"/>
          <w:szCs w:val="19"/>
          <w:lang w:val="de-CH"/>
        </w:rPr>
      </w:pPr>
      <w:r w:rsidRPr="00CD56DE">
        <w:rPr>
          <w:rFonts w:cs="Arial"/>
          <w:b/>
          <w:sz w:val="19"/>
          <w:szCs w:val="19"/>
          <w:lang w:val="de-CH"/>
        </w:rPr>
        <w:t>Frage 4</w:t>
      </w:r>
      <w:r w:rsidR="005163C1" w:rsidRPr="00CD56DE">
        <w:rPr>
          <w:rFonts w:cs="Arial"/>
          <w:b/>
          <w:sz w:val="19"/>
          <w:szCs w:val="19"/>
          <w:lang w:val="de-CH"/>
        </w:rPr>
        <w:t xml:space="preserve">b: </w:t>
      </w:r>
    </w:p>
    <w:p w14:paraId="63639225" w14:textId="5F220730" w:rsidR="005163C1" w:rsidRPr="00CD56DE" w:rsidRDefault="005163C1" w:rsidP="005163C1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Wird der Verzicht auf die Angebotsstufe 0 unter Berücksichtigung der Erwägungen im Bericht befürwortet? </w:t>
      </w:r>
    </w:p>
    <w:p w14:paraId="7DEA77E5" w14:textId="77777777" w:rsidR="005163C1" w:rsidRPr="00CD56DE" w:rsidRDefault="005163C1" w:rsidP="005163C1">
      <w:pPr>
        <w:pStyle w:val="Fliesstext"/>
        <w:rPr>
          <w:rFonts w:cs="Arial"/>
          <w:sz w:val="19"/>
          <w:szCs w:val="19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5163C1" w:rsidRPr="00CD56DE" w14:paraId="750649CD" w14:textId="77777777" w:rsidTr="008F3008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67FF5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A5E8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06548F33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Ja</w:t>
            </w:r>
          </w:p>
        </w:tc>
      </w:tr>
      <w:tr w:rsidR="005163C1" w:rsidRPr="00CD56DE" w14:paraId="1DC44F8B" w14:textId="77777777" w:rsidTr="008F3008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0D4A391C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D8F8E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32F9371E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Grundsätzlich einverstanden, mit folgender Ergänzung (vgl. Bemerkungen)</w:t>
            </w:r>
          </w:p>
        </w:tc>
      </w:tr>
      <w:tr w:rsidR="005163C1" w:rsidRPr="00CD56DE" w14:paraId="063E9A57" w14:textId="77777777" w:rsidTr="008F3008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0F2C5294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8AB64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7483FAEF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Nein, mit folgender Begründung (vgl. Bemerkungen)</w:t>
            </w:r>
          </w:p>
        </w:tc>
      </w:tr>
      <w:tr w:rsidR="005163C1" w:rsidRPr="00CD56DE" w14:paraId="7BD9F1CF" w14:textId="77777777" w:rsidTr="008F3008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2AB3A44B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29CEC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073AF51C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Keine Beurteilung</w:t>
            </w:r>
          </w:p>
        </w:tc>
      </w:tr>
    </w:tbl>
    <w:p w14:paraId="4201F3DF" w14:textId="77777777" w:rsidR="0079332B" w:rsidRPr="00CD56DE" w:rsidRDefault="0079332B" w:rsidP="005163C1">
      <w:pPr>
        <w:pStyle w:val="Fliesstext"/>
        <w:spacing w:after="120"/>
        <w:rPr>
          <w:rFonts w:cs="Arial"/>
          <w:sz w:val="19"/>
          <w:szCs w:val="19"/>
          <w:lang w:val="de-CH"/>
        </w:rPr>
      </w:pPr>
    </w:p>
    <w:p w14:paraId="731E8CB4" w14:textId="592A2CB5" w:rsidR="005163C1" w:rsidRPr="00CD56DE" w:rsidRDefault="005163C1" w:rsidP="005163C1">
      <w:pPr>
        <w:pStyle w:val="Fliesstext"/>
        <w:spacing w:after="120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lastRenderedPageBreak/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5163C1" w:rsidRPr="00CD56DE" w14:paraId="4BDFFB00" w14:textId="77777777" w:rsidTr="008F3008">
        <w:tc>
          <w:tcPr>
            <w:tcW w:w="9097" w:type="dxa"/>
          </w:tcPr>
          <w:p w14:paraId="7608D4FE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5163C1" w:rsidRPr="00CD56DE" w14:paraId="0B66EFB6" w14:textId="77777777" w:rsidTr="008F3008">
        <w:tc>
          <w:tcPr>
            <w:tcW w:w="9097" w:type="dxa"/>
          </w:tcPr>
          <w:p w14:paraId="6AAD0A09" w14:textId="77777777" w:rsidR="005163C1" w:rsidRPr="00CD56DE" w:rsidRDefault="005163C1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14:paraId="2BB68AB4" w14:textId="77777777" w:rsidR="005163C1" w:rsidRPr="00CD56DE" w:rsidRDefault="005163C1" w:rsidP="005163C1">
      <w:pPr>
        <w:pStyle w:val="Fliesstext"/>
        <w:rPr>
          <w:rFonts w:cs="Arial"/>
          <w:b/>
          <w:sz w:val="19"/>
          <w:szCs w:val="19"/>
          <w:lang w:val="de-CH"/>
        </w:rPr>
      </w:pPr>
    </w:p>
    <w:p w14:paraId="5BCCDAB4" w14:textId="77777777" w:rsidR="000963FE" w:rsidRPr="00CD56DE" w:rsidRDefault="000963FE" w:rsidP="000963FE">
      <w:pPr>
        <w:pStyle w:val="Fliesstext"/>
        <w:rPr>
          <w:rFonts w:cs="Arial"/>
          <w:b/>
          <w:sz w:val="19"/>
          <w:szCs w:val="19"/>
          <w:lang w:val="de-CH"/>
        </w:rPr>
      </w:pPr>
    </w:p>
    <w:p w14:paraId="5CEF223A" w14:textId="1891BCF8" w:rsidR="000963FE" w:rsidRPr="00CD56DE" w:rsidRDefault="000963FE" w:rsidP="000963FE">
      <w:pPr>
        <w:pStyle w:val="Fliesstext"/>
        <w:rPr>
          <w:rFonts w:cs="Arial"/>
          <w:b/>
          <w:sz w:val="19"/>
          <w:szCs w:val="19"/>
          <w:lang w:val="de-CH"/>
        </w:rPr>
      </w:pPr>
      <w:r w:rsidRPr="00CD56DE">
        <w:rPr>
          <w:rFonts w:cs="Arial"/>
          <w:b/>
          <w:sz w:val="19"/>
          <w:szCs w:val="19"/>
          <w:lang w:val="de-CH"/>
        </w:rPr>
        <w:t xml:space="preserve">Frage </w:t>
      </w:r>
      <w:r w:rsidR="004D0180" w:rsidRPr="00CD56DE">
        <w:rPr>
          <w:rFonts w:cs="Arial"/>
          <w:b/>
          <w:sz w:val="19"/>
          <w:szCs w:val="19"/>
          <w:lang w:val="de-CH"/>
        </w:rPr>
        <w:t>5</w:t>
      </w:r>
      <w:r w:rsidRPr="00CD56DE">
        <w:rPr>
          <w:rFonts w:cs="Arial"/>
          <w:b/>
          <w:sz w:val="19"/>
          <w:szCs w:val="19"/>
          <w:lang w:val="de-CH"/>
        </w:rPr>
        <w:t xml:space="preserve">: </w:t>
      </w:r>
      <w:r w:rsidR="005163C1" w:rsidRPr="00CD56DE">
        <w:rPr>
          <w:rFonts w:cs="Arial"/>
          <w:b/>
          <w:sz w:val="19"/>
          <w:szCs w:val="19"/>
          <w:lang w:val="de-CH"/>
        </w:rPr>
        <w:t>Zusatzanalysen zum Regierungsprogramm</w:t>
      </w:r>
      <w:r w:rsidR="003859E3" w:rsidRPr="00CD56DE">
        <w:rPr>
          <w:rFonts w:cs="Arial"/>
          <w:b/>
          <w:sz w:val="19"/>
          <w:szCs w:val="19"/>
          <w:lang w:val="de-CH"/>
        </w:rPr>
        <w:t xml:space="preserve"> 2020–</w:t>
      </w:r>
      <w:r w:rsidR="00BD36A3" w:rsidRPr="00CD56DE">
        <w:rPr>
          <w:rFonts w:cs="Arial"/>
          <w:b/>
          <w:sz w:val="19"/>
          <w:szCs w:val="19"/>
          <w:lang w:val="de-CH"/>
        </w:rPr>
        <w:t>2023</w:t>
      </w:r>
    </w:p>
    <w:p w14:paraId="5D00E80E" w14:textId="24BD6160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Kapitel </w:t>
      </w:r>
      <w:r w:rsidR="005163C1" w:rsidRPr="00CD56DE">
        <w:rPr>
          <w:rFonts w:cs="Arial"/>
          <w:sz w:val="19"/>
          <w:szCs w:val="19"/>
          <w:lang w:val="de-CH"/>
        </w:rPr>
        <w:t>5</w:t>
      </w:r>
      <w:r w:rsidRPr="00CD56DE">
        <w:rPr>
          <w:rFonts w:cs="Arial"/>
          <w:sz w:val="19"/>
          <w:szCs w:val="19"/>
          <w:lang w:val="de-CH"/>
        </w:rPr>
        <w:t xml:space="preserve"> befasst sich mit </w:t>
      </w:r>
      <w:r w:rsidR="005163C1" w:rsidRPr="00CD56DE">
        <w:rPr>
          <w:rFonts w:cs="Arial"/>
          <w:sz w:val="19"/>
          <w:szCs w:val="19"/>
          <w:lang w:val="de-CH"/>
        </w:rPr>
        <w:t xml:space="preserve">den Aufträgen aus dem Regierungsprogramm </w:t>
      </w:r>
      <w:r w:rsidR="000B5870" w:rsidRPr="00CD56DE">
        <w:rPr>
          <w:rFonts w:cs="Arial"/>
          <w:sz w:val="19"/>
          <w:szCs w:val="19"/>
          <w:lang w:val="de-CH"/>
        </w:rPr>
        <w:t>zur</w:t>
      </w:r>
      <w:r w:rsidR="005163C1" w:rsidRPr="00CD56DE">
        <w:rPr>
          <w:rFonts w:cs="Arial"/>
          <w:sz w:val="19"/>
          <w:szCs w:val="19"/>
          <w:lang w:val="de-CH"/>
        </w:rPr>
        <w:t xml:space="preserve"> Verbesserung der Pendler-Anbindungen sowie alternativer Angebotsformen. </w:t>
      </w:r>
    </w:p>
    <w:p w14:paraId="06D34AE3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72ECAC38" w14:textId="238DE7BA" w:rsidR="000963FE" w:rsidRPr="00CD56DE" w:rsidRDefault="000963FE" w:rsidP="000963FE">
      <w:pPr>
        <w:pStyle w:val="Fliesstext"/>
        <w:rPr>
          <w:rFonts w:cs="Arial"/>
          <w:b/>
          <w:sz w:val="19"/>
          <w:szCs w:val="19"/>
          <w:lang w:val="de-CH"/>
        </w:rPr>
      </w:pPr>
      <w:r w:rsidRPr="00CD56DE">
        <w:rPr>
          <w:rFonts w:cs="Arial"/>
          <w:b/>
          <w:sz w:val="19"/>
          <w:szCs w:val="19"/>
          <w:lang w:val="de-CH"/>
        </w:rPr>
        <w:t xml:space="preserve">Frage </w:t>
      </w:r>
      <w:r w:rsidR="004D0180" w:rsidRPr="00CD56DE">
        <w:rPr>
          <w:rFonts w:cs="Arial"/>
          <w:b/>
          <w:sz w:val="19"/>
          <w:szCs w:val="19"/>
          <w:lang w:val="de-CH"/>
        </w:rPr>
        <w:t>5</w:t>
      </w:r>
      <w:r w:rsidRPr="00CD56DE">
        <w:rPr>
          <w:rFonts w:cs="Arial"/>
          <w:b/>
          <w:sz w:val="19"/>
          <w:szCs w:val="19"/>
          <w:lang w:val="de-CH"/>
        </w:rPr>
        <w:t xml:space="preserve">a: </w:t>
      </w:r>
    </w:p>
    <w:p w14:paraId="7C97E4AA" w14:textId="3170B477" w:rsidR="000963FE" w:rsidRPr="00CD56DE" w:rsidRDefault="005163C1" w:rsidP="000963FE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Wird die </w:t>
      </w:r>
      <w:r w:rsidR="000B5870" w:rsidRPr="00CD56DE">
        <w:rPr>
          <w:rFonts w:cs="Arial"/>
          <w:sz w:val="19"/>
          <w:szCs w:val="19"/>
          <w:lang w:val="de-CH"/>
        </w:rPr>
        <w:t xml:space="preserve">in Kapitel 5.2. aufgezeigte </w:t>
      </w:r>
      <w:r w:rsidRPr="00CD56DE">
        <w:rPr>
          <w:rFonts w:cs="Arial"/>
          <w:sz w:val="19"/>
          <w:szCs w:val="19"/>
          <w:lang w:val="de-CH"/>
        </w:rPr>
        <w:t xml:space="preserve">Strategie, auf einen flächendeckenden Ausbau nach „Giesskannenprinzip“ zu verzichten und stattdessen dort auszubauen, wo </w:t>
      </w:r>
      <w:r w:rsidR="000B5870" w:rsidRPr="00CD56DE">
        <w:rPr>
          <w:rFonts w:cs="Arial"/>
          <w:sz w:val="19"/>
          <w:szCs w:val="19"/>
          <w:lang w:val="de-CH"/>
        </w:rPr>
        <w:t>noch Potenzial besteht</w:t>
      </w:r>
      <w:r w:rsidRPr="00CD56DE">
        <w:rPr>
          <w:rFonts w:cs="Arial"/>
          <w:sz w:val="19"/>
          <w:szCs w:val="19"/>
          <w:lang w:val="de-CH"/>
        </w:rPr>
        <w:t>, befürwortet?</w:t>
      </w:r>
    </w:p>
    <w:p w14:paraId="6A2C4591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CD56DE" w14:paraId="088C056A" w14:textId="77777777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5B699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AED24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4C984496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Ja</w:t>
            </w:r>
          </w:p>
        </w:tc>
      </w:tr>
      <w:tr w:rsidR="000963FE" w:rsidRPr="00CD56DE" w14:paraId="1CA63F72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7EB85B97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EB6E1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40DA9581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Grundsätzlich einverstanden, mit folgender Ergänzung (vgl. Bemerkungen)</w:t>
            </w:r>
          </w:p>
        </w:tc>
      </w:tr>
      <w:tr w:rsidR="000963FE" w:rsidRPr="00CD56DE" w14:paraId="78F22C99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30DCC597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50F25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1172B764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Nein, mit folgender Begründung (vgl. Bemerkungen)</w:t>
            </w:r>
          </w:p>
        </w:tc>
      </w:tr>
      <w:tr w:rsidR="000963FE" w:rsidRPr="00CD56DE" w14:paraId="59A60762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7DA5EF67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E2C24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2350464F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Keine Beurteilung</w:t>
            </w:r>
          </w:p>
        </w:tc>
      </w:tr>
    </w:tbl>
    <w:p w14:paraId="51762DC4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3DC69903" w14:textId="77777777" w:rsidR="000963FE" w:rsidRPr="00CD56DE" w:rsidRDefault="000963FE" w:rsidP="000963FE">
      <w:pPr>
        <w:pStyle w:val="Fliesstext"/>
        <w:spacing w:after="120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CD56DE" w14:paraId="2D58CE58" w14:textId="77777777" w:rsidTr="00354B91">
        <w:tc>
          <w:tcPr>
            <w:tcW w:w="9097" w:type="dxa"/>
          </w:tcPr>
          <w:p w14:paraId="06E8D5A5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0963FE" w:rsidRPr="00CD56DE" w14:paraId="2B8233FF" w14:textId="77777777" w:rsidTr="00354B91">
        <w:tc>
          <w:tcPr>
            <w:tcW w:w="9097" w:type="dxa"/>
          </w:tcPr>
          <w:p w14:paraId="42F0D0AC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14:paraId="3D118B7D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652109AF" w14:textId="04A787B6" w:rsidR="000963FE" w:rsidRPr="00CD56DE" w:rsidRDefault="000963FE" w:rsidP="000963FE">
      <w:pPr>
        <w:pStyle w:val="Fliesstext"/>
        <w:rPr>
          <w:rFonts w:cs="Arial"/>
          <w:b/>
          <w:sz w:val="19"/>
          <w:szCs w:val="19"/>
          <w:lang w:val="de-CH"/>
        </w:rPr>
      </w:pPr>
      <w:r w:rsidRPr="00CD56DE">
        <w:rPr>
          <w:rFonts w:cs="Arial"/>
          <w:b/>
          <w:sz w:val="19"/>
          <w:szCs w:val="19"/>
          <w:lang w:val="de-CH"/>
        </w:rPr>
        <w:t xml:space="preserve">Frage </w:t>
      </w:r>
      <w:r w:rsidR="004D0180" w:rsidRPr="00CD56DE">
        <w:rPr>
          <w:rFonts w:cs="Arial"/>
          <w:b/>
          <w:sz w:val="19"/>
          <w:szCs w:val="19"/>
          <w:lang w:val="de-CH"/>
        </w:rPr>
        <w:t>5</w:t>
      </w:r>
      <w:r w:rsidRPr="00CD56DE">
        <w:rPr>
          <w:rFonts w:cs="Arial"/>
          <w:b/>
          <w:sz w:val="19"/>
          <w:szCs w:val="19"/>
          <w:lang w:val="de-CH"/>
        </w:rPr>
        <w:t xml:space="preserve">b: </w:t>
      </w:r>
    </w:p>
    <w:p w14:paraId="3F7D5F28" w14:textId="22B74598" w:rsidR="000963FE" w:rsidRPr="00CD56DE" w:rsidRDefault="000B5870" w:rsidP="000963FE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Wird die in Kapitel 5.3. skizzierte Vorgehensweise zum Ausbau </w:t>
      </w:r>
      <w:r w:rsidR="00AF5E00" w:rsidRPr="00CD56DE">
        <w:rPr>
          <w:rFonts w:cs="Arial"/>
          <w:sz w:val="19"/>
          <w:szCs w:val="19"/>
          <w:lang w:val="de-CH"/>
        </w:rPr>
        <w:t xml:space="preserve">des öV </w:t>
      </w:r>
      <w:r w:rsidRPr="00CD56DE">
        <w:rPr>
          <w:rFonts w:cs="Arial"/>
          <w:sz w:val="19"/>
          <w:szCs w:val="19"/>
          <w:lang w:val="de-CH"/>
        </w:rPr>
        <w:t>mit</w:t>
      </w:r>
      <w:r w:rsidR="005163C1" w:rsidRPr="00CD56DE">
        <w:rPr>
          <w:rFonts w:cs="Arial"/>
          <w:sz w:val="19"/>
          <w:szCs w:val="19"/>
          <w:lang w:val="de-CH"/>
        </w:rPr>
        <w:t xml:space="preserve"> alternative</w:t>
      </w:r>
      <w:r w:rsidRPr="00CD56DE">
        <w:rPr>
          <w:rFonts w:cs="Arial"/>
          <w:sz w:val="19"/>
          <w:szCs w:val="19"/>
          <w:lang w:val="de-CH"/>
        </w:rPr>
        <w:t>n</w:t>
      </w:r>
      <w:r w:rsidR="005163C1" w:rsidRPr="00CD56DE">
        <w:rPr>
          <w:rFonts w:cs="Arial"/>
          <w:sz w:val="19"/>
          <w:szCs w:val="19"/>
          <w:lang w:val="de-CH"/>
        </w:rPr>
        <w:t xml:space="preserve"> Angebotsformen (aus ökologischen, wirtschaftlichen und raumplaneris</w:t>
      </w:r>
      <w:r w:rsidR="003859E3" w:rsidRPr="00CD56DE">
        <w:rPr>
          <w:rFonts w:cs="Arial"/>
          <w:sz w:val="19"/>
          <w:szCs w:val="19"/>
          <w:lang w:val="de-CH"/>
        </w:rPr>
        <w:t>chen Überlegungen) befürwortet?</w:t>
      </w:r>
    </w:p>
    <w:p w14:paraId="47B8608A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CD56DE" w14:paraId="27542CB8" w14:textId="77777777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C7444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4F7EC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6B07DA72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Ja</w:t>
            </w:r>
          </w:p>
        </w:tc>
      </w:tr>
      <w:tr w:rsidR="000963FE" w:rsidRPr="00CD56DE" w14:paraId="680D9272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63446409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E9B43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18574C0F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Grundsätzlich einverstanden, mit folgender Ergänzung (vgl. Bemerkungen)</w:t>
            </w:r>
          </w:p>
        </w:tc>
      </w:tr>
      <w:tr w:rsidR="000963FE" w:rsidRPr="00CD56DE" w14:paraId="4B8EE387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6BB805B0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F2ED2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7A73E7C1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Nein, mit folgender Begründung (vgl. Bemerkungen)</w:t>
            </w:r>
          </w:p>
        </w:tc>
      </w:tr>
      <w:tr w:rsidR="000963FE" w:rsidRPr="00CD56DE" w14:paraId="32357061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43BB9B2B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C9465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22159D04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Keine Beurteilung</w:t>
            </w:r>
          </w:p>
        </w:tc>
      </w:tr>
    </w:tbl>
    <w:p w14:paraId="47250F7B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73CFBE24" w14:textId="77777777" w:rsidR="000963FE" w:rsidRPr="00CD56DE" w:rsidRDefault="000963FE" w:rsidP="000963FE">
      <w:pPr>
        <w:pStyle w:val="Fliesstext"/>
        <w:spacing w:after="120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CD56DE" w14:paraId="3BFB3155" w14:textId="77777777" w:rsidTr="00354B91">
        <w:tc>
          <w:tcPr>
            <w:tcW w:w="9097" w:type="dxa"/>
          </w:tcPr>
          <w:p w14:paraId="03BE70D4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0963FE" w:rsidRPr="00CD56DE" w14:paraId="5B632CE7" w14:textId="77777777" w:rsidTr="00354B91">
        <w:tc>
          <w:tcPr>
            <w:tcW w:w="9097" w:type="dxa"/>
          </w:tcPr>
          <w:p w14:paraId="2EA06C30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14:paraId="2329214E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2AC64D33" w14:textId="487CABFF" w:rsidR="000963FE" w:rsidRPr="00CD56DE" w:rsidRDefault="000963FE" w:rsidP="000963FE">
      <w:pPr>
        <w:pStyle w:val="Fliesstext"/>
        <w:rPr>
          <w:rFonts w:cs="Arial"/>
          <w:b/>
          <w:sz w:val="19"/>
          <w:szCs w:val="19"/>
          <w:lang w:val="de-CH"/>
        </w:rPr>
      </w:pPr>
      <w:r w:rsidRPr="00CD56DE">
        <w:rPr>
          <w:rFonts w:cs="Arial"/>
          <w:b/>
          <w:sz w:val="19"/>
          <w:szCs w:val="19"/>
          <w:lang w:val="de-CH"/>
        </w:rPr>
        <w:t xml:space="preserve">Frage </w:t>
      </w:r>
      <w:r w:rsidR="004D0180" w:rsidRPr="00CD56DE">
        <w:rPr>
          <w:rFonts w:cs="Arial"/>
          <w:b/>
          <w:sz w:val="19"/>
          <w:szCs w:val="19"/>
          <w:lang w:val="de-CH"/>
        </w:rPr>
        <w:t>6</w:t>
      </w:r>
      <w:r w:rsidRPr="00CD56DE">
        <w:rPr>
          <w:rFonts w:cs="Arial"/>
          <w:b/>
          <w:sz w:val="19"/>
          <w:szCs w:val="19"/>
          <w:lang w:val="de-CH"/>
        </w:rPr>
        <w:t xml:space="preserve">: </w:t>
      </w:r>
      <w:r w:rsidR="005163C1" w:rsidRPr="00CD56DE">
        <w:rPr>
          <w:rFonts w:cs="Arial"/>
          <w:b/>
          <w:sz w:val="19"/>
          <w:szCs w:val="19"/>
          <w:lang w:val="de-CH"/>
        </w:rPr>
        <w:t xml:space="preserve">Angebotsentwicklung </w:t>
      </w:r>
    </w:p>
    <w:p w14:paraId="148C6AC8" w14:textId="7FD3EC7E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Kapitel </w:t>
      </w:r>
      <w:r w:rsidR="005163C1" w:rsidRPr="00CD56DE">
        <w:rPr>
          <w:rFonts w:cs="Arial"/>
          <w:sz w:val="19"/>
          <w:szCs w:val="19"/>
          <w:lang w:val="de-CH"/>
        </w:rPr>
        <w:t>6</w:t>
      </w:r>
      <w:r w:rsidRPr="00CD56DE">
        <w:rPr>
          <w:rFonts w:cs="Arial"/>
          <w:sz w:val="19"/>
          <w:szCs w:val="19"/>
          <w:lang w:val="de-CH"/>
        </w:rPr>
        <w:t xml:space="preserve"> befasst sich mit der Angebotsentwicklung für die Jahre 20</w:t>
      </w:r>
      <w:r w:rsidR="005163C1" w:rsidRPr="00CD56DE">
        <w:rPr>
          <w:rFonts w:cs="Arial"/>
          <w:sz w:val="19"/>
          <w:szCs w:val="19"/>
          <w:lang w:val="de-CH"/>
        </w:rPr>
        <w:t>24</w:t>
      </w:r>
      <w:r w:rsidR="003859E3" w:rsidRPr="00CD56DE">
        <w:rPr>
          <w:rFonts w:cs="Arial"/>
          <w:sz w:val="19"/>
          <w:szCs w:val="19"/>
          <w:lang w:val="de-CH"/>
        </w:rPr>
        <w:t>–</w:t>
      </w:r>
      <w:r w:rsidRPr="00CD56DE">
        <w:rPr>
          <w:rFonts w:cs="Arial"/>
          <w:sz w:val="19"/>
          <w:szCs w:val="19"/>
          <w:lang w:val="de-CH"/>
        </w:rPr>
        <w:t>202</w:t>
      </w:r>
      <w:r w:rsidR="005163C1" w:rsidRPr="00CD56DE">
        <w:rPr>
          <w:rFonts w:cs="Arial"/>
          <w:sz w:val="19"/>
          <w:szCs w:val="19"/>
          <w:lang w:val="de-CH"/>
        </w:rPr>
        <w:t>9</w:t>
      </w:r>
      <w:r w:rsidR="000C2570" w:rsidRPr="00CD56DE">
        <w:rPr>
          <w:rFonts w:cs="Arial"/>
          <w:sz w:val="19"/>
          <w:szCs w:val="19"/>
          <w:lang w:val="de-CH"/>
        </w:rPr>
        <w:t xml:space="preserve"> und darüber hinaus</w:t>
      </w:r>
      <w:r w:rsidRPr="00CD56DE">
        <w:rPr>
          <w:rFonts w:cs="Arial"/>
          <w:sz w:val="19"/>
          <w:szCs w:val="19"/>
          <w:lang w:val="de-CH"/>
        </w:rPr>
        <w:t xml:space="preserve">. </w:t>
      </w:r>
    </w:p>
    <w:p w14:paraId="69E9388B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2A30EFA6" w14:textId="6E15316A" w:rsidR="000C2570" w:rsidRPr="00CD56DE" w:rsidRDefault="000C2570" w:rsidP="000C2570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b/>
          <w:sz w:val="19"/>
          <w:szCs w:val="19"/>
          <w:lang w:val="de-CH"/>
        </w:rPr>
        <w:t xml:space="preserve">Frage </w:t>
      </w:r>
      <w:r w:rsidR="004D0180" w:rsidRPr="00CD56DE">
        <w:rPr>
          <w:rFonts w:cs="Arial"/>
          <w:b/>
          <w:sz w:val="19"/>
          <w:szCs w:val="19"/>
          <w:lang w:val="de-CH"/>
        </w:rPr>
        <w:t>6</w:t>
      </w:r>
      <w:r w:rsidRPr="00CD56DE">
        <w:rPr>
          <w:rFonts w:cs="Arial"/>
          <w:b/>
          <w:sz w:val="19"/>
          <w:szCs w:val="19"/>
          <w:lang w:val="de-CH"/>
        </w:rPr>
        <w:t>a:</w:t>
      </w:r>
    </w:p>
    <w:p w14:paraId="32666F25" w14:textId="09363033" w:rsidR="000C2570" w:rsidRPr="00CD56DE" w:rsidRDefault="000C2570" w:rsidP="000C2570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In Kapitel 6.2 wird ein Zielbild für die langfristige Angebotsentwicklung in Abhängigkeit von Siedlungsstruktur und Pendlerströmen entworfen. Wird dieses grundsätzlich befürwortet? </w:t>
      </w:r>
    </w:p>
    <w:p w14:paraId="1EC2B5E3" w14:textId="77777777" w:rsidR="000C2570" w:rsidRPr="00CD56DE" w:rsidRDefault="000C2570" w:rsidP="000C2570">
      <w:pPr>
        <w:pStyle w:val="Fliesstext"/>
        <w:rPr>
          <w:rFonts w:cs="Arial"/>
          <w:sz w:val="19"/>
          <w:szCs w:val="19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C2570" w:rsidRPr="00CD56DE" w14:paraId="2E56CDAC" w14:textId="77777777" w:rsidTr="008F3008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877F8" w14:textId="77777777" w:rsidR="000C2570" w:rsidRPr="00CD56DE" w:rsidRDefault="000C2570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F28E7" w14:textId="77777777" w:rsidR="000C2570" w:rsidRPr="00CD56DE" w:rsidRDefault="000C2570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69C10E84" w14:textId="77777777" w:rsidR="000C2570" w:rsidRPr="00CD56DE" w:rsidRDefault="000C2570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Ja</w:t>
            </w:r>
          </w:p>
        </w:tc>
      </w:tr>
      <w:tr w:rsidR="000C2570" w:rsidRPr="00CD56DE" w14:paraId="4F68B02D" w14:textId="77777777" w:rsidTr="008F3008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531D12A7" w14:textId="77777777" w:rsidR="000C2570" w:rsidRPr="00CD56DE" w:rsidRDefault="000C2570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18256" w14:textId="77777777" w:rsidR="000C2570" w:rsidRPr="00CD56DE" w:rsidRDefault="000C2570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40D1E5C6" w14:textId="77777777" w:rsidR="000C2570" w:rsidRPr="00CD56DE" w:rsidRDefault="000C2570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Grundsätzlich einverstanden, mit folgender Ergänzung (vgl. Bemerkungen)</w:t>
            </w:r>
          </w:p>
        </w:tc>
      </w:tr>
      <w:tr w:rsidR="000C2570" w:rsidRPr="00CD56DE" w14:paraId="02339FEF" w14:textId="77777777" w:rsidTr="008F3008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7E3B809E" w14:textId="77777777" w:rsidR="000C2570" w:rsidRPr="00CD56DE" w:rsidRDefault="000C2570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2182C" w14:textId="77777777" w:rsidR="000C2570" w:rsidRPr="00CD56DE" w:rsidRDefault="000C2570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702623AD" w14:textId="77777777" w:rsidR="000C2570" w:rsidRPr="00CD56DE" w:rsidRDefault="000C2570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Nein, mit folgender Begründung (vgl. Bemerkungen)</w:t>
            </w:r>
          </w:p>
        </w:tc>
      </w:tr>
      <w:tr w:rsidR="000C2570" w:rsidRPr="00CD56DE" w14:paraId="0A82AB51" w14:textId="77777777" w:rsidTr="008F3008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118B3F83" w14:textId="77777777" w:rsidR="000C2570" w:rsidRPr="00CD56DE" w:rsidRDefault="000C2570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03419" w14:textId="77777777" w:rsidR="000C2570" w:rsidRPr="00CD56DE" w:rsidRDefault="000C2570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56AB73B4" w14:textId="77777777" w:rsidR="000C2570" w:rsidRPr="00CD56DE" w:rsidRDefault="000C2570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Keine Beurteilung</w:t>
            </w:r>
          </w:p>
        </w:tc>
      </w:tr>
    </w:tbl>
    <w:p w14:paraId="51F2FD9E" w14:textId="77777777" w:rsidR="000C2570" w:rsidRPr="00CD56DE" w:rsidRDefault="000C2570" w:rsidP="000C2570">
      <w:pPr>
        <w:pStyle w:val="Fliesstext"/>
        <w:rPr>
          <w:rFonts w:cs="Arial"/>
          <w:sz w:val="19"/>
          <w:szCs w:val="19"/>
          <w:lang w:val="de-CH"/>
        </w:rPr>
      </w:pPr>
    </w:p>
    <w:p w14:paraId="71F88344" w14:textId="77777777" w:rsidR="000C2570" w:rsidRPr="00CD56DE" w:rsidRDefault="000C2570" w:rsidP="000C2570">
      <w:pPr>
        <w:pStyle w:val="Fliesstext"/>
        <w:spacing w:after="120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C2570" w:rsidRPr="00CD56DE" w14:paraId="1521C600" w14:textId="77777777" w:rsidTr="008F3008">
        <w:tc>
          <w:tcPr>
            <w:tcW w:w="9097" w:type="dxa"/>
          </w:tcPr>
          <w:p w14:paraId="65D0C4FB" w14:textId="77777777" w:rsidR="000C2570" w:rsidRPr="00CD56DE" w:rsidRDefault="000C2570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0C2570" w:rsidRPr="00CD56DE" w14:paraId="13062B3A" w14:textId="77777777" w:rsidTr="008F3008">
        <w:tc>
          <w:tcPr>
            <w:tcW w:w="9097" w:type="dxa"/>
          </w:tcPr>
          <w:p w14:paraId="4BB5A84B" w14:textId="77777777" w:rsidR="000C2570" w:rsidRPr="00CD56DE" w:rsidRDefault="000C2570" w:rsidP="008F3008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14:paraId="328F3570" w14:textId="77777777" w:rsidR="000C2570" w:rsidRPr="00CD56DE" w:rsidRDefault="000C2570" w:rsidP="000963FE">
      <w:pPr>
        <w:pStyle w:val="Fliesstext"/>
        <w:rPr>
          <w:rFonts w:cs="Arial"/>
          <w:b/>
          <w:sz w:val="19"/>
          <w:szCs w:val="19"/>
          <w:lang w:val="de-CH"/>
        </w:rPr>
      </w:pPr>
    </w:p>
    <w:p w14:paraId="332B2E0C" w14:textId="48CBDC03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b/>
          <w:sz w:val="19"/>
          <w:szCs w:val="19"/>
          <w:lang w:val="de-CH"/>
        </w:rPr>
        <w:t xml:space="preserve">Frage </w:t>
      </w:r>
      <w:r w:rsidR="004D0180" w:rsidRPr="00CD56DE">
        <w:rPr>
          <w:rFonts w:cs="Arial"/>
          <w:b/>
          <w:sz w:val="19"/>
          <w:szCs w:val="19"/>
          <w:lang w:val="de-CH"/>
        </w:rPr>
        <w:t>6</w:t>
      </w:r>
      <w:r w:rsidR="000C2570" w:rsidRPr="00CD56DE">
        <w:rPr>
          <w:rFonts w:cs="Arial"/>
          <w:b/>
          <w:sz w:val="19"/>
          <w:szCs w:val="19"/>
          <w:lang w:val="de-CH"/>
        </w:rPr>
        <w:t>b</w:t>
      </w:r>
      <w:r w:rsidRPr="00CD56DE">
        <w:rPr>
          <w:rFonts w:cs="Arial"/>
          <w:b/>
          <w:sz w:val="19"/>
          <w:szCs w:val="19"/>
          <w:lang w:val="de-CH"/>
        </w:rPr>
        <w:t>:</w:t>
      </w:r>
    </w:p>
    <w:p w14:paraId="1A925E60" w14:textId="39725FAB" w:rsidR="000963FE" w:rsidRPr="00CD56DE" w:rsidRDefault="000C2570" w:rsidP="000963FE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>In Kapitel 6.5 werden die Zi</w:t>
      </w:r>
      <w:r w:rsidR="003859E3" w:rsidRPr="00CD56DE">
        <w:rPr>
          <w:rFonts w:cs="Arial"/>
          <w:sz w:val="19"/>
          <w:szCs w:val="19"/>
          <w:lang w:val="de-CH"/>
        </w:rPr>
        <w:t>elangebote für die Periode 2024–</w:t>
      </w:r>
      <w:r w:rsidRPr="00CD56DE">
        <w:rPr>
          <w:rFonts w:cs="Arial"/>
          <w:sz w:val="19"/>
          <w:szCs w:val="19"/>
          <w:lang w:val="de-CH"/>
        </w:rPr>
        <w:t xml:space="preserve">2029 definiert. </w:t>
      </w:r>
      <w:r w:rsidR="005163C1" w:rsidRPr="00CD56DE">
        <w:rPr>
          <w:rFonts w:cs="Arial"/>
          <w:sz w:val="19"/>
          <w:szCs w:val="19"/>
          <w:lang w:val="de-CH"/>
        </w:rPr>
        <w:t xml:space="preserve">Werden </w:t>
      </w:r>
      <w:r w:rsidRPr="00CD56DE">
        <w:rPr>
          <w:rFonts w:cs="Arial"/>
          <w:sz w:val="19"/>
          <w:szCs w:val="19"/>
          <w:lang w:val="de-CH"/>
        </w:rPr>
        <w:t xml:space="preserve">diese </w:t>
      </w:r>
      <w:r w:rsidR="005163C1" w:rsidRPr="00CD56DE">
        <w:rPr>
          <w:rFonts w:cs="Arial"/>
          <w:sz w:val="19"/>
          <w:szCs w:val="19"/>
          <w:lang w:val="de-CH"/>
        </w:rPr>
        <w:t xml:space="preserve">Zielangebote befürwortet? </w:t>
      </w:r>
    </w:p>
    <w:p w14:paraId="7C3B3E72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CD56DE" w14:paraId="205D2C71" w14:textId="77777777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796C0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F6A0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5D083EC6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Ja</w:t>
            </w:r>
          </w:p>
        </w:tc>
      </w:tr>
      <w:tr w:rsidR="000963FE" w:rsidRPr="00CD56DE" w14:paraId="1915FA6A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317E9DDA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A93E1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3687F6DB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Grundsätzlich einverstanden, mit folgender Ergänzung (vgl. Bemerkungen)</w:t>
            </w:r>
          </w:p>
        </w:tc>
      </w:tr>
      <w:tr w:rsidR="000963FE" w:rsidRPr="00CD56DE" w14:paraId="3B34A30B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7B347997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981D4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7E66721C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Nein, mit folgender Begründung (vgl. Bemerkungen)</w:t>
            </w:r>
          </w:p>
        </w:tc>
      </w:tr>
      <w:tr w:rsidR="000963FE" w:rsidRPr="00CD56DE" w14:paraId="2B2338A8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6D5FB509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10485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21072BAC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Keine Beurteilung</w:t>
            </w:r>
          </w:p>
        </w:tc>
      </w:tr>
    </w:tbl>
    <w:p w14:paraId="01415057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41B3BBC6" w14:textId="77777777" w:rsidR="000963FE" w:rsidRPr="00CD56DE" w:rsidRDefault="000963FE" w:rsidP="000963FE">
      <w:pPr>
        <w:pStyle w:val="Fliesstext"/>
        <w:spacing w:after="120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CD56DE" w14:paraId="148A9216" w14:textId="77777777" w:rsidTr="00354B91">
        <w:tc>
          <w:tcPr>
            <w:tcW w:w="9097" w:type="dxa"/>
          </w:tcPr>
          <w:p w14:paraId="27376E2E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0963FE" w:rsidRPr="00CD56DE" w14:paraId="2DB522E1" w14:textId="77777777" w:rsidTr="00354B91">
        <w:tc>
          <w:tcPr>
            <w:tcW w:w="9097" w:type="dxa"/>
          </w:tcPr>
          <w:p w14:paraId="23131263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14:paraId="1907CD16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5B83766F" w14:textId="77777777" w:rsidR="00EC5D98" w:rsidRPr="00CD56DE" w:rsidRDefault="00EC5D98" w:rsidP="000963FE">
      <w:pPr>
        <w:pStyle w:val="Fliesstext"/>
        <w:rPr>
          <w:rFonts w:cs="Arial"/>
          <w:b/>
          <w:sz w:val="19"/>
          <w:szCs w:val="19"/>
          <w:lang w:val="de-CH"/>
        </w:rPr>
      </w:pPr>
    </w:p>
    <w:p w14:paraId="5D63792F" w14:textId="20C3CAD0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b/>
          <w:sz w:val="19"/>
          <w:szCs w:val="19"/>
          <w:lang w:val="de-CH"/>
        </w:rPr>
        <w:t xml:space="preserve">Frage </w:t>
      </w:r>
      <w:r w:rsidR="004D0180" w:rsidRPr="00CD56DE">
        <w:rPr>
          <w:rFonts w:cs="Arial"/>
          <w:b/>
          <w:sz w:val="19"/>
          <w:szCs w:val="19"/>
          <w:lang w:val="de-CH"/>
        </w:rPr>
        <w:t>7</w:t>
      </w:r>
      <w:r w:rsidRPr="00CD56DE">
        <w:rPr>
          <w:rFonts w:cs="Arial"/>
          <w:b/>
          <w:sz w:val="19"/>
          <w:szCs w:val="19"/>
          <w:lang w:val="de-CH"/>
        </w:rPr>
        <w:t xml:space="preserve">: </w:t>
      </w:r>
      <w:r w:rsidR="003859E3" w:rsidRPr="00CD56DE">
        <w:rPr>
          <w:rFonts w:cs="Arial"/>
          <w:b/>
          <w:sz w:val="19"/>
          <w:szCs w:val="19"/>
          <w:lang w:val="de-CH"/>
        </w:rPr>
        <w:t>Ziele und Massnahmen 2024–</w:t>
      </w:r>
      <w:r w:rsidR="00CC5C7D" w:rsidRPr="00CD56DE">
        <w:rPr>
          <w:rFonts w:cs="Arial"/>
          <w:b/>
          <w:sz w:val="19"/>
          <w:szCs w:val="19"/>
          <w:lang w:val="de-CH"/>
        </w:rPr>
        <w:t>2029</w:t>
      </w:r>
    </w:p>
    <w:p w14:paraId="4C2CD963" w14:textId="11EC59C4" w:rsidR="000963FE" w:rsidRPr="00CD56DE" w:rsidRDefault="000E641E" w:rsidP="000963FE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lang w:val="de-CH"/>
        </w:rPr>
        <w:t>In Kapitel 7 werden die konkreten Ziele und Massnahmen für die Entwicklung des öffentliche</w:t>
      </w:r>
      <w:r w:rsidR="003859E3" w:rsidRPr="00CD56DE">
        <w:rPr>
          <w:lang w:val="de-CH"/>
        </w:rPr>
        <w:t>n Verkehrs in den Jahren 2024–</w:t>
      </w:r>
      <w:r w:rsidRPr="00CD56DE">
        <w:rPr>
          <w:lang w:val="de-CH"/>
        </w:rPr>
        <w:t>2029 aufgezeigt</w:t>
      </w:r>
      <w:r w:rsidR="00CC5C7D" w:rsidRPr="00CD56DE">
        <w:rPr>
          <w:lang w:val="de-CH"/>
        </w:rPr>
        <w:t xml:space="preserve">. </w:t>
      </w:r>
      <w:r w:rsidR="00BD36A3" w:rsidRPr="00CD56DE">
        <w:rPr>
          <w:rFonts w:cs="Arial"/>
          <w:sz w:val="19"/>
          <w:szCs w:val="19"/>
          <w:lang w:val="de-CH"/>
        </w:rPr>
        <w:t>Werden</w:t>
      </w:r>
      <w:r w:rsidR="00CC5C7D" w:rsidRPr="00CD56DE">
        <w:rPr>
          <w:rFonts w:cs="Arial"/>
          <w:sz w:val="19"/>
          <w:szCs w:val="19"/>
          <w:lang w:val="de-CH"/>
        </w:rPr>
        <w:t xml:space="preserve"> die </w:t>
      </w:r>
      <w:r w:rsidR="00BD36A3" w:rsidRPr="00CD56DE">
        <w:rPr>
          <w:rFonts w:cs="Arial"/>
          <w:sz w:val="19"/>
          <w:szCs w:val="19"/>
          <w:lang w:val="de-CH"/>
        </w:rPr>
        <w:t>gesetzten Ziele und Massnahmen sowie die Überprüfung als vollständig und umsetzbar beurteilt</w:t>
      </w:r>
      <w:r w:rsidR="00CC5C7D" w:rsidRPr="00CD56DE">
        <w:rPr>
          <w:rFonts w:cs="Arial"/>
          <w:sz w:val="19"/>
          <w:szCs w:val="19"/>
          <w:lang w:val="de-CH"/>
        </w:rPr>
        <w:t>?</w:t>
      </w:r>
    </w:p>
    <w:p w14:paraId="6F9C9895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CD56DE" w14:paraId="3BB68A13" w14:textId="77777777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6825D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41BE6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507F38E5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Ja</w:t>
            </w:r>
          </w:p>
        </w:tc>
      </w:tr>
      <w:tr w:rsidR="000963FE" w:rsidRPr="00CD56DE" w14:paraId="631C94EA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64DBCF6B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137E0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2CB97DD1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Grundsätzlich einverstanden, mit folgender Ergänzung (vgl. Bemerkungen)</w:t>
            </w:r>
          </w:p>
        </w:tc>
      </w:tr>
      <w:tr w:rsidR="000963FE" w:rsidRPr="00CD56DE" w14:paraId="72464D99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5A89B49D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2E28B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6E19E3D5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Nein, mit folgender Begründung (vgl. Bemerkungen)</w:t>
            </w:r>
          </w:p>
        </w:tc>
      </w:tr>
      <w:tr w:rsidR="000963FE" w:rsidRPr="00CD56DE" w14:paraId="043BE81F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0E1BE417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A036C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1E322180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Keine Beurteilung</w:t>
            </w:r>
          </w:p>
        </w:tc>
      </w:tr>
    </w:tbl>
    <w:p w14:paraId="09449EB8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2889A7D3" w14:textId="77777777" w:rsidR="000963FE" w:rsidRPr="00CD56DE" w:rsidRDefault="000963FE" w:rsidP="000963FE">
      <w:pPr>
        <w:pStyle w:val="Fliesstext"/>
        <w:spacing w:after="120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CD56DE" w14:paraId="20D291D2" w14:textId="77777777" w:rsidTr="00354B91">
        <w:tc>
          <w:tcPr>
            <w:tcW w:w="9097" w:type="dxa"/>
          </w:tcPr>
          <w:p w14:paraId="43F81F38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0963FE" w:rsidRPr="00CD56DE" w14:paraId="729C8180" w14:textId="77777777" w:rsidTr="00354B91">
        <w:tc>
          <w:tcPr>
            <w:tcW w:w="9097" w:type="dxa"/>
          </w:tcPr>
          <w:p w14:paraId="4930DD09" w14:textId="7D7E80D7" w:rsidR="00A615BE" w:rsidRPr="00CD56DE" w:rsidRDefault="00A615B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14:paraId="79210687" w14:textId="77777777" w:rsidR="000963FE" w:rsidRPr="00CD56DE" w:rsidRDefault="000963FE" w:rsidP="000963FE">
      <w:pPr>
        <w:pStyle w:val="Fliesstext"/>
        <w:rPr>
          <w:rFonts w:cs="Arial"/>
          <w:b/>
          <w:sz w:val="19"/>
          <w:szCs w:val="19"/>
          <w:lang w:val="de-CH"/>
        </w:rPr>
      </w:pP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A615BE" w:rsidRPr="00CD56DE" w14:paraId="10983F1D" w14:textId="77777777" w:rsidTr="0002707F">
        <w:tc>
          <w:tcPr>
            <w:tcW w:w="9097" w:type="dxa"/>
          </w:tcPr>
          <w:p w14:paraId="7FF5B7C7" w14:textId="77777777" w:rsidR="00A615BE" w:rsidRPr="00CD56DE" w:rsidRDefault="00A615BE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14:paraId="12DFFEA2" w14:textId="77777777" w:rsidR="00A615BE" w:rsidRPr="00CD56DE" w:rsidRDefault="00A615BE" w:rsidP="000963FE">
      <w:pPr>
        <w:pStyle w:val="Fliesstext"/>
        <w:rPr>
          <w:rFonts w:cs="Arial"/>
          <w:b/>
          <w:sz w:val="19"/>
          <w:szCs w:val="19"/>
          <w:lang w:val="de-CH"/>
        </w:rPr>
      </w:pPr>
    </w:p>
    <w:p w14:paraId="5CC1D690" w14:textId="0EF61DC0" w:rsidR="000963FE" w:rsidRPr="00CD56DE" w:rsidRDefault="004D0180" w:rsidP="000963FE">
      <w:pPr>
        <w:pStyle w:val="Fliesstext"/>
        <w:rPr>
          <w:rFonts w:cs="Arial"/>
          <w:b/>
          <w:sz w:val="19"/>
          <w:szCs w:val="19"/>
          <w:lang w:val="de-CH"/>
        </w:rPr>
      </w:pPr>
      <w:r w:rsidRPr="00CD56DE">
        <w:rPr>
          <w:rFonts w:cs="Arial"/>
          <w:b/>
          <w:sz w:val="19"/>
          <w:szCs w:val="19"/>
          <w:lang w:val="de-CH"/>
        </w:rPr>
        <w:lastRenderedPageBreak/>
        <w:t>Frage 8</w:t>
      </w:r>
      <w:r w:rsidR="000963FE" w:rsidRPr="00CD56DE">
        <w:rPr>
          <w:rFonts w:cs="Arial"/>
          <w:b/>
          <w:sz w:val="19"/>
          <w:szCs w:val="19"/>
          <w:lang w:val="de-CH"/>
        </w:rPr>
        <w:t>: Infrastruktur</w:t>
      </w:r>
    </w:p>
    <w:p w14:paraId="13512BC8" w14:textId="7B4EBFE9" w:rsidR="000963FE" w:rsidRPr="00CD56DE" w:rsidRDefault="00CC5C7D" w:rsidP="000963FE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>Kapitel 8</w:t>
      </w:r>
      <w:r w:rsidR="000963FE" w:rsidRPr="00CD56DE">
        <w:rPr>
          <w:rFonts w:cs="Arial"/>
          <w:sz w:val="19"/>
          <w:szCs w:val="19"/>
          <w:lang w:val="de-CH"/>
        </w:rPr>
        <w:t xml:space="preserve"> befasst sich mit notwendigen Infrastrukturmassnahmen. Sind Sie grundsätzlich mit diesen Ausführungen einverstanden?</w:t>
      </w:r>
    </w:p>
    <w:p w14:paraId="2C095D7E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CD56DE" w14:paraId="4E59309A" w14:textId="77777777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46956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FBC9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221D0518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Ja</w:t>
            </w:r>
          </w:p>
        </w:tc>
      </w:tr>
      <w:tr w:rsidR="000963FE" w:rsidRPr="00CD56DE" w14:paraId="15CE272A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4EAA5757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584CF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3B250218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Grundsätzlich einverstanden, mit folgender Ergänzung (vgl. Bemerkungen)</w:t>
            </w:r>
          </w:p>
        </w:tc>
      </w:tr>
      <w:tr w:rsidR="000963FE" w:rsidRPr="00CD56DE" w14:paraId="45B7A5E0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20C144EF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E5406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566A43CB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Nein, mit folgender Begründung (vgl. Bemerkungen)</w:t>
            </w:r>
          </w:p>
        </w:tc>
      </w:tr>
      <w:tr w:rsidR="000963FE" w:rsidRPr="00CD56DE" w14:paraId="0EE3D0EB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31636821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E8717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55B153AC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Keine Beurteilung</w:t>
            </w:r>
          </w:p>
        </w:tc>
      </w:tr>
    </w:tbl>
    <w:p w14:paraId="54D27C45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29F6460C" w14:textId="77777777" w:rsidR="000963FE" w:rsidRPr="00CD56DE" w:rsidRDefault="000963FE" w:rsidP="000963FE">
      <w:pPr>
        <w:pStyle w:val="Fliesstext"/>
        <w:spacing w:after="120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CD56DE" w14:paraId="19C81DB2" w14:textId="77777777" w:rsidTr="00354B91">
        <w:tc>
          <w:tcPr>
            <w:tcW w:w="9097" w:type="dxa"/>
          </w:tcPr>
          <w:p w14:paraId="67EA122C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0963FE" w:rsidRPr="00CD56DE" w14:paraId="6E84031E" w14:textId="77777777" w:rsidTr="00354B91">
        <w:tc>
          <w:tcPr>
            <w:tcW w:w="9097" w:type="dxa"/>
          </w:tcPr>
          <w:p w14:paraId="2D27E4DF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14:paraId="59789A5F" w14:textId="77777777" w:rsidR="000963FE" w:rsidRPr="00CD56DE" w:rsidRDefault="000963FE" w:rsidP="000963FE">
      <w:pPr>
        <w:pStyle w:val="Fliesstext"/>
        <w:rPr>
          <w:rFonts w:cs="Arial"/>
          <w:b/>
          <w:sz w:val="19"/>
          <w:szCs w:val="19"/>
          <w:lang w:val="de-CH"/>
        </w:rPr>
      </w:pPr>
      <w:bookmarkStart w:id="5" w:name="_GoBack"/>
      <w:bookmarkEnd w:id="5"/>
    </w:p>
    <w:p w14:paraId="02C70DC0" w14:textId="77777777" w:rsidR="000963FE" w:rsidRPr="00CD56DE" w:rsidRDefault="000963FE" w:rsidP="000963FE">
      <w:pPr>
        <w:pStyle w:val="Fliesstext"/>
        <w:rPr>
          <w:rFonts w:cs="Arial"/>
          <w:b/>
          <w:sz w:val="19"/>
          <w:szCs w:val="19"/>
          <w:lang w:val="de-CH"/>
        </w:rPr>
      </w:pPr>
    </w:p>
    <w:p w14:paraId="29672D0F" w14:textId="1C2F75E5" w:rsidR="000963FE" w:rsidRPr="00CD56DE" w:rsidRDefault="00CC5C7D" w:rsidP="000963FE">
      <w:pPr>
        <w:pStyle w:val="Fliesstext"/>
        <w:rPr>
          <w:rFonts w:cs="Arial"/>
          <w:b/>
          <w:sz w:val="19"/>
          <w:szCs w:val="19"/>
          <w:lang w:val="de-CH"/>
        </w:rPr>
      </w:pPr>
      <w:r w:rsidRPr="00CD56DE">
        <w:rPr>
          <w:rFonts w:cs="Arial"/>
          <w:b/>
          <w:sz w:val="19"/>
          <w:szCs w:val="19"/>
          <w:lang w:val="de-CH"/>
        </w:rPr>
        <w:t>Frage 9</w:t>
      </w:r>
      <w:r w:rsidR="000963FE" w:rsidRPr="00CD56DE">
        <w:rPr>
          <w:rFonts w:cs="Arial"/>
          <w:b/>
          <w:sz w:val="19"/>
          <w:szCs w:val="19"/>
          <w:lang w:val="de-CH"/>
        </w:rPr>
        <w:t>: Kostenentwicklung und Finanzierung</w:t>
      </w:r>
    </w:p>
    <w:p w14:paraId="763855AA" w14:textId="1277B70E" w:rsidR="000963FE" w:rsidRPr="00CD56DE" w:rsidRDefault="00CC5C7D" w:rsidP="000963FE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>In Kapitel 9</w:t>
      </w:r>
      <w:r w:rsidR="000963FE" w:rsidRPr="00CD56DE">
        <w:rPr>
          <w:rFonts w:cs="Arial"/>
          <w:sz w:val="19"/>
          <w:szCs w:val="19"/>
          <w:lang w:val="de-CH"/>
        </w:rPr>
        <w:t xml:space="preserve"> wird die Entwicklung der Abgeltungs- und Infrastrukturkosten aufgezeigt. </w:t>
      </w:r>
      <w:r w:rsidRPr="00CD56DE">
        <w:rPr>
          <w:rFonts w:cs="Arial"/>
          <w:sz w:val="19"/>
          <w:szCs w:val="19"/>
          <w:lang w:val="de-CH"/>
        </w:rPr>
        <w:t xml:space="preserve">Diese Angaben werden im Frühling 2023 wegen der steigenden Kosten </w:t>
      </w:r>
      <w:r w:rsidR="004D0180" w:rsidRPr="00CD56DE">
        <w:rPr>
          <w:rFonts w:cs="Arial"/>
          <w:sz w:val="19"/>
          <w:szCs w:val="19"/>
          <w:lang w:val="de-CH"/>
        </w:rPr>
        <w:t xml:space="preserve">und der unsicheren Erlösentwicklung </w:t>
      </w:r>
      <w:r w:rsidRPr="00CD56DE">
        <w:rPr>
          <w:rFonts w:cs="Arial"/>
          <w:sz w:val="19"/>
          <w:szCs w:val="19"/>
          <w:lang w:val="de-CH"/>
        </w:rPr>
        <w:t xml:space="preserve">nochmals aktualisiert. </w:t>
      </w:r>
      <w:r w:rsidR="000963FE" w:rsidRPr="00CD56DE">
        <w:rPr>
          <w:rFonts w:cs="Arial"/>
          <w:sz w:val="19"/>
          <w:szCs w:val="19"/>
          <w:lang w:val="de-CH"/>
        </w:rPr>
        <w:t>Sind Sie grundsätzlich mit diesen Ausführungen einverstanden?</w:t>
      </w:r>
    </w:p>
    <w:p w14:paraId="6A3B5AF5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0963FE" w:rsidRPr="00CD56DE" w14:paraId="296EF2BE" w14:textId="77777777" w:rsidTr="00354B91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D611E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375E5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376E9C4C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Ja</w:t>
            </w:r>
          </w:p>
        </w:tc>
      </w:tr>
      <w:tr w:rsidR="000963FE" w:rsidRPr="00CD56DE" w14:paraId="79967C56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2063226A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C099D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32797BFE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Grundsätzlich einverstanden, mit folgender Ergänzung (vgl. Bemerkungen)</w:t>
            </w:r>
          </w:p>
        </w:tc>
      </w:tr>
      <w:tr w:rsidR="000963FE" w:rsidRPr="00CD56DE" w14:paraId="514BC076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1D2CF0DF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157C7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7A31530B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Nein, mit folgender Begründung (vgl. Bemerkungen)</w:t>
            </w:r>
          </w:p>
        </w:tc>
      </w:tr>
      <w:tr w:rsidR="000963FE" w:rsidRPr="00CD56DE" w14:paraId="2323A5E3" w14:textId="77777777" w:rsidTr="00354B91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62234542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4DF5F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679A3D04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Keine Beurteilung</w:t>
            </w:r>
          </w:p>
        </w:tc>
      </w:tr>
    </w:tbl>
    <w:p w14:paraId="299FAA5E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6D5794C3" w14:textId="77777777" w:rsidR="000963FE" w:rsidRPr="00CD56DE" w:rsidRDefault="000963FE" w:rsidP="000963FE">
      <w:pPr>
        <w:pStyle w:val="Fliesstext"/>
        <w:spacing w:after="120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CD56DE" w14:paraId="2B94C429" w14:textId="77777777" w:rsidTr="00354B91">
        <w:tc>
          <w:tcPr>
            <w:tcW w:w="9097" w:type="dxa"/>
          </w:tcPr>
          <w:p w14:paraId="53F2FB05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0963FE" w:rsidRPr="00CD56DE" w14:paraId="0AA14F58" w14:textId="77777777" w:rsidTr="00354B91">
        <w:tc>
          <w:tcPr>
            <w:tcW w:w="9097" w:type="dxa"/>
          </w:tcPr>
          <w:p w14:paraId="05362E77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14:paraId="696D9AB7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64A41451" w14:textId="6061B2E6" w:rsidR="00CC5C7D" w:rsidRPr="00CD56DE" w:rsidRDefault="00CC5C7D" w:rsidP="00CC5C7D">
      <w:pPr>
        <w:pStyle w:val="Fliesstext"/>
        <w:rPr>
          <w:rFonts w:cs="Arial"/>
          <w:b/>
          <w:sz w:val="19"/>
          <w:szCs w:val="19"/>
          <w:lang w:val="de-CH"/>
        </w:rPr>
      </w:pPr>
      <w:r w:rsidRPr="00CD56DE">
        <w:rPr>
          <w:rFonts w:cs="Arial"/>
          <w:b/>
          <w:sz w:val="19"/>
          <w:szCs w:val="19"/>
          <w:lang w:val="de-CH"/>
        </w:rPr>
        <w:t xml:space="preserve">Frage 10: </w:t>
      </w:r>
      <w:r w:rsidR="004D0180" w:rsidRPr="00CD56DE">
        <w:rPr>
          <w:rFonts w:cs="Arial"/>
          <w:b/>
          <w:sz w:val="19"/>
          <w:szCs w:val="19"/>
          <w:lang w:val="de-CH"/>
        </w:rPr>
        <w:t>Langfristige Entwicklung ab 2030</w:t>
      </w:r>
    </w:p>
    <w:p w14:paraId="05AC4670" w14:textId="089E4D8E" w:rsidR="00CC5C7D" w:rsidRPr="00CD56DE" w:rsidRDefault="004D0180" w:rsidP="00CC5C7D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>In Kapitel 10</w:t>
      </w:r>
      <w:r w:rsidR="00CC5C7D" w:rsidRPr="00CD56DE">
        <w:rPr>
          <w:rFonts w:cs="Arial"/>
          <w:sz w:val="19"/>
          <w:szCs w:val="19"/>
          <w:lang w:val="de-CH"/>
        </w:rPr>
        <w:t xml:space="preserve"> </w:t>
      </w:r>
      <w:r w:rsidRPr="00CD56DE">
        <w:rPr>
          <w:rFonts w:cs="Arial"/>
          <w:sz w:val="19"/>
          <w:szCs w:val="19"/>
          <w:lang w:val="de-CH"/>
        </w:rPr>
        <w:t xml:space="preserve">folgt zum Abschluss der Blick </w:t>
      </w:r>
      <w:r w:rsidR="003859E3" w:rsidRPr="00CD56DE">
        <w:rPr>
          <w:rFonts w:cs="Arial"/>
          <w:sz w:val="19"/>
          <w:szCs w:val="19"/>
          <w:lang w:val="de-CH"/>
        </w:rPr>
        <w:t>auf das nächste öV-Konzept 2030–</w:t>
      </w:r>
      <w:r w:rsidRPr="00CD56DE">
        <w:rPr>
          <w:rFonts w:cs="Arial"/>
          <w:sz w:val="19"/>
          <w:szCs w:val="19"/>
          <w:lang w:val="de-CH"/>
        </w:rPr>
        <w:t>2035. Sind die aus Ihrer Sicht relevanten Themen berücksichtigt?</w:t>
      </w:r>
    </w:p>
    <w:p w14:paraId="3D16F674" w14:textId="77777777" w:rsidR="00CC5C7D" w:rsidRPr="00CD56DE" w:rsidRDefault="00CC5C7D" w:rsidP="00CC5C7D">
      <w:pPr>
        <w:pStyle w:val="Fliesstext"/>
        <w:rPr>
          <w:rFonts w:cs="Arial"/>
          <w:sz w:val="19"/>
          <w:szCs w:val="19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5"/>
        <w:gridCol w:w="236"/>
        <w:gridCol w:w="8491"/>
      </w:tblGrid>
      <w:tr w:rsidR="00CC5C7D" w:rsidRPr="00CD56DE" w14:paraId="418A5981" w14:textId="77777777" w:rsidTr="0002707F"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989B9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3FEB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0411FFAE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Ja</w:t>
            </w:r>
          </w:p>
        </w:tc>
      </w:tr>
      <w:tr w:rsidR="00CC5C7D" w:rsidRPr="00CD56DE" w14:paraId="49278F8D" w14:textId="77777777" w:rsidTr="0002707F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7398728A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F1FAE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541F2050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Grundsätzlich einverstanden, mit folgender Ergänzung (vgl. Bemerkungen)</w:t>
            </w:r>
          </w:p>
        </w:tc>
      </w:tr>
      <w:tr w:rsidR="00CC5C7D" w:rsidRPr="00CD56DE" w14:paraId="37781AB0" w14:textId="77777777" w:rsidTr="0002707F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0DBB030C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08946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2A4F18D3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Nein, mit folgender Begründung (vgl. Bemerkungen)</w:t>
            </w:r>
          </w:p>
        </w:tc>
      </w:tr>
      <w:tr w:rsidR="00CC5C7D" w:rsidRPr="00CD56DE" w14:paraId="5AE1C730" w14:textId="77777777" w:rsidTr="0002707F"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15A4A915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7479E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8491" w:type="dxa"/>
            <w:tcBorders>
              <w:left w:val="nil"/>
              <w:right w:val="nil"/>
            </w:tcBorders>
          </w:tcPr>
          <w:p w14:paraId="7183730E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  <w:r w:rsidRPr="00CD56DE">
              <w:rPr>
                <w:rFonts w:cs="Arial"/>
                <w:sz w:val="19"/>
                <w:szCs w:val="19"/>
                <w:lang w:val="de-CH"/>
              </w:rPr>
              <w:t>Keine Beurteilung</w:t>
            </w:r>
          </w:p>
        </w:tc>
      </w:tr>
    </w:tbl>
    <w:p w14:paraId="22A353E2" w14:textId="77777777" w:rsidR="00CC5C7D" w:rsidRPr="00CD56DE" w:rsidRDefault="00CC5C7D" w:rsidP="00CC5C7D">
      <w:pPr>
        <w:pStyle w:val="Fliesstext"/>
        <w:rPr>
          <w:rFonts w:cs="Arial"/>
          <w:sz w:val="19"/>
          <w:szCs w:val="19"/>
          <w:lang w:val="de-CH"/>
        </w:rPr>
      </w:pPr>
    </w:p>
    <w:p w14:paraId="6ED5B79A" w14:textId="77777777" w:rsidR="00CC5C7D" w:rsidRPr="00CD56DE" w:rsidRDefault="00CC5C7D" w:rsidP="00CC5C7D">
      <w:pPr>
        <w:pStyle w:val="Fliesstext"/>
        <w:spacing w:after="120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CC5C7D" w:rsidRPr="00CD56DE" w14:paraId="25C05C93" w14:textId="77777777" w:rsidTr="0002707F">
        <w:tc>
          <w:tcPr>
            <w:tcW w:w="9097" w:type="dxa"/>
          </w:tcPr>
          <w:p w14:paraId="17F1791F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CC5C7D" w:rsidRPr="00CD56DE" w14:paraId="6EAF059E" w14:textId="77777777" w:rsidTr="0002707F">
        <w:tc>
          <w:tcPr>
            <w:tcW w:w="9097" w:type="dxa"/>
          </w:tcPr>
          <w:p w14:paraId="5FAC43B9" w14:textId="77777777" w:rsidR="00CC5C7D" w:rsidRPr="00CD56DE" w:rsidRDefault="00CC5C7D" w:rsidP="0002707F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14:paraId="2CD53DB7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0BAD6A27" w14:textId="2E36F7C6" w:rsidR="000963FE" w:rsidRPr="00CD56DE" w:rsidRDefault="000963FE" w:rsidP="000963FE">
      <w:pPr>
        <w:pStyle w:val="Fliesstext"/>
        <w:rPr>
          <w:rFonts w:cs="Arial"/>
          <w:b/>
          <w:sz w:val="19"/>
          <w:szCs w:val="19"/>
          <w:lang w:val="de-CH"/>
        </w:rPr>
      </w:pPr>
      <w:r w:rsidRPr="00CD56DE">
        <w:rPr>
          <w:rFonts w:cs="Arial"/>
          <w:b/>
          <w:sz w:val="19"/>
          <w:szCs w:val="19"/>
          <w:lang w:val="de-CH"/>
        </w:rPr>
        <w:t xml:space="preserve">Frage </w:t>
      </w:r>
      <w:r w:rsidR="004D0180" w:rsidRPr="00CD56DE">
        <w:rPr>
          <w:rFonts w:cs="Arial"/>
          <w:b/>
          <w:sz w:val="19"/>
          <w:szCs w:val="19"/>
          <w:lang w:val="de-CH"/>
        </w:rPr>
        <w:t>11</w:t>
      </w:r>
      <w:r w:rsidRPr="00CD56DE">
        <w:rPr>
          <w:rFonts w:cs="Arial"/>
          <w:b/>
          <w:sz w:val="19"/>
          <w:szCs w:val="19"/>
          <w:lang w:val="de-CH"/>
        </w:rPr>
        <w:t>: Allgemeine Bemerkungen</w:t>
      </w:r>
    </w:p>
    <w:p w14:paraId="16CE1763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>Folgende Bemerkungen möchten wir im Rahmen dieser Mitwirkung noch anbringen:</w:t>
      </w:r>
    </w:p>
    <w:p w14:paraId="7B63F3CC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448CDA36" w14:textId="77777777" w:rsidR="000963FE" w:rsidRPr="00CD56DE" w:rsidRDefault="000963FE" w:rsidP="000963FE">
      <w:pPr>
        <w:pStyle w:val="Fliesstext"/>
        <w:spacing w:after="120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 xml:space="preserve">Bemerkungen / Begründungen: 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0963FE" w:rsidRPr="00CD56DE" w14:paraId="02DB1340" w14:textId="77777777" w:rsidTr="00354B91">
        <w:tc>
          <w:tcPr>
            <w:tcW w:w="9097" w:type="dxa"/>
          </w:tcPr>
          <w:p w14:paraId="6A9C2241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0963FE" w:rsidRPr="00CD56DE" w14:paraId="679751A4" w14:textId="77777777" w:rsidTr="00354B91">
        <w:tc>
          <w:tcPr>
            <w:tcW w:w="9097" w:type="dxa"/>
          </w:tcPr>
          <w:p w14:paraId="297E267D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0963FE" w:rsidRPr="00CD56DE" w14:paraId="0586FE1E" w14:textId="77777777" w:rsidTr="00354B91">
        <w:tc>
          <w:tcPr>
            <w:tcW w:w="9097" w:type="dxa"/>
          </w:tcPr>
          <w:p w14:paraId="3323F551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0963FE" w:rsidRPr="00CD56DE" w14:paraId="02B9907D" w14:textId="77777777" w:rsidTr="00354B91">
        <w:tc>
          <w:tcPr>
            <w:tcW w:w="9097" w:type="dxa"/>
          </w:tcPr>
          <w:p w14:paraId="26CF88A3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0963FE" w:rsidRPr="00CD56DE" w14:paraId="3115917B" w14:textId="77777777" w:rsidTr="00354B91">
        <w:tc>
          <w:tcPr>
            <w:tcW w:w="9097" w:type="dxa"/>
          </w:tcPr>
          <w:p w14:paraId="23E8B286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0963FE" w:rsidRPr="00CD56DE" w14:paraId="3B3614E0" w14:textId="77777777" w:rsidTr="00354B91">
        <w:tc>
          <w:tcPr>
            <w:tcW w:w="9097" w:type="dxa"/>
          </w:tcPr>
          <w:p w14:paraId="237ADB26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0963FE" w:rsidRPr="00CD56DE" w14:paraId="33E86FD8" w14:textId="77777777" w:rsidTr="00354B91">
        <w:tc>
          <w:tcPr>
            <w:tcW w:w="9097" w:type="dxa"/>
          </w:tcPr>
          <w:p w14:paraId="24CBA793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0963FE" w:rsidRPr="00CD56DE" w14:paraId="5CF7AAFE" w14:textId="77777777" w:rsidTr="00354B91">
        <w:tc>
          <w:tcPr>
            <w:tcW w:w="9097" w:type="dxa"/>
          </w:tcPr>
          <w:p w14:paraId="77178935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0963FE" w:rsidRPr="00CD56DE" w14:paraId="3842A635" w14:textId="77777777" w:rsidTr="00354B91">
        <w:tc>
          <w:tcPr>
            <w:tcW w:w="9097" w:type="dxa"/>
          </w:tcPr>
          <w:p w14:paraId="2467AC1D" w14:textId="77777777" w:rsidR="000963FE" w:rsidRPr="00CD56DE" w:rsidRDefault="000963FE" w:rsidP="00354B91">
            <w:pPr>
              <w:pStyle w:val="Fliesstext"/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14:paraId="6FEF18A4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4291402B" w14:textId="77777777" w:rsidR="00EC5D98" w:rsidRPr="00CD56DE" w:rsidRDefault="00EC5D98" w:rsidP="000963FE">
      <w:pPr>
        <w:pStyle w:val="Fliesstext"/>
        <w:rPr>
          <w:rFonts w:cs="Arial"/>
          <w:sz w:val="19"/>
          <w:szCs w:val="19"/>
          <w:lang w:val="de-CH"/>
        </w:rPr>
      </w:pPr>
    </w:p>
    <w:p w14:paraId="59577D5F" w14:textId="77777777" w:rsidR="000963FE" w:rsidRPr="00CD56DE" w:rsidRDefault="000963FE" w:rsidP="000963FE">
      <w:pPr>
        <w:pStyle w:val="Fliesstext"/>
        <w:rPr>
          <w:rFonts w:cs="Arial"/>
          <w:sz w:val="19"/>
          <w:szCs w:val="19"/>
          <w:lang w:val="de-CH"/>
        </w:rPr>
      </w:pPr>
      <w:r w:rsidRPr="00CD56DE">
        <w:rPr>
          <w:rFonts w:cs="Arial"/>
          <w:sz w:val="19"/>
          <w:szCs w:val="19"/>
          <w:lang w:val="de-CH"/>
        </w:rPr>
        <w:t>Ort, Datum: ......................................................</w:t>
      </w:r>
    </w:p>
    <w:p w14:paraId="0C7197DB" w14:textId="4C6C8FED" w:rsidR="000963FE" w:rsidRPr="00CD56DE" w:rsidRDefault="000963FE" w:rsidP="000963FE">
      <w:pPr>
        <w:rPr>
          <w:rFonts w:cs="Arial"/>
          <w:sz w:val="21"/>
          <w:szCs w:val="21"/>
          <w:highlight w:val="white"/>
        </w:rPr>
      </w:pPr>
    </w:p>
    <w:p w14:paraId="7BDA67F0" w14:textId="68DF2D68" w:rsidR="00CD56DE" w:rsidRPr="00CD56DE" w:rsidRDefault="00CD56DE" w:rsidP="000963FE">
      <w:pPr>
        <w:rPr>
          <w:rFonts w:cs="Arial"/>
          <w:sz w:val="21"/>
          <w:szCs w:val="21"/>
          <w:highlight w:val="white"/>
        </w:rPr>
      </w:pPr>
    </w:p>
    <w:p w14:paraId="54DDCBC4" w14:textId="77777777" w:rsidR="00CD56DE" w:rsidRPr="00CD56DE" w:rsidRDefault="00CD56DE" w:rsidP="000963FE">
      <w:pPr>
        <w:rPr>
          <w:rFonts w:cs="Arial"/>
          <w:sz w:val="21"/>
          <w:szCs w:val="21"/>
          <w:highlight w:val="white"/>
        </w:rPr>
      </w:pPr>
    </w:p>
    <w:p w14:paraId="70245A24" w14:textId="21057F01" w:rsidR="00CD56DE" w:rsidRPr="00CD56DE" w:rsidRDefault="00CD56DE" w:rsidP="000963FE">
      <w:pPr>
        <w:rPr>
          <w:rFonts w:cs="Arial"/>
          <w:sz w:val="21"/>
          <w:szCs w:val="21"/>
          <w:highlight w:val="white"/>
        </w:rPr>
      </w:pPr>
      <w:r w:rsidRPr="00CD56DE">
        <w:rPr>
          <w:rFonts w:cs="Arial"/>
          <w:sz w:val="21"/>
          <w:szCs w:val="21"/>
          <w:highlight w:val="white"/>
        </w:rPr>
        <w:t xml:space="preserve">Hinweis: Stellungnahme bis </w:t>
      </w:r>
      <w:r w:rsidRPr="00CD56DE">
        <w:rPr>
          <w:rFonts w:cs="Arial"/>
          <w:b/>
          <w:sz w:val="21"/>
          <w:szCs w:val="21"/>
          <w:highlight w:val="white"/>
        </w:rPr>
        <w:t>17. Februar 2023</w:t>
      </w:r>
      <w:r w:rsidRPr="00CD56DE">
        <w:rPr>
          <w:rFonts w:cs="Arial"/>
          <w:sz w:val="21"/>
          <w:szCs w:val="21"/>
          <w:highlight w:val="white"/>
        </w:rPr>
        <w:t xml:space="preserve"> als Word-Datei an </w:t>
      </w:r>
      <w:hyperlink r:id="rId17" w:history="1">
        <w:r w:rsidRPr="00CD56DE">
          <w:rPr>
            <w:rStyle w:val="Hyperlink"/>
            <w:rFonts w:cs="Arial"/>
            <w:sz w:val="21"/>
            <w:szCs w:val="21"/>
            <w:highlight w:val="white"/>
          </w:rPr>
          <w:t>info.oev@ar.ch</w:t>
        </w:r>
      </w:hyperlink>
      <w:r w:rsidRPr="00CD56DE">
        <w:rPr>
          <w:rFonts w:cs="Arial"/>
          <w:sz w:val="21"/>
          <w:szCs w:val="21"/>
          <w:highlight w:val="white"/>
        </w:rPr>
        <w:t xml:space="preserve"> </w:t>
      </w:r>
    </w:p>
    <w:sectPr w:rsidR="00CD56DE" w:rsidRPr="00CD56DE" w:rsidSect="001E2CDD">
      <w:headerReference w:type="default" r:id="rId18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0577" w16cex:dateUtc="2022-11-03T08:16:00Z"/>
  <w16cex:commentExtensible w16cex:durableId="270E0870" w16cex:dateUtc="2022-11-03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65E91A" w16cid:durableId="270E0577"/>
  <w16cid:commentId w16cid:paraId="7D76C5CA" w16cid:durableId="270E08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E8103" w14:textId="77777777" w:rsidR="006A5A82" w:rsidRPr="00CD56DE" w:rsidRDefault="006A5A82" w:rsidP="003913CD">
      <w:pPr>
        <w:spacing w:line="240" w:lineRule="auto"/>
      </w:pPr>
      <w:r w:rsidRPr="00CD56DE">
        <w:separator/>
      </w:r>
    </w:p>
  </w:endnote>
  <w:endnote w:type="continuationSeparator" w:id="0">
    <w:p w14:paraId="12157F61" w14:textId="77777777" w:rsidR="006A5A82" w:rsidRPr="00CD56DE" w:rsidRDefault="006A5A82" w:rsidP="003913CD">
      <w:pPr>
        <w:spacing w:line="240" w:lineRule="auto"/>
      </w:pPr>
      <w:r w:rsidRPr="00CD56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9641" w14:textId="77777777" w:rsidR="001E2CDD" w:rsidRPr="00CD56DE" w:rsidRDefault="001E2C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5A73" w14:textId="0CB868BF" w:rsidR="00A24861" w:rsidRPr="00CD56DE" w:rsidRDefault="006023FC">
    <w:pPr>
      <w:pStyle w:val="Fuzeile"/>
    </w:pPr>
    <w:r w:rsidRPr="00CD56DE">
      <w:t>Seite</w:t>
    </w:r>
    <w:r w:rsidR="00110163" w:rsidRPr="00CD56DE">
      <w:t xml:space="preserve"> </w:t>
    </w:r>
    <w:r w:rsidR="00110163" w:rsidRPr="00CD56DE">
      <w:fldChar w:fldCharType="begin"/>
    </w:r>
    <w:r w:rsidR="00110163" w:rsidRPr="00CD56DE">
      <w:instrText xml:space="preserve"> PAGE   \* MERGEFORMAT \&lt;OawJumpToField value=0/&gt;</w:instrText>
    </w:r>
    <w:r w:rsidR="00110163" w:rsidRPr="00CD56DE">
      <w:fldChar w:fldCharType="separate"/>
    </w:r>
    <w:r w:rsidR="00CD56DE" w:rsidRPr="00CD56DE">
      <w:rPr>
        <w:noProof/>
        <w:highlight w:val="white"/>
      </w:rPr>
      <w:t>1</w:t>
    </w:r>
    <w:r w:rsidR="00110163" w:rsidRPr="00CD56DE">
      <w:fldChar w:fldCharType="end"/>
    </w:r>
    <w:r w:rsidR="00110163" w:rsidRPr="00CD56DE">
      <w:t>/</w:t>
    </w:r>
    <w:fldSimple w:instr=" NUMPAGES   \* MERGEFORMAT \&lt;OawJumpToField value=0/&gt;">
      <w:r w:rsidR="00CD56DE" w:rsidRPr="00CD56DE">
        <w:rPr>
          <w:noProof/>
          <w:highlight w:val="white"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F39F" w14:textId="77777777" w:rsidR="0090566D" w:rsidRPr="00CD56DE" w:rsidRDefault="00DC5DDC" w:rsidP="00DC5DDC">
    <w:pPr>
      <w:pStyle w:val="Fuzeile"/>
    </w:pPr>
    <w:r w:rsidRPr="00CD56DE">
      <w:t>Seite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7B17D" w14:textId="77777777" w:rsidR="006A5A82" w:rsidRPr="00CD56DE" w:rsidRDefault="006A5A82" w:rsidP="003913CD">
      <w:pPr>
        <w:spacing w:line="240" w:lineRule="auto"/>
      </w:pPr>
      <w:r w:rsidRPr="00CD56DE">
        <w:separator/>
      </w:r>
    </w:p>
  </w:footnote>
  <w:footnote w:type="continuationSeparator" w:id="0">
    <w:p w14:paraId="02657D96" w14:textId="77777777" w:rsidR="006A5A82" w:rsidRPr="00CD56DE" w:rsidRDefault="006A5A82" w:rsidP="003913CD">
      <w:pPr>
        <w:spacing w:line="240" w:lineRule="auto"/>
      </w:pPr>
      <w:r w:rsidRPr="00CD56D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A7D21" w14:textId="77777777" w:rsidR="001E2CDD" w:rsidRPr="00CD56DE" w:rsidRDefault="001E2C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CD56DE" w14:paraId="2BDD62A7" w14:textId="77777777" w:rsidTr="009907B0">
      <w:trPr>
        <w:trHeight w:hRule="exact" w:val="567"/>
      </w:trPr>
      <w:tc>
        <w:tcPr>
          <w:tcW w:w="5641" w:type="dxa"/>
          <w:shd w:val="clear" w:color="auto" w:fill="auto"/>
        </w:tcPr>
        <w:p w14:paraId="0E04CB81" w14:textId="77777777" w:rsidR="001D3CE9" w:rsidRPr="00CD56DE" w:rsidRDefault="001E2CDD" w:rsidP="00F65330">
          <w:pPr>
            <w:pStyle w:val="1pt"/>
          </w:pPr>
          <w:bookmarkStart w:id="1" w:name="LogoS1"/>
          <w:bookmarkEnd w:id="1"/>
          <w:r w:rsidRPr="00CD56DE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0D7C4C3F" wp14:editId="7485B545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61690" cy="970059"/>
                <wp:effectExtent l="0" t="0" r="0" b="1905"/>
                <wp:wrapNone/>
                <wp:docPr id="4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1690" cy="970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CD56DE">
            <w:t xml:space="preserve"> </w:t>
          </w:r>
          <w:bookmarkStart w:id="2" w:name="LogoWasserzeichen"/>
        </w:p>
        <w:bookmarkEnd w:id="2"/>
        <w:p w14:paraId="68FFC58A" w14:textId="77777777" w:rsidR="005B47A2" w:rsidRPr="00CD56DE" w:rsidRDefault="009E153B" w:rsidP="000B6C40">
          <w:pPr>
            <w:pStyle w:val="1pt"/>
          </w:pPr>
          <w:r w:rsidRPr="00CD56D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8881499" wp14:editId="278B073A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CD56D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BA10727" wp14:editId="0B9C16CC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14:paraId="374A2962" w14:textId="4F399E20" w:rsidR="005B47A2" w:rsidRPr="00CD56DE" w:rsidRDefault="005B47A2" w:rsidP="005B47A2">
          <w:pPr>
            <w:pStyle w:val="Kopfzeilefett"/>
          </w:pPr>
          <w:r w:rsidRPr="00CD56DE">
            <w:fldChar w:fldCharType="begin"/>
          </w:r>
          <w:r w:rsidRPr="00CD56DE">
            <w:instrText xml:space="preserve"> DOCPROPERTY "Organisation.DepartementZeile1"\*CHARFORMAT \&lt;OawJumpToField value=0/&gt;</w:instrText>
          </w:r>
          <w:r w:rsidRPr="00CD56DE">
            <w:fldChar w:fldCharType="separate"/>
          </w:r>
          <w:r w:rsidR="0079332B" w:rsidRPr="00CD56DE">
            <w:t>Departement Bau</w:t>
          </w:r>
          <w:r w:rsidRPr="00CD56DE">
            <w:fldChar w:fldCharType="end"/>
          </w:r>
        </w:p>
        <w:p w14:paraId="33225DCF" w14:textId="2EB4E83B" w:rsidR="005B47A2" w:rsidRPr="00CD56DE" w:rsidRDefault="005B47A2" w:rsidP="005B47A2">
          <w:pPr>
            <w:pStyle w:val="Kopfzeilefett"/>
          </w:pPr>
          <w:r w:rsidRPr="00CD56DE">
            <w:fldChar w:fldCharType="begin"/>
          </w:r>
          <w:r w:rsidRPr="00CD56DE">
            <w:instrText xml:space="preserve"> DOCPROPERTY "Organisation.DepartementZeile2"\*CHARFORMAT \&lt;OawJumpToField value=0/&gt;</w:instrText>
          </w:r>
          <w:r w:rsidRPr="00CD56DE">
            <w:fldChar w:fldCharType="separate"/>
          </w:r>
          <w:r w:rsidR="0079332B" w:rsidRPr="00CD56DE">
            <w:t>und Volkswirtschaft</w:t>
          </w:r>
          <w:r w:rsidRPr="00CD56DE">
            <w:fldChar w:fldCharType="end"/>
          </w:r>
        </w:p>
        <w:p w14:paraId="4875936F" w14:textId="7D1DC945" w:rsidR="005B47A2" w:rsidRPr="00CD56DE" w:rsidRDefault="005B47A2" w:rsidP="009000EB">
          <w:pPr>
            <w:pStyle w:val="Kopfzeilefett"/>
          </w:pPr>
          <w:r w:rsidRPr="00CD56DE">
            <w:fldChar w:fldCharType="begin"/>
          </w:r>
          <w:r w:rsidRPr="00CD56DE">
            <w:instrText xml:space="preserve"> DOCPROPERTY "Organisation.DepartementZeile3"\*CHARFORMAT \&lt;OawJumpToField value=0/&gt;</w:instrText>
          </w:r>
          <w:r w:rsidRPr="00CD56DE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14:paraId="61A5DCDE" w14:textId="77777777" w:rsidR="001006FE" w:rsidRPr="00CD56DE" w:rsidRDefault="001006FE" w:rsidP="005B47A2">
          <w:pPr>
            <w:pStyle w:val="Kopfzeile"/>
          </w:pPr>
          <w:r w:rsidRPr="00CD56DE">
            <w:t>Kasernenstrasse 17a</w:t>
          </w:r>
        </w:p>
        <w:p w14:paraId="33171ECB" w14:textId="1BED01AD" w:rsidR="005B47A2" w:rsidRPr="00CD56DE" w:rsidRDefault="005B47A2" w:rsidP="005B47A2">
          <w:pPr>
            <w:pStyle w:val="Kopfzeile"/>
          </w:pPr>
          <w:r w:rsidRPr="00CD56DE">
            <w:fldChar w:fldCharType="begin"/>
          </w:r>
          <w:r w:rsidRPr="00CD56DE">
            <w:instrText xml:space="preserve"> DOCPROPERTY "Organisation.Adresszeile2"\*CHARFORMAT \&lt;OawJumpToField value=0/&gt;</w:instrText>
          </w:r>
          <w:r w:rsidRPr="00CD56DE">
            <w:fldChar w:fldCharType="separate"/>
          </w:r>
          <w:r w:rsidR="0079332B" w:rsidRPr="00CD56DE">
            <w:t>9102 Herisau</w:t>
          </w:r>
          <w:r w:rsidRPr="00CD56DE">
            <w:fldChar w:fldCharType="end"/>
          </w:r>
        </w:p>
        <w:p w14:paraId="19052C0A" w14:textId="3E5DA2E3" w:rsidR="005B47A2" w:rsidRPr="00CD56DE" w:rsidRDefault="005B47A2" w:rsidP="005B47A2">
          <w:pPr>
            <w:pStyle w:val="Kopfzeile"/>
          </w:pPr>
          <w:r w:rsidRPr="00CD56DE">
            <w:fldChar w:fldCharType="begin"/>
          </w:r>
          <w:r w:rsidRPr="00CD56DE">
            <w:instrText xml:space="preserve"> IF </w:instrText>
          </w:r>
          <w:r w:rsidRPr="00CD56DE">
            <w:fldChar w:fldCharType="begin"/>
          </w:r>
          <w:r w:rsidRPr="00CD56DE">
            <w:instrText xml:space="preserve"> DOCPROPERTY "Organisation.Adresszeile3"\*CHARFORMAT \&lt;OawJumpToField value=0/&gt;</w:instrText>
          </w:r>
          <w:r w:rsidRPr="00CD56DE">
            <w:fldChar w:fldCharType="end"/>
          </w:r>
          <w:r w:rsidRPr="00CD56DE">
            <w:instrText xml:space="preserve"> = "" "" "</w:instrText>
          </w:r>
          <w:r w:rsidRPr="00CD56DE">
            <w:fldChar w:fldCharType="begin"/>
          </w:r>
          <w:r w:rsidRPr="00CD56DE">
            <w:instrText xml:space="preserve"> DOCPROPERTY "Organisation.Adresszeile3"\*CHARFORMAT \&lt;OawJumpToField value=0/&gt;</w:instrText>
          </w:r>
          <w:r w:rsidRPr="00CD56DE">
            <w:fldChar w:fldCharType="separate"/>
          </w:r>
          <w:r w:rsidR="00AD471D" w:rsidRPr="00CD56DE">
            <w:instrText>Organisation.Adresszeile3</w:instrText>
          </w:r>
          <w:r w:rsidRPr="00CD56DE">
            <w:fldChar w:fldCharType="end"/>
          </w:r>
        </w:p>
        <w:p w14:paraId="76772A63" w14:textId="4210A702" w:rsidR="005B47A2" w:rsidRPr="00CD56DE" w:rsidRDefault="005B47A2" w:rsidP="005B47A2">
          <w:pPr>
            <w:pStyle w:val="Kopfzeile"/>
          </w:pPr>
          <w:r w:rsidRPr="00CD56DE">
            <w:instrText>" \* MERGEFORMAT \&lt;OawJumpToField value=0/&gt;</w:instrText>
          </w:r>
          <w:r w:rsidRPr="00CD56DE">
            <w:fldChar w:fldCharType="end"/>
          </w:r>
          <w:r w:rsidRPr="00CD56DE">
            <w:fldChar w:fldCharType="begin"/>
          </w:r>
          <w:r w:rsidRPr="00CD56DE">
            <w:instrText xml:space="preserve"> IF </w:instrText>
          </w:r>
          <w:r w:rsidRPr="00CD56DE">
            <w:fldChar w:fldCharType="begin"/>
          </w:r>
          <w:r w:rsidRPr="00CD56DE">
            <w:instrText xml:space="preserve"> DOCPROPERTY "Organisation.Adresszeile4"\*CHARFORMAT \&lt;OawJumpToField value=0/&gt;</w:instrText>
          </w:r>
          <w:r w:rsidRPr="00CD56DE">
            <w:fldChar w:fldCharType="end"/>
          </w:r>
          <w:r w:rsidRPr="00CD56DE">
            <w:instrText xml:space="preserve"> = "" "" "</w:instrText>
          </w:r>
          <w:r w:rsidRPr="00CD56DE">
            <w:fldChar w:fldCharType="begin"/>
          </w:r>
          <w:r w:rsidRPr="00CD56DE">
            <w:instrText xml:space="preserve"> DOCPROPERTY "Organisation.Adresszeile4"\*CHARFORMAT \&lt;OawJumpToField value=0/&gt;</w:instrText>
          </w:r>
          <w:r w:rsidRPr="00CD56DE">
            <w:fldChar w:fldCharType="separate"/>
          </w:r>
          <w:r w:rsidR="00AD471D" w:rsidRPr="00CD56DE">
            <w:instrText>Organisation.Adresszeile4</w:instrText>
          </w:r>
          <w:r w:rsidRPr="00CD56DE">
            <w:fldChar w:fldCharType="end"/>
          </w:r>
        </w:p>
        <w:p w14:paraId="54A1FEFE" w14:textId="273EAA17" w:rsidR="005B47A2" w:rsidRPr="00CD56DE" w:rsidRDefault="005B47A2" w:rsidP="005B47A2">
          <w:pPr>
            <w:pStyle w:val="Kopfzeile"/>
          </w:pPr>
          <w:r w:rsidRPr="00CD56DE">
            <w:instrText>" \* MERGEFORMAT \&lt;OawJumpToField value=0/&gt;</w:instrText>
          </w:r>
          <w:r w:rsidRPr="00CD56DE">
            <w:fldChar w:fldCharType="end"/>
          </w:r>
          <w:r w:rsidRPr="00CD56DE">
            <w:fldChar w:fldCharType="begin"/>
          </w:r>
          <w:r w:rsidRPr="00CD56DE">
            <w:instrText xml:space="preserve"> IF </w:instrText>
          </w:r>
          <w:r w:rsidRPr="00CD56DE">
            <w:fldChar w:fldCharType="begin"/>
          </w:r>
          <w:r w:rsidRPr="00CD56DE">
            <w:instrText xml:space="preserve"> DOCPROPERTY "Organisation.Telefon"\*CHARFORMAT \&lt;OawJumpToField value=0/&gt;</w:instrText>
          </w:r>
          <w:r w:rsidRPr="00CD56DE">
            <w:fldChar w:fldCharType="separate"/>
          </w:r>
          <w:r w:rsidR="0079332B" w:rsidRPr="00CD56DE">
            <w:instrText>+41 71 353 65 51</w:instrText>
          </w:r>
          <w:r w:rsidRPr="00CD56DE">
            <w:fldChar w:fldCharType="end"/>
          </w:r>
          <w:r w:rsidRPr="00CD56DE">
            <w:instrText xml:space="preserve"> = "" "" "Tel.</w:instrText>
          </w:r>
          <w:r w:rsidRPr="00CD56DE">
            <w:tab/>
          </w:r>
          <w:r w:rsidRPr="00CD56DE">
            <w:fldChar w:fldCharType="begin"/>
          </w:r>
          <w:r w:rsidRPr="00CD56DE">
            <w:instrText xml:space="preserve"> DOCPROPERTY "Organisation.Telefon"\*CHARFORMAT \&lt;OawJumpToField value=0/&gt;</w:instrText>
          </w:r>
          <w:r w:rsidRPr="00CD56DE">
            <w:fldChar w:fldCharType="separate"/>
          </w:r>
          <w:r w:rsidR="0079332B" w:rsidRPr="00CD56DE">
            <w:instrText>+41 71 353 65 51</w:instrText>
          </w:r>
          <w:r w:rsidRPr="00CD56DE">
            <w:fldChar w:fldCharType="end"/>
          </w:r>
        </w:p>
        <w:p w14:paraId="60E8D1E1" w14:textId="4E0B75A9" w:rsidR="0079332B" w:rsidRPr="00CD56DE" w:rsidRDefault="005B47A2" w:rsidP="005B47A2">
          <w:pPr>
            <w:pStyle w:val="Kopfzeile"/>
            <w:rPr>
              <w:noProof/>
            </w:rPr>
          </w:pPr>
          <w:r w:rsidRPr="00CD56DE">
            <w:instrText>" \* MERGEFORMAT \&lt;OawJumpToField value=0/&gt;</w:instrText>
          </w:r>
          <w:r w:rsidRPr="00CD56DE">
            <w:fldChar w:fldCharType="separate"/>
          </w:r>
          <w:r w:rsidR="0079332B" w:rsidRPr="00CD56DE">
            <w:rPr>
              <w:noProof/>
            </w:rPr>
            <w:t>Tel.</w:t>
          </w:r>
          <w:r w:rsidR="0079332B" w:rsidRPr="00CD56DE">
            <w:rPr>
              <w:noProof/>
            </w:rPr>
            <w:tab/>
            <w:t>+41 71 353 65 51</w:t>
          </w:r>
        </w:p>
        <w:p w14:paraId="179E2A3F" w14:textId="7741B69A" w:rsidR="005B47A2" w:rsidRPr="00CD56DE" w:rsidRDefault="005B47A2" w:rsidP="005B47A2">
          <w:pPr>
            <w:pStyle w:val="Kopfzeile"/>
          </w:pPr>
          <w:r w:rsidRPr="00CD56DE">
            <w:fldChar w:fldCharType="end"/>
          </w:r>
          <w:r w:rsidRPr="00CD56DE">
            <w:fldChar w:fldCharType="begin"/>
          </w:r>
          <w:r w:rsidRPr="00CD56DE">
            <w:instrText xml:space="preserve"> IF </w:instrText>
          </w:r>
          <w:r w:rsidRPr="00CD56DE">
            <w:fldChar w:fldCharType="begin"/>
          </w:r>
          <w:r w:rsidRPr="00CD56DE">
            <w:instrText xml:space="preserve"> DOCPROPERTY "Organisation.Internet"\*CHARFORMAT \&lt;OawJumpToField value=0/&gt;</w:instrText>
          </w:r>
          <w:r w:rsidRPr="00CD56DE">
            <w:fldChar w:fldCharType="separate"/>
          </w:r>
          <w:r w:rsidR="0079332B" w:rsidRPr="00CD56DE">
            <w:instrText>www.ar.ch</w:instrText>
          </w:r>
          <w:r w:rsidRPr="00CD56DE">
            <w:fldChar w:fldCharType="end"/>
          </w:r>
          <w:r w:rsidRPr="00CD56DE">
            <w:instrText xml:space="preserve"> = "" "" "</w:instrText>
          </w:r>
          <w:r w:rsidRPr="00CD56DE">
            <w:fldChar w:fldCharType="begin"/>
          </w:r>
          <w:r w:rsidRPr="00CD56DE">
            <w:instrText xml:space="preserve"> DOCPROPERTY "Organisation.Internet"\*CHARFORMAT \&lt;OawJumpToField value=0/&gt;</w:instrText>
          </w:r>
          <w:r w:rsidRPr="00CD56DE">
            <w:fldChar w:fldCharType="separate"/>
          </w:r>
          <w:r w:rsidR="0079332B" w:rsidRPr="00CD56DE">
            <w:instrText>www.ar.ch</w:instrText>
          </w:r>
          <w:r w:rsidRPr="00CD56DE">
            <w:fldChar w:fldCharType="end"/>
          </w:r>
        </w:p>
        <w:p w14:paraId="42EAA43D" w14:textId="598DDED5" w:rsidR="0079332B" w:rsidRPr="00CD56DE" w:rsidRDefault="005B47A2" w:rsidP="005B47A2">
          <w:pPr>
            <w:pStyle w:val="Kopfzeile"/>
            <w:rPr>
              <w:noProof/>
            </w:rPr>
          </w:pPr>
          <w:r w:rsidRPr="00CD56DE">
            <w:instrText>" \* MERGEFORMAT \&lt;OawJumpToField value=0/&gt;</w:instrText>
          </w:r>
          <w:r w:rsidRPr="00CD56DE">
            <w:fldChar w:fldCharType="separate"/>
          </w:r>
          <w:r w:rsidR="0079332B" w:rsidRPr="00CD56DE">
            <w:rPr>
              <w:noProof/>
            </w:rPr>
            <w:t>www.ar.ch</w:t>
          </w:r>
        </w:p>
        <w:p w14:paraId="6374FB06" w14:textId="77777777" w:rsidR="005B47A2" w:rsidRPr="00CD56DE" w:rsidRDefault="005B47A2" w:rsidP="005B47A2">
          <w:pPr>
            <w:pStyle w:val="Kopfzeile"/>
          </w:pPr>
          <w:r w:rsidRPr="00CD56DE">
            <w:fldChar w:fldCharType="end"/>
          </w:r>
        </w:p>
        <w:p w14:paraId="19CEEF9F" w14:textId="77777777" w:rsidR="005B47A2" w:rsidRPr="00CD56DE" w:rsidRDefault="001006FE" w:rsidP="005B47A2">
          <w:pPr>
            <w:pStyle w:val="Kopfzeile"/>
            <w:rPr>
              <w:b/>
            </w:rPr>
          </w:pPr>
          <w:r w:rsidRPr="00CD56DE">
            <w:rPr>
              <w:b/>
            </w:rPr>
            <w:t>Fachstelle öffentlicher Verkehr</w:t>
          </w:r>
        </w:p>
        <w:p w14:paraId="32CB6374" w14:textId="4109935C" w:rsidR="00AD471D" w:rsidRPr="00CD56DE" w:rsidRDefault="00AD471D" w:rsidP="00AD471D">
          <w:pPr>
            <w:pStyle w:val="Kopfzeilefett"/>
            <w:rPr>
              <w:b w:val="0"/>
              <w:highlight w:val="white"/>
            </w:rPr>
          </w:pPr>
          <w:r w:rsidRPr="00CD56DE">
            <w:rPr>
              <w:b w:val="0"/>
              <w:highlight w:val="white"/>
            </w:rPr>
            <w:fldChar w:fldCharType="begin"/>
          </w:r>
          <w:r w:rsidRPr="00CD56DE">
            <w:rPr>
              <w:b w:val="0"/>
              <w:highlight w:val="white"/>
            </w:rPr>
            <w:instrText xml:space="preserve"> IF </w:instrText>
          </w:r>
          <w:r w:rsidRPr="00CD56DE">
            <w:rPr>
              <w:b w:val="0"/>
            </w:rPr>
            <w:fldChar w:fldCharType="begin"/>
          </w:r>
          <w:r w:rsidRPr="00CD56DE">
            <w:rPr>
              <w:b w:val="0"/>
            </w:rPr>
            <w:instrText xml:space="preserve"> DOCPROPERTY "Contactperson.Title"\*CHARFORMAT \&lt;OawJumpToField value=0/&gt;</w:instrText>
          </w:r>
          <w:r w:rsidRPr="00CD56DE">
            <w:rPr>
              <w:b w:val="0"/>
              <w:highlight w:val="white"/>
            </w:rPr>
            <w:fldChar w:fldCharType="end"/>
          </w:r>
          <w:r w:rsidRPr="00CD56DE">
            <w:rPr>
              <w:b w:val="0"/>
              <w:highlight w:val="white"/>
            </w:rPr>
            <w:instrText xml:space="preserve"> = "" "" "</w:instrText>
          </w:r>
          <w:r w:rsidRPr="00CD56DE">
            <w:rPr>
              <w:b w:val="0"/>
            </w:rPr>
            <w:fldChar w:fldCharType="begin"/>
          </w:r>
          <w:r w:rsidRPr="00CD56DE">
            <w:rPr>
              <w:b w:val="0"/>
            </w:rPr>
            <w:instrText xml:space="preserve"> DOCPROPERTY "Contactperson.Title"\*CHARFORMAT \&lt;OawJumpToField value=0/&gt;</w:instrText>
          </w:r>
          <w:r w:rsidRPr="00CD56DE">
            <w:rPr>
              <w:b w:val="0"/>
            </w:rPr>
            <w:fldChar w:fldCharType="separate"/>
          </w:r>
          <w:r w:rsidRPr="00CD56DE">
            <w:rPr>
              <w:b w:val="0"/>
            </w:rPr>
            <w:instrText>Contactperson.Title</w:instrText>
          </w:r>
          <w:r w:rsidRPr="00CD56DE">
            <w:rPr>
              <w:b w:val="0"/>
              <w:highlight w:val="white"/>
            </w:rPr>
            <w:fldChar w:fldCharType="end"/>
          </w:r>
          <w:r w:rsidRPr="00CD56DE">
            <w:rPr>
              <w:b w:val="0"/>
              <w:highlight w:val="white"/>
            </w:rPr>
            <w:instrText xml:space="preserve"> " \* MERGEFORMAT \&lt;OawJumpToField value=0/&gt;</w:instrText>
          </w:r>
          <w:r w:rsidRPr="00CD56DE">
            <w:rPr>
              <w:b w:val="0"/>
              <w:highlight w:val="white"/>
            </w:rPr>
            <w:fldChar w:fldCharType="end"/>
          </w:r>
          <w:r w:rsidRPr="00CD56DE">
            <w:rPr>
              <w:b w:val="0"/>
            </w:rPr>
            <w:fldChar w:fldCharType="begin"/>
          </w:r>
          <w:r w:rsidRPr="00CD56DE">
            <w:rPr>
              <w:b w:val="0"/>
            </w:rPr>
            <w:instrText xml:space="preserve"> DOCPROPERTY "Contactperson.Name"\*CHARFORMAT \&lt;OawJumpToField value=0/&gt;</w:instrText>
          </w:r>
          <w:r w:rsidRPr="00CD56DE">
            <w:rPr>
              <w:b w:val="0"/>
            </w:rPr>
            <w:fldChar w:fldCharType="separate"/>
          </w:r>
          <w:r w:rsidR="0079332B" w:rsidRPr="00CD56DE">
            <w:rPr>
              <w:b w:val="0"/>
            </w:rPr>
            <w:t>Oliver Engler</w:t>
          </w:r>
          <w:r w:rsidRPr="00CD56DE">
            <w:rPr>
              <w:b w:val="0"/>
              <w:highlight w:val="white"/>
            </w:rPr>
            <w:fldChar w:fldCharType="end"/>
          </w:r>
        </w:p>
        <w:p w14:paraId="3FB337ED" w14:textId="23DE8ADC" w:rsidR="00AD471D" w:rsidRPr="00CD56DE" w:rsidRDefault="00AD471D" w:rsidP="00AD471D">
          <w:pPr>
            <w:pStyle w:val="Kopfzeile"/>
            <w:rPr>
              <w:highlight w:val="white"/>
            </w:rPr>
          </w:pPr>
          <w:r w:rsidRPr="00CD56DE">
            <w:fldChar w:fldCharType="begin"/>
          </w:r>
          <w:r w:rsidRPr="00CD56DE">
            <w:instrText xml:space="preserve"> IF </w:instrText>
          </w:r>
          <w:r w:rsidRPr="00CD56DE">
            <w:fldChar w:fldCharType="begin"/>
          </w:r>
          <w:r w:rsidRPr="00CD56DE">
            <w:instrText xml:space="preserve"> DOCPROPERTY "Contactperson.Name"\*CHARFORMAT \&lt;OawJumpToField value=0/&gt;</w:instrText>
          </w:r>
          <w:r w:rsidRPr="00CD56DE">
            <w:fldChar w:fldCharType="separate"/>
          </w:r>
          <w:r w:rsidR="0079332B" w:rsidRPr="00CD56DE">
            <w:instrText>Oliver Engler</w:instrText>
          </w:r>
          <w:r w:rsidRPr="00CD56DE">
            <w:rPr>
              <w:highlight w:val="white"/>
            </w:rPr>
            <w:fldChar w:fldCharType="end"/>
          </w:r>
          <w:r w:rsidRPr="00CD56DE">
            <w:instrText xml:space="preserve"> = "" "" "</w:instrText>
          </w:r>
          <w:r w:rsidRPr="00CD56DE">
            <w:rPr>
              <w:highlight w:val="white"/>
            </w:rPr>
            <w:fldChar w:fldCharType="begin"/>
          </w:r>
          <w:r w:rsidRPr="00CD56DE">
            <w:rPr>
              <w:highlight w:val="white"/>
            </w:rPr>
            <w:instrText xml:space="preserve"> IF </w:instrText>
          </w:r>
          <w:r w:rsidRPr="00CD56DE">
            <w:fldChar w:fldCharType="begin"/>
          </w:r>
          <w:r w:rsidRPr="00CD56DE">
            <w:instrText xml:space="preserve"> DOCPROPERTY "ContactpersonFunction.Description"\*CHARFORMAT \&lt;OawJumpToField value=0/&gt;</w:instrText>
          </w:r>
          <w:r w:rsidRPr="00CD56DE">
            <w:fldChar w:fldCharType="separate"/>
          </w:r>
          <w:r w:rsidR="0079332B" w:rsidRPr="00CD56DE">
            <w:instrText>Leiter</w:instrText>
          </w:r>
          <w:r w:rsidRPr="00CD56DE">
            <w:rPr>
              <w:highlight w:val="white"/>
            </w:rPr>
            <w:fldChar w:fldCharType="end"/>
          </w:r>
          <w:r w:rsidRPr="00CD56DE">
            <w:rPr>
              <w:highlight w:val="white"/>
            </w:rPr>
            <w:instrText xml:space="preserve"> = "" "" "</w:instrText>
          </w:r>
          <w:r w:rsidRPr="00CD56DE">
            <w:fldChar w:fldCharType="begin"/>
          </w:r>
          <w:r w:rsidRPr="00CD56DE">
            <w:instrText xml:space="preserve"> DOCPROPERTY "ContactpersonFunction.Description"\*CHARFORMAT \&lt;OawJumpToField value=0/&gt;</w:instrText>
          </w:r>
          <w:r w:rsidRPr="00CD56DE">
            <w:fldChar w:fldCharType="separate"/>
          </w:r>
          <w:r w:rsidR="0079332B" w:rsidRPr="00CD56DE">
            <w:instrText>Leiter</w:instrText>
          </w:r>
          <w:r w:rsidRPr="00CD56DE">
            <w:rPr>
              <w:highlight w:val="white"/>
            </w:rPr>
            <w:fldChar w:fldCharType="end"/>
          </w:r>
          <w:r w:rsidRPr="00CD56DE">
            <w:rPr>
              <w:highlight w:val="white"/>
            </w:rPr>
            <w:instrText>" \* MERGEFORMAT \&lt;OawJumpToField value=0/&gt;</w:instrText>
          </w:r>
          <w:r w:rsidRPr="00CD56DE">
            <w:rPr>
              <w:highlight w:val="white"/>
            </w:rPr>
            <w:fldChar w:fldCharType="separate"/>
          </w:r>
          <w:r w:rsidR="0079332B" w:rsidRPr="00CD56DE">
            <w:rPr>
              <w:noProof/>
            </w:rPr>
            <w:instrText>Leiter</w:instrText>
          </w:r>
          <w:r w:rsidRPr="00CD56DE">
            <w:rPr>
              <w:highlight w:val="white"/>
            </w:rPr>
            <w:fldChar w:fldCharType="end"/>
          </w:r>
        </w:p>
        <w:p w14:paraId="59755052" w14:textId="144AE817" w:rsidR="00AD471D" w:rsidRPr="00CD56DE" w:rsidRDefault="00AD471D" w:rsidP="00AD471D">
          <w:pPr>
            <w:pStyle w:val="Kopfzeile"/>
            <w:rPr>
              <w:highlight w:val="white"/>
            </w:rPr>
          </w:pPr>
          <w:r w:rsidRPr="00CD56DE">
            <w:rPr>
              <w:highlight w:val="white"/>
            </w:rPr>
            <w:fldChar w:fldCharType="begin"/>
          </w:r>
          <w:r w:rsidRPr="00CD56DE">
            <w:rPr>
              <w:highlight w:val="white"/>
            </w:rPr>
            <w:instrText xml:space="preserve"> IF </w:instrText>
          </w:r>
          <w:r w:rsidRPr="00CD56DE">
            <w:fldChar w:fldCharType="begin"/>
          </w:r>
          <w:r w:rsidRPr="00CD56DE">
            <w:instrText xml:space="preserve"> DOCPROPERTY "ContactpersonFunction.Description2"\*CHARFORMAT \&lt;OawJumpToField value=0/&gt;</w:instrText>
          </w:r>
          <w:r w:rsidRPr="00CD56DE">
            <w:rPr>
              <w:highlight w:val="white"/>
            </w:rPr>
            <w:fldChar w:fldCharType="end"/>
          </w:r>
          <w:r w:rsidRPr="00CD56DE">
            <w:rPr>
              <w:highlight w:val="white"/>
            </w:rPr>
            <w:instrText xml:space="preserve"> = "" "" "</w:instrText>
          </w:r>
          <w:r w:rsidRPr="00CD56DE">
            <w:fldChar w:fldCharType="begin"/>
          </w:r>
          <w:r w:rsidRPr="00CD56DE">
            <w:instrText xml:space="preserve"> DOCPROPERTY "ContactpersonFunction.Description2"\*CHARFORMAT \&lt;OawJumpToField value=0/&gt;</w:instrText>
          </w:r>
          <w:r w:rsidRPr="00CD56DE">
            <w:fldChar w:fldCharType="separate"/>
          </w:r>
          <w:r w:rsidRPr="00CD56DE">
            <w:instrText>ContactpersonFunction.Description2</w:instrText>
          </w:r>
          <w:r w:rsidRPr="00CD56DE">
            <w:rPr>
              <w:highlight w:val="white"/>
            </w:rPr>
            <w:fldChar w:fldCharType="end"/>
          </w:r>
        </w:p>
        <w:p w14:paraId="35DC4B34" w14:textId="55CFCBBF" w:rsidR="00CD56DE" w:rsidRPr="00CD56DE" w:rsidRDefault="00AD471D" w:rsidP="00AD471D">
          <w:pPr>
            <w:pStyle w:val="Kopfzeile"/>
            <w:rPr>
              <w:noProof/>
              <w:highlight w:val="white"/>
            </w:rPr>
          </w:pPr>
          <w:r w:rsidRPr="00CD56DE">
            <w:rPr>
              <w:highlight w:val="white"/>
            </w:rPr>
            <w:instrText>" \* MERGEFORMAT \&lt;OawJumpToField value=0/&gt;</w:instrText>
          </w:r>
          <w:r w:rsidRPr="00CD56DE">
            <w:rPr>
              <w:highlight w:val="white"/>
            </w:rPr>
            <w:fldChar w:fldCharType="end"/>
          </w:r>
          <w:r w:rsidRPr="00CD56DE">
            <w:instrText>" \* MERGEFORMAT \&lt;OawJumpToField value=0/&gt;</w:instrText>
          </w:r>
          <w:r w:rsidRPr="00CD56DE">
            <w:fldChar w:fldCharType="separate"/>
          </w:r>
          <w:r w:rsidR="00CD56DE" w:rsidRPr="00CD56DE">
            <w:rPr>
              <w:noProof/>
            </w:rPr>
            <w:t>Leiter</w:t>
          </w:r>
        </w:p>
        <w:p w14:paraId="370EFFE3" w14:textId="1BCEC1D5" w:rsidR="00AD471D" w:rsidRPr="00CD56DE" w:rsidRDefault="00AD471D" w:rsidP="00AD471D">
          <w:pPr>
            <w:pStyle w:val="Kopfzeile"/>
            <w:rPr>
              <w:highlight w:val="white"/>
            </w:rPr>
          </w:pPr>
          <w:r w:rsidRPr="00CD56DE">
            <w:rPr>
              <w:highlight w:val="white"/>
            </w:rPr>
            <w:fldChar w:fldCharType="end"/>
          </w:r>
          <w:r w:rsidRPr="00CD56DE">
            <w:rPr>
              <w:noProof/>
            </w:rPr>
            <w:fldChar w:fldCharType="begin"/>
          </w:r>
          <w:r w:rsidRPr="00CD56DE">
            <w:rPr>
              <w:noProof/>
            </w:rPr>
            <w:instrText xml:space="preserve"> IF </w:instrText>
          </w:r>
          <w:r w:rsidRPr="00CD56DE">
            <w:rPr>
              <w:noProof/>
            </w:rPr>
            <w:fldChar w:fldCharType="begin"/>
          </w:r>
          <w:r w:rsidRPr="00CD56DE">
            <w:rPr>
              <w:noProof/>
            </w:rPr>
            <w:instrText xml:space="preserve"> DOCPROPERTY "ContactpersonOptions.Flag"\*CHARFORMAT \&lt;OawJumpToField value=0/&gt;</w:instrText>
          </w:r>
          <w:r w:rsidRPr="00CD56DE">
            <w:rPr>
              <w:noProof/>
            </w:rPr>
            <w:fldChar w:fldCharType="end"/>
          </w:r>
          <w:r w:rsidRPr="00CD56DE">
            <w:rPr>
              <w:noProof/>
            </w:rPr>
            <w:instrText xml:space="preserve"> &lt;&gt; 1 "</w:instrText>
          </w:r>
          <w:r w:rsidRPr="00CD56DE">
            <w:rPr>
              <w:highlight w:val="white"/>
            </w:rPr>
            <w:fldChar w:fldCharType="begin"/>
          </w:r>
          <w:r w:rsidRPr="00CD56DE">
            <w:rPr>
              <w:highlight w:val="white"/>
            </w:rPr>
            <w:instrText xml:space="preserve"> IF </w:instrText>
          </w:r>
          <w:r w:rsidRPr="00CD56DE">
            <w:fldChar w:fldCharType="begin"/>
          </w:r>
          <w:r w:rsidRPr="00CD56DE">
            <w:instrText xml:space="preserve"> DOCPROPERTY "Contactperson.DirectPhone"\*CHARFORMAT \&lt;OawJumpToField value=0/&gt;</w:instrText>
          </w:r>
          <w:r w:rsidRPr="00CD56DE">
            <w:fldChar w:fldCharType="separate"/>
          </w:r>
          <w:r w:rsidR="0079332B" w:rsidRPr="00CD56DE">
            <w:instrText>+41 71 353 67 66</w:instrText>
          </w:r>
          <w:r w:rsidRPr="00CD56DE">
            <w:rPr>
              <w:highlight w:val="white"/>
            </w:rPr>
            <w:fldChar w:fldCharType="end"/>
          </w:r>
          <w:r w:rsidRPr="00CD56DE">
            <w:rPr>
              <w:highlight w:val="white"/>
            </w:rPr>
            <w:instrText xml:space="preserve"> = "" "" "</w:instrText>
          </w:r>
          <w:r w:rsidRPr="00CD56DE">
            <w:instrText>Tel.</w:instrText>
          </w:r>
          <w:r w:rsidRPr="00CD56DE">
            <w:tab/>
          </w:r>
          <w:r w:rsidRPr="00CD56DE">
            <w:fldChar w:fldCharType="begin"/>
          </w:r>
          <w:r w:rsidRPr="00CD56DE">
            <w:instrText xml:space="preserve"> DOCPROPERTY "Contactperson.DirectPhone"\*CHARFORMAT \&lt;OawJumpToField value=0/&gt;</w:instrText>
          </w:r>
          <w:r w:rsidRPr="00CD56DE">
            <w:fldChar w:fldCharType="separate"/>
          </w:r>
          <w:r w:rsidR="0079332B" w:rsidRPr="00CD56DE">
            <w:instrText>+41 71 353 67 66</w:instrText>
          </w:r>
          <w:r w:rsidRPr="00CD56DE">
            <w:rPr>
              <w:highlight w:val="white"/>
            </w:rPr>
            <w:fldChar w:fldCharType="end"/>
          </w:r>
        </w:p>
        <w:p w14:paraId="13BD85D1" w14:textId="2CB91258" w:rsidR="0079332B" w:rsidRPr="00CD56DE" w:rsidRDefault="00AD471D" w:rsidP="00AD471D">
          <w:pPr>
            <w:pStyle w:val="Kopfzeile"/>
            <w:rPr>
              <w:noProof/>
              <w:highlight w:val="white"/>
            </w:rPr>
          </w:pPr>
          <w:r w:rsidRPr="00CD56DE">
            <w:rPr>
              <w:highlight w:val="white"/>
            </w:rPr>
            <w:instrText>" \* MERGEFORMAT \&lt;OawJumpToField value=0/&gt;</w:instrText>
          </w:r>
          <w:r w:rsidRPr="00CD56DE">
            <w:rPr>
              <w:highlight w:val="white"/>
            </w:rPr>
            <w:fldChar w:fldCharType="separate"/>
          </w:r>
          <w:r w:rsidR="0079332B" w:rsidRPr="00CD56DE">
            <w:rPr>
              <w:noProof/>
            </w:rPr>
            <w:instrText>Tel.</w:instrText>
          </w:r>
          <w:r w:rsidR="0079332B" w:rsidRPr="00CD56DE">
            <w:rPr>
              <w:noProof/>
            </w:rPr>
            <w:tab/>
            <w:instrText>+41 71 353 67 66</w:instrText>
          </w:r>
        </w:p>
        <w:p w14:paraId="7BA9BB33" w14:textId="5D545F75" w:rsidR="00AD471D" w:rsidRPr="00CD56DE" w:rsidRDefault="00AD471D" w:rsidP="00AD471D">
          <w:pPr>
            <w:pStyle w:val="Kopfzeile"/>
            <w:rPr>
              <w:highlight w:val="white"/>
            </w:rPr>
          </w:pPr>
          <w:r w:rsidRPr="00CD56DE">
            <w:rPr>
              <w:highlight w:val="white"/>
            </w:rPr>
            <w:fldChar w:fldCharType="end"/>
          </w:r>
          <w:r w:rsidRPr="00CD56DE">
            <w:rPr>
              <w:highlight w:val="white"/>
            </w:rPr>
            <w:fldChar w:fldCharType="begin"/>
          </w:r>
          <w:r w:rsidRPr="00CD56DE">
            <w:rPr>
              <w:highlight w:val="white"/>
            </w:rPr>
            <w:instrText xml:space="preserve"> IF </w:instrText>
          </w:r>
          <w:r w:rsidRPr="00CD56DE">
            <w:fldChar w:fldCharType="begin"/>
          </w:r>
          <w:r w:rsidRPr="00CD56DE">
            <w:instrText xml:space="preserve"> DOCPROPERTY "Contactperson.DirectFax"\*CHARFORMAT \&lt;OawJumpToField value=0/&gt;</w:instrText>
          </w:r>
          <w:r w:rsidRPr="00CD56DE">
            <w:rPr>
              <w:highlight w:val="white"/>
            </w:rPr>
            <w:fldChar w:fldCharType="end"/>
          </w:r>
          <w:r w:rsidRPr="00CD56DE">
            <w:rPr>
              <w:highlight w:val="white"/>
            </w:rPr>
            <w:instrText xml:space="preserve"> = "" "" "Fax</w:instrText>
          </w:r>
          <w:r w:rsidRPr="00CD56DE">
            <w:rPr>
              <w:highlight w:val="white"/>
            </w:rPr>
            <w:tab/>
          </w:r>
          <w:r w:rsidRPr="00CD56DE">
            <w:fldChar w:fldCharType="begin"/>
          </w:r>
          <w:r w:rsidRPr="00CD56DE">
            <w:instrText xml:space="preserve"> DOCPROPERTY "Contactperson.DirectFax"\*CHARFORMAT \&lt;OawJumpToField value=0/&gt;</w:instrText>
          </w:r>
          <w:r w:rsidRPr="00CD56DE">
            <w:fldChar w:fldCharType="separate"/>
          </w:r>
          <w:r w:rsidRPr="00CD56DE">
            <w:instrText>Contactperson.DirectFax</w:instrText>
          </w:r>
          <w:r w:rsidRPr="00CD56DE">
            <w:rPr>
              <w:highlight w:val="white"/>
            </w:rPr>
            <w:fldChar w:fldCharType="end"/>
          </w:r>
        </w:p>
        <w:p w14:paraId="3FAE8F4F" w14:textId="260395D1" w:rsidR="00CD56DE" w:rsidRPr="00CD56DE" w:rsidRDefault="00AD471D" w:rsidP="00AD471D">
          <w:pPr>
            <w:pStyle w:val="Kopfzeile"/>
            <w:rPr>
              <w:noProof/>
              <w:highlight w:val="white"/>
            </w:rPr>
          </w:pPr>
          <w:r w:rsidRPr="00CD56DE">
            <w:rPr>
              <w:highlight w:val="white"/>
            </w:rPr>
            <w:instrText>" \* MERGEFORMAT \&lt;OawJumpToField value=0/&gt;</w:instrText>
          </w:r>
          <w:r w:rsidRPr="00CD56DE">
            <w:rPr>
              <w:highlight w:val="white"/>
            </w:rPr>
            <w:fldChar w:fldCharType="end"/>
          </w:r>
          <w:r w:rsidRPr="00CD56DE">
            <w:rPr>
              <w:highlight w:val="white"/>
            </w:rPr>
            <w:fldChar w:fldCharType="begin"/>
          </w:r>
          <w:r w:rsidRPr="00CD56DE">
            <w:rPr>
              <w:highlight w:val="white"/>
            </w:rPr>
            <w:instrText xml:space="preserve"> IF </w:instrText>
          </w:r>
          <w:r w:rsidRPr="00CD56DE">
            <w:fldChar w:fldCharType="begin"/>
          </w:r>
          <w:r w:rsidRPr="00CD56DE">
            <w:instrText xml:space="preserve"> DOCPROPERTY "Contactperson.EMail"\*CHARFORMAT \&lt;OawJumpToField value=0/&gt;</w:instrText>
          </w:r>
          <w:r w:rsidRPr="00CD56DE">
            <w:fldChar w:fldCharType="separate"/>
          </w:r>
          <w:r w:rsidR="0079332B" w:rsidRPr="00CD56DE">
            <w:instrText>oliver.engler@ar.ch</w:instrText>
          </w:r>
          <w:r w:rsidRPr="00CD56DE">
            <w:rPr>
              <w:highlight w:val="white"/>
            </w:rPr>
            <w:fldChar w:fldCharType="end"/>
          </w:r>
          <w:r w:rsidRPr="00CD56DE">
            <w:rPr>
              <w:highlight w:val="white"/>
            </w:rPr>
            <w:instrText xml:space="preserve"> = "" "" "</w:instrText>
          </w:r>
          <w:r w:rsidRPr="00CD56DE">
            <w:fldChar w:fldCharType="begin"/>
          </w:r>
          <w:r w:rsidRPr="00CD56DE">
            <w:instrText xml:space="preserve"> DOCPROPERTY "Contactperson.EMail"\*CHARFORMAT \&lt;OawJumpToField value=0/&gt;</w:instrText>
          </w:r>
          <w:r w:rsidRPr="00CD56DE">
            <w:fldChar w:fldCharType="separate"/>
          </w:r>
          <w:r w:rsidR="0079332B" w:rsidRPr="00CD56DE">
            <w:instrText>oliver.engler@ar.ch</w:instrText>
          </w:r>
          <w:r w:rsidRPr="00CD56DE">
            <w:rPr>
              <w:highlight w:val="white"/>
            </w:rPr>
            <w:fldChar w:fldCharType="end"/>
          </w:r>
          <w:r w:rsidRPr="00CD56DE">
            <w:rPr>
              <w:highlight w:val="white"/>
            </w:rPr>
            <w:instrText>" "" \* MERGEFORMAT \&lt;OawJumpToField value=0/&gt;</w:instrText>
          </w:r>
          <w:r w:rsidRPr="00CD56DE">
            <w:rPr>
              <w:highlight w:val="white"/>
            </w:rPr>
            <w:fldChar w:fldCharType="separate"/>
          </w:r>
          <w:r w:rsidR="0079332B" w:rsidRPr="00CD56DE">
            <w:rPr>
              <w:noProof/>
            </w:rPr>
            <w:instrText>oliver.engler@ar.ch</w:instrText>
          </w:r>
          <w:r w:rsidRPr="00CD56DE">
            <w:rPr>
              <w:highlight w:val="white"/>
            </w:rPr>
            <w:fldChar w:fldCharType="end"/>
          </w:r>
          <w:r w:rsidRPr="00CD56DE">
            <w:rPr>
              <w:noProof/>
            </w:rPr>
            <w:instrText>" \* MERGEFORMAT</w:instrText>
          </w:r>
          <w:r w:rsidRPr="00CD56DE">
            <w:rPr>
              <w:noProof/>
            </w:rPr>
            <w:fldChar w:fldCharType="separate"/>
          </w:r>
          <w:r w:rsidR="00CD56DE" w:rsidRPr="00CD56DE">
            <w:rPr>
              <w:noProof/>
            </w:rPr>
            <w:t>Tel.</w:t>
          </w:r>
          <w:r w:rsidR="00CD56DE" w:rsidRPr="00CD56DE">
            <w:rPr>
              <w:noProof/>
            </w:rPr>
            <w:tab/>
            <w:t>+41 71 353 67 66</w:t>
          </w:r>
        </w:p>
        <w:p w14:paraId="6AE965FE" w14:textId="7297433F" w:rsidR="00AD471D" w:rsidRPr="00CD56DE" w:rsidRDefault="00CD56DE" w:rsidP="00AD471D">
          <w:pPr>
            <w:pStyle w:val="Kopfzeile"/>
            <w:rPr>
              <w:noProof/>
            </w:rPr>
          </w:pPr>
          <w:r w:rsidRPr="00CD56DE">
            <w:rPr>
              <w:noProof/>
            </w:rPr>
            <w:t>oliver.engler@ar.ch</w:t>
          </w:r>
          <w:r w:rsidR="00AD471D" w:rsidRPr="00CD56DE">
            <w:rPr>
              <w:noProof/>
            </w:rPr>
            <w:fldChar w:fldCharType="end"/>
          </w:r>
        </w:p>
        <w:p w14:paraId="16FABACF" w14:textId="77777777" w:rsidR="005B47A2" w:rsidRPr="00CD56DE" w:rsidRDefault="005B47A2" w:rsidP="0043457D">
          <w:pPr>
            <w:pStyle w:val="Kopfzeile"/>
          </w:pPr>
        </w:p>
      </w:tc>
    </w:tr>
    <w:tr w:rsidR="005B47A2" w:rsidRPr="00CD56DE" w14:paraId="42ED1491" w14:textId="77777777" w:rsidTr="009907B0">
      <w:tc>
        <w:tcPr>
          <w:tcW w:w="5641" w:type="dxa"/>
          <w:shd w:val="clear" w:color="auto" w:fill="auto"/>
        </w:tcPr>
        <w:tbl>
          <w:tblPr>
            <w:tblW w:w="0" w:type="auto"/>
            <w:tblInd w:w="113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8"/>
          </w:tblGrid>
          <w:tr w:rsidR="005B47A2" w:rsidRPr="00CD56DE" w14:paraId="16CD44B9" w14:textId="77777777" w:rsidTr="009907B0">
            <w:trPr>
              <w:trHeight w:hRule="exact" w:val="1264"/>
            </w:trPr>
            <w:tc>
              <w:tcPr>
                <w:tcW w:w="3688" w:type="dxa"/>
                <w:shd w:val="clear" w:color="auto" w:fill="auto"/>
                <w:vAlign w:val="bottom"/>
              </w:tcPr>
              <w:p w14:paraId="671E7722" w14:textId="62505ECC" w:rsidR="005B47A2" w:rsidRPr="00CD56DE" w:rsidRDefault="001E2CDD" w:rsidP="000140CF">
                <w:pPr>
                  <w:pStyle w:val="Kurzabsender"/>
                </w:pPr>
                <w:r w:rsidRPr="00CD56DE">
                  <w:t>Fachstelle öffentlicher Verkehr</w:t>
                </w:r>
                <w:r w:rsidR="000140CF" w:rsidRPr="00CD56DE">
                  <w:t xml:space="preserve">, </w:t>
                </w:r>
                <w:r w:rsidR="000140CF" w:rsidRPr="00CD56DE">
                  <w:fldChar w:fldCharType="begin"/>
                </w:r>
                <w:r w:rsidR="000140CF" w:rsidRPr="00CD56DE">
                  <w:instrText xml:space="preserve"> DOCPROPERTY "Organisation.PLZ"\*CHARFORMAT \&lt;OawJumpToField value=0/&gt;</w:instrText>
                </w:r>
                <w:r w:rsidR="000140CF" w:rsidRPr="00CD56DE">
                  <w:fldChar w:fldCharType="separate"/>
                </w:r>
                <w:r w:rsidR="0079332B" w:rsidRPr="00CD56DE">
                  <w:t>9102</w:t>
                </w:r>
                <w:r w:rsidR="000140CF" w:rsidRPr="00CD56DE">
                  <w:fldChar w:fldCharType="end"/>
                </w:r>
                <w:r w:rsidR="000140CF" w:rsidRPr="00CD56DE">
                  <w:t xml:space="preserve"> </w:t>
                </w:r>
                <w:r w:rsidR="000140CF" w:rsidRPr="00CD56DE">
                  <w:fldChar w:fldCharType="begin"/>
                </w:r>
                <w:r w:rsidR="000140CF" w:rsidRPr="00CD56DE">
                  <w:instrText xml:space="preserve"> DOCPROPERTY "Organisation.Ort"\*CHARFORMAT \&lt;OawJumpToField value=0/&gt;</w:instrText>
                </w:r>
                <w:r w:rsidR="000140CF" w:rsidRPr="00CD56DE">
                  <w:fldChar w:fldCharType="separate"/>
                </w:r>
                <w:r w:rsidR="0079332B" w:rsidRPr="00CD56DE">
                  <w:t>Herisau</w:t>
                </w:r>
                <w:r w:rsidR="000140CF" w:rsidRPr="00CD56DE">
                  <w:fldChar w:fldCharType="end"/>
                </w:r>
                <w:r w:rsidR="005B47A2" w:rsidRPr="00CD56DE">
                  <w:tab/>
                </w:r>
              </w:p>
            </w:tc>
          </w:tr>
        </w:tbl>
        <w:p w14:paraId="5BD219DD" w14:textId="77777777" w:rsidR="005B47A2" w:rsidRPr="00CD56DE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14:paraId="26371704" w14:textId="77777777" w:rsidR="005B47A2" w:rsidRPr="00CD56DE" w:rsidRDefault="005B47A2"/>
      </w:tc>
      <w:tc>
        <w:tcPr>
          <w:tcW w:w="2552" w:type="dxa"/>
          <w:vMerge/>
          <w:shd w:val="clear" w:color="auto" w:fill="auto"/>
        </w:tcPr>
        <w:p w14:paraId="2A7AC53A" w14:textId="77777777" w:rsidR="005B47A2" w:rsidRPr="00CD56DE" w:rsidRDefault="005B47A2"/>
      </w:tc>
    </w:tr>
  </w:tbl>
  <w:p w14:paraId="1C3AD7FE" w14:textId="77777777" w:rsidR="004801CF" w:rsidRPr="00CD56DE" w:rsidRDefault="00E26B9A" w:rsidP="004801CF">
    <w:r w:rsidRPr="00CD56DE">
      <w:t>Verteiler</w:t>
    </w:r>
  </w:p>
  <w:tbl>
    <w:tblPr>
      <w:tblW w:w="41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39"/>
    </w:tblGrid>
    <w:tr w:rsidR="004801CF" w:rsidRPr="00CD56DE" w14:paraId="0111D5CE" w14:textId="77777777" w:rsidTr="001345F6">
      <w:trPr>
        <w:trHeight w:hRule="exact" w:val="2325"/>
      </w:trPr>
      <w:tc>
        <w:tcPr>
          <w:tcW w:w="4139" w:type="dxa"/>
          <w:shd w:val="clear" w:color="auto" w:fill="auto"/>
        </w:tcPr>
        <w:p w14:paraId="187CF288" w14:textId="77777777" w:rsidR="00E26B9A" w:rsidRPr="00CD56DE" w:rsidRDefault="00E26B9A" w:rsidP="006D7225">
          <w:pPr>
            <w:pStyle w:val="zOawRecipient"/>
            <w:numPr>
              <w:ilvl w:val="0"/>
              <w:numId w:val="37"/>
            </w:numPr>
          </w:pPr>
          <w:r w:rsidRPr="00CD56DE">
            <w:t>Vernehmlassungsteilnehmer</w:t>
          </w:r>
        </w:p>
        <w:p w14:paraId="0C711B49" w14:textId="77777777" w:rsidR="00E26B9A" w:rsidRPr="00CD56DE" w:rsidRDefault="00E26B9A" w:rsidP="00E26B9A"/>
        <w:p w14:paraId="6A3064C2" w14:textId="77777777" w:rsidR="00E26B9A" w:rsidRPr="00CD56DE" w:rsidRDefault="00E26B9A" w:rsidP="00E26B9A"/>
        <w:p w14:paraId="5D964AE1" w14:textId="77777777" w:rsidR="00E26B9A" w:rsidRPr="00CD56DE" w:rsidRDefault="00E26B9A" w:rsidP="00E26B9A"/>
        <w:p w14:paraId="69C382DC" w14:textId="77777777" w:rsidR="00E26B9A" w:rsidRPr="00CD56DE" w:rsidRDefault="00E26B9A" w:rsidP="00E26B9A"/>
        <w:p w14:paraId="0C802C0F" w14:textId="77777777" w:rsidR="00E26B9A" w:rsidRPr="00CD56DE" w:rsidRDefault="00E26B9A" w:rsidP="00E26B9A"/>
        <w:p w14:paraId="2C26F1C6" w14:textId="77777777" w:rsidR="00E26B9A" w:rsidRPr="00CD56DE" w:rsidRDefault="00E26B9A" w:rsidP="00E26B9A"/>
        <w:p w14:paraId="6D1606DA" w14:textId="77777777" w:rsidR="004801CF" w:rsidRPr="00CD56DE" w:rsidRDefault="00E26B9A" w:rsidP="00E26B9A">
          <w:pPr>
            <w:tabs>
              <w:tab w:val="left" w:pos="1133"/>
            </w:tabs>
          </w:pPr>
          <w:r w:rsidRPr="00CD56DE">
            <w:tab/>
          </w:r>
        </w:p>
      </w:tc>
    </w:tr>
  </w:tbl>
  <w:p w14:paraId="2443F603" w14:textId="77777777" w:rsidR="001D3CE9" w:rsidRPr="00CD56DE" w:rsidRDefault="001D3CE9" w:rsidP="004E1E58">
    <w:pPr>
      <w:pStyle w:val="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1BDD" w14:textId="77777777" w:rsidR="001E2CDD" w:rsidRPr="00CD56DE" w:rsidRDefault="001E2CD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B2B4C" w14:textId="77777777" w:rsidR="00C47945" w:rsidRPr="00C47945" w:rsidRDefault="001E2CDD" w:rsidP="00C47945">
    <w:pPr>
      <w:pStyle w:val="1pt"/>
      <w:spacing w:line="240" w:lineRule="auto"/>
      <w:rPr>
        <w:sz w:val="32"/>
        <w:szCs w:val="32"/>
      </w:rPr>
    </w:pPr>
    <w:bookmarkStart w:id="6" w:name="LogoSn"/>
    <w:bookmarkEnd w:id="6"/>
    <w:r>
      <w:rPr>
        <w:noProof/>
      </w:rPr>
      <w:drawing>
        <wp:anchor distT="0" distB="0" distL="114300" distR="114300" simplePos="0" relativeHeight="251659264" behindDoc="1" locked="1" layoutInCell="1" allowOverlap="1" wp14:anchorId="7E23495A" wp14:editId="2AC1F9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970059"/>
          <wp:effectExtent l="0" t="0" r="0" b="1905"/>
          <wp:wrapNone/>
          <wp:docPr id="3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970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BD6" w:rsidRPr="000B6C40">
      <w:t> 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4"/>
    </w:tblGrid>
    <w:tr w:rsidR="00C47945" w:rsidRPr="00C47945" w14:paraId="3E143FF9" w14:textId="77777777" w:rsidTr="00C47945">
      <w:tc>
        <w:tcPr>
          <w:tcW w:w="9494" w:type="dxa"/>
        </w:tcPr>
        <w:p w14:paraId="7268EB35" w14:textId="77777777" w:rsidR="00C47945" w:rsidRPr="00C47945" w:rsidRDefault="00C47945" w:rsidP="00C47945">
          <w:pPr>
            <w:pStyle w:val="1pt"/>
            <w:rPr>
              <w:szCs w:val="2"/>
            </w:rPr>
          </w:pPr>
          <w:bookmarkStart w:id="7" w:name="LogoWasserzeichenSn"/>
          <w:r w:rsidRPr="00C47945">
            <w:rPr>
              <w:szCs w:val="2"/>
            </w:rPr>
            <w:t> </w:t>
          </w:r>
          <w:bookmarkEnd w:id="7"/>
          <w:r w:rsidRPr="00C47945">
            <w:rPr>
              <w:szCs w:val="2"/>
            </w:rPr>
            <w:t> </w:t>
          </w:r>
        </w:p>
      </w:tc>
    </w:tr>
  </w:tbl>
  <w:p w14:paraId="29E706B4" w14:textId="77777777" w:rsidR="00110163" w:rsidRPr="00C47945" w:rsidRDefault="00110163" w:rsidP="00C47945">
    <w:pPr>
      <w:pStyle w:val="1pt"/>
      <w:spacing w:line="240" w:lineRule="aut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724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A07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8A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70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88C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EC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27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2C9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FA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E3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784731"/>
    <w:multiLevelType w:val="multilevel"/>
    <w:tmpl w:val="2EA4D368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6D92D3E"/>
    <w:multiLevelType w:val="hybridMultilevel"/>
    <w:tmpl w:val="DA9054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A0790"/>
    <w:multiLevelType w:val="hybridMultilevel"/>
    <w:tmpl w:val="85A218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643F7"/>
    <w:multiLevelType w:val="hybridMultilevel"/>
    <w:tmpl w:val="503EA924"/>
    <w:lvl w:ilvl="0" w:tplc="DDC467B6">
      <w:start w:val="905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1286B3E"/>
    <w:multiLevelType w:val="hybridMultilevel"/>
    <w:tmpl w:val="C9AA29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60900"/>
    <w:multiLevelType w:val="hybridMultilevel"/>
    <w:tmpl w:val="D8561E7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F5EC5"/>
    <w:multiLevelType w:val="hybridMultilevel"/>
    <w:tmpl w:val="0A9C699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84178C"/>
    <w:multiLevelType w:val="hybridMultilevel"/>
    <w:tmpl w:val="1A605A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C55E8"/>
    <w:multiLevelType w:val="multilevel"/>
    <w:tmpl w:val="00620118"/>
    <w:numStyleLink w:val="AufzhlungStrich"/>
  </w:abstractNum>
  <w:abstractNum w:abstractNumId="21" w15:restartNumberingAfterBreak="0">
    <w:nsid w:val="47136255"/>
    <w:multiLevelType w:val="hybridMultilevel"/>
    <w:tmpl w:val="E4460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65915"/>
    <w:multiLevelType w:val="multilevel"/>
    <w:tmpl w:val="EA321F66"/>
    <w:numStyleLink w:val="AufzhlungLit"/>
  </w:abstractNum>
  <w:abstractNum w:abstractNumId="23" w15:restartNumberingAfterBreak="0">
    <w:nsid w:val="5AD84DC7"/>
    <w:multiLevelType w:val="multilevel"/>
    <w:tmpl w:val="2EA4D368"/>
    <w:numStyleLink w:val="AufzhlungNummer"/>
  </w:abstractNum>
  <w:abstractNum w:abstractNumId="24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" w15:restartNumberingAfterBreak="0">
    <w:nsid w:val="68294B5F"/>
    <w:multiLevelType w:val="hybridMultilevel"/>
    <w:tmpl w:val="95A8CF6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723B3"/>
    <w:multiLevelType w:val="hybridMultilevel"/>
    <w:tmpl w:val="725EDC3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E0E39"/>
    <w:multiLevelType w:val="hybridMultilevel"/>
    <w:tmpl w:val="B44685F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3082E"/>
    <w:multiLevelType w:val="hybridMultilevel"/>
    <w:tmpl w:val="103E760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29"/>
  </w:num>
  <w:num w:numId="4">
    <w:abstractNumId w:val="11"/>
  </w:num>
  <w:num w:numId="5">
    <w:abstractNumId w:val="23"/>
  </w:num>
  <w:num w:numId="6">
    <w:abstractNumId w:val="24"/>
  </w:num>
  <w:num w:numId="7">
    <w:abstractNumId w:val="22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24"/>
  </w:num>
  <w:num w:numId="14">
    <w:abstractNumId w:val="10"/>
  </w:num>
  <w:num w:numId="15">
    <w:abstractNumId w:val="29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28"/>
  </w:num>
  <w:num w:numId="30">
    <w:abstractNumId w:val="25"/>
  </w:num>
  <w:num w:numId="31">
    <w:abstractNumId w:val="26"/>
  </w:num>
  <w:num w:numId="32">
    <w:abstractNumId w:val="19"/>
  </w:num>
  <w:num w:numId="33">
    <w:abstractNumId w:val="27"/>
  </w:num>
  <w:num w:numId="34">
    <w:abstractNumId w:val="16"/>
  </w:num>
  <w:num w:numId="35">
    <w:abstractNumId w:val="21"/>
  </w:num>
  <w:num w:numId="36">
    <w:abstractNumId w:val="13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5. November 2022"/>
    <w:docVar w:name="Date.Format.Long.dateValue" w:val="44890"/>
    <w:docVar w:name="OawAttachedTemplate" w:val="MT_Brief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_x0009_&lt;OawAnchor name=&quot;LogoWasserzeichen&quot;&gt;&lt;profile type=&quot;default&quot; UID=&quot;&quot; sameAsDefault=&quot;0&quot;&gt;&lt;/profile&gt;&lt;/OawAnchor&gt;_x000d__x0009_&lt;OawAnchor name=&quot;LogoWasserzeichenSn&quot;&gt;&lt;profile type=&quot;default&quot; UID=&quot;&quot; sameAsDefault=&quot;0&quot;&gt;&lt;/profile&gt;&lt;/OawAnchor&gt;_x000d__x0009_&lt;OawPicture name=&quot;Unbenannt2&quot;&gt;&lt;profile type=&quot;default&quot; UID=&quot;&quot; sameAsDefault=&quot;0&quot;&gt;&lt;format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2100310258892227113&quot; sameAsDefault=&quot;-1&quot;&gt;&lt;/profile&gt;&lt;profile type=&quot;print&quot; UID=&quot;2012100310258892233394&quot; sameAsDefault=&quot;-1&quot;&gt;&lt;/profile&gt;&lt;profile type=&quot;print&quot; UID=&quot;2012100310258892233533&quot; sameAsDefault=&quot;-1&quot;&gt;&lt;/profile&gt;&lt;profile type=&quot;print&quot; UID=&quot;2012100310258892233669&quot; sameAsDefault=&quot;-1&quot;&gt;&lt;/profile&gt;&lt;profile type=&quot;print&quot; UID=&quot;2012100310258892233802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1210221785709484544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0514487498416878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/OawPicture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N|EmblemColor|EmblemColorN|EmblemColor|Wasserzeichen|Wasserzeichen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802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profile type=&quot;save&quot; UID=&quot;2006120514487498416878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3080714212273705547&quot; EntryUID=&quot;2016010508292317086341&quot;&gt;&lt;Field Name=&quot;UID&quot; Value=&quot;2016010508292317086341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2100309250792298807&quot;&gt;&lt;Field Name=&quot;UID&quot; Value=&quot;2012100309250792298807&quot;/&gt;&lt;Field Name=&quot;IDName&quot; Value=&quot;Bau und Volkswirtschaft - Departementssekretariat&quot;/&gt;&lt;Field Name=&quot;DepartementKomplett&quot; Value=&quot;Departement Bau und Volkswirtschaft&quot;/&gt;&lt;Field Name=&quot;DepartementZeile1&quot; Value=&quot;Departement Bau&quot;/&gt;&lt;Field Name=&quot;DepartementZeile2&quot; Value=&quot;und Volkswirtschaft&quot;/&gt;&lt;Field Name=&quot;DepartementZeile3&quot; Value=&quot;&quot;/&gt;&lt;Field Name=&quot;AmtKomplett&quot; Value=&quot;Departementssekretariat - Bau und Volkswirtschaft&quot;/&gt;&lt;Field Name=&quot;AmtZeile1&quot; Value=&quot;Departementssekretariat&quot;/&gt;&lt;Field Name=&quot;AmtZeile2&quot; Value=&quot;&quot;/&gt;&lt;Field Name=&quot;AmtZeile3&quot; Value=&quot;&quot;/&gt;&lt;Field Name=&quot;FachstelleKomplett&quot; Value=&quot;&quot;/&gt;&lt;Field Name=&quot;FachstelleZeile1&quot; Value=&quot;&quot;/&gt;&lt;Field Name=&quot;FachstelleZeile2&quot; Value=&quot;&quot;/&gt;&lt;Field Name=&quot;FachstelleZeile3&quot; Value=&quot;&quot;/&gt;&lt;Field Name=&quot;Adresszeile1&quot; Value=&quot;Kasernenstrasse 17a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+41 71 353 65 51&quot;/&gt;&lt;Field Name=&quot;Fax&quot; Value=&quot;+41 71 353 68 33&quot;/&gt;&lt;Field Name=&quot;Email&quot; Value=&quot;bau.volkswirtschaft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210030925079229880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31541919212871737418568150197206182143122&quot;&gt;&lt;Field Name=&quot;UID&quot; Value=&quot;2031541919212871737418568150197206182143122&quot;/&gt;&lt;Field Name=&quot;IDName&quot; Value=&quot;Engler Oliver&quot;/&gt;&lt;Field Name=&quot;Name&quot; Value=&quot;Oliver Engler&quot;/&gt;&lt;Field Name=&quot;Title&quot; Value=&quot;&quot;/&gt;&lt;Field Name=&quot;Initials&quot; Value=&quot;&quot;/&gt;&lt;Field Name=&quot;DirectPhone&quot; Value=&quot;+41 71 353 67 66&quot;/&gt;&lt;Field Name=&quot;DirectFax&quot; Value=&quot;&quot;/&gt;&lt;Field Name=&quot;EMail&quot; Value=&quot;oliver.engler@ar.ch&quot;/&gt;&lt;Field Name=&quot;Signature&quot; Value=&quot;%Signatures%\Oliver.Engler.600dpi.color.500.200.jpg&quot;/&gt;&lt;Field Name=&quot;OnBehalfOf&quot; Value=&quot;&quot;/&gt;&lt;Field Name=&quot;Vorname&quot; Value=&quot;Oliver&quot;/&gt;&lt;Field Name=&quot;Nachname&quot; Value=&quot;Engler&quot;/&gt;&lt;Field Name=&quot;Departement&quot; Value=&quot;Departementssekretariat Bau und Volkswirtschaft&quot;/&gt;&lt;Field Name=&quot;Verwaltung&quot; Value=&quot;Departement Bau und Volkswirtschaft&quot;/&gt;&lt;Field Name=&quot;Strasse&quot; Value=&quot;Regierungsgebäude&quot;/&gt;&lt;Field Name=&quot;Ort&quot; Value=&quot;Herisau&quot;/&gt;&lt;Field Name=&quot;PLZ&quot; Value=&quot;9102&quot;/&gt;&lt;Field Name=&quot;Data_UID&quot; Value=&quot;20315419192128717374185681501972061821431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2282905492617&quot; EntryUID=&quot;2013090910535564061147&quot;&gt;&lt;Field Name=&quot;UID&quot; Value=&quot;2013090910535564061147&quot;/&gt;&lt;Field Name=&quot;IDName&quot; Value=&quot;Leiter&quot;/&gt;&lt;Field Name=&quot;Description&quot; Value=&quot;Leiter&quot;/&gt;&lt;Field Name=&quot;Description2&quot; Value=&quot;&quot;/&gt;&lt;Field Name=&quot;SignatureText&quot; Value=&quot;Leiter&quot;/&gt;&lt;Field Name=&quot;Data_UID&quot; Value=&quot;20130909105355640611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3108238508919188&quot; EntryUID=&quot;2003121817293296325874&quot;&gt;&lt;Field Name=&quot;UID&quot; Value=&quot;2003121817293296325874&quot;/&gt;&lt;Field Name=&quot;IDName&quot; Value=&quot;(Leer)&quot;/&gt;&lt;/DocProp&gt;&lt;DocProp UID=&quot;2014080813574352728038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31541919212871737418568150197206182143122&quot;&gt;&lt;Field Name=&quot;UID&quot; Value=&quot;2031541919212871737418568150197206182143122&quot;/&gt;&lt;Field Name=&quot;IDName&quot; Value=&quot;Engler Oliver&quot;/&gt;&lt;Field Name=&quot;Name&quot; Value=&quot;Oliver Engler&quot;/&gt;&lt;Field Name=&quot;Title&quot; Value=&quot;&quot;/&gt;&lt;Field Name=&quot;Initials&quot; Value=&quot;&quot;/&gt;&lt;Field Name=&quot;DirectPhone&quot; Value=&quot;+41 71 353 67 66&quot;/&gt;&lt;Field Name=&quot;DirectFax&quot; Value=&quot;&quot;/&gt;&lt;Field Name=&quot;EMail&quot; Value=&quot;oliver.engler@ar.ch&quot;/&gt;&lt;Field Name=&quot;Signature&quot; Value=&quot;%Signatures%\Oliver.Engler.600dpi.color.500.200.jpg&quot;/&gt;&lt;Field Name=&quot;OnBehalfOf&quot; Value=&quot;&quot;/&gt;&lt;Field Name=&quot;Vorname&quot; Value=&quot;Oliver&quot;/&gt;&lt;Field Name=&quot;Nachname&quot; Value=&quot;Engler&quot;/&gt;&lt;Field Name=&quot;Departement&quot; Value=&quot;Departementssekretariat Bau und Volkswirtschaft&quot;/&gt;&lt;Field Name=&quot;Verwaltung&quot; Value=&quot;Departement Bau und Volkswirtschaft&quot;/&gt;&lt;Field Name=&quot;Strasse&quot; Value=&quot;Regierungsgebäude&quot;/&gt;&lt;Field Name=&quot;Ort&quot; Value=&quot;Herisau&quot;/&gt;&lt;Field Name=&quot;PLZ&quot; Value=&quot;9102&quot;/&gt;&lt;Field Name=&quot;Data_UID&quot; Value=&quot;20315419192128717374185681501972061821431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3286566195364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2100313286585085139&quot; EntryUID=&quot;2003121817293296325874&quot;&gt;&lt;Field Name=&quot;UID&quot; Value=&quot;2003121817293296325874&quot;/&gt;&lt;Field Name=&quot;IDName&quot; Value=&quot;(Leer)&quot;/&gt;&lt;/DocProp&gt;&lt;DocProp UID=&quot;2010020409223900652065&quot; EntryUID=&quot;2003121817293296325874&quot;&gt;&lt;Field Name=&quot;UID&quot; Value=&quot;2003121817293296325874&quot;/&gt;&lt;/DocProp&gt;&lt;DocProp UID=&quot;2018021909440631321163&quot; EntryUID=&quot;2003121817293296325874&quot;&gt;&lt;Field Name=&quot;UID&quot; Value=&quot;2003121817293296325874&quot;/&gt;&lt;/DocProp&gt;&lt;DocProp UID=&quot;2018021909434816189953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DocProp UID=&quot;2019082310512348293420&quot; EntryUID=&quot;2003121817293296325874&quot;&gt;&lt;Field Name=&quot;UID&quot; Value=&quot;2003121817293296325874&quot;/&gt;&lt;/DocProp&gt;&lt;DocProp UID=&quot;201706211400254856845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6042211075796380642&quot; EntryUID=&quot;2003121817293296325874&quot;&gt;&lt;Field Name=&quot;UID&quot; Value=&quot;2003121817293296325874&quot;/&gt;&lt;/DocProp&gt;&lt;DocProp UID=&quot;2022031716190632495968&quot; EntryUID=&quot;2003121817293296325874&quot;&gt;&lt;Field Name=&quot;UID&quot; Value=&quot;2003121817293296325874&quot;/&gt;&lt;/DocProp&gt;&lt;DocProp UID=&quot;2015032011051909242061&quot; EntryUID=&quot;2003121817293296325874&quot;&gt;&lt;Field Name=&quot;UID&quot; Value=&quot;2003121817293296325874&quot;/&gt;&lt;/DocProp&gt;&lt;DocProp UID=&quot;2017121211081239878999&quot; EntryUID=&quot;2003121817293296325874&quot;&gt;&lt;Field Name=&quot;UID&quot; Value=&quot;2003121817293296325874&quot;/&gt;&lt;/DocProp&gt;&lt;DocProp UID=&quot;201708291523220051575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802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02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Recipients&gt;&lt;Recipient&gt;&lt;UID&gt;2016010508292317086341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6120514487498416878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aveRestore.2006120514487498416878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|2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Style=&quot;Text&quot;/&gt;_x000d_&lt;Bookmark Name=&quot;Enclosures&quot; Label=&quot;&amp;lt;translate&amp;gt;SmartContent.Enclosures&amp;lt;/translate&amp;gt;&quot; Style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09:19:57"/>
    <w:docVar w:name="OawVersionPicture.2012100417454460294761" w:val="AR.Logo.Farbe.2100.270.emf;2012.10.04-09:19:57"/>
    <w:docVar w:name="OawVersionPictureInline.2012100410273200663397" w:val="AR.Logo.Farbe.2100.270.emf;2012.10.04-09:19:57"/>
    <w:docVar w:name="OawVersionPictureInline.2012100417454460294761" w:val="AR.Logo.Farbe.2100.270.emf;2012.10.04-09:19:57"/>
  </w:docVars>
  <w:rsids>
    <w:rsidRoot w:val="001E2CDD"/>
    <w:rsid w:val="000140CF"/>
    <w:rsid w:val="000169BB"/>
    <w:rsid w:val="00016FE6"/>
    <w:rsid w:val="00017131"/>
    <w:rsid w:val="00022421"/>
    <w:rsid w:val="000230E4"/>
    <w:rsid w:val="00024A7B"/>
    <w:rsid w:val="00025A1A"/>
    <w:rsid w:val="00025CB6"/>
    <w:rsid w:val="00027AA2"/>
    <w:rsid w:val="00035EB2"/>
    <w:rsid w:val="0004428D"/>
    <w:rsid w:val="00057F30"/>
    <w:rsid w:val="000606F9"/>
    <w:rsid w:val="00063E6A"/>
    <w:rsid w:val="00065E0B"/>
    <w:rsid w:val="00067D2B"/>
    <w:rsid w:val="00073170"/>
    <w:rsid w:val="00075B4F"/>
    <w:rsid w:val="00087B25"/>
    <w:rsid w:val="00092C58"/>
    <w:rsid w:val="000963FE"/>
    <w:rsid w:val="00097610"/>
    <w:rsid w:val="000A285C"/>
    <w:rsid w:val="000A7EF9"/>
    <w:rsid w:val="000B3C30"/>
    <w:rsid w:val="000B5870"/>
    <w:rsid w:val="000B6C40"/>
    <w:rsid w:val="000C1A35"/>
    <w:rsid w:val="000C1B98"/>
    <w:rsid w:val="000C2570"/>
    <w:rsid w:val="000D6D5E"/>
    <w:rsid w:val="000D7BB6"/>
    <w:rsid w:val="000E0407"/>
    <w:rsid w:val="000E641E"/>
    <w:rsid w:val="000E77CF"/>
    <w:rsid w:val="000F180F"/>
    <w:rsid w:val="000F3DB3"/>
    <w:rsid w:val="000F63FF"/>
    <w:rsid w:val="001006FE"/>
    <w:rsid w:val="00105A6C"/>
    <w:rsid w:val="00110163"/>
    <w:rsid w:val="001118C3"/>
    <w:rsid w:val="001145F4"/>
    <w:rsid w:val="001158C9"/>
    <w:rsid w:val="001219DA"/>
    <w:rsid w:val="001239F6"/>
    <w:rsid w:val="0013058E"/>
    <w:rsid w:val="001308FC"/>
    <w:rsid w:val="0013380F"/>
    <w:rsid w:val="00134AB5"/>
    <w:rsid w:val="001436DB"/>
    <w:rsid w:val="00144233"/>
    <w:rsid w:val="001462F7"/>
    <w:rsid w:val="001517CE"/>
    <w:rsid w:val="0015203E"/>
    <w:rsid w:val="00161DD9"/>
    <w:rsid w:val="00172A39"/>
    <w:rsid w:val="00173BB7"/>
    <w:rsid w:val="00175064"/>
    <w:rsid w:val="00180397"/>
    <w:rsid w:val="0018548D"/>
    <w:rsid w:val="001939F8"/>
    <w:rsid w:val="0019692B"/>
    <w:rsid w:val="001A4363"/>
    <w:rsid w:val="001B1D90"/>
    <w:rsid w:val="001C659B"/>
    <w:rsid w:val="001D088B"/>
    <w:rsid w:val="001D1FE0"/>
    <w:rsid w:val="001D3CE9"/>
    <w:rsid w:val="001E2CDD"/>
    <w:rsid w:val="001F4480"/>
    <w:rsid w:val="001F6B84"/>
    <w:rsid w:val="00201CA4"/>
    <w:rsid w:val="00206A50"/>
    <w:rsid w:val="002122E4"/>
    <w:rsid w:val="0021343A"/>
    <w:rsid w:val="00214B62"/>
    <w:rsid w:val="0021576C"/>
    <w:rsid w:val="00216D5F"/>
    <w:rsid w:val="002278E3"/>
    <w:rsid w:val="00230CA4"/>
    <w:rsid w:val="00235715"/>
    <w:rsid w:val="00237D80"/>
    <w:rsid w:val="0024758B"/>
    <w:rsid w:val="0025006E"/>
    <w:rsid w:val="002555F9"/>
    <w:rsid w:val="00256CD5"/>
    <w:rsid w:val="00261A37"/>
    <w:rsid w:val="00263862"/>
    <w:rsid w:val="00273599"/>
    <w:rsid w:val="002830EE"/>
    <w:rsid w:val="00285D66"/>
    <w:rsid w:val="0028677A"/>
    <w:rsid w:val="002936A5"/>
    <w:rsid w:val="00294E93"/>
    <w:rsid w:val="0029669E"/>
    <w:rsid w:val="00297AA3"/>
    <w:rsid w:val="002A7889"/>
    <w:rsid w:val="002B13BC"/>
    <w:rsid w:val="002B3368"/>
    <w:rsid w:val="002B6497"/>
    <w:rsid w:val="002B6A76"/>
    <w:rsid w:val="002C1540"/>
    <w:rsid w:val="002C204B"/>
    <w:rsid w:val="002C2CCF"/>
    <w:rsid w:val="002C37F3"/>
    <w:rsid w:val="002C58C9"/>
    <w:rsid w:val="002C6816"/>
    <w:rsid w:val="002D79D0"/>
    <w:rsid w:val="002E6D20"/>
    <w:rsid w:val="002F0A98"/>
    <w:rsid w:val="002F2208"/>
    <w:rsid w:val="002F4FEA"/>
    <w:rsid w:val="002F78FD"/>
    <w:rsid w:val="00303775"/>
    <w:rsid w:val="00303CBC"/>
    <w:rsid w:val="0030539C"/>
    <w:rsid w:val="00307A86"/>
    <w:rsid w:val="00317663"/>
    <w:rsid w:val="00322000"/>
    <w:rsid w:val="003270D7"/>
    <w:rsid w:val="003309F5"/>
    <w:rsid w:val="00332AD0"/>
    <w:rsid w:val="003359DD"/>
    <w:rsid w:val="00336779"/>
    <w:rsid w:val="00340514"/>
    <w:rsid w:val="00344C47"/>
    <w:rsid w:val="00344D06"/>
    <w:rsid w:val="0035460C"/>
    <w:rsid w:val="00363BB3"/>
    <w:rsid w:val="00366CDE"/>
    <w:rsid w:val="0036790B"/>
    <w:rsid w:val="00371D16"/>
    <w:rsid w:val="00373CA4"/>
    <w:rsid w:val="0038155E"/>
    <w:rsid w:val="00382B0A"/>
    <w:rsid w:val="003859E3"/>
    <w:rsid w:val="003913CD"/>
    <w:rsid w:val="00396C5E"/>
    <w:rsid w:val="003A2E5F"/>
    <w:rsid w:val="003A7C0C"/>
    <w:rsid w:val="003B34FD"/>
    <w:rsid w:val="003B4F4F"/>
    <w:rsid w:val="003B55AB"/>
    <w:rsid w:val="003C377D"/>
    <w:rsid w:val="003C6543"/>
    <w:rsid w:val="003F0647"/>
    <w:rsid w:val="003F0AB6"/>
    <w:rsid w:val="003F5513"/>
    <w:rsid w:val="00412468"/>
    <w:rsid w:val="004177ED"/>
    <w:rsid w:val="0042288F"/>
    <w:rsid w:val="00424BCD"/>
    <w:rsid w:val="004270C7"/>
    <w:rsid w:val="0042798A"/>
    <w:rsid w:val="004310FB"/>
    <w:rsid w:val="0043457D"/>
    <w:rsid w:val="00435D89"/>
    <w:rsid w:val="00446772"/>
    <w:rsid w:val="00456D87"/>
    <w:rsid w:val="004619AA"/>
    <w:rsid w:val="00466251"/>
    <w:rsid w:val="004678EE"/>
    <w:rsid w:val="00471310"/>
    <w:rsid w:val="004772D1"/>
    <w:rsid w:val="004801CF"/>
    <w:rsid w:val="00482945"/>
    <w:rsid w:val="00492F07"/>
    <w:rsid w:val="004A5D0F"/>
    <w:rsid w:val="004A65C6"/>
    <w:rsid w:val="004A75B6"/>
    <w:rsid w:val="004B2A85"/>
    <w:rsid w:val="004B5B54"/>
    <w:rsid w:val="004C22C6"/>
    <w:rsid w:val="004C2E51"/>
    <w:rsid w:val="004C5F68"/>
    <w:rsid w:val="004D0180"/>
    <w:rsid w:val="004D2F99"/>
    <w:rsid w:val="004D4FCB"/>
    <w:rsid w:val="004D60AC"/>
    <w:rsid w:val="004D72D9"/>
    <w:rsid w:val="004E10FB"/>
    <w:rsid w:val="004E1E58"/>
    <w:rsid w:val="004E344A"/>
    <w:rsid w:val="004E606D"/>
    <w:rsid w:val="004E71DD"/>
    <w:rsid w:val="004F042C"/>
    <w:rsid w:val="004F3398"/>
    <w:rsid w:val="004F57EA"/>
    <w:rsid w:val="004F6811"/>
    <w:rsid w:val="00502363"/>
    <w:rsid w:val="005163C1"/>
    <w:rsid w:val="00517282"/>
    <w:rsid w:val="0052103F"/>
    <w:rsid w:val="00527DCE"/>
    <w:rsid w:val="005343B6"/>
    <w:rsid w:val="0053581D"/>
    <w:rsid w:val="00535CA6"/>
    <w:rsid w:val="00553032"/>
    <w:rsid w:val="00557DE4"/>
    <w:rsid w:val="0056024D"/>
    <w:rsid w:val="005620C4"/>
    <w:rsid w:val="005664A9"/>
    <w:rsid w:val="00570DAE"/>
    <w:rsid w:val="00571F40"/>
    <w:rsid w:val="005812F0"/>
    <w:rsid w:val="005846EA"/>
    <w:rsid w:val="00590C9A"/>
    <w:rsid w:val="00597716"/>
    <w:rsid w:val="00597F93"/>
    <w:rsid w:val="005A638D"/>
    <w:rsid w:val="005B0C6B"/>
    <w:rsid w:val="005B2991"/>
    <w:rsid w:val="005B47A2"/>
    <w:rsid w:val="005C0E3A"/>
    <w:rsid w:val="005C651A"/>
    <w:rsid w:val="005D6689"/>
    <w:rsid w:val="005D6B6B"/>
    <w:rsid w:val="005E1A02"/>
    <w:rsid w:val="005E5B9C"/>
    <w:rsid w:val="005E779D"/>
    <w:rsid w:val="005F560A"/>
    <w:rsid w:val="006023FC"/>
    <w:rsid w:val="0060284A"/>
    <w:rsid w:val="00606312"/>
    <w:rsid w:val="006069F4"/>
    <w:rsid w:val="00614D62"/>
    <w:rsid w:val="00622FCD"/>
    <w:rsid w:val="00623F59"/>
    <w:rsid w:val="00625156"/>
    <w:rsid w:val="00631E64"/>
    <w:rsid w:val="0063449A"/>
    <w:rsid w:val="00646AA5"/>
    <w:rsid w:val="00657F00"/>
    <w:rsid w:val="00660550"/>
    <w:rsid w:val="006605BC"/>
    <w:rsid w:val="00666DAA"/>
    <w:rsid w:val="00670B38"/>
    <w:rsid w:val="006710EE"/>
    <w:rsid w:val="00684726"/>
    <w:rsid w:val="0069091C"/>
    <w:rsid w:val="00690990"/>
    <w:rsid w:val="00691207"/>
    <w:rsid w:val="00694ACD"/>
    <w:rsid w:val="006A0E31"/>
    <w:rsid w:val="006A16E8"/>
    <w:rsid w:val="006A1BD0"/>
    <w:rsid w:val="006A5A82"/>
    <w:rsid w:val="006B2B3D"/>
    <w:rsid w:val="006B7205"/>
    <w:rsid w:val="006B76C3"/>
    <w:rsid w:val="006B79E8"/>
    <w:rsid w:val="006C0CAB"/>
    <w:rsid w:val="006C14A0"/>
    <w:rsid w:val="006C498D"/>
    <w:rsid w:val="006C5BB9"/>
    <w:rsid w:val="006D7225"/>
    <w:rsid w:val="006D7965"/>
    <w:rsid w:val="006E379D"/>
    <w:rsid w:val="006E3F57"/>
    <w:rsid w:val="006E6374"/>
    <w:rsid w:val="006E67CE"/>
    <w:rsid w:val="006E6AEB"/>
    <w:rsid w:val="006F1948"/>
    <w:rsid w:val="006F2AEA"/>
    <w:rsid w:val="006F37E3"/>
    <w:rsid w:val="006F6242"/>
    <w:rsid w:val="00700941"/>
    <w:rsid w:val="0070768F"/>
    <w:rsid w:val="00710DB3"/>
    <w:rsid w:val="0071474D"/>
    <w:rsid w:val="007205CF"/>
    <w:rsid w:val="007231BC"/>
    <w:rsid w:val="0072430F"/>
    <w:rsid w:val="007252C5"/>
    <w:rsid w:val="00727F14"/>
    <w:rsid w:val="00730ECA"/>
    <w:rsid w:val="007333BF"/>
    <w:rsid w:val="00743929"/>
    <w:rsid w:val="00761C3C"/>
    <w:rsid w:val="0076687D"/>
    <w:rsid w:val="0076779F"/>
    <w:rsid w:val="007762AB"/>
    <w:rsid w:val="0078102D"/>
    <w:rsid w:val="007843CB"/>
    <w:rsid w:val="00786BC0"/>
    <w:rsid w:val="00790946"/>
    <w:rsid w:val="00792508"/>
    <w:rsid w:val="0079332B"/>
    <w:rsid w:val="007B0625"/>
    <w:rsid w:val="007B2848"/>
    <w:rsid w:val="007B3085"/>
    <w:rsid w:val="007B45A6"/>
    <w:rsid w:val="007B474E"/>
    <w:rsid w:val="007B4FC8"/>
    <w:rsid w:val="007C1285"/>
    <w:rsid w:val="007C6386"/>
    <w:rsid w:val="007D1CF1"/>
    <w:rsid w:val="007D69D0"/>
    <w:rsid w:val="007E17FA"/>
    <w:rsid w:val="007E1C52"/>
    <w:rsid w:val="007E68E3"/>
    <w:rsid w:val="007F0412"/>
    <w:rsid w:val="007F1688"/>
    <w:rsid w:val="007F3660"/>
    <w:rsid w:val="007F574C"/>
    <w:rsid w:val="00811A50"/>
    <w:rsid w:val="00811ED1"/>
    <w:rsid w:val="00812566"/>
    <w:rsid w:val="00812A17"/>
    <w:rsid w:val="0081417F"/>
    <w:rsid w:val="008172AE"/>
    <w:rsid w:val="00823627"/>
    <w:rsid w:val="00825F1A"/>
    <w:rsid w:val="008265A4"/>
    <w:rsid w:val="00827BD0"/>
    <w:rsid w:val="008325EA"/>
    <w:rsid w:val="008329C9"/>
    <w:rsid w:val="008361C1"/>
    <w:rsid w:val="00837919"/>
    <w:rsid w:val="00842689"/>
    <w:rsid w:val="00853F97"/>
    <w:rsid w:val="00854979"/>
    <w:rsid w:val="00864ADE"/>
    <w:rsid w:val="008675C1"/>
    <w:rsid w:val="008702DD"/>
    <w:rsid w:val="00872CF2"/>
    <w:rsid w:val="0087426E"/>
    <w:rsid w:val="00876938"/>
    <w:rsid w:val="0088281A"/>
    <w:rsid w:val="00884128"/>
    <w:rsid w:val="00887324"/>
    <w:rsid w:val="008A0BD4"/>
    <w:rsid w:val="008A3BF1"/>
    <w:rsid w:val="008B3FAF"/>
    <w:rsid w:val="008C0469"/>
    <w:rsid w:val="008D0205"/>
    <w:rsid w:val="008D52E4"/>
    <w:rsid w:val="008E1EDE"/>
    <w:rsid w:val="008E7537"/>
    <w:rsid w:val="008F3791"/>
    <w:rsid w:val="008F78D7"/>
    <w:rsid w:val="009000EB"/>
    <w:rsid w:val="0090566D"/>
    <w:rsid w:val="009077BD"/>
    <w:rsid w:val="00911DF8"/>
    <w:rsid w:val="00914A11"/>
    <w:rsid w:val="00915284"/>
    <w:rsid w:val="009211C3"/>
    <w:rsid w:val="0092139C"/>
    <w:rsid w:val="009318A2"/>
    <w:rsid w:val="00934E32"/>
    <w:rsid w:val="00940CF5"/>
    <w:rsid w:val="0094295A"/>
    <w:rsid w:val="009543C9"/>
    <w:rsid w:val="0096179C"/>
    <w:rsid w:val="0097250A"/>
    <w:rsid w:val="0097473E"/>
    <w:rsid w:val="00981D59"/>
    <w:rsid w:val="00984CC9"/>
    <w:rsid w:val="009861C0"/>
    <w:rsid w:val="00986A54"/>
    <w:rsid w:val="009907B0"/>
    <w:rsid w:val="00992D45"/>
    <w:rsid w:val="0099472B"/>
    <w:rsid w:val="009A3185"/>
    <w:rsid w:val="009A3C94"/>
    <w:rsid w:val="009A7868"/>
    <w:rsid w:val="009B0ECB"/>
    <w:rsid w:val="009B49E2"/>
    <w:rsid w:val="009C0604"/>
    <w:rsid w:val="009C0737"/>
    <w:rsid w:val="009C34B1"/>
    <w:rsid w:val="009D4BFE"/>
    <w:rsid w:val="009D57D7"/>
    <w:rsid w:val="009E0973"/>
    <w:rsid w:val="009E153B"/>
    <w:rsid w:val="009F7E9F"/>
    <w:rsid w:val="00A07232"/>
    <w:rsid w:val="00A07468"/>
    <w:rsid w:val="00A11917"/>
    <w:rsid w:val="00A12081"/>
    <w:rsid w:val="00A24861"/>
    <w:rsid w:val="00A257FC"/>
    <w:rsid w:val="00A3082F"/>
    <w:rsid w:val="00A408E5"/>
    <w:rsid w:val="00A41C97"/>
    <w:rsid w:val="00A4592C"/>
    <w:rsid w:val="00A50F45"/>
    <w:rsid w:val="00A51AA6"/>
    <w:rsid w:val="00A53218"/>
    <w:rsid w:val="00A55345"/>
    <w:rsid w:val="00A615BE"/>
    <w:rsid w:val="00A656E0"/>
    <w:rsid w:val="00A663E1"/>
    <w:rsid w:val="00A673FB"/>
    <w:rsid w:val="00A71734"/>
    <w:rsid w:val="00A72658"/>
    <w:rsid w:val="00A746C1"/>
    <w:rsid w:val="00A75CFA"/>
    <w:rsid w:val="00A855E1"/>
    <w:rsid w:val="00A95FC2"/>
    <w:rsid w:val="00A96DDA"/>
    <w:rsid w:val="00AA2422"/>
    <w:rsid w:val="00AB2128"/>
    <w:rsid w:val="00AB2555"/>
    <w:rsid w:val="00AB4B4E"/>
    <w:rsid w:val="00AB580E"/>
    <w:rsid w:val="00AC13E0"/>
    <w:rsid w:val="00AC59A4"/>
    <w:rsid w:val="00AD1033"/>
    <w:rsid w:val="00AD18F5"/>
    <w:rsid w:val="00AD1D03"/>
    <w:rsid w:val="00AD471D"/>
    <w:rsid w:val="00AD5A97"/>
    <w:rsid w:val="00AD5CF1"/>
    <w:rsid w:val="00AD6400"/>
    <w:rsid w:val="00AD676A"/>
    <w:rsid w:val="00AD7BCA"/>
    <w:rsid w:val="00AE0D5E"/>
    <w:rsid w:val="00AE3D0A"/>
    <w:rsid w:val="00AE5C41"/>
    <w:rsid w:val="00AE7974"/>
    <w:rsid w:val="00AF0071"/>
    <w:rsid w:val="00AF4AA7"/>
    <w:rsid w:val="00AF54C6"/>
    <w:rsid w:val="00AF5E00"/>
    <w:rsid w:val="00B00029"/>
    <w:rsid w:val="00B03A8F"/>
    <w:rsid w:val="00B05219"/>
    <w:rsid w:val="00B05C5A"/>
    <w:rsid w:val="00B07234"/>
    <w:rsid w:val="00B079DD"/>
    <w:rsid w:val="00B07FF7"/>
    <w:rsid w:val="00B15EE2"/>
    <w:rsid w:val="00B21F3C"/>
    <w:rsid w:val="00B32624"/>
    <w:rsid w:val="00B452A4"/>
    <w:rsid w:val="00B64968"/>
    <w:rsid w:val="00B67F06"/>
    <w:rsid w:val="00B70E1B"/>
    <w:rsid w:val="00B715E9"/>
    <w:rsid w:val="00B71E50"/>
    <w:rsid w:val="00B77A03"/>
    <w:rsid w:val="00B80182"/>
    <w:rsid w:val="00B819E1"/>
    <w:rsid w:val="00B86CB9"/>
    <w:rsid w:val="00B92610"/>
    <w:rsid w:val="00B97585"/>
    <w:rsid w:val="00BA0ACC"/>
    <w:rsid w:val="00BA6175"/>
    <w:rsid w:val="00BA710C"/>
    <w:rsid w:val="00BA743E"/>
    <w:rsid w:val="00BB7824"/>
    <w:rsid w:val="00BC7AF3"/>
    <w:rsid w:val="00BD0262"/>
    <w:rsid w:val="00BD04D4"/>
    <w:rsid w:val="00BD1A2C"/>
    <w:rsid w:val="00BD36A3"/>
    <w:rsid w:val="00BE5431"/>
    <w:rsid w:val="00BE5BAC"/>
    <w:rsid w:val="00BF3C9F"/>
    <w:rsid w:val="00BF573F"/>
    <w:rsid w:val="00C002D1"/>
    <w:rsid w:val="00C11D27"/>
    <w:rsid w:val="00C13E54"/>
    <w:rsid w:val="00C21314"/>
    <w:rsid w:val="00C31303"/>
    <w:rsid w:val="00C364F7"/>
    <w:rsid w:val="00C41EC0"/>
    <w:rsid w:val="00C46DA9"/>
    <w:rsid w:val="00C47945"/>
    <w:rsid w:val="00C55894"/>
    <w:rsid w:val="00C57F3D"/>
    <w:rsid w:val="00C63833"/>
    <w:rsid w:val="00C67A31"/>
    <w:rsid w:val="00C67B32"/>
    <w:rsid w:val="00C7069C"/>
    <w:rsid w:val="00C728D0"/>
    <w:rsid w:val="00C75B87"/>
    <w:rsid w:val="00C800F8"/>
    <w:rsid w:val="00C8136B"/>
    <w:rsid w:val="00C90B45"/>
    <w:rsid w:val="00C95C31"/>
    <w:rsid w:val="00C9674D"/>
    <w:rsid w:val="00CA010F"/>
    <w:rsid w:val="00CA48E7"/>
    <w:rsid w:val="00CB3994"/>
    <w:rsid w:val="00CC1563"/>
    <w:rsid w:val="00CC5C7D"/>
    <w:rsid w:val="00CC7A4A"/>
    <w:rsid w:val="00CD1496"/>
    <w:rsid w:val="00CD1858"/>
    <w:rsid w:val="00CD4A57"/>
    <w:rsid w:val="00CD56DE"/>
    <w:rsid w:val="00CE0C9A"/>
    <w:rsid w:val="00CE27D4"/>
    <w:rsid w:val="00CE7C78"/>
    <w:rsid w:val="00CF54BB"/>
    <w:rsid w:val="00CF7A24"/>
    <w:rsid w:val="00D004F1"/>
    <w:rsid w:val="00D031AA"/>
    <w:rsid w:val="00D074D2"/>
    <w:rsid w:val="00D17A5C"/>
    <w:rsid w:val="00D333B5"/>
    <w:rsid w:val="00D376A6"/>
    <w:rsid w:val="00D41B83"/>
    <w:rsid w:val="00D60479"/>
    <w:rsid w:val="00D609C0"/>
    <w:rsid w:val="00D610A5"/>
    <w:rsid w:val="00D62240"/>
    <w:rsid w:val="00D6413A"/>
    <w:rsid w:val="00D64B41"/>
    <w:rsid w:val="00D673B8"/>
    <w:rsid w:val="00D707A1"/>
    <w:rsid w:val="00D74692"/>
    <w:rsid w:val="00D776A6"/>
    <w:rsid w:val="00D804D1"/>
    <w:rsid w:val="00D80BFF"/>
    <w:rsid w:val="00D80E22"/>
    <w:rsid w:val="00D8141D"/>
    <w:rsid w:val="00D8247B"/>
    <w:rsid w:val="00D951ED"/>
    <w:rsid w:val="00D95E41"/>
    <w:rsid w:val="00D97E54"/>
    <w:rsid w:val="00DA02C7"/>
    <w:rsid w:val="00DA12C4"/>
    <w:rsid w:val="00DA48BC"/>
    <w:rsid w:val="00DB414D"/>
    <w:rsid w:val="00DB5974"/>
    <w:rsid w:val="00DB6462"/>
    <w:rsid w:val="00DC4123"/>
    <w:rsid w:val="00DC5DDC"/>
    <w:rsid w:val="00DC6387"/>
    <w:rsid w:val="00DD26C1"/>
    <w:rsid w:val="00DE336F"/>
    <w:rsid w:val="00DE4482"/>
    <w:rsid w:val="00DE6F1E"/>
    <w:rsid w:val="00DF0F6B"/>
    <w:rsid w:val="00DF2B5F"/>
    <w:rsid w:val="00E05872"/>
    <w:rsid w:val="00E10B5A"/>
    <w:rsid w:val="00E10CCA"/>
    <w:rsid w:val="00E258C8"/>
    <w:rsid w:val="00E26B62"/>
    <w:rsid w:val="00E26B9A"/>
    <w:rsid w:val="00E331ED"/>
    <w:rsid w:val="00E35513"/>
    <w:rsid w:val="00E40367"/>
    <w:rsid w:val="00E46BD6"/>
    <w:rsid w:val="00E50514"/>
    <w:rsid w:val="00E577CA"/>
    <w:rsid w:val="00E60AD8"/>
    <w:rsid w:val="00E653E5"/>
    <w:rsid w:val="00E65913"/>
    <w:rsid w:val="00E6633D"/>
    <w:rsid w:val="00E66B02"/>
    <w:rsid w:val="00E71461"/>
    <w:rsid w:val="00E71604"/>
    <w:rsid w:val="00E72F63"/>
    <w:rsid w:val="00E741A6"/>
    <w:rsid w:val="00E764A9"/>
    <w:rsid w:val="00E80CB3"/>
    <w:rsid w:val="00E9229A"/>
    <w:rsid w:val="00E9341F"/>
    <w:rsid w:val="00EA27F5"/>
    <w:rsid w:val="00EA2DB1"/>
    <w:rsid w:val="00EA78AE"/>
    <w:rsid w:val="00EB00A7"/>
    <w:rsid w:val="00EB1EE3"/>
    <w:rsid w:val="00EC341D"/>
    <w:rsid w:val="00EC5D98"/>
    <w:rsid w:val="00ED567A"/>
    <w:rsid w:val="00ED74C8"/>
    <w:rsid w:val="00EE316B"/>
    <w:rsid w:val="00EF6E15"/>
    <w:rsid w:val="00F01048"/>
    <w:rsid w:val="00F0451C"/>
    <w:rsid w:val="00F04ECC"/>
    <w:rsid w:val="00F0669D"/>
    <w:rsid w:val="00F07D26"/>
    <w:rsid w:val="00F149DE"/>
    <w:rsid w:val="00F16162"/>
    <w:rsid w:val="00F22EEE"/>
    <w:rsid w:val="00F35969"/>
    <w:rsid w:val="00F36866"/>
    <w:rsid w:val="00F40D88"/>
    <w:rsid w:val="00F4734D"/>
    <w:rsid w:val="00F5231F"/>
    <w:rsid w:val="00F531F7"/>
    <w:rsid w:val="00F5607B"/>
    <w:rsid w:val="00F6221A"/>
    <w:rsid w:val="00F65330"/>
    <w:rsid w:val="00F66A31"/>
    <w:rsid w:val="00F74C64"/>
    <w:rsid w:val="00F767A4"/>
    <w:rsid w:val="00F8060E"/>
    <w:rsid w:val="00F82A7E"/>
    <w:rsid w:val="00F8437A"/>
    <w:rsid w:val="00F91AFF"/>
    <w:rsid w:val="00F921F4"/>
    <w:rsid w:val="00F92FAB"/>
    <w:rsid w:val="00F94758"/>
    <w:rsid w:val="00F94CD7"/>
    <w:rsid w:val="00FA23C1"/>
    <w:rsid w:val="00FB12EE"/>
    <w:rsid w:val="00FB5860"/>
    <w:rsid w:val="00FB6D27"/>
    <w:rsid w:val="00FC0527"/>
    <w:rsid w:val="00FC05C2"/>
    <w:rsid w:val="00FC1FCD"/>
    <w:rsid w:val="00FC24CB"/>
    <w:rsid w:val="00FC257E"/>
    <w:rsid w:val="00FC3C78"/>
    <w:rsid w:val="00FC5243"/>
    <w:rsid w:val="00FD1365"/>
    <w:rsid w:val="00FD6689"/>
    <w:rsid w:val="00FE2619"/>
    <w:rsid w:val="00FE2DBE"/>
    <w:rsid w:val="00FE66EE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443BD04"/>
  <w15:docId w15:val="{124CC261-5BC7-B141-9FA3-821504AB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03F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6023FC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6023FC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984CC9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984CC9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52103F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984CC9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984CC9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CDD"/>
    <w:rPr>
      <w:rFonts w:ascii="Tahoma" w:hAnsi="Tahoma" w:cs="Tahoma"/>
      <w:sz w:val="16"/>
      <w:szCs w:val="16"/>
      <w:lang w:val="de-CH"/>
    </w:rPr>
  </w:style>
  <w:style w:type="paragraph" w:customStyle="1" w:styleId="Default">
    <w:name w:val="Default"/>
    <w:rsid w:val="006B7205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Fliesstext">
    <w:name w:val="Fliesstext"/>
    <w:basedOn w:val="Standard"/>
    <w:qFormat/>
    <w:rsid w:val="000963FE"/>
    <w:pPr>
      <w:spacing w:line="300" w:lineRule="exact"/>
    </w:pPr>
    <w:rPr>
      <w:rFonts w:eastAsia="Times New Roman"/>
      <w:kern w:val="28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63C1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63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63C1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63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63C1"/>
    <w:rPr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info.oev@ar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6F5F-7CA5-49F5-9A6F-9DA29A4CFD8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FAD4903-3E28-4E07-8F17-A45A3730BE29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1A56124-8CE2-409E-8842-044F2DA2A599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07994CB1-024A-4F45-B454-29856C8C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890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Test</dc:creator>
  <cp:lastModifiedBy>Gunzenreiner Lukas</cp:lastModifiedBy>
  <cp:revision>19</cp:revision>
  <dcterms:created xsi:type="dcterms:W3CDTF">2016-08-29T13:13:00Z</dcterms:created>
  <dcterms:modified xsi:type="dcterms:W3CDTF">2022-11-16T08:58:00Z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 Bau</vt:lpwstr>
  </property>
  <property fmtid="{D5CDD505-2E9C-101B-9397-08002B2CF9AE}" pid="3" name="Organisation.DepartementZeile2">
    <vt:lpwstr>und Volkswirtschaft</vt:lpwstr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Bau und Volkswirtschaft</vt:lpwstr>
  </property>
  <property fmtid="{D5CDD505-2E9C-101B-9397-08002B2CF9AE}" pid="6" name="Organisation.AmtKomplett">
    <vt:lpwstr>Departementssekretariat - Bau und Volkswirtschaft</vt:lpwstr>
  </property>
  <property fmtid="{D5CDD505-2E9C-101B-9397-08002B2CF9AE}" pid="7" name="Organisation.AmtZeile1">
    <vt:lpwstr>Departementssekretariat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/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Kasernenstrasse 17a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+41 71 353 65 51</vt:lpwstr>
  </property>
  <property fmtid="{D5CDD505-2E9C-101B-9397-08002B2CF9AE}" pid="18" name="Organisation.Fax">
    <vt:lpwstr>+41 71 353 68 33</vt:lpwstr>
  </property>
  <property fmtid="{D5CDD505-2E9C-101B-9397-08002B2CF9AE}" pid="19" name="Organisation.Internet">
    <vt:lpwstr>www.ar.ch</vt:lpwstr>
  </property>
  <property fmtid="{D5CDD505-2E9C-101B-9397-08002B2CF9AE}" pid="20" name="Organisation.Email">
    <vt:lpwstr>bau.volkswirtschaft@ar.ch</vt:lpwstr>
  </property>
  <property fmtid="{D5CDD505-2E9C-101B-9397-08002B2CF9AE}" pid="21" name="Organisation.PLZ">
    <vt:lpwstr>9102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>Oliver Engler</vt:lpwstr>
  </property>
  <property fmtid="{D5CDD505-2E9C-101B-9397-08002B2CF9AE}" pid="25" name="ContactpersonFunction.Description">
    <vt:lpwstr>Leiter</vt:lpwstr>
  </property>
  <property fmtid="{D5CDD505-2E9C-101B-9397-08002B2CF9AE}" pid="26" name="ContactpersonFunction.Description2">
    <vt:lpwstr/>
  </property>
  <property fmtid="{D5CDD505-2E9C-101B-9397-08002B2CF9AE}" pid="27" name="Contactperson.DirectPhone">
    <vt:lpwstr>+41 71 353 67 66</vt:lpwstr>
  </property>
  <property fmtid="{D5CDD505-2E9C-101B-9397-08002B2CF9AE}" pid="28" name="Contactperson.DirectFax">
    <vt:lpwstr/>
  </property>
  <property fmtid="{D5CDD505-2E9C-101B-9397-08002B2CF9AE}" pid="29" name="Contactperson.EMail">
    <vt:lpwstr>oliver.engler@ar.ch</vt:lpwstr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>Oliver Engler</vt:lpwstr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>Freundliche Grüsse</vt:lpwstr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/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</Properties>
</file>