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93BA" w14:textId="77777777" w:rsidR="006C5BB9" w:rsidRPr="00D87C0D" w:rsidRDefault="006C5BB9" w:rsidP="00BA743E"/>
    <w:p w14:paraId="3D15146C" w14:textId="77777777" w:rsidR="001720A8" w:rsidRPr="00D87C0D" w:rsidRDefault="001720A8" w:rsidP="00BA743E"/>
    <w:p w14:paraId="6CBD4282" w14:textId="77777777" w:rsidR="001720A8" w:rsidRPr="00D87C0D" w:rsidRDefault="001720A8" w:rsidP="00BA743E"/>
    <w:p w14:paraId="33AD55CF" w14:textId="32E2C527" w:rsidR="001720A8" w:rsidRPr="00D87C0D" w:rsidRDefault="001720A8" w:rsidP="00BA743E">
      <w:pPr>
        <w:sectPr w:rsidR="001720A8" w:rsidRPr="00D87C0D" w:rsidSect="00BA418B">
          <w:headerReference w:type="default" r:id="rId13"/>
          <w:footerReference w:type="default" r:id="rId14"/>
          <w:type w:val="continuous"/>
          <w:pgSz w:w="11906" w:h="16838" w:code="9"/>
          <w:pgMar w:top="-2608" w:right="851" w:bottom="1361" w:left="1701" w:header="862" w:footer="284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BA743E" w:rsidRPr="00D87C0D" w14:paraId="6619BA10" w14:textId="77777777" w:rsidTr="004B13C0">
        <w:tc>
          <w:tcPr>
            <w:tcW w:w="9354" w:type="dxa"/>
            <w:shd w:val="clear" w:color="auto" w:fill="D9D9D9" w:themeFill="background1" w:themeFillShade="D9"/>
          </w:tcPr>
          <w:p w14:paraId="3489C8E2" w14:textId="3ADE2E24" w:rsidR="004B13C0" w:rsidRPr="00D87C0D" w:rsidRDefault="004B13C0" w:rsidP="00C21314">
            <w:pPr>
              <w:pStyle w:val="Betreff"/>
            </w:pPr>
            <w:r w:rsidRPr="00D87C0D">
              <w:t>Vernehmlassung Strassenverkehrs- und Sicherheitszentrum Appenzell Ausserrhoden</w:t>
            </w:r>
            <w:r w:rsidRPr="00D87C0D">
              <w:br/>
            </w:r>
          </w:p>
          <w:p w14:paraId="4C72AB12" w14:textId="6F46E2FA" w:rsidR="00BA743E" w:rsidRPr="00D87C0D" w:rsidRDefault="004B13C0" w:rsidP="00C21314">
            <w:pPr>
              <w:pStyle w:val="Betreff"/>
            </w:pPr>
            <w:r w:rsidRPr="00D87C0D">
              <w:t>Antwortformular</w:t>
            </w:r>
            <w:r w:rsidR="00272CB8" w:rsidRPr="00D87C0D">
              <w:rPr>
                <w:rStyle w:val="Funotenzeichen"/>
              </w:rPr>
              <w:footnoteReference w:id="1"/>
            </w:r>
          </w:p>
        </w:tc>
      </w:tr>
      <w:tr w:rsidR="00110163" w:rsidRPr="00D87C0D" w14:paraId="23CACB9B" w14:textId="77777777" w:rsidTr="004B13C0">
        <w:tc>
          <w:tcPr>
            <w:tcW w:w="9354" w:type="dxa"/>
            <w:shd w:val="clear" w:color="auto" w:fill="auto"/>
          </w:tcPr>
          <w:p w14:paraId="38F5DFDB" w14:textId="77777777" w:rsidR="00110163" w:rsidRPr="00D87C0D" w:rsidRDefault="00110163" w:rsidP="00BA743E"/>
          <w:p w14:paraId="5D051DE2" w14:textId="77777777" w:rsidR="00EA2B11" w:rsidRPr="00D87C0D" w:rsidRDefault="00EA2B11" w:rsidP="00BA743E"/>
          <w:p w14:paraId="59C5E2F6" w14:textId="61C3F414" w:rsidR="002F79D4" w:rsidRPr="00D87C0D" w:rsidRDefault="002F79D4" w:rsidP="002F79D4">
            <w:r w:rsidRPr="00D87C0D">
              <w:rPr>
                <w:b/>
                <w:bCs/>
                <w:caps/>
              </w:rPr>
              <w:t>Stellungnahme eingereicht durch:</w:t>
            </w:r>
            <w:r w:rsidRPr="00D87C0D"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44"/>
            </w:tblGrid>
            <w:tr w:rsidR="002F79D4" w:rsidRPr="00D87C0D" w14:paraId="0F61519C" w14:textId="77777777" w:rsidTr="006E25D4">
              <w:trPr>
                <w:trHeight w:val="125"/>
              </w:trPr>
              <w:tc>
                <w:tcPr>
                  <w:tcW w:w="0" w:type="auto"/>
                </w:tcPr>
                <w:p w14:paraId="17A0D03C" w14:textId="283054EC" w:rsidR="002F79D4" w:rsidRPr="00D87C0D" w:rsidRDefault="00D87C0D" w:rsidP="006E25D4">
                  <w:pPr>
                    <w:spacing w:before="60" w:after="60"/>
                  </w:pPr>
                  <w:sdt>
                    <w:sdtPr>
                      <w:rPr>
                        <w:rFonts w:eastAsia="Times New Roman" w:cs="Arial"/>
                      </w:rPr>
                      <w:tag w:val="+TB1"/>
                      <w:id w:val="1403025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EAD" w:rsidRPr="00D87C0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2F79D4" w:rsidRPr="00D87C0D">
                    <w:rPr>
                      <w:rFonts w:eastAsia="Times New Roman" w:cs="Arial"/>
                    </w:rPr>
                    <w:t xml:space="preserve"> Gemeinde </w:t>
                  </w:r>
                  <w:sdt>
                    <w:sdtPr>
                      <w:rPr>
                        <w:rFonts w:eastAsia="Times New Roman" w:cs="Arial"/>
                      </w:rPr>
                      <w:id w:val="1180162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342F" w:rsidRPr="00D87C0D">
                        <w:rPr>
                          <w:rFonts w:ascii="MS Gothic" w:eastAsia="MS Gothic" w:hAnsi="MS Gothic" w:cs="Arial"/>
                        </w:rPr>
                        <w:t>☐</w:t>
                      </w:r>
                    </w:sdtContent>
                  </w:sdt>
                  <w:r w:rsidR="002F79D4" w:rsidRPr="00D87C0D">
                    <w:rPr>
                      <w:rFonts w:eastAsia="Times New Roman" w:cs="Arial"/>
                    </w:rPr>
                    <w:t xml:space="preserve"> Verband </w:t>
                  </w:r>
                  <w:sdt>
                    <w:sdtPr>
                      <w:rPr>
                        <w:rFonts w:eastAsia="Times New Roman" w:cs="Arial"/>
                      </w:rPr>
                      <w:id w:val="-495032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342F" w:rsidRPr="00D87C0D">
                        <w:rPr>
                          <w:rFonts w:ascii="MS Gothic" w:eastAsia="MS Gothic" w:hAnsi="MS Gothic" w:cs="Arial"/>
                        </w:rPr>
                        <w:t>☐</w:t>
                      </w:r>
                    </w:sdtContent>
                  </w:sdt>
                  <w:r w:rsidR="002F79D4" w:rsidRPr="00D87C0D">
                    <w:rPr>
                      <w:rFonts w:eastAsia="Times New Roman" w:cs="Arial"/>
                    </w:rPr>
                    <w:t xml:space="preserve"> Organisation </w:t>
                  </w:r>
                  <w:sdt>
                    <w:sdtPr>
                      <w:rPr>
                        <w:rFonts w:eastAsia="Times New Roman" w:cs="Arial"/>
                      </w:rPr>
                      <w:id w:val="870123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342F" w:rsidRPr="00D87C0D">
                        <w:rPr>
                          <w:rFonts w:ascii="MS Gothic" w:eastAsia="MS Gothic" w:hAnsi="MS Gothic" w:cs="Arial"/>
                        </w:rPr>
                        <w:t>☐</w:t>
                      </w:r>
                    </w:sdtContent>
                  </w:sdt>
                  <w:r w:rsidR="002F79D4" w:rsidRPr="00D87C0D">
                    <w:rPr>
                      <w:rFonts w:eastAsia="Times New Roman" w:cs="Arial"/>
                    </w:rPr>
                    <w:t xml:space="preserve"> weitere interessierte Kreise</w:t>
                  </w:r>
                </w:p>
              </w:tc>
            </w:tr>
            <w:tr w:rsidR="002F79D4" w:rsidRPr="00D87C0D" w14:paraId="01C07E2D" w14:textId="77777777" w:rsidTr="006E25D4">
              <w:trPr>
                <w:trHeight w:val="2068"/>
              </w:trPr>
              <w:tc>
                <w:tcPr>
                  <w:tcW w:w="0" w:type="auto"/>
                </w:tcPr>
                <w:p w14:paraId="23848FE9" w14:textId="60CB58CA" w:rsidR="002F79D4" w:rsidRPr="00D87C0D" w:rsidRDefault="002F79D4" w:rsidP="002F79D4">
                  <w:r w:rsidRPr="00D87C0D">
                    <w:t xml:space="preserve">Absender: </w:t>
                  </w:r>
                </w:p>
                <w:p w14:paraId="2F91A700" w14:textId="75FC4640" w:rsidR="002F79D4" w:rsidRPr="00D87C0D" w:rsidRDefault="007C342F" w:rsidP="002F79D4">
                  <w:r w:rsidRPr="00D87C0D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" w:name="Text17"/>
                  <w:r w:rsidRPr="00D87C0D">
                    <w:instrText xml:space="preserve"> FORMTEXT </w:instrText>
                  </w:r>
                  <w:r w:rsidRPr="00D87C0D">
                    <w:fldChar w:fldCharType="separate"/>
                  </w:r>
                  <w:r w:rsidR="005F6387" w:rsidRPr="00D87C0D">
                    <w:t> </w:t>
                  </w:r>
                  <w:r w:rsidR="005F6387" w:rsidRPr="00D87C0D">
                    <w:t> </w:t>
                  </w:r>
                  <w:r w:rsidR="005F6387" w:rsidRPr="00D87C0D">
                    <w:t> </w:t>
                  </w:r>
                  <w:r w:rsidR="005F6387" w:rsidRPr="00D87C0D">
                    <w:t> </w:t>
                  </w:r>
                  <w:r w:rsidR="005F6387" w:rsidRPr="00D87C0D">
                    <w:t> </w:t>
                  </w:r>
                  <w:r w:rsidRPr="00D87C0D">
                    <w:fldChar w:fldCharType="end"/>
                  </w:r>
                  <w:bookmarkEnd w:id="1"/>
                </w:p>
              </w:tc>
            </w:tr>
            <w:tr w:rsidR="002F79D4" w:rsidRPr="00D87C0D" w14:paraId="326500C2" w14:textId="77777777" w:rsidTr="006E25D4">
              <w:trPr>
                <w:trHeight w:val="389"/>
              </w:trPr>
              <w:tc>
                <w:tcPr>
                  <w:tcW w:w="0" w:type="auto"/>
                </w:tcPr>
                <w:p w14:paraId="50B52949" w14:textId="77777777" w:rsidR="002F79D4" w:rsidRPr="00D87C0D" w:rsidRDefault="002F79D4" w:rsidP="006E25D4">
                  <w:pPr>
                    <w:spacing w:before="60"/>
                  </w:pPr>
                  <w:r w:rsidRPr="00D87C0D">
                    <w:rPr>
                      <w:b/>
                      <w:bCs/>
                    </w:rPr>
                    <w:t xml:space="preserve">Wichtig: </w:t>
                  </w:r>
                </w:p>
                <w:p w14:paraId="50FDC46A" w14:textId="346657CF" w:rsidR="002F79D4" w:rsidRPr="00D87C0D" w:rsidRDefault="00E4551D" w:rsidP="006E25D4">
                  <w:pPr>
                    <w:spacing w:after="60"/>
                  </w:pPr>
                  <w:r w:rsidRPr="00D87C0D">
                    <w:t xml:space="preserve">Wir bitten Sie, Ihre Vernehmlassungsantwort bis </w:t>
                  </w:r>
                  <w:r w:rsidRPr="00D87C0D">
                    <w:rPr>
                      <w:b/>
                    </w:rPr>
                    <w:t>spätestens</w:t>
                  </w:r>
                  <w:r w:rsidRPr="00D87C0D">
                    <w:t xml:space="preserve"> </w:t>
                  </w:r>
                  <w:r w:rsidRPr="00D87C0D">
                    <w:rPr>
                      <w:b/>
                    </w:rPr>
                    <w:t>Freitag,</w:t>
                  </w:r>
                  <w:r w:rsidRPr="00D87C0D">
                    <w:t xml:space="preserve"> </w:t>
                  </w:r>
                  <w:r w:rsidRPr="00D87C0D">
                    <w:rPr>
                      <w:b/>
                    </w:rPr>
                    <w:t>6. September 2024,</w:t>
                  </w:r>
                  <w:r w:rsidRPr="00D87C0D">
                    <w:t xml:space="preserve"> dem Departement Inneres und Sicherheit, Schützenstrasse 1, 9100 Herisau, einzureichen. Für die fristgerechte Zustellung als Word-Datei an inneres.sicherheit@ar.ch danken wir Ihnen </w:t>
                  </w:r>
                  <w:r w:rsidR="004766ED" w:rsidRPr="00D87C0D">
                    <w:t>i</w:t>
                  </w:r>
                  <w:r w:rsidRPr="00D87C0D">
                    <w:t>m Voraus.</w:t>
                  </w:r>
                </w:p>
              </w:tc>
            </w:tr>
          </w:tbl>
          <w:p w14:paraId="0403E091" w14:textId="77777777" w:rsidR="00EA2B11" w:rsidRPr="00D87C0D" w:rsidRDefault="00EA2B11" w:rsidP="00BA743E"/>
        </w:tc>
      </w:tr>
    </w:tbl>
    <w:p w14:paraId="6C3C6C64" w14:textId="77777777" w:rsidR="00E4551D" w:rsidRPr="00D87C0D" w:rsidRDefault="00E4551D">
      <w:r w:rsidRPr="00D87C0D">
        <w:br w:type="page"/>
      </w:r>
    </w:p>
    <w:p w14:paraId="46224D68" w14:textId="635FC1F8" w:rsidR="004B13C0" w:rsidRPr="00D87C0D" w:rsidRDefault="004B13C0" w:rsidP="006E25D4">
      <w:pPr>
        <w:pStyle w:val="Listenabsatz"/>
        <w:numPr>
          <w:ilvl w:val="0"/>
          <w:numId w:val="18"/>
        </w:numPr>
        <w:spacing w:before="240" w:after="240"/>
        <w:ind w:left="425" w:hanging="425"/>
        <w:jc w:val="both"/>
        <w:rPr>
          <w:rFonts w:eastAsia="Times New Roman" w:cs="Arial"/>
          <w:b/>
          <w:caps/>
          <w:kern w:val="24"/>
        </w:rPr>
      </w:pPr>
      <w:bookmarkStart w:id="2" w:name="Enclosures"/>
      <w:bookmarkEnd w:id="2"/>
      <w:r w:rsidRPr="00D87C0D">
        <w:rPr>
          <w:rFonts w:eastAsia="Times New Roman" w:cs="Arial"/>
          <w:b/>
          <w:caps/>
          <w:kern w:val="24"/>
        </w:rPr>
        <w:lastRenderedPageBreak/>
        <w:t>GEfängnisse Gmünden</w:t>
      </w:r>
    </w:p>
    <w:p w14:paraId="02DD0499" w14:textId="3B5EBFF3" w:rsidR="004951AB" w:rsidRPr="00D87C0D" w:rsidRDefault="004951AB" w:rsidP="006E25D4">
      <w:pPr>
        <w:numPr>
          <w:ilvl w:val="0"/>
          <w:numId w:val="23"/>
        </w:numPr>
        <w:ind w:left="426" w:hanging="426"/>
      </w:pPr>
      <w:r w:rsidRPr="00D87C0D">
        <w:t>Sind Sie einverstanden mit der Analyse und dem abgeleiteten Handlungsbedarf bei den Gefängnissen?</w:t>
      </w:r>
    </w:p>
    <w:p w14:paraId="01DA6309" w14:textId="42939965" w:rsidR="004B13C0" w:rsidRPr="00D87C0D" w:rsidRDefault="004B13C0" w:rsidP="006E25D4">
      <w:pPr>
        <w:tabs>
          <w:tab w:val="left" w:pos="709"/>
          <w:tab w:val="left" w:pos="1418"/>
          <w:tab w:val="left" w:pos="2127"/>
          <w:tab w:val="left" w:pos="3608"/>
        </w:tabs>
        <w:spacing w:before="120"/>
        <w:rPr>
          <w:rFonts w:eastAsia="Times New Roman" w:cs="Arial"/>
          <w:kern w:val="24"/>
        </w:rPr>
      </w:pPr>
      <w:r w:rsidRPr="00D87C0D">
        <w:rPr>
          <w:rFonts w:eastAsia="Times New Roman" w:cs="Arial"/>
          <w:kern w:val="24"/>
        </w:rPr>
        <w:t xml:space="preserve">Ja </w:t>
      </w:r>
      <w:sdt>
        <w:sdtPr>
          <w:rPr>
            <w:rFonts w:eastAsia="Times New Roman" w:cs="Arial"/>
          </w:rPr>
          <w:id w:val="66744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42F" w:rsidRPr="00D87C0D">
            <w:rPr>
              <w:rFonts w:ascii="MS Gothic" w:eastAsia="MS Gothic" w:hAnsi="MS Gothic" w:cs="Arial"/>
            </w:rPr>
            <w:t>☐</w:t>
          </w:r>
        </w:sdtContent>
      </w:sdt>
      <w:r w:rsidRPr="00D87C0D">
        <w:rPr>
          <w:rFonts w:eastAsia="Times New Roman" w:cs="Arial"/>
          <w:kern w:val="24"/>
        </w:rPr>
        <w:tab/>
      </w:r>
      <w:r w:rsidRPr="00D87C0D">
        <w:rPr>
          <w:rFonts w:eastAsia="Times New Roman" w:cs="Arial"/>
          <w:kern w:val="24"/>
        </w:rPr>
        <w:tab/>
        <w:t xml:space="preserve">Nein </w:t>
      </w:r>
      <w:sdt>
        <w:sdtPr>
          <w:rPr>
            <w:rFonts w:eastAsia="Times New Roman" w:cs="Arial"/>
          </w:rPr>
          <w:id w:val="12893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C0D">
            <w:rPr>
              <w:rFonts w:ascii="MS Gothic" w:eastAsia="MS Gothic" w:hAnsi="MS Gothic" w:cs="Arial"/>
            </w:rPr>
            <w:t>☐</w:t>
          </w:r>
        </w:sdtContent>
      </w:sdt>
    </w:p>
    <w:p w14:paraId="321600F9" w14:textId="77777777" w:rsidR="004B13C0" w:rsidRPr="00D87C0D" w:rsidRDefault="004B13C0" w:rsidP="006E25D4">
      <w:pPr>
        <w:pStyle w:val="Listenabsatz"/>
        <w:spacing w:before="120"/>
        <w:ind w:left="0"/>
        <w:jc w:val="both"/>
        <w:rPr>
          <w:rFonts w:eastAsia="Times New Roman" w:cs="Arial"/>
          <w:kern w:val="24"/>
        </w:rPr>
      </w:pPr>
      <w:r w:rsidRPr="00D87C0D">
        <w:rPr>
          <w:rFonts w:eastAsia="Times New Roman" w:cs="Arial"/>
          <w:kern w:val="24"/>
        </w:rPr>
        <w:t>Bemerkungen: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B13C0" w:rsidRPr="00D87C0D" w14:paraId="003549E4" w14:textId="77777777" w:rsidTr="006E25D4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2CD9" w14:textId="0EE331E1" w:rsidR="004B13C0" w:rsidRPr="00D87C0D" w:rsidRDefault="004B13C0" w:rsidP="006E25D4">
            <w:pPr>
              <w:pStyle w:val="KeinLeerraum"/>
              <w:spacing w:beforeLines="40" w:before="96" w:afterLines="40" w:after="96" w:line="280" w:lineRule="exact"/>
              <w:rPr>
                <w:rFonts w:ascii="Arial" w:hAnsi="Arial" w:cs="Arial"/>
                <w:sz w:val="19"/>
                <w:szCs w:val="19"/>
                <w:lang w:eastAsia="de-CH"/>
              </w:rPr>
            </w:pPr>
            <w:r w:rsidRPr="00D87C0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C0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87C0D">
              <w:rPr>
                <w:rFonts w:ascii="Arial" w:hAnsi="Arial" w:cs="Arial"/>
                <w:sz w:val="19"/>
                <w:szCs w:val="19"/>
              </w:rPr>
            </w:r>
            <w:r w:rsidRPr="00D87C0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7495C"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7495C"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7495C"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7495C"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7495C"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78CA41EE" w14:textId="3217F9C7" w:rsidR="004951AB" w:rsidRPr="00D87C0D" w:rsidRDefault="004B13C0" w:rsidP="006E25D4">
      <w:pPr>
        <w:pStyle w:val="Listenabsatz"/>
        <w:numPr>
          <w:ilvl w:val="0"/>
          <w:numId w:val="18"/>
        </w:numPr>
        <w:spacing w:before="480" w:after="240"/>
        <w:ind w:left="425" w:hanging="425"/>
        <w:contextualSpacing w:val="0"/>
        <w:jc w:val="both"/>
        <w:rPr>
          <w:rFonts w:eastAsia="Times New Roman" w:cs="Arial"/>
          <w:b/>
          <w:caps/>
          <w:kern w:val="24"/>
        </w:rPr>
      </w:pPr>
      <w:r w:rsidRPr="00D87C0D">
        <w:rPr>
          <w:rFonts w:eastAsia="Times New Roman" w:cs="Arial"/>
          <w:b/>
          <w:caps/>
          <w:kern w:val="24"/>
        </w:rPr>
        <w:t>Strassenverkehrsamt</w:t>
      </w:r>
      <w:r w:rsidRPr="00D87C0D">
        <w:rPr>
          <w:rFonts w:eastAsia="Times New Roman" w:cs="Arial"/>
          <w:b/>
          <w:caps/>
          <w:kern w:val="24"/>
        </w:rPr>
        <w:tab/>
      </w:r>
    </w:p>
    <w:p w14:paraId="6F0C41E8" w14:textId="141CB7CA" w:rsidR="004B13C0" w:rsidRPr="00D87C0D" w:rsidRDefault="004B13C0" w:rsidP="006E25D4">
      <w:pPr>
        <w:numPr>
          <w:ilvl w:val="0"/>
          <w:numId w:val="23"/>
        </w:numPr>
        <w:ind w:left="426" w:hanging="426"/>
      </w:pPr>
      <w:r w:rsidRPr="00D87C0D">
        <w:t xml:space="preserve">Sind Sie einverstanden mit der Analyse und dem abgeleiteten Handlungsbedarf </w:t>
      </w:r>
      <w:r w:rsidR="0057495C" w:rsidRPr="00D87C0D">
        <w:t>beim</w:t>
      </w:r>
      <w:r w:rsidRPr="00D87C0D">
        <w:t xml:space="preserve"> Strassenverkehrsamt?</w:t>
      </w:r>
    </w:p>
    <w:p w14:paraId="265F72EB" w14:textId="77777777" w:rsidR="004951AB" w:rsidRPr="00D87C0D" w:rsidRDefault="004951AB" w:rsidP="004951AB">
      <w:pPr>
        <w:tabs>
          <w:tab w:val="left" w:pos="709"/>
          <w:tab w:val="left" w:pos="1418"/>
          <w:tab w:val="left" w:pos="2127"/>
          <w:tab w:val="left" w:pos="3608"/>
        </w:tabs>
        <w:spacing w:before="120"/>
        <w:rPr>
          <w:rFonts w:eastAsia="Times New Roman" w:cs="Arial"/>
          <w:kern w:val="24"/>
        </w:rPr>
      </w:pPr>
      <w:r w:rsidRPr="00D87C0D">
        <w:rPr>
          <w:rFonts w:eastAsia="Times New Roman" w:cs="Arial"/>
          <w:kern w:val="24"/>
        </w:rPr>
        <w:t xml:space="preserve">Ja </w:t>
      </w:r>
      <w:sdt>
        <w:sdtPr>
          <w:rPr>
            <w:rFonts w:eastAsia="Times New Roman" w:cs="Arial"/>
          </w:rPr>
          <w:id w:val="-4568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C0D">
            <w:rPr>
              <w:rFonts w:ascii="MS Gothic" w:eastAsia="MS Gothic" w:hAnsi="MS Gothic" w:cs="Arial"/>
            </w:rPr>
            <w:t>☐</w:t>
          </w:r>
        </w:sdtContent>
      </w:sdt>
      <w:r w:rsidRPr="00D87C0D">
        <w:rPr>
          <w:rFonts w:eastAsia="Times New Roman" w:cs="Arial"/>
          <w:kern w:val="24"/>
        </w:rPr>
        <w:tab/>
      </w:r>
      <w:r w:rsidRPr="00D87C0D">
        <w:rPr>
          <w:rFonts w:eastAsia="Times New Roman" w:cs="Arial"/>
          <w:kern w:val="24"/>
        </w:rPr>
        <w:tab/>
        <w:t xml:space="preserve">Nein </w:t>
      </w:r>
      <w:sdt>
        <w:sdtPr>
          <w:rPr>
            <w:rFonts w:eastAsia="Times New Roman" w:cs="Arial"/>
          </w:rPr>
          <w:id w:val="-84231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C0D">
            <w:rPr>
              <w:rFonts w:ascii="MS Gothic" w:eastAsia="MS Gothic" w:hAnsi="MS Gothic" w:cs="Arial"/>
            </w:rPr>
            <w:t>☐</w:t>
          </w:r>
        </w:sdtContent>
      </w:sdt>
    </w:p>
    <w:p w14:paraId="36C8584B" w14:textId="77777777" w:rsidR="004951AB" w:rsidRPr="00D87C0D" w:rsidRDefault="004951AB" w:rsidP="004951AB">
      <w:pPr>
        <w:pStyle w:val="Listenabsatz"/>
        <w:spacing w:before="120"/>
        <w:ind w:left="0"/>
        <w:jc w:val="both"/>
        <w:rPr>
          <w:rFonts w:eastAsia="Times New Roman" w:cs="Arial"/>
          <w:kern w:val="24"/>
        </w:rPr>
      </w:pPr>
      <w:r w:rsidRPr="00D87C0D">
        <w:rPr>
          <w:rFonts w:eastAsia="Times New Roman" w:cs="Arial"/>
          <w:kern w:val="24"/>
        </w:rPr>
        <w:t>Bemerkungen: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951AB" w:rsidRPr="00D87C0D" w14:paraId="1B51673A" w14:textId="77777777" w:rsidTr="00554678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148E" w14:textId="77777777" w:rsidR="004951AB" w:rsidRPr="00D87C0D" w:rsidRDefault="004951AB" w:rsidP="00554678">
            <w:pPr>
              <w:pStyle w:val="KeinLeerraum"/>
              <w:spacing w:beforeLines="40" w:before="96" w:afterLines="40" w:after="96" w:line="280" w:lineRule="exact"/>
              <w:rPr>
                <w:rFonts w:ascii="Arial" w:hAnsi="Arial" w:cs="Arial"/>
                <w:sz w:val="19"/>
                <w:szCs w:val="19"/>
                <w:lang w:eastAsia="de-CH"/>
              </w:rPr>
            </w:pPr>
            <w:r w:rsidRPr="00D87C0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C0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87C0D">
              <w:rPr>
                <w:rFonts w:ascii="Arial" w:hAnsi="Arial" w:cs="Arial"/>
                <w:sz w:val="19"/>
                <w:szCs w:val="19"/>
              </w:rPr>
            </w:r>
            <w:r w:rsidRPr="00D87C0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39951E0E" w14:textId="179E8034" w:rsidR="004951AB" w:rsidRPr="00D87C0D" w:rsidRDefault="004B13C0" w:rsidP="006E25D4">
      <w:pPr>
        <w:pStyle w:val="Listenabsatz"/>
        <w:numPr>
          <w:ilvl w:val="0"/>
          <w:numId w:val="18"/>
        </w:numPr>
        <w:spacing w:before="480" w:after="240"/>
        <w:ind w:left="425" w:hanging="425"/>
        <w:contextualSpacing w:val="0"/>
        <w:jc w:val="both"/>
        <w:rPr>
          <w:rFonts w:eastAsia="Times New Roman" w:cs="Arial"/>
          <w:b/>
          <w:caps/>
          <w:kern w:val="24"/>
        </w:rPr>
      </w:pPr>
      <w:r w:rsidRPr="00D87C0D">
        <w:rPr>
          <w:rFonts w:eastAsia="Times New Roman" w:cs="Arial"/>
          <w:b/>
          <w:caps/>
          <w:kern w:val="24"/>
        </w:rPr>
        <w:t>Regional- und Verkehrspolizei</w:t>
      </w:r>
    </w:p>
    <w:p w14:paraId="7AD23DF0" w14:textId="0C9D5CBA" w:rsidR="004B13C0" w:rsidRPr="00D87C0D" w:rsidRDefault="004B13C0" w:rsidP="006E25D4">
      <w:pPr>
        <w:numPr>
          <w:ilvl w:val="0"/>
          <w:numId w:val="23"/>
        </w:numPr>
        <w:ind w:left="426" w:hanging="426"/>
      </w:pPr>
      <w:r w:rsidRPr="00D87C0D">
        <w:t xml:space="preserve">Sind Sie einverstanden mit der Analyse und dem abgeleiteten Handlungsbedarf </w:t>
      </w:r>
      <w:r w:rsidR="0057495C" w:rsidRPr="00D87C0D">
        <w:t xml:space="preserve">bei </w:t>
      </w:r>
      <w:r w:rsidRPr="00D87C0D">
        <w:t>der Regional- und Verkehrspolizei?</w:t>
      </w:r>
    </w:p>
    <w:p w14:paraId="67083560" w14:textId="77777777" w:rsidR="004951AB" w:rsidRPr="00D87C0D" w:rsidRDefault="004951AB" w:rsidP="004951AB">
      <w:pPr>
        <w:tabs>
          <w:tab w:val="left" w:pos="709"/>
          <w:tab w:val="left" w:pos="1418"/>
          <w:tab w:val="left" w:pos="2127"/>
          <w:tab w:val="left" w:pos="3608"/>
        </w:tabs>
        <w:spacing w:before="120"/>
        <w:rPr>
          <w:rFonts w:eastAsia="Times New Roman" w:cs="Arial"/>
          <w:kern w:val="24"/>
        </w:rPr>
      </w:pPr>
      <w:r w:rsidRPr="00D87C0D">
        <w:rPr>
          <w:rFonts w:eastAsia="Times New Roman" w:cs="Arial"/>
          <w:kern w:val="24"/>
        </w:rPr>
        <w:t xml:space="preserve">Ja </w:t>
      </w:r>
      <w:sdt>
        <w:sdtPr>
          <w:rPr>
            <w:rFonts w:eastAsia="Times New Roman" w:cs="Arial"/>
          </w:rPr>
          <w:id w:val="213166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C0D">
            <w:rPr>
              <w:rFonts w:ascii="MS Gothic" w:eastAsia="MS Gothic" w:hAnsi="MS Gothic" w:cs="Arial"/>
            </w:rPr>
            <w:t>☐</w:t>
          </w:r>
        </w:sdtContent>
      </w:sdt>
      <w:r w:rsidRPr="00D87C0D">
        <w:rPr>
          <w:rFonts w:eastAsia="Times New Roman" w:cs="Arial"/>
          <w:kern w:val="24"/>
        </w:rPr>
        <w:tab/>
      </w:r>
      <w:r w:rsidRPr="00D87C0D">
        <w:rPr>
          <w:rFonts w:eastAsia="Times New Roman" w:cs="Arial"/>
          <w:kern w:val="24"/>
        </w:rPr>
        <w:tab/>
        <w:t xml:space="preserve">Nein </w:t>
      </w:r>
      <w:sdt>
        <w:sdtPr>
          <w:rPr>
            <w:rFonts w:eastAsia="Times New Roman" w:cs="Arial"/>
          </w:rPr>
          <w:id w:val="21517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C0D">
            <w:rPr>
              <w:rFonts w:ascii="MS Gothic" w:eastAsia="MS Gothic" w:hAnsi="MS Gothic" w:cs="Arial"/>
            </w:rPr>
            <w:t>☐</w:t>
          </w:r>
        </w:sdtContent>
      </w:sdt>
    </w:p>
    <w:p w14:paraId="40F498C3" w14:textId="77777777" w:rsidR="004951AB" w:rsidRPr="00D87C0D" w:rsidRDefault="004951AB" w:rsidP="004951AB">
      <w:pPr>
        <w:pStyle w:val="Listenabsatz"/>
        <w:spacing w:before="120"/>
        <w:ind w:left="0"/>
        <w:jc w:val="both"/>
        <w:rPr>
          <w:rFonts w:eastAsia="Times New Roman" w:cs="Arial"/>
          <w:kern w:val="24"/>
        </w:rPr>
      </w:pPr>
      <w:r w:rsidRPr="00D87C0D">
        <w:rPr>
          <w:rFonts w:eastAsia="Times New Roman" w:cs="Arial"/>
          <w:kern w:val="24"/>
        </w:rPr>
        <w:t>Bemerkungen: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951AB" w:rsidRPr="00D87C0D" w14:paraId="366FAF16" w14:textId="77777777" w:rsidTr="00554678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5878" w14:textId="77777777" w:rsidR="004951AB" w:rsidRPr="00D87C0D" w:rsidRDefault="004951AB" w:rsidP="00554678">
            <w:pPr>
              <w:pStyle w:val="KeinLeerraum"/>
              <w:spacing w:beforeLines="40" w:before="96" w:afterLines="40" w:after="96" w:line="280" w:lineRule="exact"/>
              <w:rPr>
                <w:rFonts w:ascii="Arial" w:hAnsi="Arial" w:cs="Arial"/>
                <w:sz w:val="19"/>
                <w:szCs w:val="19"/>
                <w:lang w:eastAsia="de-CH"/>
              </w:rPr>
            </w:pPr>
            <w:r w:rsidRPr="00D87C0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C0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87C0D">
              <w:rPr>
                <w:rFonts w:ascii="Arial" w:hAnsi="Arial" w:cs="Arial"/>
                <w:sz w:val="19"/>
                <w:szCs w:val="19"/>
              </w:rPr>
            </w:r>
            <w:r w:rsidRPr="00D87C0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5018BB2C" w14:textId="0ECDDCC6" w:rsidR="004951AB" w:rsidRPr="00D87C0D" w:rsidRDefault="004B13C0" w:rsidP="006E25D4">
      <w:pPr>
        <w:pStyle w:val="Listenabsatz"/>
        <w:numPr>
          <w:ilvl w:val="0"/>
          <w:numId w:val="18"/>
        </w:numPr>
        <w:spacing w:before="480" w:after="240"/>
        <w:ind w:left="425" w:hanging="425"/>
        <w:contextualSpacing w:val="0"/>
        <w:jc w:val="both"/>
        <w:rPr>
          <w:rFonts w:eastAsia="Times New Roman" w:cs="Arial"/>
          <w:b/>
          <w:caps/>
          <w:kern w:val="24"/>
        </w:rPr>
      </w:pPr>
      <w:r w:rsidRPr="00D87C0D">
        <w:rPr>
          <w:rFonts w:eastAsia="Times New Roman" w:cs="Arial"/>
          <w:b/>
          <w:caps/>
          <w:kern w:val="24"/>
        </w:rPr>
        <w:t>Standortwahl</w:t>
      </w:r>
      <w:r w:rsidRPr="00D87C0D">
        <w:rPr>
          <w:rFonts w:eastAsia="Times New Roman" w:cs="Arial"/>
          <w:b/>
          <w:caps/>
          <w:kern w:val="24"/>
        </w:rPr>
        <w:tab/>
      </w:r>
    </w:p>
    <w:p w14:paraId="5A771B65" w14:textId="77777777" w:rsidR="004B13C0" w:rsidRPr="00D87C0D" w:rsidRDefault="004B13C0" w:rsidP="006E25D4">
      <w:pPr>
        <w:numPr>
          <w:ilvl w:val="0"/>
          <w:numId w:val="23"/>
        </w:numPr>
        <w:ind w:left="426" w:hanging="426"/>
      </w:pPr>
      <w:r w:rsidRPr="00D87C0D">
        <w:t>Kann die Standortwahl nachvollzogen werden?</w:t>
      </w:r>
    </w:p>
    <w:p w14:paraId="272C13AA" w14:textId="77777777" w:rsidR="004951AB" w:rsidRPr="00D87C0D" w:rsidRDefault="004951AB" w:rsidP="004951AB">
      <w:pPr>
        <w:tabs>
          <w:tab w:val="left" w:pos="709"/>
          <w:tab w:val="left" w:pos="1418"/>
          <w:tab w:val="left" w:pos="2127"/>
          <w:tab w:val="left" w:pos="3608"/>
        </w:tabs>
        <w:spacing w:before="120"/>
        <w:rPr>
          <w:rFonts w:eastAsia="Times New Roman" w:cs="Arial"/>
          <w:kern w:val="24"/>
        </w:rPr>
      </w:pPr>
      <w:r w:rsidRPr="00D87C0D">
        <w:rPr>
          <w:rFonts w:eastAsia="Times New Roman" w:cs="Arial"/>
          <w:kern w:val="24"/>
        </w:rPr>
        <w:t xml:space="preserve">Ja </w:t>
      </w:r>
      <w:sdt>
        <w:sdtPr>
          <w:rPr>
            <w:rFonts w:eastAsia="Times New Roman" w:cs="Arial"/>
          </w:rPr>
          <w:id w:val="-189851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C0D">
            <w:rPr>
              <w:rFonts w:ascii="MS Gothic" w:eastAsia="MS Gothic" w:hAnsi="MS Gothic" w:cs="Arial"/>
            </w:rPr>
            <w:t>☐</w:t>
          </w:r>
        </w:sdtContent>
      </w:sdt>
      <w:r w:rsidRPr="00D87C0D">
        <w:rPr>
          <w:rFonts w:eastAsia="Times New Roman" w:cs="Arial"/>
          <w:kern w:val="24"/>
        </w:rPr>
        <w:tab/>
      </w:r>
      <w:r w:rsidRPr="00D87C0D">
        <w:rPr>
          <w:rFonts w:eastAsia="Times New Roman" w:cs="Arial"/>
          <w:kern w:val="24"/>
        </w:rPr>
        <w:tab/>
        <w:t xml:space="preserve">Nein </w:t>
      </w:r>
      <w:sdt>
        <w:sdtPr>
          <w:rPr>
            <w:rFonts w:eastAsia="Times New Roman" w:cs="Arial"/>
          </w:rPr>
          <w:id w:val="-159639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C0D">
            <w:rPr>
              <w:rFonts w:ascii="MS Gothic" w:eastAsia="MS Gothic" w:hAnsi="MS Gothic" w:cs="Arial"/>
            </w:rPr>
            <w:t>☐</w:t>
          </w:r>
        </w:sdtContent>
      </w:sdt>
    </w:p>
    <w:p w14:paraId="60FB162E" w14:textId="46C76DD9" w:rsidR="004951AB" w:rsidRPr="00D87C0D" w:rsidRDefault="006E1E61" w:rsidP="004951AB">
      <w:pPr>
        <w:pStyle w:val="Listenabsatz"/>
        <w:spacing w:before="120"/>
        <w:ind w:left="0"/>
        <w:jc w:val="both"/>
        <w:rPr>
          <w:rFonts w:eastAsia="Times New Roman" w:cs="Arial"/>
          <w:kern w:val="24"/>
        </w:rPr>
      </w:pPr>
      <w:r w:rsidRPr="00D87C0D">
        <w:rPr>
          <w:rFonts w:eastAsia="Times New Roman" w:cs="Arial"/>
          <w:kern w:val="24"/>
        </w:rPr>
        <w:t>Begründungen/</w:t>
      </w:r>
      <w:r w:rsidR="004951AB" w:rsidRPr="00D87C0D">
        <w:rPr>
          <w:rFonts w:eastAsia="Times New Roman" w:cs="Arial"/>
          <w:kern w:val="24"/>
        </w:rPr>
        <w:t>Bemerkungen: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951AB" w:rsidRPr="00D87C0D" w14:paraId="528BB940" w14:textId="77777777" w:rsidTr="00554678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DB9C" w14:textId="77777777" w:rsidR="004951AB" w:rsidRPr="00D87C0D" w:rsidRDefault="004951AB" w:rsidP="00554678">
            <w:pPr>
              <w:pStyle w:val="KeinLeerraum"/>
              <w:spacing w:beforeLines="40" w:before="96" w:afterLines="40" w:after="96" w:line="280" w:lineRule="exact"/>
              <w:rPr>
                <w:rFonts w:ascii="Arial" w:hAnsi="Arial" w:cs="Arial"/>
                <w:sz w:val="19"/>
                <w:szCs w:val="19"/>
                <w:lang w:eastAsia="de-CH"/>
              </w:rPr>
            </w:pPr>
            <w:r w:rsidRPr="00D87C0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C0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87C0D">
              <w:rPr>
                <w:rFonts w:ascii="Arial" w:hAnsi="Arial" w:cs="Arial"/>
                <w:sz w:val="19"/>
                <w:szCs w:val="19"/>
              </w:rPr>
            </w:r>
            <w:r w:rsidRPr="00D87C0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14483621" w14:textId="3F9F6C2F" w:rsidR="00E4551D" w:rsidRPr="00D87C0D" w:rsidRDefault="00E4551D" w:rsidP="004B13C0">
      <w:pPr>
        <w:pStyle w:val="Listenabsatz"/>
        <w:spacing w:before="240" w:after="240"/>
        <w:ind w:left="425"/>
        <w:jc w:val="both"/>
        <w:rPr>
          <w:rFonts w:eastAsia="Times New Roman" w:cs="Arial"/>
          <w:b/>
          <w:caps/>
          <w:kern w:val="24"/>
        </w:rPr>
      </w:pPr>
    </w:p>
    <w:p w14:paraId="62062136" w14:textId="77777777" w:rsidR="00E4551D" w:rsidRPr="00D87C0D" w:rsidRDefault="00E4551D">
      <w:pPr>
        <w:rPr>
          <w:rFonts w:eastAsia="Times New Roman" w:cs="Arial"/>
          <w:b/>
          <w:caps/>
          <w:kern w:val="24"/>
        </w:rPr>
      </w:pPr>
      <w:r w:rsidRPr="00D87C0D">
        <w:rPr>
          <w:rFonts w:eastAsia="Times New Roman" w:cs="Arial"/>
          <w:b/>
          <w:caps/>
          <w:kern w:val="24"/>
        </w:rPr>
        <w:br w:type="page"/>
      </w:r>
    </w:p>
    <w:p w14:paraId="21D4F8CE" w14:textId="597D57F7" w:rsidR="004951AB" w:rsidRPr="00D87C0D" w:rsidRDefault="004B13C0" w:rsidP="006E25D4">
      <w:pPr>
        <w:pStyle w:val="Listenabsatz"/>
        <w:numPr>
          <w:ilvl w:val="0"/>
          <w:numId w:val="18"/>
        </w:numPr>
        <w:spacing w:before="480" w:after="240"/>
        <w:ind w:left="425" w:hanging="425"/>
        <w:contextualSpacing w:val="0"/>
        <w:jc w:val="both"/>
        <w:rPr>
          <w:rFonts w:eastAsia="Times New Roman" w:cs="Arial"/>
          <w:b/>
          <w:caps/>
          <w:kern w:val="24"/>
        </w:rPr>
      </w:pPr>
      <w:r w:rsidRPr="00D87C0D">
        <w:rPr>
          <w:rFonts w:eastAsia="Times New Roman" w:cs="Arial"/>
          <w:b/>
          <w:caps/>
          <w:kern w:val="24"/>
        </w:rPr>
        <w:lastRenderedPageBreak/>
        <w:t>Finanzielle Auswirkungen und Finanzierung</w:t>
      </w:r>
    </w:p>
    <w:p w14:paraId="29F73C2D" w14:textId="77777777" w:rsidR="004B13C0" w:rsidRPr="00D87C0D" w:rsidRDefault="004B13C0" w:rsidP="006E25D4">
      <w:pPr>
        <w:numPr>
          <w:ilvl w:val="0"/>
          <w:numId w:val="23"/>
        </w:numPr>
        <w:ind w:left="426" w:hanging="426"/>
      </w:pPr>
      <w:r w:rsidRPr="00D87C0D">
        <w:t>Ist die Darlegung der finanziellen Auswirkungen verständlich und nachvollziehbar?</w:t>
      </w:r>
    </w:p>
    <w:p w14:paraId="46BB0054" w14:textId="77777777" w:rsidR="004951AB" w:rsidRPr="00D87C0D" w:rsidRDefault="004951AB" w:rsidP="004951AB">
      <w:pPr>
        <w:tabs>
          <w:tab w:val="left" w:pos="709"/>
          <w:tab w:val="left" w:pos="1418"/>
          <w:tab w:val="left" w:pos="2127"/>
          <w:tab w:val="left" w:pos="3608"/>
        </w:tabs>
        <w:spacing w:before="120"/>
        <w:rPr>
          <w:rFonts w:eastAsia="Times New Roman" w:cs="Arial"/>
          <w:kern w:val="24"/>
        </w:rPr>
      </w:pPr>
      <w:r w:rsidRPr="00D87C0D">
        <w:rPr>
          <w:rFonts w:eastAsia="Times New Roman" w:cs="Arial"/>
          <w:kern w:val="24"/>
        </w:rPr>
        <w:t xml:space="preserve">Ja </w:t>
      </w:r>
      <w:sdt>
        <w:sdtPr>
          <w:rPr>
            <w:rFonts w:eastAsia="Times New Roman" w:cs="Arial"/>
          </w:rPr>
          <w:id w:val="-87784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C0D">
            <w:rPr>
              <w:rFonts w:ascii="MS Gothic" w:eastAsia="MS Gothic" w:hAnsi="MS Gothic" w:cs="Arial"/>
            </w:rPr>
            <w:t>☐</w:t>
          </w:r>
        </w:sdtContent>
      </w:sdt>
      <w:r w:rsidRPr="00D87C0D">
        <w:rPr>
          <w:rFonts w:eastAsia="Times New Roman" w:cs="Arial"/>
          <w:kern w:val="24"/>
        </w:rPr>
        <w:tab/>
      </w:r>
      <w:r w:rsidRPr="00D87C0D">
        <w:rPr>
          <w:rFonts w:eastAsia="Times New Roman" w:cs="Arial"/>
          <w:kern w:val="24"/>
        </w:rPr>
        <w:tab/>
        <w:t xml:space="preserve">Nein </w:t>
      </w:r>
      <w:sdt>
        <w:sdtPr>
          <w:rPr>
            <w:rFonts w:eastAsia="Times New Roman" w:cs="Arial"/>
          </w:rPr>
          <w:id w:val="-66648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C0D">
            <w:rPr>
              <w:rFonts w:ascii="MS Gothic" w:eastAsia="MS Gothic" w:hAnsi="MS Gothic" w:cs="Arial"/>
            </w:rPr>
            <w:t>☐</w:t>
          </w:r>
        </w:sdtContent>
      </w:sdt>
    </w:p>
    <w:p w14:paraId="0F086618" w14:textId="55BFEF87" w:rsidR="004951AB" w:rsidRPr="00D87C0D" w:rsidRDefault="006E1E61" w:rsidP="004951AB">
      <w:pPr>
        <w:pStyle w:val="Listenabsatz"/>
        <w:spacing w:before="120"/>
        <w:ind w:left="0"/>
        <w:jc w:val="both"/>
        <w:rPr>
          <w:rFonts w:eastAsia="Times New Roman" w:cs="Arial"/>
          <w:kern w:val="24"/>
        </w:rPr>
      </w:pPr>
      <w:r w:rsidRPr="00D87C0D">
        <w:rPr>
          <w:rFonts w:eastAsia="Times New Roman" w:cs="Arial"/>
          <w:kern w:val="24"/>
        </w:rPr>
        <w:t>Begründungen/</w:t>
      </w:r>
      <w:r w:rsidR="004951AB" w:rsidRPr="00D87C0D">
        <w:rPr>
          <w:rFonts w:eastAsia="Times New Roman" w:cs="Arial"/>
          <w:kern w:val="24"/>
        </w:rPr>
        <w:t>Bemerkungen: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951AB" w:rsidRPr="00D87C0D" w14:paraId="759E484D" w14:textId="77777777" w:rsidTr="00554678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5673" w14:textId="77777777" w:rsidR="004951AB" w:rsidRPr="00D87C0D" w:rsidRDefault="004951AB" w:rsidP="00554678">
            <w:pPr>
              <w:pStyle w:val="KeinLeerraum"/>
              <w:spacing w:beforeLines="40" w:before="96" w:afterLines="40" w:after="96" w:line="280" w:lineRule="exact"/>
              <w:rPr>
                <w:rFonts w:ascii="Arial" w:hAnsi="Arial" w:cs="Arial"/>
                <w:sz w:val="19"/>
                <w:szCs w:val="19"/>
                <w:lang w:eastAsia="de-CH"/>
              </w:rPr>
            </w:pPr>
            <w:r w:rsidRPr="00D87C0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C0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87C0D">
              <w:rPr>
                <w:rFonts w:ascii="Arial" w:hAnsi="Arial" w:cs="Arial"/>
                <w:sz w:val="19"/>
                <w:szCs w:val="19"/>
              </w:rPr>
            </w:r>
            <w:r w:rsidRPr="00D87C0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1F2C23F3" w14:textId="2DD4F9F7" w:rsidR="004B13C0" w:rsidRPr="00D87C0D" w:rsidRDefault="004B13C0" w:rsidP="006E25D4">
      <w:pPr>
        <w:pStyle w:val="Listenabsatz"/>
        <w:numPr>
          <w:ilvl w:val="0"/>
          <w:numId w:val="18"/>
        </w:numPr>
        <w:spacing w:before="480" w:after="240"/>
        <w:ind w:left="425" w:hanging="425"/>
        <w:contextualSpacing w:val="0"/>
        <w:jc w:val="both"/>
        <w:rPr>
          <w:rFonts w:eastAsia="Times New Roman" w:cs="Arial"/>
          <w:b/>
          <w:caps/>
          <w:kern w:val="24"/>
        </w:rPr>
      </w:pPr>
      <w:r w:rsidRPr="00D87C0D">
        <w:rPr>
          <w:rFonts w:eastAsia="Times New Roman" w:cs="Arial"/>
          <w:b/>
          <w:caps/>
          <w:kern w:val="24"/>
        </w:rPr>
        <w:t>Weitere Bemerkungen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951AB" w:rsidRPr="00D87C0D" w14:paraId="24C272D6" w14:textId="77777777" w:rsidTr="004951AB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DA3E" w14:textId="77777777" w:rsidR="004951AB" w:rsidRPr="00D87C0D" w:rsidRDefault="004951AB" w:rsidP="00554678">
            <w:pPr>
              <w:pStyle w:val="KeinLeerraum"/>
              <w:spacing w:beforeLines="40" w:before="96" w:afterLines="40" w:after="96" w:line="280" w:lineRule="exact"/>
              <w:rPr>
                <w:rFonts w:ascii="Arial" w:hAnsi="Arial" w:cs="Arial"/>
                <w:sz w:val="19"/>
                <w:szCs w:val="19"/>
                <w:lang w:eastAsia="de-CH"/>
              </w:rPr>
            </w:pPr>
            <w:r w:rsidRPr="00D87C0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C0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87C0D">
              <w:rPr>
                <w:rFonts w:ascii="Arial" w:hAnsi="Arial" w:cs="Arial"/>
                <w:sz w:val="19"/>
                <w:szCs w:val="19"/>
              </w:rPr>
            </w:r>
            <w:r w:rsidRPr="00D87C0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87C0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199CA361" w14:textId="77777777" w:rsidR="004B13C0" w:rsidRPr="00D87C0D" w:rsidRDefault="004B13C0" w:rsidP="004B13C0">
      <w:pPr>
        <w:spacing w:before="120"/>
        <w:rPr>
          <w:rFonts w:eastAsia="Times New Roman" w:cs="Arial"/>
          <w:kern w:val="24"/>
        </w:rPr>
      </w:pPr>
    </w:p>
    <w:p w14:paraId="19E61B12" w14:textId="77777777" w:rsidR="004B13C0" w:rsidRPr="00D87C0D" w:rsidRDefault="004B13C0" w:rsidP="004B13C0">
      <w:pPr>
        <w:spacing w:before="120"/>
        <w:rPr>
          <w:rFonts w:eastAsia="Times New Roman" w:cs="Arial"/>
          <w:kern w:val="24"/>
        </w:rPr>
      </w:pPr>
    </w:p>
    <w:p w14:paraId="651AB393" w14:textId="5E310435" w:rsidR="005003F6" w:rsidRPr="00D87C0D" w:rsidRDefault="004B13C0" w:rsidP="006E25D4">
      <w:pPr>
        <w:spacing w:before="120"/>
      </w:pPr>
      <w:r w:rsidRPr="00D87C0D">
        <w:rPr>
          <w:rFonts w:eastAsia="Times New Roman" w:cs="Arial"/>
          <w:kern w:val="24"/>
        </w:rPr>
        <w:t>Besten Dank für Ihre Bemühungen.</w:t>
      </w:r>
    </w:p>
    <w:sectPr w:rsidR="005003F6" w:rsidRPr="00D87C0D" w:rsidSect="00BA418B">
      <w:headerReference w:type="default" r:id="rId15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CA9D" w14:textId="77777777" w:rsidR="00785FBE" w:rsidRPr="00D87C0D" w:rsidRDefault="00785FBE" w:rsidP="003913CD">
      <w:pPr>
        <w:spacing w:line="240" w:lineRule="auto"/>
      </w:pPr>
      <w:r w:rsidRPr="00D87C0D">
        <w:separator/>
      </w:r>
    </w:p>
  </w:endnote>
  <w:endnote w:type="continuationSeparator" w:id="0">
    <w:p w14:paraId="4D354CE6" w14:textId="77777777" w:rsidR="00785FBE" w:rsidRPr="00D87C0D" w:rsidRDefault="00785FBE" w:rsidP="003913CD">
      <w:pPr>
        <w:spacing w:line="240" w:lineRule="auto"/>
      </w:pPr>
      <w:r w:rsidRPr="00D87C0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5B23" w14:textId="14F6FE58" w:rsidR="00A24861" w:rsidRPr="00D87C0D" w:rsidRDefault="00E12638">
    <w:pPr>
      <w:pStyle w:val="Fuzeile"/>
    </w:pPr>
    <w:r w:rsidRPr="00D87C0D">
      <w:t>Seite</w:t>
    </w:r>
    <w:r w:rsidR="00110163" w:rsidRPr="00D87C0D">
      <w:t xml:space="preserve"> </w:t>
    </w:r>
    <w:r w:rsidR="00110163" w:rsidRPr="00D87C0D">
      <w:fldChar w:fldCharType="begin"/>
    </w:r>
    <w:r w:rsidR="00110163" w:rsidRPr="00D87C0D">
      <w:instrText xml:space="preserve"> PAGE   \* MERGEFORMAT \&lt;OawJumpToField value=0/&gt;</w:instrText>
    </w:r>
    <w:r w:rsidR="00110163" w:rsidRPr="00D87C0D">
      <w:fldChar w:fldCharType="separate"/>
    </w:r>
    <w:r w:rsidR="00866111" w:rsidRPr="00D87C0D">
      <w:rPr>
        <w:noProof/>
        <w:highlight w:val="white"/>
      </w:rPr>
      <w:t>1</w:t>
    </w:r>
    <w:r w:rsidR="00110163" w:rsidRPr="00D87C0D">
      <w:fldChar w:fldCharType="end"/>
    </w:r>
    <w:r w:rsidR="00110163" w:rsidRPr="00D87C0D">
      <w:t>/</w:t>
    </w:r>
    <w:r w:rsidR="00D87C0D" w:rsidRPr="00D87C0D">
      <w:fldChar w:fldCharType="begin"/>
    </w:r>
    <w:r w:rsidR="00D87C0D" w:rsidRPr="00D87C0D">
      <w:instrText xml:space="preserve"> NUMPAGES   \* MERGEFORMAT \&lt;OawJumpToField value=0/&gt;</w:instrText>
    </w:r>
    <w:r w:rsidR="00D87C0D" w:rsidRPr="00D87C0D">
      <w:fldChar w:fldCharType="separate"/>
    </w:r>
    <w:r w:rsidR="00866111" w:rsidRPr="00D87C0D">
      <w:rPr>
        <w:noProof/>
        <w:highlight w:val="white"/>
      </w:rPr>
      <w:t>3</w:t>
    </w:r>
    <w:r w:rsidR="00D87C0D" w:rsidRPr="00D87C0D">
      <w:rPr>
        <w:noProof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817E" w14:textId="77777777" w:rsidR="00785FBE" w:rsidRPr="00D87C0D" w:rsidRDefault="00785FBE" w:rsidP="003913CD">
      <w:pPr>
        <w:spacing w:line="240" w:lineRule="auto"/>
      </w:pPr>
      <w:r w:rsidRPr="00D87C0D">
        <w:separator/>
      </w:r>
    </w:p>
  </w:footnote>
  <w:footnote w:type="continuationSeparator" w:id="0">
    <w:p w14:paraId="39B09C08" w14:textId="77777777" w:rsidR="00785FBE" w:rsidRPr="00D87C0D" w:rsidRDefault="00785FBE" w:rsidP="003913CD">
      <w:pPr>
        <w:spacing w:line="240" w:lineRule="auto"/>
      </w:pPr>
      <w:r w:rsidRPr="00D87C0D">
        <w:continuationSeparator/>
      </w:r>
    </w:p>
  </w:footnote>
  <w:footnote w:id="1">
    <w:p w14:paraId="0D7E7A19" w14:textId="7E953318" w:rsidR="00272CB8" w:rsidRPr="00D87C0D" w:rsidRDefault="00272CB8">
      <w:pPr>
        <w:pStyle w:val="Funotentext"/>
        <w:rPr>
          <w:sz w:val="16"/>
          <w:szCs w:val="16"/>
        </w:rPr>
      </w:pPr>
      <w:r w:rsidRPr="00D87C0D">
        <w:rPr>
          <w:rStyle w:val="Funotenzeichen"/>
          <w:sz w:val="16"/>
          <w:szCs w:val="16"/>
        </w:rPr>
        <w:footnoteRef/>
      </w:r>
      <w:r w:rsidRPr="00D87C0D">
        <w:rPr>
          <w:sz w:val="16"/>
          <w:szCs w:val="16"/>
        </w:rPr>
        <w:t xml:space="preserve"> Dieses Antwortformular kann auch online ausgefüllt werden unter </w:t>
      </w:r>
      <w:bookmarkStart w:id="0" w:name="_Hlk167887285"/>
      <w:r w:rsidRPr="00D87C0D">
        <w:rPr>
          <w:sz w:val="16"/>
          <w:szCs w:val="16"/>
        </w:rPr>
        <w:fldChar w:fldCharType="begin"/>
      </w:r>
      <w:r w:rsidR="004766ED" w:rsidRPr="00D87C0D">
        <w:rPr>
          <w:sz w:val="16"/>
          <w:szCs w:val="16"/>
        </w:rPr>
        <w:instrText>HYPERLINK "http://www.ar.ch/ssz-antwortformular"</w:instrText>
      </w:r>
      <w:r w:rsidRPr="00D87C0D">
        <w:rPr>
          <w:sz w:val="16"/>
          <w:szCs w:val="16"/>
        </w:rPr>
      </w:r>
      <w:r w:rsidRPr="00D87C0D">
        <w:rPr>
          <w:sz w:val="16"/>
          <w:szCs w:val="16"/>
        </w:rPr>
        <w:fldChar w:fldCharType="separate"/>
      </w:r>
      <w:r w:rsidR="004766ED" w:rsidRPr="00D87C0D">
        <w:rPr>
          <w:rStyle w:val="Hyperlink"/>
          <w:sz w:val="16"/>
          <w:szCs w:val="16"/>
        </w:rPr>
        <w:t>http://www.ar.ch/ssz-antwortformular</w:t>
      </w:r>
      <w:r w:rsidRPr="00D87C0D">
        <w:rPr>
          <w:sz w:val="16"/>
          <w:szCs w:val="16"/>
        </w:rPr>
        <w:fldChar w:fldCharType="end"/>
      </w:r>
      <w:bookmarkEnd w:id="0"/>
      <w:r w:rsidRPr="00D87C0D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D87C0D" w14:paraId="7429FEF1" w14:textId="77777777" w:rsidTr="0067188B">
      <w:trPr>
        <w:trHeight w:hRule="exact" w:val="567"/>
      </w:trPr>
      <w:tc>
        <w:tcPr>
          <w:tcW w:w="5641" w:type="dxa"/>
          <w:shd w:val="clear" w:color="auto" w:fill="auto"/>
        </w:tcPr>
        <w:p w14:paraId="1AC15937" w14:textId="33EF1F67" w:rsidR="001D3CE9" w:rsidRPr="00D87C0D" w:rsidRDefault="005003F6" w:rsidP="005003F6">
          <w:pPr>
            <w:pStyle w:val="1Pt0"/>
          </w:pPr>
          <w:r w:rsidRPr="00D87C0D">
            <w:t> </w:t>
          </w:r>
        </w:p>
        <w:p w14:paraId="0688566B" w14:textId="18E8CFB2" w:rsidR="005B47A2" w:rsidRPr="00D87C0D" w:rsidRDefault="0057495C" w:rsidP="009000EB">
          <w:pPr>
            <w:pStyle w:val="1pt"/>
          </w:pPr>
          <w:r w:rsidRPr="00D87C0D">
            <w:rPr>
              <w:noProof/>
            </w:rPr>
            <w:drawing>
              <wp:anchor distT="0" distB="0" distL="114300" distR="114300" simplePos="0" relativeHeight="251663360" behindDoc="1" locked="1" layoutInCell="1" allowOverlap="1" wp14:anchorId="7592F8A6" wp14:editId="52BFD470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9675" cy="971550"/>
                <wp:effectExtent l="0" t="0" r="0" b="0"/>
                <wp:wrapNone/>
                <wp:docPr id="1422941634" name="Grafik 14229416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tag w:val="Department"/>
          <w:id w:val="1081033871"/>
          <w:dataBinding w:prefixMappings="xmlns:ns='http://schemas.officeatwork.com/CustomXMLPart'" w:xpath="/ns:officeatwork/ns:Department" w:storeItemID="{12B00E3F-1421-4F71-9F52-96C479DBA8BB}"/>
          <w:text w:multiLine="1"/>
        </w:sdtPr>
        <w:sdtEndPr/>
        <w:sdtContent>
          <w:tc>
            <w:tcPr>
              <w:tcW w:w="1928" w:type="dxa"/>
              <w:vMerge w:val="restart"/>
              <w:shd w:val="clear" w:color="auto" w:fill="auto"/>
            </w:tcPr>
            <w:p w14:paraId="37680CA1" w14:textId="104B3B0B" w:rsidR="005B47A2" w:rsidRPr="00D87C0D" w:rsidRDefault="0057495C" w:rsidP="00512DEB">
              <w:pPr>
                <w:pStyle w:val="Kopfzeilefett"/>
              </w:pPr>
              <w:r w:rsidRPr="00D87C0D">
                <w:t>Departement</w:t>
              </w:r>
              <w:r w:rsidRPr="00D87C0D">
                <w:br/>
                <w:t>Inneres und Sicherheit</w:t>
              </w:r>
            </w:p>
          </w:tc>
        </w:sdtContent>
      </w:sdt>
      <w:tc>
        <w:tcPr>
          <w:tcW w:w="2552" w:type="dxa"/>
          <w:vMerge w:val="restart"/>
          <w:shd w:val="clear" w:color="auto" w:fill="auto"/>
        </w:tcPr>
        <w:p w14:paraId="2DB95A73" w14:textId="5857794C" w:rsidR="005B47A2" w:rsidRPr="00D87C0D" w:rsidRDefault="00D87C0D" w:rsidP="005B47A2">
          <w:pPr>
            <w:pStyle w:val="Kopfzeile"/>
          </w:pPr>
          <w:sdt>
            <w:sdtPr>
              <w:tag w:val="AmtAddress"/>
              <w:id w:val="-1493555583"/>
              <w:dataBinding w:prefixMappings="xmlns:ns='http://schemas.officeatwork.com/CustomXMLPart'" w:xpath="/ns:officeatwork/ns:AmtAddress" w:storeItemID="{12B00E3F-1421-4F71-9F52-96C479DBA8BB}"/>
              <w:text w:multiLine="1"/>
            </w:sdtPr>
            <w:sdtEndPr/>
            <w:sdtContent>
              <w:r w:rsidR="0057495C" w:rsidRPr="00D87C0D">
                <w:t>Schützenstrasse 1</w:t>
              </w:r>
              <w:r w:rsidR="0057495C" w:rsidRPr="00D87C0D">
                <w:br/>
                <w:t>9102 Herisau</w:t>
              </w:r>
              <w:r w:rsidR="0057495C" w:rsidRPr="00D87C0D">
                <w:br/>
                <w:t>Tel.</w:t>
              </w:r>
              <w:r w:rsidR="0057495C" w:rsidRPr="00D87C0D">
                <w:tab/>
                <w:t>+41 71 343 63 63</w:t>
              </w:r>
              <w:r w:rsidR="0057495C" w:rsidRPr="00D87C0D">
                <w:br/>
                <w:t>inneres.sicherheit@ar.ch</w:t>
              </w:r>
              <w:r w:rsidR="0057495C" w:rsidRPr="00D87C0D">
                <w:br/>
                <w:t>www.ar.ch</w:t>
              </w:r>
            </w:sdtContent>
          </w:sdt>
        </w:p>
        <w:p w14:paraId="3ACFBF13" w14:textId="77777777" w:rsidR="00FD3216" w:rsidRPr="00D87C0D" w:rsidRDefault="00FD3216" w:rsidP="005B47A2">
          <w:pPr>
            <w:pStyle w:val="Kopfzeile"/>
          </w:pPr>
        </w:p>
        <w:p w14:paraId="4EE218D0" w14:textId="77777777" w:rsidR="00FD3216" w:rsidRPr="00D87C0D" w:rsidRDefault="00FD3216" w:rsidP="005B47A2">
          <w:pPr>
            <w:pStyle w:val="Kopfzeile"/>
          </w:pPr>
        </w:p>
        <w:sdt>
          <w:sdtPr>
            <w:rPr>
              <w:highlight w:val="white"/>
            </w:rPr>
            <w:tag w:val="ContactpersonBold"/>
            <w:id w:val="-1254814910"/>
            <w:dataBinding w:prefixMappings="xmlns:ns='http://schemas.officeatwork.com/CustomXMLPart'" w:xpath="/ns:officeatwork/ns:ContactpersonBold" w:storeItemID="{12B00E3F-1421-4F71-9F52-96C479DBA8BB}"/>
            <w:text w:multiLine="1"/>
          </w:sdtPr>
          <w:sdtEndPr/>
          <w:sdtContent>
            <w:p w14:paraId="52DEC664" w14:textId="789E7375" w:rsidR="0043457D" w:rsidRPr="00D87C0D" w:rsidRDefault="004B13C0" w:rsidP="0043457D">
              <w:pPr>
                <w:pStyle w:val="Kopfzeilefett"/>
                <w:rPr>
                  <w:highlight w:val="white"/>
                </w:rPr>
              </w:pPr>
              <w:r w:rsidRPr="00D87C0D">
                <w:rPr>
                  <w:highlight w:val="white"/>
                </w:rPr>
                <w:t>​</w:t>
              </w:r>
            </w:p>
          </w:sdtContent>
        </w:sdt>
        <w:sdt>
          <w:sdtPr>
            <w:tag w:val="Contactperson"/>
            <w:id w:val="832418046"/>
            <w:dataBinding w:prefixMappings="xmlns:ns='http://schemas.officeatwork.com/CustomXMLPart'" w:xpath="/ns:officeatwork/ns:Contactperson" w:storeItemID="{12B00E3F-1421-4F71-9F52-96C479DBA8BB}"/>
            <w:text w:multiLine="1"/>
          </w:sdtPr>
          <w:sdtEndPr/>
          <w:sdtContent>
            <w:p w14:paraId="476DDA92" w14:textId="6C164E75" w:rsidR="005B47A2" w:rsidRPr="00D87C0D" w:rsidRDefault="004B13C0" w:rsidP="00FD3216">
              <w:pPr>
                <w:pStyle w:val="Kopfzeile"/>
              </w:pPr>
              <w:r w:rsidRPr="00D87C0D">
                <w:t>​</w:t>
              </w:r>
            </w:p>
          </w:sdtContent>
        </w:sdt>
        <w:p w14:paraId="5C66F0A0" w14:textId="77777777" w:rsidR="00FD3216" w:rsidRPr="00D87C0D" w:rsidRDefault="00FD3216" w:rsidP="00FD3216">
          <w:pPr>
            <w:pStyle w:val="Kopfzeile"/>
          </w:pPr>
        </w:p>
      </w:tc>
    </w:tr>
    <w:tr w:rsidR="005B47A2" w:rsidRPr="00D87C0D" w14:paraId="32C7F8AB" w14:textId="77777777" w:rsidTr="0067188B">
      <w:tc>
        <w:tcPr>
          <w:tcW w:w="5641" w:type="dxa"/>
          <w:shd w:val="clear" w:color="auto" w:fill="auto"/>
        </w:tcPr>
        <w:p w14:paraId="0A265512" w14:textId="77777777" w:rsidR="005B47A2" w:rsidRPr="00D87C0D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14:paraId="7B9A4E34" w14:textId="77777777" w:rsidR="005B47A2" w:rsidRPr="00D87C0D" w:rsidRDefault="005B47A2"/>
      </w:tc>
      <w:tc>
        <w:tcPr>
          <w:tcW w:w="2552" w:type="dxa"/>
          <w:vMerge/>
          <w:shd w:val="clear" w:color="auto" w:fill="auto"/>
        </w:tcPr>
        <w:p w14:paraId="69B729B5" w14:textId="77777777" w:rsidR="005B47A2" w:rsidRPr="00D87C0D" w:rsidRDefault="005B47A2"/>
      </w:tc>
    </w:tr>
  </w:tbl>
  <w:p w14:paraId="3C9B91E3" w14:textId="77777777" w:rsidR="001D3CE9" w:rsidRPr="00D87C0D" w:rsidRDefault="005E090E" w:rsidP="006F2AEA">
    <w:pPr>
      <w:pStyle w:val="1pt"/>
    </w:pPr>
    <w:r w:rsidRPr="00D87C0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412D86" wp14:editId="477C2919">
              <wp:simplePos x="0" y="0"/>
              <wp:positionH relativeFrom="page">
                <wp:posOffset>5688965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5A2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" o:allowincell="f" strokeweight=".3pt">
              <w10:wrap anchorx="page" anchory="page"/>
            </v:shape>
          </w:pict>
        </mc:Fallback>
      </mc:AlternateContent>
    </w:r>
    <w:r w:rsidRPr="00D87C0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417F80" wp14:editId="48C4F5B1">
              <wp:simplePos x="0" y="0"/>
              <wp:positionH relativeFrom="page">
                <wp:posOffset>4464685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119D0"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" o:allowincell="f" strokeweight=".3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9B29" w14:textId="013ECB3F" w:rsidR="00110163" w:rsidRDefault="0057495C" w:rsidP="0057495C">
    <w:pPr>
      <w:pStyle w:val="1Pt0"/>
    </w:pPr>
    <w:r>
      <w:drawing>
        <wp:anchor distT="0" distB="0" distL="114300" distR="114300" simplePos="0" relativeHeight="251664384" behindDoc="1" locked="1" layoutInCell="1" allowOverlap="1" wp14:anchorId="17473104" wp14:editId="4F77D6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1550"/>
          <wp:effectExtent l="0" t="0" r="0" b="0"/>
          <wp:wrapNone/>
          <wp:docPr id="4" name="d5019e7e-791d-4f45-80a6-ca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3F6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340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56E0D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52DB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14B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C729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201191"/>
    <w:multiLevelType w:val="multilevel"/>
    <w:tmpl w:val="388A93EE"/>
    <w:styleLink w:val="AufzhlungPunkte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784731"/>
    <w:multiLevelType w:val="multilevel"/>
    <w:tmpl w:val="8A78A904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DD43BA"/>
    <w:multiLevelType w:val="hybridMultilevel"/>
    <w:tmpl w:val="A760B86C"/>
    <w:lvl w:ilvl="0" w:tplc="0807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8569C"/>
    <w:multiLevelType w:val="hybridMultilevel"/>
    <w:tmpl w:val="CEBE03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0C55E8"/>
    <w:multiLevelType w:val="multilevel"/>
    <w:tmpl w:val="BCE06E42"/>
    <w:numStyleLink w:val="AufzhlungStrich"/>
  </w:abstractNum>
  <w:abstractNum w:abstractNumId="11" w15:restartNumberingAfterBreak="0">
    <w:nsid w:val="57E65915"/>
    <w:multiLevelType w:val="multilevel"/>
    <w:tmpl w:val="34E48834"/>
    <w:numStyleLink w:val="AufzhlungLit"/>
  </w:abstractNum>
  <w:abstractNum w:abstractNumId="12" w15:restartNumberingAfterBreak="0">
    <w:nsid w:val="5AD84DC7"/>
    <w:multiLevelType w:val="multilevel"/>
    <w:tmpl w:val="8A78A904"/>
    <w:numStyleLink w:val="AufzhlungNummer"/>
  </w:abstractNum>
  <w:abstractNum w:abstractNumId="13" w15:restartNumberingAfterBreak="0">
    <w:nsid w:val="5EF9466B"/>
    <w:multiLevelType w:val="hybridMultilevel"/>
    <w:tmpl w:val="A68E049A"/>
    <w:lvl w:ilvl="0" w:tplc="CE8680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584104"/>
    <w:multiLevelType w:val="multilevel"/>
    <w:tmpl w:val="34E48834"/>
    <w:styleLink w:val="AufzhlungLi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695E0F44"/>
    <w:multiLevelType w:val="hybridMultilevel"/>
    <w:tmpl w:val="7AEE83DC"/>
    <w:lvl w:ilvl="0" w:tplc="18667DA2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D2841"/>
    <w:multiLevelType w:val="multilevel"/>
    <w:tmpl w:val="BCE06E42"/>
    <w:styleLink w:val="AufzhlungStrich"/>
    <w:lvl w:ilvl="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93381948">
    <w:abstractNumId w:val="5"/>
  </w:num>
  <w:num w:numId="2" w16cid:durableId="709916240">
    <w:abstractNumId w:val="10"/>
  </w:num>
  <w:num w:numId="3" w16cid:durableId="2107462664">
    <w:abstractNumId w:val="16"/>
  </w:num>
  <w:num w:numId="4" w16cid:durableId="1298535174">
    <w:abstractNumId w:val="6"/>
  </w:num>
  <w:num w:numId="5" w16cid:durableId="1570455550">
    <w:abstractNumId w:val="12"/>
  </w:num>
  <w:num w:numId="6" w16cid:durableId="540556784">
    <w:abstractNumId w:val="14"/>
  </w:num>
  <w:num w:numId="7" w16cid:durableId="1861629383">
    <w:abstractNumId w:val="11"/>
  </w:num>
  <w:num w:numId="8" w16cid:durableId="2080052802">
    <w:abstractNumId w:val="9"/>
  </w:num>
  <w:num w:numId="9" w16cid:durableId="901402090">
    <w:abstractNumId w:val="9"/>
  </w:num>
  <w:num w:numId="10" w16cid:durableId="2002812540">
    <w:abstractNumId w:val="9"/>
  </w:num>
  <w:num w:numId="11" w16cid:durableId="972055643">
    <w:abstractNumId w:val="9"/>
  </w:num>
  <w:num w:numId="12" w16cid:durableId="972978008">
    <w:abstractNumId w:val="9"/>
  </w:num>
  <w:num w:numId="13" w16cid:durableId="1786777284">
    <w:abstractNumId w:val="4"/>
  </w:num>
  <w:num w:numId="14" w16cid:durableId="1362705284">
    <w:abstractNumId w:val="3"/>
  </w:num>
  <w:num w:numId="15" w16cid:durableId="554317999">
    <w:abstractNumId w:val="2"/>
  </w:num>
  <w:num w:numId="16" w16cid:durableId="1652250609">
    <w:abstractNumId w:val="1"/>
  </w:num>
  <w:num w:numId="17" w16cid:durableId="1544056383">
    <w:abstractNumId w:val="0"/>
  </w:num>
  <w:num w:numId="18" w16cid:durableId="20044301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8549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408058">
    <w:abstractNumId w:val="13"/>
  </w:num>
  <w:num w:numId="21" w16cid:durableId="2006662664">
    <w:abstractNumId w:val="15"/>
  </w:num>
  <w:num w:numId="22" w16cid:durableId="1916234517">
    <w:abstractNumId w:val="7"/>
  </w:num>
  <w:num w:numId="23" w16cid:durableId="15882712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. Mai 2024"/>
    <w:docVar w:name="Date.Format.Long.dateValue" w:val="45413"/>
    <w:docVar w:name="OawAttachedTemplate" w:val="MT_Arbeitsdokument_mit_Absend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1.8951)"/>
    <w:docVar w:name="OawCreatedWithProjectID" w:val="arch"/>
    <w:docVar w:name="OawCreatedWithProjectVersion" w:val="25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3080714212273705547&quot; EntryUID=&quot;2024050108044845058614&quot; PrimaryUID=&quot;ClientSuite&quot; Active=&quot;true&quot;&gt;&lt;Field Name=&quot;CompleteAddress&quot; Value=&quot;​&quot;/&gt;&lt;Field Name=&quot;UID&quot; Value=&quot;2024050108044845058614&quot;/&gt;&lt;Field Name=&quot;MappingTableActive&quot; Value=&quot;-1&quot;/&gt;&lt;Field Name=&quot;FormattedFullAddress&quot; Value=&quot;&amp;lt;Text Style=&amp;quot;zOawRecipient&amp;quot;&amp;gt;​&amp;lt;/Text&amp;gt;&quot;/&gt;&lt;Field Name=&quot;RecipientActive&quot; Value=&quot;-1&quot;/&gt;&lt;Field Name=&quot;Closing&quot; Value=&quot;&quot;/&gt;&lt;Field Name=&quot;EMail&quot; Value=&quot;&quot;/&gt;&lt;/DocProp&gt;&lt;DocProp UID=&quot;2018021909440631321163&quot; EntryUID=&quot;&quot; PrimaryUID=&quot;ClientSuite&quot; Active=&quot;true&quot;&gt;&lt;Field Name=&quot;UID&quot; Value=&quot;&quot;/&gt;&lt;Field Name=&quot;SelectedUID&quot; Value=&quot;2004123010144120300001&quot;/&gt;&lt;/DocProp&gt;&lt;DocProp UID=&quot;2018021909434816189953&quot; EntryUID=&quot;&quot; PrimaryUID=&quot;ClientSuite&quot; Active=&quot;true&quot;&gt;&lt;Field Name=&quot;UID&quot; Value=&quot;&quot;/&gt;&lt;Field Name=&quot;SelectedUID&quot; Value=&quot;2004123010144120300001&quot;/&gt;&lt;/DocProp&gt;&lt;DocProp UID=&quot;2010020409223900652065&quot; EntryUID=&quot;&quot; PrimaryUID=&quot;ClientSuite&quot; Active=&quot;true&quot;&gt;&lt;Field Name=&quot;UID&quot; Value=&quot;&quot;/&gt;&lt;Field Name=&quot;SelectedUID&quot; Value=&quot;2004123010144120300001&quot;/&gt;&lt;/DocProp&gt;&lt;DocProp UID=&quot;2004112217333376588294&quot; EntryUID=&quot;2004123010144120300001&quot; PrimaryUID=&quot;ClientSuite&quot; Active=&quot;true&quot;&gt;&lt;Field Name=&quot;UID&quot; Value=&quot;&quot;/&gt;&lt;Field Name=&quot;SelectedUID&quot; Value=&quot;2004123010144120300001&quot;/&gt;&lt;/DocProp&gt;&lt;DocProp UID=&quot;2019082310512348293420&quot; EntryUID=&quot;&quot; PrimaryUID=&quot;ClientSuite&quot; Active=&quot;true&quot;&gt;&lt;Field Name=&quot;UID&quot; Value=&quot;&quot;/&gt;&lt;Field Name=&quot;SelectedUID&quot; Value=&quot;2004123010144120300001&quot;/&gt;&lt;/DocProp&gt;&lt;DocProp UID=&quot;2017062114002548568455&quot; EntryUID=&quot;&quot; PrimaryUID=&quot;ClientSuite&quot; Active=&quot;true&quot;&gt;&lt;Field Name=&quot;UID&quot; Value=&quot;&quot;/&gt;&lt;Field Name=&quot;SelectedUID&quot; Value=&quot;2004123010144120300001&quot;/&gt;&lt;/DocProp&gt;&lt;DocProp UID=&quot;2002122011014149059130932&quot; EntryUID=&quot;2014012809330750789846&quot; PrimaryUID=&quot;ClientSuite&quot; Active=&quot;true&quot;&gt;&lt;Field Name=&quot;UID&quot; Value=&quot;2014012809330750789846&quot;/&gt;&lt;Field Name=&quot;IDName&quot; Value=&quot;Inneres und Sicherheit - Departementssekretariat&quot;/&gt;&lt;Field Name=&quot;DepartementKomplett&quot; Value=&quot;Departement Inneres und Sicherheit&quot;/&gt;&lt;Field Name=&quot;DepartementZeile1&quot; Value=&quot;Departement&quot;/&gt;&lt;Field Name=&quot;DepartementZeile2&quot; Value=&quot;Inneres und Sicherheit&quot;/&gt;&lt;Field Name=&quot;DepartementZeile3&quot; Value=&quot;&quot;/&gt;&lt;Field Name=&quot;AmtKomplett&quot; Value=&quot;Departementssekretariat - Inneres und Sicherheit&quot;/&gt;&lt;Field Name=&quot;AmtZeile1&quot; Value=&quot;Departementssekretariat&quot;/&gt;&lt;Field Name=&quot;AmtZeile2&quot; Value=&quot;&quot;/&gt;&lt;Field Name=&quot;AmtZeile3&quot; Value=&quot;&quot;/&gt;&lt;Field Name=&quot;FachstelleKomplett&quot; Value=&quot;&quot;/&gt;&lt;Field Name=&quot;FachstelleZeile1&quot; Value=&quot;&quot;/&gt;&lt;Field Name=&quot;FachstelleZeile2&quot; Value=&quot;&quot;/&gt;&lt;Field Name=&quot;FachstelleZeile3&quot; Value=&quot;&quot;/&gt;&lt;Field Name=&quot;Adresszeile1&quot; Value=&quot;Schützenstrasse 1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+41 71 343 63 63&quot;/&gt;&lt;Field Name=&quot;Fax&quot; Value=&quot;&quot;/&gt;&lt;Field Name=&quot;Email&quot; Value=&quot;inneres.sicherheit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netriert&quot; Value=&quot;&quot;/&gt;&lt;Field Name=&quot;SelectedUID&quot; Value=&quot;2004123010144120300001&quot;/&gt;&lt;/DocProp&gt;&lt;DocProp UID=&quot;2006040509495284662868&quot; EntryUID=&quot;1032813515122617323664167119952378210636236&quot; PrimaryUID=&quot;ClientSuite&quot; Active=&quot;true&quot;&gt;&lt;Field Name=&quot;UID&quot; Value=&quot;1032813515122617323664167119952378210636236&quot;/&gt;&lt;Field Name=&quot;IDName&quot; Value=&quot;Gross Severina&quot;/&gt;&lt;Field Name=&quot;Name&quot; Value=&quot;Severina Gross&quot;/&gt;&lt;Field Name=&quot;Vorname&quot; Value=&quot;Severina&quot;/&gt;&lt;Field Name=&quot;Nachname&quot; Value=&quot;Gross&quot;/&gt;&lt;Field Name=&quot;Title&quot; Value=&quot;&quot;/&gt;&lt;Field Name=&quot;Initials&quot; Value=&quot;SGR&quot;/&gt;&lt;Field Name=&quot;DirectPhone&quot; Value=&quot;+41 71 343 64 08&quot;/&gt;&lt;Field Name=&quot;DirectFax&quot; Value=&quot;&quot;/&gt;&lt;Field Name=&quot;EMail&quot; Value=&quot;severina.gross@ar.ch&quot;/&gt;&lt;Field Name=&quot;Signature&quot; Value=&quot;%Signatures%\Severina.Gross.600dpi.color.500.200.jpg&quot;/&gt;&lt;Field Name=&quot;OnBehalfOf&quot; Value=&quot;&quot;/&gt;&lt;Field Name=&quot;Company&quot; Value=&quot;Appenzell Ausserrhoden&quot;/&gt;&lt;Field Name=&quot;Verwaltung&quot; Value=&quot;Departement Inneres und Sicherheit&quot;/&gt;&lt;Field Name=&quot;Departement&quot; Value=&quot;Departementssekretariat Inneres und Sicherheit&quot;/&gt;&lt;Field Name=&quot;Strasse&quot; Value=&quot;Schützenstrasse 1&quot;/&gt;&lt;Field Name=&quot;Ort&quot; Value=&quot;Herisau&quot;/&gt;&lt;Field Name=&quot;PLZ&quot; Value=&quot;9100&quot;/&gt;&lt;Field Name=&quot;SelectedUID&quot; Value=&quot;2004123010144120300001&quot;/&gt;&lt;/DocProp&gt;&lt;DocProp UID=&quot;200212191811121321310321301031x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Title&quot; Value=&quot;&quot;/&gt;&lt;Field Name=&quot;Initials&quot; Value=&quot;&quot;/&gt;&lt;Field Name=&quot;DirectPhone&quot; Value=&quot;&quot;/&gt;&lt;Field Name=&quot;DirectFax&quot; Value=&quot;&quot;/&gt;&lt;Field Name=&quot;EMail&quot; Value=&quot;&quot;/&gt;&lt;Field Name=&quot;Signature&quot; Value=&quot;&quot;/&gt;&lt;Field Name=&quot;OnBehalfOf&quot; Value=&quot;&quot;/&gt;&lt;Field Name=&quot;Company&quot; Value=&quot;&quot;/&gt;&lt;Field Name=&quot;Verwaltung&quot; Value=&quot;&quot;/&gt;&lt;Field Name=&quot;Departement&quot; Value=&quot;&quot;/&gt;&lt;Field Name=&quot;Strasse&quot; Value=&quot;&quot;/&gt;&lt;Field Name=&quot;Ort&quot; Value=&quot;&quot;/&gt;&lt;Field Name=&quot;PLZ&quot; Value=&quot;&quot;/&gt;&lt;Field Name=&quot;SelectedUID&quot; Value=&quot;2004123010144120300001&quot;/&gt;&lt;/DocProp&gt;&lt;DocProp UID=&quot;2012100312282905492617&quot; EntryUID=&quot;2003121817293296325874&quot; PrimaryUID=&quot;ClientSuite&quot; Active=&quot;true&quot;&gt;&lt;Field Name=&quot;UID&quot; Value=&quot;2003121817293296325874&quot;/&gt;&lt;Field Name=&quot;IDName&quot; Value=&quot;(Leer)&quot;/&gt;&lt;Field Name=&quot;Description&quot; Value=&quot;&quot;/&gt;&lt;Field Name=&quot;Description2&quot; Value=&quot;&quot;/&gt;&lt;Field Name=&quot;SignatureText&quot; Value=&quot;&quot;/&gt;&lt;Field Name=&quot;SelectedUID&quot; Value=&quot;2004123010144120300001&quot;/&gt;&lt;/DocProp&gt;&lt;DocProp UID=&quot;2012103108238508919188&quot; EntryUID=&quot;2003121817293296325874&quot; PrimaryUID=&quot;ClientSuite&quot; Active=&quot;true&quot;&gt;&lt;Field Name=&quot;UID&quot; Value=&quot;2003121817293296325874&quot;/&gt;&lt;Field Name=&quot;IDName&quot; Value=&quot;(Leer)&quot;/&gt;&lt;Field Name=&quot;Flag&quot; Value=&quot;&quot;/&gt;&lt;Field Name=&quot;SelectedUID&quot; Value=&quot;2004123010144120300001&quot;/&gt;&lt;/DocProp&gt;&lt;DocProp UID=&quot;2002122010583847234010578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Title&quot; Value=&quot;&quot;/&gt;&lt;Field Name=&quot;Initials&quot; Value=&quot;&quot;/&gt;&lt;Field Name=&quot;DirectPhone&quot; Value=&quot;&quot;/&gt;&lt;Field Name=&quot;DirectFax&quot; Value=&quot;&quot;/&gt;&lt;Field Name=&quot;EMail&quot; Value=&quot;&quot;/&gt;&lt;Field Name=&quot;Signature&quot; Value=&quot;&quot;/&gt;&lt;Field Name=&quot;OnBehalfOf&quot; Value=&quot;&quot;/&gt;&lt;Field Name=&quot;Company&quot; Value=&quot;&quot;/&gt;&lt;Field Name=&quot;Verwaltung&quot; Value=&quot;&quot;/&gt;&lt;Field Name=&quot;Departement&quot; Value=&quot;&quot;/&gt;&lt;Field Name=&quot;Strasse&quot; Value=&quot;&quot;/&gt;&lt;Field Name=&quot;Ort&quot; Value=&quot;&quot;/&gt;&lt;Field Name=&quot;PLZ&quot; Value=&quot;&quot;/&gt;&lt;Field Name=&quot;SelectedUID&quot; Value=&quot;2004123010144120300001&quot;/&gt;&lt;/DocProp&gt;&lt;DocProp UID=&quot;2012100313286566195364&quot; EntryUID=&quot;2003121817293296325874&quot; PrimaryUID=&quot;ClientSuite&quot; Active=&quot;true&quot;&gt;&lt;Field Name=&quot;UID&quot; Value=&quot;2003121817293296325874&quot;/&gt;&lt;Field Name=&quot;IDName&quot; Value=&quot;(Leer)&quot;/&gt;&lt;Field Name=&quot;Description&quot; Value=&quot;&quot;/&gt;&lt;Field Name=&quot;Description2&quot; Value=&quot;&quot;/&gt;&lt;Field Name=&quot;SignatureText&quot; Value=&quot;&quot;/&gt;&lt;Field Name=&quot;SelectedUID&quot; Value=&quot;2004123010144120300001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Title&quot; Value=&quot;&quot;/&gt;&lt;Field Name=&quot;Initials&quot; Value=&quot;&quot;/&gt;&lt;Field Name=&quot;DirectPhone&quot; Value=&quot;&quot;/&gt;&lt;Field Name=&quot;DirectFax&quot; Value=&quot;&quot;/&gt;&lt;Field Name=&quot;EMail&quot; Value=&quot;&quot;/&gt;&lt;Field Name=&quot;Signature&quot; Value=&quot;&quot;/&gt;&lt;Field Name=&quot;OnBehalfOf&quot; Value=&quot;&quot;/&gt;&lt;Field Name=&quot;Company&quot; Value=&quot;&quot;/&gt;&lt;Field Name=&quot;Verwaltung&quot; Value=&quot;&quot;/&gt;&lt;Field Name=&quot;Departement&quot; Value=&quot;&quot;/&gt;&lt;Field Name=&quot;Strasse&quot; Value=&quot;&quot;/&gt;&lt;Field Name=&quot;Ort&quot; Value=&quot;&quot;/&gt;&lt;Field Name=&quot;PLZ&quot; Value=&quot;&quot;/&gt;&lt;Field Name=&quot;SelectedUID&quot; Value=&quot;2004123010144120300001&quot;/&gt;&lt;/DocProp&gt;&lt;DocProp UID=&quot;2012100313286585085139&quot; EntryUID=&quot;2003121817293296325874&quot; PrimaryUID=&quot;ClientSuite&quot; Active=&quot;true&quot;&gt;&lt;Field Name=&quot;UID&quot; Value=&quot;2003121817293296325874&quot;/&gt;&lt;Field Name=&quot;IDName&quot; Value=&quot;(Leer)&quot;/&gt;&lt;Field Name=&quot;Description&quot; Value=&quot;&quot;/&gt;&lt;Field Name=&quot;Description2&quot; Value=&quot;&quot;/&gt;&lt;Field Name=&quot;SignatureText&quot; Value=&quot;&quot;/&gt;&lt;Field Name=&quot;SelectedUID&quot; Value=&quot;2004123010144120300001&quot;/&gt;&lt;/DocProp&gt;&lt;DocProp UID=&quot;2004112217290390304928&quot; EntryUID=&quot;&quot; PrimaryUID=&quot;ClientSuite&quot; Active=&quot;true&quot;&gt;&lt;Field Name=&quot;UID&quot; Value=&quot;&quot;/&gt;&lt;Field Name=&quot;SelectedUID&quot; Value=&quot;2004123010144120300001&quot;/&gt;&lt;/DocProp&gt;&lt;DocProp UID=&quot;2016042211075796380642&quot; EntryUID=&quot;&quot; PrimaryUID=&quot;ClientSuite&quot; Active=&quot;true&quot;&gt;&lt;Field Name=&quot;UID&quot; Value=&quot;&quot;/&gt;&lt;Field Name=&quot;SelectedUID&quot; Value=&quot;2004123010144120300001&quot;/&gt;&lt;/DocProp&gt;&lt;DocProp UID=&quot;2022031716190632495968&quot; EntryUID=&quot;&quot; PrimaryUID=&quot;ClientSuite&quot; Active=&quot;true&quot;&gt;&lt;Field Name=&quot;UID&quot; Value=&quot;&quot;/&gt;&lt;Field Name=&quot;SelectedUID&quot; Value=&quot;2004123010144120300001&quot;/&gt;&lt;/DocProp&gt;&lt;DocProp UID=&quot;2015032011051909242061&quot; EntryUID=&quot;&quot; PrimaryUID=&quot;ClientSuite&quot; Active=&quot;true&quot;&gt;&lt;Field Name=&quot;UID&quot; Value=&quot;&quot;/&gt;&lt;Field Name=&quot;SelectedUID&quot; Value=&quot;2004123010144120300001&quot;/&gt;&lt;/DocProp&gt;&lt;DocProp UID=&quot;2017121211081239878999&quot; EntryUID=&quot;&quot; PrimaryUID=&quot;ClientSuite&quot; Active=&quot;true&quot;&gt;&lt;Field Name=&quot;UID&quot; Value=&quot;&quot;/&gt;&lt;Field Name=&quot;SelectedUID&quot; Value=&quot;2004123010144120300001&quot;/&gt;&lt;/DocProp&gt;&lt;DocProp UID=&quot;2017082915232200515758&quot; EntryUID=&quot;&quot; PrimaryUID=&quot;ClientSuite&quot; Active=&quot;true&quot;&gt;&lt;Field Name=&quot;UID&quot; Value=&quot;&quot;/&gt;&lt;Field Name=&quot;SelectedUID&quot; Value=&quot;200412301014412030000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Recipients&gt;&lt;Recipient PrimaryUID=&quot;ClientSuite&quot;&gt;&lt;CompleteAddress&gt;​&lt;/CompleteAddress&gt;&lt;UID&gt;2024050108044845058614&lt;/UID&gt;&lt;MappingTableActive&gt;-1&lt;/MappingTableActive&gt;&lt;FormattedFullAddress&gt;&amp;lt;Text Style=&quot;zOawRecipient&quot;&amp;gt;​&amp;lt;/Text&amp;gt;&lt;/FormattedFullAddress&gt;&lt;RecipientActive&gt;-1&lt;/RecipientActive&gt;&lt;Closing&gt;&lt;/Closing&gt;&lt;EMail&gt;&lt;/EMail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5032011051909242061" w:val="&lt;empty/&gt;"/>
    <w:docVar w:name="OawSelectedSource.2016042211075796380642" w:val="&lt;empty/&gt;"/>
    <w:docVar w:name="OawSelectedSource.2017062114002548568455" w:val="&lt;empty/&gt;"/>
    <w:docVar w:name="OawSelectedSource.2017082915232200515758" w:val="&lt;empty/&gt;"/>
    <w:docVar w:name="OawSelectedSource.2017121211081239878999" w:val="&lt;empty/&gt;"/>
    <w:docVar w:name="OawSelectedSource.2018021909434816189953" w:val="&lt;empty/&gt;"/>
    <w:docVar w:name="OawSelectedSource.2018021909440631321163" w:val="&lt;empty/&gt;"/>
    <w:docVar w:name="OawSelectedSource.2019082310512348293420" w:val="&lt;empty/&gt;"/>
    <w:docVar w:name="OawSelectedSource.202203171619063249596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20.06.16-13:41:46"/>
    <w:docVar w:name="OawVersionPicture.2012100417454460294761" w:val="AR.Logo.Farbe.2100.270.emf;2020.06.16-13:41:46"/>
    <w:docVar w:name="OawVersionPictureInline.2012100410273200663397" w:val="AR.Logo.Farbe.2100.270.emf;2020.06.16-13:41:46"/>
    <w:docVar w:name="OawVersionPictureInline.2012100417454460294761" w:val="AR.Logo.Farbe.2100.270.emf;2020.06.16-13:41:46"/>
    <w:docVar w:name="officeatworkWordMasterTemplateConfiguration" w:val="&lt;!--Created with officeatwork--&gt;_x000d__x000a_&lt;WordMasterTemplateConfiguration&gt;_x000d__x000a_  &lt;LayoutSets /&gt;_x000d__x000a_  &lt;Pictures&gt;_x000d__x000a_    &lt;Picture Id=&quot;480b711e-a685-4fde-8058-af9d&quot; IdName=&quot;LogoS1&quot; IsSelected=&quot;False&quot; IsExpanded=&quot;True&quot;&gt;_x000d__x000a_      &lt;PageSetupSpecifics&gt;_x000d__x000a_        &lt;PageSetupSpecific IdName=&quot;LogoS1&quot; PaperSize=&quot;A4&quot; Orientation=&quot;Portrait&quot; IsSelected=&quot;false&quot;&gt;_x000d__x000a_          &lt;Source Value=&quot;[[MasterProperty('Organisation','EmblemColor')]]&quot; /&gt;_x000d__x000a_          &lt;HorizontalPosition Relative=&quot;Page&quot; Alignment=&quot;Left&quot; Unit=&quot;cm&quot;&gt;-2.8&lt;/HorizontalPosition&gt;_x000d__x000a_          &lt;VerticalPosition Relative=&quot;Page&quot; Alignment=&quot;Top&quot; Unit=&quot;cm&quot;&gt;-1.8&lt;/VerticalPosition&gt;_x000d__x000a_          &lt;OutputProfileSpecifics&gt;_x000d__x000a_            &lt;OutputProfileSpecific Type=&quot;Print&quot; Id=&quot;2012100310258892233533&quot;&gt;_x000d__x000a_              &lt;Source Value=&quot;[[MasterProperty('Organisation','EmblemColor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')]]&quot; /&gt;_x000d__x000a_            &lt;/OutputProfileSpecific&gt;_x000d__x000a_            &lt;OutputProfileSpecific Type=&quot;Print&quot; Id=&quot;2012100310258892233802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0514487498416878&quot; /&gt;_x000d__x000a_            &lt;OutputProfileSpecific Type=&quot;Save&quot; Id=&quot;2016051710553519162975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d5019e7e-791d-4f45-80a6-caa3&quot; IdName=&quot;LogoSn&quot; IsSelected=&quot;False&quot; IsExpanded=&quot;True&quot;&gt;_x000d__x000a_      &lt;PageSetupSpecifics&gt;_x000d__x000a_        &lt;PageSetupSpecific IdName=&quot;LogoSn&quot; PaperSize=&quot;A4&quot; Orientation=&quot;Portrait&quot; IsSelected=&quot;false&quot;&gt;_x000d__x000a_          &lt;Source Value=&quot;[[MasterProperty('Organisation','EmblemColorN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100310258892233533&quot;&gt;_x000d__x000a_              &lt;Source Value=&quot;[[MasterProperty('Organisation','EmblemColorN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N')]]&quot; /&gt;_x000d__x000a_            &lt;/OutputProfileSpecific&gt;_x000d__x000a_            &lt;OutputProfileSpecific Type=&quot;Print&quot; Id=&quot;2012100310258892233802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0514487498416878&quot; /&gt;_x000d__x000a_            &lt;OutputProfileSpecific Type=&quot;Save&quot; Id=&quot;2016051710553519162975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ca7cfb76-f8d4-4974-9da4-60f6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0&lt;/VerticalPosition&gt;_x000d__x000a_          &lt;OutputProfileSpecifics&gt;_x000d__x000a_            &lt;OutputProfileSpecific Type=&quot;Print&quot; Id=&quot;2012100310258892233533&quot; /&gt;_x000d__x000a_            &lt;OutputProfileSpecific Type=&quot;Print&quot; Id=&quot;2012100310258892233669&quot;&gt;_x000d__x000a_              &lt;Source Value=&quot;[[MasterProperty('Signature1','Signature')]]&quot; /&gt;_x000d__x000a_            &lt;/OutputProfileSpecific&gt;_x000d__x000a_            &lt;OutputProfileSpecific Type=&quot;Print&quot; Id=&quot;2012100310258892233802&quot; /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06120514487498416878&quot; /&gt;_x000d__x000a_            &lt;OutputProfileSpecific Type=&quot;Save&quot; Id=&quot;2016051710553519162975&quot; /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9e308cf0-8e97-4a4a-8406-a21b&quot; IdName=&quot;Signature2&quot; IsSelected=&quot;True&quot; IsExpanded=&quot;True&quot;&gt;_x000d__x000a_      &lt;PageSetupSpecifics&gt;_x000d__x000a_        &lt;PageSetupSpecific IdName=&quot;Signature2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0&lt;/VerticalPosition&gt;_x000d__x000a_          &lt;OutputProfileSpecifics&gt;_x000d__x000a_            &lt;OutputProfileSpecific Type=&quot;Print&quot; Id=&quot;2012100310258892233533&quot; /&gt;_x000d__x000a_            &lt;OutputProfileSpecific Type=&quot;Print&quot; Id=&quot;2012100310258892233669&quot;&gt;_x000d__x000a_              &lt;Source Value=&quot;[[MasterProperty('Signature2','Signature')]]&quot; /&gt;_x000d__x000a_            &lt;/OutputProfileSpecific&gt;_x000d__x000a_            &lt;OutputProfileSpecific Type=&quot;Print&quot; Id=&quot;2012100310258892233802&quot; /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06120514487498416878&quot; /&gt;_x000d__x000a_            &lt;OutputProfileSpecific Type=&quot;Save&quot; Id=&quot;2016051710553519162975&quot; /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B13C0"/>
    <w:rsid w:val="00007FE3"/>
    <w:rsid w:val="00013FBD"/>
    <w:rsid w:val="000140CF"/>
    <w:rsid w:val="00016FE6"/>
    <w:rsid w:val="00024A7B"/>
    <w:rsid w:val="00025A1A"/>
    <w:rsid w:val="00031826"/>
    <w:rsid w:val="00035EB2"/>
    <w:rsid w:val="00045B93"/>
    <w:rsid w:val="000570BA"/>
    <w:rsid w:val="000606F9"/>
    <w:rsid w:val="00060D95"/>
    <w:rsid w:val="00063E6A"/>
    <w:rsid w:val="000715FE"/>
    <w:rsid w:val="00087B25"/>
    <w:rsid w:val="00092C58"/>
    <w:rsid w:val="00094BC4"/>
    <w:rsid w:val="00097610"/>
    <w:rsid w:val="000A7EF9"/>
    <w:rsid w:val="000C1B98"/>
    <w:rsid w:val="000C1BCE"/>
    <w:rsid w:val="000C23DC"/>
    <w:rsid w:val="000D7BB6"/>
    <w:rsid w:val="000E0407"/>
    <w:rsid w:val="000E632A"/>
    <w:rsid w:val="000E77CF"/>
    <w:rsid w:val="000F3DB3"/>
    <w:rsid w:val="00105A6C"/>
    <w:rsid w:val="00110163"/>
    <w:rsid w:val="001118C3"/>
    <w:rsid w:val="00112456"/>
    <w:rsid w:val="001145F4"/>
    <w:rsid w:val="001158C9"/>
    <w:rsid w:val="00120489"/>
    <w:rsid w:val="001204E0"/>
    <w:rsid w:val="001308FC"/>
    <w:rsid w:val="00134AB5"/>
    <w:rsid w:val="001368B5"/>
    <w:rsid w:val="001436DB"/>
    <w:rsid w:val="0015203E"/>
    <w:rsid w:val="001533CD"/>
    <w:rsid w:val="001720A8"/>
    <w:rsid w:val="00172A39"/>
    <w:rsid w:val="00175064"/>
    <w:rsid w:val="00176EAD"/>
    <w:rsid w:val="00182432"/>
    <w:rsid w:val="001939F8"/>
    <w:rsid w:val="0019692B"/>
    <w:rsid w:val="001B1D90"/>
    <w:rsid w:val="001C54D9"/>
    <w:rsid w:val="001C6407"/>
    <w:rsid w:val="001D1FE0"/>
    <w:rsid w:val="001D3CE9"/>
    <w:rsid w:val="001E51CF"/>
    <w:rsid w:val="001F06ED"/>
    <w:rsid w:val="001F4480"/>
    <w:rsid w:val="001F5B63"/>
    <w:rsid w:val="0021576C"/>
    <w:rsid w:val="00216D5F"/>
    <w:rsid w:val="002278E3"/>
    <w:rsid w:val="002327E1"/>
    <w:rsid w:val="0024758B"/>
    <w:rsid w:val="0025006E"/>
    <w:rsid w:val="0025234B"/>
    <w:rsid w:val="002555F9"/>
    <w:rsid w:val="00256CD5"/>
    <w:rsid w:val="00261F69"/>
    <w:rsid w:val="00263862"/>
    <w:rsid w:val="0026474F"/>
    <w:rsid w:val="00272CB8"/>
    <w:rsid w:val="00273599"/>
    <w:rsid w:val="002830EE"/>
    <w:rsid w:val="00292211"/>
    <w:rsid w:val="00294E93"/>
    <w:rsid w:val="0029669E"/>
    <w:rsid w:val="002A1322"/>
    <w:rsid w:val="002B3368"/>
    <w:rsid w:val="002B6497"/>
    <w:rsid w:val="002C1540"/>
    <w:rsid w:val="002C204B"/>
    <w:rsid w:val="002C2CCF"/>
    <w:rsid w:val="002C37F3"/>
    <w:rsid w:val="002C6816"/>
    <w:rsid w:val="002D5A11"/>
    <w:rsid w:val="002D79D0"/>
    <w:rsid w:val="002E6D20"/>
    <w:rsid w:val="002F3292"/>
    <w:rsid w:val="002F46E3"/>
    <w:rsid w:val="002F4FEA"/>
    <w:rsid w:val="002F534C"/>
    <w:rsid w:val="002F79D4"/>
    <w:rsid w:val="00303775"/>
    <w:rsid w:val="00307A86"/>
    <w:rsid w:val="003155C3"/>
    <w:rsid w:val="00317663"/>
    <w:rsid w:val="00322000"/>
    <w:rsid w:val="00325FDA"/>
    <w:rsid w:val="00332AD0"/>
    <w:rsid w:val="0033471D"/>
    <w:rsid w:val="003359DD"/>
    <w:rsid w:val="00336779"/>
    <w:rsid w:val="00344C47"/>
    <w:rsid w:val="0035460C"/>
    <w:rsid w:val="00363BB3"/>
    <w:rsid w:val="00367915"/>
    <w:rsid w:val="00371BF3"/>
    <w:rsid w:val="0038155E"/>
    <w:rsid w:val="00381F25"/>
    <w:rsid w:val="00382B0A"/>
    <w:rsid w:val="003913CD"/>
    <w:rsid w:val="00396C5E"/>
    <w:rsid w:val="003A689E"/>
    <w:rsid w:val="003A7C0C"/>
    <w:rsid w:val="003B34FD"/>
    <w:rsid w:val="003B55AB"/>
    <w:rsid w:val="003B7190"/>
    <w:rsid w:val="003C377D"/>
    <w:rsid w:val="003E4045"/>
    <w:rsid w:val="003F5513"/>
    <w:rsid w:val="00412468"/>
    <w:rsid w:val="00421C46"/>
    <w:rsid w:val="00422171"/>
    <w:rsid w:val="0042288F"/>
    <w:rsid w:val="00424BCD"/>
    <w:rsid w:val="004270C7"/>
    <w:rsid w:val="004310FB"/>
    <w:rsid w:val="0043457D"/>
    <w:rsid w:val="00435D89"/>
    <w:rsid w:val="00437AE8"/>
    <w:rsid w:val="00446772"/>
    <w:rsid w:val="00456D87"/>
    <w:rsid w:val="004619AA"/>
    <w:rsid w:val="00466251"/>
    <w:rsid w:val="00471310"/>
    <w:rsid w:val="004766ED"/>
    <w:rsid w:val="004772D1"/>
    <w:rsid w:val="00484848"/>
    <w:rsid w:val="00486454"/>
    <w:rsid w:val="00492F07"/>
    <w:rsid w:val="004951AB"/>
    <w:rsid w:val="004A5D0F"/>
    <w:rsid w:val="004B13C0"/>
    <w:rsid w:val="004B2A85"/>
    <w:rsid w:val="004C22C6"/>
    <w:rsid w:val="004C5F68"/>
    <w:rsid w:val="004D2F99"/>
    <w:rsid w:val="004D60AC"/>
    <w:rsid w:val="004D6A2A"/>
    <w:rsid w:val="004E606D"/>
    <w:rsid w:val="004E71DD"/>
    <w:rsid w:val="004F042C"/>
    <w:rsid w:val="004F6811"/>
    <w:rsid w:val="005003F6"/>
    <w:rsid w:val="00501210"/>
    <w:rsid w:val="00502363"/>
    <w:rsid w:val="00512DEB"/>
    <w:rsid w:val="00517282"/>
    <w:rsid w:val="0052663F"/>
    <w:rsid w:val="00527DCE"/>
    <w:rsid w:val="005345A2"/>
    <w:rsid w:val="0053552F"/>
    <w:rsid w:val="00535CA6"/>
    <w:rsid w:val="00552830"/>
    <w:rsid w:val="00553978"/>
    <w:rsid w:val="00556F51"/>
    <w:rsid w:val="0056024D"/>
    <w:rsid w:val="005664A9"/>
    <w:rsid w:val="00570DAE"/>
    <w:rsid w:val="00571F40"/>
    <w:rsid w:val="0057495C"/>
    <w:rsid w:val="005812F0"/>
    <w:rsid w:val="00597716"/>
    <w:rsid w:val="00597F93"/>
    <w:rsid w:val="005A638D"/>
    <w:rsid w:val="005B029A"/>
    <w:rsid w:val="005B47A2"/>
    <w:rsid w:val="005C651A"/>
    <w:rsid w:val="005D28FE"/>
    <w:rsid w:val="005D6689"/>
    <w:rsid w:val="005D6B6B"/>
    <w:rsid w:val="005E090E"/>
    <w:rsid w:val="005E1A02"/>
    <w:rsid w:val="005E61EE"/>
    <w:rsid w:val="005E6908"/>
    <w:rsid w:val="005F6387"/>
    <w:rsid w:val="005F6DE6"/>
    <w:rsid w:val="0060284A"/>
    <w:rsid w:val="0060548A"/>
    <w:rsid w:val="00606312"/>
    <w:rsid w:val="006069F4"/>
    <w:rsid w:val="00622FCD"/>
    <w:rsid w:val="00623F59"/>
    <w:rsid w:val="00625156"/>
    <w:rsid w:val="0063449A"/>
    <w:rsid w:val="0064191F"/>
    <w:rsid w:val="00646AA5"/>
    <w:rsid w:val="00657F00"/>
    <w:rsid w:val="00660550"/>
    <w:rsid w:val="00666B76"/>
    <w:rsid w:val="00666DAA"/>
    <w:rsid w:val="00670B38"/>
    <w:rsid w:val="006710EE"/>
    <w:rsid w:val="0067188B"/>
    <w:rsid w:val="006765B7"/>
    <w:rsid w:val="00684726"/>
    <w:rsid w:val="00690990"/>
    <w:rsid w:val="00691AAC"/>
    <w:rsid w:val="006A0E31"/>
    <w:rsid w:val="006A16E8"/>
    <w:rsid w:val="006A1BD0"/>
    <w:rsid w:val="006B0936"/>
    <w:rsid w:val="006B2B3D"/>
    <w:rsid w:val="006B76C3"/>
    <w:rsid w:val="006B79E8"/>
    <w:rsid w:val="006C5BB9"/>
    <w:rsid w:val="006D2244"/>
    <w:rsid w:val="006E1E61"/>
    <w:rsid w:val="006E25D4"/>
    <w:rsid w:val="006E379D"/>
    <w:rsid w:val="006E3F57"/>
    <w:rsid w:val="006E6AEB"/>
    <w:rsid w:val="006F2AEA"/>
    <w:rsid w:val="006F4B2F"/>
    <w:rsid w:val="006F6242"/>
    <w:rsid w:val="006F6C5E"/>
    <w:rsid w:val="00706054"/>
    <w:rsid w:val="00706B75"/>
    <w:rsid w:val="0070768F"/>
    <w:rsid w:val="007231BC"/>
    <w:rsid w:val="007252C5"/>
    <w:rsid w:val="00730ECA"/>
    <w:rsid w:val="00732162"/>
    <w:rsid w:val="00732A0B"/>
    <w:rsid w:val="007333BF"/>
    <w:rsid w:val="00741FF8"/>
    <w:rsid w:val="00743929"/>
    <w:rsid w:val="00750A92"/>
    <w:rsid w:val="0078102D"/>
    <w:rsid w:val="00785077"/>
    <w:rsid w:val="00785FBE"/>
    <w:rsid w:val="00786BC0"/>
    <w:rsid w:val="00792508"/>
    <w:rsid w:val="007B474E"/>
    <w:rsid w:val="007C1C70"/>
    <w:rsid w:val="007C342F"/>
    <w:rsid w:val="007C6386"/>
    <w:rsid w:val="007C7D48"/>
    <w:rsid w:val="007D69D0"/>
    <w:rsid w:val="007E1C52"/>
    <w:rsid w:val="007E68E3"/>
    <w:rsid w:val="007F0412"/>
    <w:rsid w:val="007F1688"/>
    <w:rsid w:val="007F3660"/>
    <w:rsid w:val="00800BB7"/>
    <w:rsid w:val="00801500"/>
    <w:rsid w:val="00804456"/>
    <w:rsid w:val="00811A50"/>
    <w:rsid w:val="00812566"/>
    <w:rsid w:val="0081417F"/>
    <w:rsid w:val="00816BFA"/>
    <w:rsid w:val="008172AE"/>
    <w:rsid w:val="00823627"/>
    <w:rsid w:val="00825F1A"/>
    <w:rsid w:val="008265A4"/>
    <w:rsid w:val="00830744"/>
    <w:rsid w:val="008325EA"/>
    <w:rsid w:val="008329C9"/>
    <w:rsid w:val="0083584A"/>
    <w:rsid w:val="008361C1"/>
    <w:rsid w:val="00837919"/>
    <w:rsid w:val="00842689"/>
    <w:rsid w:val="00857104"/>
    <w:rsid w:val="00866111"/>
    <w:rsid w:val="0086759D"/>
    <w:rsid w:val="008675C1"/>
    <w:rsid w:val="008702DD"/>
    <w:rsid w:val="00872CF2"/>
    <w:rsid w:val="0087426E"/>
    <w:rsid w:val="00876938"/>
    <w:rsid w:val="00880632"/>
    <w:rsid w:val="0088281A"/>
    <w:rsid w:val="00884128"/>
    <w:rsid w:val="00887324"/>
    <w:rsid w:val="00894190"/>
    <w:rsid w:val="00894574"/>
    <w:rsid w:val="008A3BF1"/>
    <w:rsid w:val="008A7E64"/>
    <w:rsid w:val="008A7FFB"/>
    <w:rsid w:val="008B3FAF"/>
    <w:rsid w:val="008C0469"/>
    <w:rsid w:val="008D0205"/>
    <w:rsid w:val="008D48F5"/>
    <w:rsid w:val="008D52E4"/>
    <w:rsid w:val="008E1EDE"/>
    <w:rsid w:val="008F78D7"/>
    <w:rsid w:val="008F7916"/>
    <w:rsid w:val="009000EB"/>
    <w:rsid w:val="009077BD"/>
    <w:rsid w:val="00911DF8"/>
    <w:rsid w:val="0091435A"/>
    <w:rsid w:val="0092139C"/>
    <w:rsid w:val="0092501A"/>
    <w:rsid w:val="009318A2"/>
    <w:rsid w:val="00934E32"/>
    <w:rsid w:val="00941370"/>
    <w:rsid w:val="009543C9"/>
    <w:rsid w:val="009861C0"/>
    <w:rsid w:val="00986A54"/>
    <w:rsid w:val="00992D45"/>
    <w:rsid w:val="009A3185"/>
    <w:rsid w:val="009B0ECB"/>
    <w:rsid w:val="009B49E2"/>
    <w:rsid w:val="009C0604"/>
    <w:rsid w:val="009D4BFE"/>
    <w:rsid w:val="009E153B"/>
    <w:rsid w:val="009E4B7F"/>
    <w:rsid w:val="009F7E9F"/>
    <w:rsid w:val="00A07468"/>
    <w:rsid w:val="00A24861"/>
    <w:rsid w:val="00A264F7"/>
    <w:rsid w:val="00A3082F"/>
    <w:rsid w:val="00A32D14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8237A"/>
    <w:rsid w:val="00A95FC2"/>
    <w:rsid w:val="00AA2422"/>
    <w:rsid w:val="00AB48D7"/>
    <w:rsid w:val="00AB4B4E"/>
    <w:rsid w:val="00AB55D7"/>
    <w:rsid w:val="00AC13E0"/>
    <w:rsid w:val="00AC59A4"/>
    <w:rsid w:val="00AD1033"/>
    <w:rsid w:val="00AD18F5"/>
    <w:rsid w:val="00AD1D03"/>
    <w:rsid w:val="00AD5A97"/>
    <w:rsid w:val="00AE0D5E"/>
    <w:rsid w:val="00AE5C41"/>
    <w:rsid w:val="00AF0071"/>
    <w:rsid w:val="00AF086E"/>
    <w:rsid w:val="00AF1B95"/>
    <w:rsid w:val="00AF4AA7"/>
    <w:rsid w:val="00B043B3"/>
    <w:rsid w:val="00B05C5A"/>
    <w:rsid w:val="00B079DD"/>
    <w:rsid w:val="00B14DA2"/>
    <w:rsid w:val="00B15EE2"/>
    <w:rsid w:val="00B21F3C"/>
    <w:rsid w:val="00B32624"/>
    <w:rsid w:val="00B452A4"/>
    <w:rsid w:val="00B64968"/>
    <w:rsid w:val="00B67F06"/>
    <w:rsid w:val="00B715E9"/>
    <w:rsid w:val="00B731E9"/>
    <w:rsid w:val="00B737E4"/>
    <w:rsid w:val="00B77A03"/>
    <w:rsid w:val="00B77B7D"/>
    <w:rsid w:val="00B845C2"/>
    <w:rsid w:val="00B92610"/>
    <w:rsid w:val="00B97585"/>
    <w:rsid w:val="00BA0ACC"/>
    <w:rsid w:val="00BA418B"/>
    <w:rsid w:val="00BA6175"/>
    <w:rsid w:val="00BA743E"/>
    <w:rsid w:val="00BB5B64"/>
    <w:rsid w:val="00BB760A"/>
    <w:rsid w:val="00BD0262"/>
    <w:rsid w:val="00BE5431"/>
    <w:rsid w:val="00BE5BAC"/>
    <w:rsid w:val="00BF56D2"/>
    <w:rsid w:val="00BF573F"/>
    <w:rsid w:val="00BF6723"/>
    <w:rsid w:val="00C037D6"/>
    <w:rsid w:val="00C11D27"/>
    <w:rsid w:val="00C21314"/>
    <w:rsid w:val="00C31303"/>
    <w:rsid w:val="00C40473"/>
    <w:rsid w:val="00C41EC0"/>
    <w:rsid w:val="00C57F3D"/>
    <w:rsid w:val="00C63833"/>
    <w:rsid w:val="00C67B32"/>
    <w:rsid w:val="00C67F7C"/>
    <w:rsid w:val="00C7069C"/>
    <w:rsid w:val="00C728D0"/>
    <w:rsid w:val="00C90B45"/>
    <w:rsid w:val="00C95C31"/>
    <w:rsid w:val="00C9674D"/>
    <w:rsid w:val="00CA48E7"/>
    <w:rsid w:val="00CB3994"/>
    <w:rsid w:val="00CC1563"/>
    <w:rsid w:val="00CC1EAE"/>
    <w:rsid w:val="00CC7A4A"/>
    <w:rsid w:val="00CD0420"/>
    <w:rsid w:val="00CD1858"/>
    <w:rsid w:val="00CE0C9A"/>
    <w:rsid w:val="00CE27D4"/>
    <w:rsid w:val="00CF54BB"/>
    <w:rsid w:val="00CF7A24"/>
    <w:rsid w:val="00D004F1"/>
    <w:rsid w:val="00D076DE"/>
    <w:rsid w:val="00D10F00"/>
    <w:rsid w:val="00D124F2"/>
    <w:rsid w:val="00D17107"/>
    <w:rsid w:val="00D17A5C"/>
    <w:rsid w:val="00D21E11"/>
    <w:rsid w:val="00D333B5"/>
    <w:rsid w:val="00D41B83"/>
    <w:rsid w:val="00D46158"/>
    <w:rsid w:val="00D54D50"/>
    <w:rsid w:val="00D60479"/>
    <w:rsid w:val="00D607A6"/>
    <w:rsid w:val="00D609C0"/>
    <w:rsid w:val="00D62240"/>
    <w:rsid w:val="00D6413A"/>
    <w:rsid w:val="00D673B8"/>
    <w:rsid w:val="00D707A1"/>
    <w:rsid w:val="00D74692"/>
    <w:rsid w:val="00D776A6"/>
    <w:rsid w:val="00D804D1"/>
    <w:rsid w:val="00D80BFF"/>
    <w:rsid w:val="00D80E22"/>
    <w:rsid w:val="00D8247B"/>
    <w:rsid w:val="00D87C0D"/>
    <w:rsid w:val="00D95E41"/>
    <w:rsid w:val="00D97E54"/>
    <w:rsid w:val="00DA02C7"/>
    <w:rsid w:val="00DA12C4"/>
    <w:rsid w:val="00DA6B3D"/>
    <w:rsid w:val="00DB0210"/>
    <w:rsid w:val="00DB414D"/>
    <w:rsid w:val="00DB5974"/>
    <w:rsid w:val="00DC4123"/>
    <w:rsid w:val="00DC6387"/>
    <w:rsid w:val="00DD4BC0"/>
    <w:rsid w:val="00DE336F"/>
    <w:rsid w:val="00DF0867"/>
    <w:rsid w:val="00DF0F6B"/>
    <w:rsid w:val="00DF2B5F"/>
    <w:rsid w:val="00DF6A82"/>
    <w:rsid w:val="00E00B85"/>
    <w:rsid w:val="00E07CCD"/>
    <w:rsid w:val="00E10B5A"/>
    <w:rsid w:val="00E10CCA"/>
    <w:rsid w:val="00E12638"/>
    <w:rsid w:val="00E258C8"/>
    <w:rsid w:val="00E26B62"/>
    <w:rsid w:val="00E306EC"/>
    <w:rsid w:val="00E33FF4"/>
    <w:rsid w:val="00E35513"/>
    <w:rsid w:val="00E4420F"/>
    <w:rsid w:val="00E44A82"/>
    <w:rsid w:val="00E4551D"/>
    <w:rsid w:val="00E466F1"/>
    <w:rsid w:val="00E577CA"/>
    <w:rsid w:val="00E653E5"/>
    <w:rsid w:val="00E65913"/>
    <w:rsid w:val="00E66239"/>
    <w:rsid w:val="00E66B02"/>
    <w:rsid w:val="00E70E36"/>
    <w:rsid w:val="00E71461"/>
    <w:rsid w:val="00E71604"/>
    <w:rsid w:val="00E80CB3"/>
    <w:rsid w:val="00E9341F"/>
    <w:rsid w:val="00EA0653"/>
    <w:rsid w:val="00EA2B11"/>
    <w:rsid w:val="00EA2DB1"/>
    <w:rsid w:val="00EA409D"/>
    <w:rsid w:val="00EA79F7"/>
    <w:rsid w:val="00EC341D"/>
    <w:rsid w:val="00ED23E7"/>
    <w:rsid w:val="00ED5120"/>
    <w:rsid w:val="00ED567A"/>
    <w:rsid w:val="00ED74C8"/>
    <w:rsid w:val="00EE316B"/>
    <w:rsid w:val="00EE6FB1"/>
    <w:rsid w:val="00EE74E4"/>
    <w:rsid w:val="00EF079F"/>
    <w:rsid w:val="00EF2397"/>
    <w:rsid w:val="00EF6E15"/>
    <w:rsid w:val="00F0451C"/>
    <w:rsid w:val="00F04ECC"/>
    <w:rsid w:val="00F06FFC"/>
    <w:rsid w:val="00F07D26"/>
    <w:rsid w:val="00F13301"/>
    <w:rsid w:val="00F149DE"/>
    <w:rsid w:val="00F16162"/>
    <w:rsid w:val="00F35969"/>
    <w:rsid w:val="00F36866"/>
    <w:rsid w:val="00F40D88"/>
    <w:rsid w:val="00F5231F"/>
    <w:rsid w:val="00F66A31"/>
    <w:rsid w:val="00F74C64"/>
    <w:rsid w:val="00F77A3A"/>
    <w:rsid w:val="00F8155F"/>
    <w:rsid w:val="00F82A7E"/>
    <w:rsid w:val="00F8437A"/>
    <w:rsid w:val="00F85AFE"/>
    <w:rsid w:val="00F90163"/>
    <w:rsid w:val="00F921F4"/>
    <w:rsid w:val="00F94CD7"/>
    <w:rsid w:val="00FA23C1"/>
    <w:rsid w:val="00FB12EE"/>
    <w:rsid w:val="00FB5860"/>
    <w:rsid w:val="00FB6C9D"/>
    <w:rsid w:val="00FB6D27"/>
    <w:rsid w:val="00FC1B8B"/>
    <w:rsid w:val="00FC1FCD"/>
    <w:rsid w:val="00FC257E"/>
    <w:rsid w:val="00FD3216"/>
    <w:rsid w:val="00FE2619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A579ECB"/>
  <w15:docId w15:val="{794670F9-1C6F-45BB-9D73-A88BEB48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51AB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B3FAF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link w:val="ListenabsatzZchn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B3FAF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91435A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B3FAF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F90163"/>
    <w:pPr>
      <w:keepNext/>
      <w:keepLines/>
      <w:suppressAutoHyphen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182432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182432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182432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182432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Grussformel"/>
    <w:qFormat/>
    <w:rsid w:val="005D28FE"/>
    <w:rPr>
      <w:sz w:val="15"/>
      <w:lang w:val="fr-CH"/>
    </w:rPr>
  </w:style>
  <w:style w:type="paragraph" w:customStyle="1" w:styleId="1Pt0">
    <w:name w:val="1Pt"/>
    <w:basedOn w:val="Standard"/>
    <w:qFormat/>
    <w:rsid w:val="005003F6"/>
    <w:pPr>
      <w:spacing w:line="14" w:lineRule="exact"/>
    </w:pPr>
    <w:rPr>
      <w:noProof/>
      <w:color w:val="FFFFFF" w:themeColor="background1"/>
      <w:sz w:val="2"/>
      <w:szCs w:val="2"/>
    </w:rPr>
  </w:style>
  <w:style w:type="character" w:styleId="Platzhaltertext">
    <w:name w:val="Placeholder Text"/>
    <w:basedOn w:val="Absatz-Standardschriftart"/>
    <w:uiPriority w:val="99"/>
    <w:semiHidden/>
    <w:rsid w:val="00FD3216"/>
    <w:rPr>
      <w:color w:val="808080"/>
      <w:lang w:val="de-CH"/>
    </w:rPr>
  </w:style>
  <w:style w:type="paragraph" w:styleId="KeinLeerraum">
    <w:name w:val="No Spacing"/>
    <w:uiPriority w:val="1"/>
    <w:qFormat/>
    <w:rsid w:val="004B13C0"/>
    <w:pPr>
      <w:spacing w:line="240" w:lineRule="auto"/>
    </w:pPr>
    <w:rPr>
      <w:rFonts w:ascii="Calibri" w:hAnsi="Calibri"/>
      <w:sz w:val="22"/>
      <w:szCs w:val="22"/>
      <w:lang w:eastAsia="en-US"/>
    </w:rPr>
  </w:style>
  <w:style w:type="character" w:customStyle="1" w:styleId="ListenabsatzZchn">
    <w:name w:val="Listenabsatz Zchn"/>
    <w:link w:val="Listenabsatz"/>
    <w:uiPriority w:val="34"/>
    <w:locked/>
    <w:rsid w:val="004B13C0"/>
  </w:style>
  <w:style w:type="paragraph" w:styleId="Funotentext">
    <w:name w:val="footnote text"/>
    <w:basedOn w:val="Standard"/>
    <w:link w:val="FunotentextZchn"/>
    <w:uiPriority w:val="99"/>
    <w:semiHidden/>
    <w:unhideWhenUsed/>
    <w:rsid w:val="00272CB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2CB8"/>
    <w:rPr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272CB8"/>
    <w:rPr>
      <w:vertAlign w:val="superscript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C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CB8"/>
    <w:rPr>
      <w:rFonts w:ascii="Segoe UI" w:hAnsi="Segoe UI" w:cs="Segoe UI"/>
      <w:sz w:val="18"/>
      <w:szCs w:val="18"/>
      <w:lang w:val="de-CH"/>
    </w:rPr>
  </w:style>
  <w:style w:type="paragraph" w:styleId="berarbeitung">
    <w:name w:val="Revision"/>
    <w:hidden/>
    <w:uiPriority w:val="99"/>
    <w:semiHidden/>
    <w:rsid w:val="00EA2B11"/>
    <w:pPr>
      <w:spacing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551D"/>
    <w:rPr>
      <w:color w:val="605E5C"/>
      <w:shd w:val="clear" w:color="auto" w:fill="E1DFDD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2F3292"/>
    <w:rPr>
      <w:color w:val="800080" w:themeColor="followedHyperlink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Introduction>​</Introduction>
  <RecipientAddress>​</RecipientAddress>
  <PPAbsender>Departementssekretariat - Inneres und Sicherheit, 9102 Herisau</PPAbsender>
  <PPPost>​</PPPost>
  <PPOrt>​</PPOrt>
  <Signature2>​</Signature2>
  <Signature1>​</Signature1>
  <Closing>​</Closing>
  <Initials> / SGR</Initials>
  <Ort>Herisau</Ort>
  <Contactperson>​</Contactperson>
  <ContactpersonBold>​</ContactpersonBold>
  <AmtAddress>Schützenstrasse 1
9102 Herisau
Tel.	+41 71 343 63 63
inneres.sicherheit@ar.ch
www.ar.ch</AmtAddress>
  <tab>	</tab>
  <AmtZeilen>Departementssekretariat</AmtZeilen>
  <Department>Departement
Inneres und Sicherheit</Department>
</officeatwork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officeatwork xmlns="http://schemas.officeatwork.com/Formulas">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</officeatwork>
</file>

<file path=customXml/itemProps1.xml><?xml version="1.0" encoding="utf-8"?>
<ds:datastoreItem xmlns:ds="http://schemas.openxmlformats.org/officeDocument/2006/customXml" ds:itemID="{12B00E3F-1421-4F71-9F52-96C479DBA8B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A8F1D26-BBB5-42B2-91C5-B6DB2AC4BFBF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C2A431C-7F88-4E70-8477-2FA7A271355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DF044E6-D964-40FB-A3AF-B724735B2AFD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0E65DADD-194B-4812-8B37-140C9A86C24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279C7A9-838C-4E33-85A1-B0C8770B35FC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Appenzell Ausserrhoden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/>
  <dc:creator>Test</dc:creator>
  <cp:keywords/>
  <dc:description/>
  <cp:lastModifiedBy>Hartmann Sandra</cp:lastModifiedBy>
  <cp:revision>3</cp:revision>
  <cp:lastPrinted>2024-05-29T12:53:00Z</cp:lastPrinted>
  <dcterms:created xsi:type="dcterms:W3CDTF">2024-05-29T13:07:00Z</dcterms:created>
  <dcterms:modified xsi:type="dcterms:W3CDTF">2024-05-29T13:11:00Z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Doc.Text">
    <vt:lpwstr>[Text]</vt:lpwstr>
  </property>
  <property fmtid="{D5CDD505-2E9C-101B-9397-08002B2CF9AE}" pid="4" name="Organisation.DepartementZeile1">
    <vt:lpwstr>Departement</vt:lpwstr>
  </property>
  <property fmtid="{D5CDD505-2E9C-101B-9397-08002B2CF9AE}" pid="5" name="Organisation.DepartementZeile2">
    <vt:lpwstr>Inneres und Sicherheit</vt:lpwstr>
  </property>
  <property fmtid="{D5CDD505-2E9C-101B-9397-08002B2CF9AE}" pid="6" name="Organisation.DepartementZeile3">
    <vt:lpwstr/>
  </property>
  <property fmtid="{D5CDD505-2E9C-101B-9397-08002B2CF9AE}" pid="7" name="Organisation.DepartementKomplett">
    <vt:lpwstr>Departement Inneres und Sicherheit</vt:lpwstr>
  </property>
  <property fmtid="{D5CDD505-2E9C-101B-9397-08002B2CF9AE}" pid="8" name="Organisation.AmtKomplett">
    <vt:lpwstr>Departementssekretariat - Inneres und Sicherheit</vt:lpwstr>
  </property>
  <property fmtid="{D5CDD505-2E9C-101B-9397-08002B2CF9AE}" pid="9" name="Organisation.AmtZeile1">
    <vt:lpwstr>Departementssekretariat</vt:lpwstr>
  </property>
  <property fmtid="{D5CDD505-2E9C-101B-9397-08002B2CF9AE}" pid="10" name="Organisation.AmtZeile2">
    <vt:lpwstr/>
  </property>
  <property fmtid="{D5CDD505-2E9C-101B-9397-08002B2CF9AE}" pid="11" name="Organisation.AmtZeile3">
    <vt:lpwstr/>
  </property>
  <property fmtid="{D5CDD505-2E9C-101B-9397-08002B2CF9AE}" pid="12" name="Organisation.FachstelleZeile1">
    <vt:lpwstr/>
  </property>
  <property fmtid="{D5CDD505-2E9C-101B-9397-08002B2CF9AE}" pid="13" name="Organisation.FachstelleZeile2">
    <vt:lpwstr/>
  </property>
  <property fmtid="{D5CDD505-2E9C-101B-9397-08002B2CF9AE}" pid="14" name="Organisation.FachstelleZeile3">
    <vt:lpwstr/>
  </property>
  <property fmtid="{D5CDD505-2E9C-101B-9397-08002B2CF9AE}" pid="15" name="Organisation.Adresszeile1">
    <vt:lpwstr>Schützenstrasse 1</vt:lpwstr>
  </property>
  <property fmtid="{D5CDD505-2E9C-101B-9397-08002B2CF9AE}" pid="16" name="Organisation.Adresszeile2">
    <vt:lpwstr>9102 Herisau</vt:lpwstr>
  </property>
  <property fmtid="{D5CDD505-2E9C-101B-9397-08002B2CF9AE}" pid="17" name="Organisation.Adresszeile3">
    <vt:lpwstr/>
  </property>
  <property fmtid="{D5CDD505-2E9C-101B-9397-08002B2CF9AE}" pid="18" name="Organisation.Adresszeile4">
    <vt:lpwstr/>
  </property>
  <property fmtid="{D5CDD505-2E9C-101B-9397-08002B2CF9AE}" pid="19" name="Organisation.Telefon">
    <vt:lpwstr>+41 71 343 63 63</vt:lpwstr>
  </property>
  <property fmtid="{D5CDD505-2E9C-101B-9397-08002B2CF9AE}" pid="20" name="Organisation.Fax">
    <vt:lpwstr/>
  </property>
  <property fmtid="{D5CDD505-2E9C-101B-9397-08002B2CF9AE}" pid="21" name="Organisation.Internet">
    <vt:lpwstr>www.ar.ch</vt:lpwstr>
  </property>
  <property fmtid="{D5CDD505-2E9C-101B-9397-08002B2CF9AE}" pid="22" name="Organisation.Email">
    <vt:lpwstr>inneres.sicherheit@ar.ch</vt:lpwstr>
  </property>
  <property fmtid="{D5CDD505-2E9C-101B-9397-08002B2CF9AE}" pid="23" name="Organisation.PLZ">
    <vt:lpwstr>9102</vt:lpwstr>
  </property>
  <property fmtid="{D5CDD505-2E9C-101B-9397-08002B2CF9AE}" pid="24" name="Organisation.Ort">
    <vt:lpwstr>Herisau</vt:lpwstr>
  </property>
  <property fmtid="{D5CDD505-2E9C-101B-9397-08002B2CF9AE}" pid="25" name="Organisation.ImAuftrageVon">
    <vt:lpwstr/>
  </property>
  <property fmtid="{D5CDD505-2E9C-101B-9397-08002B2CF9AE}" pid="26" name="Organisation.FachstelleKomplett">
    <vt:lpwstr/>
  </property>
  <property fmtid="{D5CDD505-2E9C-101B-9397-08002B2CF9AE}" pid="27" name="Recipient.Closing">
    <vt:lpwstr/>
  </property>
  <property fmtid="{D5CDD505-2E9C-101B-9397-08002B2CF9AE}" pid="28" name="Recipient.EMail">
    <vt:lpwstr/>
  </property>
  <property fmtid="{D5CDD505-2E9C-101B-9397-08002B2CF9AE}" pid="29" name="Author.Initials">
    <vt:lpwstr>SGR</vt:lpwstr>
  </property>
  <property fmtid="{D5CDD505-2E9C-101B-9397-08002B2CF9AE}" pid="30" name="Contactperson.Title">
    <vt:lpwstr/>
  </property>
  <property fmtid="{D5CDD505-2E9C-101B-9397-08002B2CF9AE}" pid="31" name="Contactperson.Name">
    <vt:lpwstr/>
  </property>
  <property fmtid="{D5CDD505-2E9C-101B-9397-08002B2CF9AE}" pid="32" name="Contactperson.DirectPhone">
    <vt:lpwstr/>
  </property>
  <property fmtid="{D5CDD505-2E9C-101B-9397-08002B2CF9AE}" pid="33" name="Contactperson.DirectFax">
    <vt:lpwstr/>
  </property>
  <property fmtid="{D5CDD505-2E9C-101B-9397-08002B2CF9AE}" pid="34" name="Contactperson.EMail">
    <vt:lpwstr/>
  </property>
  <property fmtid="{D5CDD505-2E9C-101B-9397-08002B2CF9AE}" pid="35" name="Contactperson.OnBehalfOf">
    <vt:lpwstr/>
  </property>
  <property fmtid="{D5CDD505-2E9C-101B-9397-08002B2CF9AE}" pid="36" name="ContactpersonFunction.Description">
    <vt:lpwstr/>
  </property>
  <property fmtid="{D5CDD505-2E9C-101B-9397-08002B2CF9AE}" pid="37" name="ContactpersonFunction.Description2">
    <vt:lpwstr/>
  </property>
  <property fmtid="{D5CDD505-2E9C-101B-9397-08002B2CF9AE}" pid="38" name="ContactpersonOptions.Flag">
    <vt:lpwstr/>
  </property>
  <property fmtid="{D5CDD505-2E9C-101B-9397-08002B2CF9AE}" pid="39" name="Signature1.Title">
    <vt:lpwstr/>
  </property>
  <property fmtid="{D5CDD505-2E9C-101B-9397-08002B2CF9AE}" pid="40" name="Signature1.Name">
    <vt:lpwstr/>
  </property>
  <property fmtid="{D5CDD505-2E9C-101B-9397-08002B2CF9AE}" pid="41" name="Signature1Function.SignatureText">
    <vt:lpwstr/>
  </property>
  <property fmtid="{D5CDD505-2E9C-101B-9397-08002B2CF9AE}" pid="42" name="Signature2.Title">
    <vt:lpwstr/>
  </property>
  <property fmtid="{D5CDD505-2E9C-101B-9397-08002B2CF9AE}" pid="43" name="Signature2.Name">
    <vt:lpwstr/>
  </property>
  <property fmtid="{D5CDD505-2E9C-101B-9397-08002B2CF9AE}" pid="44" name="Signature2Function.SignatureText">
    <vt:lpwstr/>
  </property>
</Properties>
</file>