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5A" w:rsidRPr="00926A9B" w:rsidRDefault="00425F5A" w:rsidP="00425F5A">
      <w:pPr>
        <w:pBdr>
          <w:top w:val="single" w:sz="12" w:space="1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tabs>
          <w:tab w:val="left" w:pos="6635"/>
        </w:tabs>
        <w:ind w:left="110" w:right="14"/>
        <w:jc w:val="center"/>
        <w:outlineLvl w:val="0"/>
        <w:rPr>
          <w:rFonts w:ascii="Frutiger LT Std 57 Cn" w:hAnsi="Frutiger LT Std 57 Cn"/>
          <w:sz w:val="40"/>
          <w:szCs w:val="40"/>
        </w:rPr>
      </w:pPr>
      <w:bookmarkStart w:id="0" w:name="_GoBack"/>
      <w:bookmarkEnd w:id="0"/>
      <w:r w:rsidRPr="00926A9B">
        <w:rPr>
          <w:rFonts w:ascii="Frutiger LT Std 57 Cn" w:hAnsi="Frutiger LT Std 57 Cn"/>
          <w:sz w:val="40"/>
          <w:szCs w:val="40"/>
        </w:rPr>
        <w:t>Betriebskonzept</w:t>
      </w:r>
      <w:r w:rsidRPr="00477690">
        <w:rPr>
          <w:rFonts w:ascii="Frutiger LT Std 57 Cn" w:hAnsi="Frutiger LT Std 57 Cn"/>
          <w:sz w:val="40"/>
          <w:szCs w:val="40"/>
          <w:vertAlign w:val="superscript"/>
        </w:rPr>
        <w:t>1)</w:t>
      </w:r>
    </w:p>
    <w:p w:rsidR="00425F5A" w:rsidRDefault="00425F5A" w:rsidP="00425F5A">
      <w:pPr>
        <w:rPr>
          <w:rFonts w:ascii="Frutiger LT Std 57 Cn" w:hAnsi="Frutiger LT Std 57 Cn"/>
        </w:rPr>
      </w:pPr>
    </w:p>
    <w:p w:rsidR="00425F5A" w:rsidRPr="0095639C" w:rsidRDefault="00425F5A" w:rsidP="00425F5A">
      <w:pPr>
        <w:rPr>
          <w:rFonts w:ascii="Frutiger LT Std 57 Cn" w:hAnsi="Frutiger LT Std 57 Cn"/>
          <w:b/>
          <w:sz w:val="22"/>
          <w:szCs w:val="22"/>
        </w:rPr>
      </w:pPr>
      <w:r w:rsidRPr="0095639C">
        <w:rPr>
          <w:rFonts w:ascii="Frutiger LT Std 57 Cn" w:hAnsi="Frutiger LT Std 57 Cn"/>
          <w:b/>
          <w:sz w:val="22"/>
          <w:szCs w:val="22"/>
        </w:rPr>
        <w:t>1.</w:t>
      </w:r>
      <w:r w:rsidRPr="0095639C">
        <w:rPr>
          <w:rFonts w:ascii="Frutiger LT Std 57 Cn" w:hAnsi="Frutiger LT Std 57 Cn"/>
          <w:b/>
          <w:sz w:val="22"/>
          <w:szCs w:val="22"/>
        </w:rPr>
        <w:tab/>
        <w:t>Betrieb / Gesuchstelle</w:t>
      </w:r>
      <w:r>
        <w:rPr>
          <w:rFonts w:ascii="Frutiger LT Std 57 Cn" w:hAnsi="Frutiger LT Std 57 Cn"/>
          <w:b/>
          <w:sz w:val="22"/>
          <w:szCs w:val="22"/>
        </w:rPr>
        <w:t>r</w:t>
      </w:r>
    </w:p>
    <w:p w:rsidR="00425F5A" w:rsidRDefault="00425F5A" w:rsidP="00425F5A">
      <w:pPr>
        <w:rPr>
          <w:rFonts w:ascii="Frutiger LT Std 57 Cn" w:hAnsi="Frutiger LT Std 57 Cn"/>
        </w:rPr>
      </w:pPr>
    </w:p>
    <w:tbl>
      <w:tblPr>
        <w:tblStyle w:val="Tabellenraster"/>
        <w:tblW w:w="9834" w:type="dxa"/>
        <w:tblInd w:w="108" w:type="dxa"/>
        <w:tblLook w:val="01E0" w:firstRow="1" w:lastRow="1" w:firstColumn="1" w:lastColumn="1" w:noHBand="0" w:noVBand="0"/>
      </w:tblPr>
      <w:tblGrid>
        <w:gridCol w:w="2458"/>
        <w:gridCol w:w="7376"/>
      </w:tblGrid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Name, Vorname:</w:t>
            </w:r>
          </w:p>
        </w:tc>
        <w:tc>
          <w:tcPr>
            <w:tcW w:w="7376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Adresse</w:t>
            </w:r>
          </w:p>
        </w:tc>
        <w:tc>
          <w:tcPr>
            <w:tcW w:w="7376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PLZ, Ort</w:t>
            </w:r>
          </w:p>
        </w:tc>
        <w:tc>
          <w:tcPr>
            <w:tcW w:w="7376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Telefon, E-Mail</w:t>
            </w:r>
          </w:p>
        </w:tc>
        <w:tc>
          <w:tcPr>
            <w:tcW w:w="7376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</w:tbl>
    <w:p w:rsidR="00425F5A" w:rsidRDefault="00425F5A" w:rsidP="00425F5A">
      <w:pPr>
        <w:rPr>
          <w:rFonts w:ascii="Frutiger LT Std 57 Cn" w:hAnsi="Frutiger LT Std 57 Cn"/>
        </w:rPr>
      </w:pPr>
    </w:p>
    <w:p w:rsidR="00425F5A" w:rsidRPr="0095639C" w:rsidRDefault="00425F5A" w:rsidP="00425F5A">
      <w:pPr>
        <w:rPr>
          <w:rFonts w:ascii="Frutiger LT Std 57 Cn" w:hAnsi="Frutiger LT Std 57 Cn"/>
          <w:b/>
          <w:sz w:val="22"/>
          <w:szCs w:val="22"/>
        </w:rPr>
      </w:pPr>
      <w:r>
        <w:rPr>
          <w:rFonts w:ascii="Frutiger LT Std 57 Cn" w:hAnsi="Frutiger LT Std 57 Cn"/>
          <w:b/>
          <w:sz w:val="22"/>
          <w:szCs w:val="22"/>
        </w:rPr>
        <w:t>2</w:t>
      </w:r>
      <w:r w:rsidRPr="0095639C">
        <w:rPr>
          <w:rFonts w:ascii="Frutiger LT Std 57 Cn" w:hAnsi="Frutiger LT Std 57 Cn"/>
          <w:b/>
          <w:sz w:val="22"/>
          <w:szCs w:val="22"/>
        </w:rPr>
        <w:t>.</w:t>
      </w:r>
      <w:r w:rsidRPr="0095639C">
        <w:rPr>
          <w:rFonts w:ascii="Frutiger LT Std 57 Cn" w:hAnsi="Frutiger LT Std 57 Cn"/>
          <w:b/>
          <w:sz w:val="22"/>
          <w:szCs w:val="22"/>
        </w:rPr>
        <w:tab/>
      </w:r>
      <w:r>
        <w:rPr>
          <w:rFonts w:ascii="Frutiger LT Std 57 Cn" w:hAnsi="Frutiger LT Std 57 Cn"/>
          <w:b/>
          <w:sz w:val="22"/>
          <w:szCs w:val="22"/>
        </w:rPr>
        <w:t>Betriebsleiterfamilie</w:t>
      </w:r>
    </w:p>
    <w:p w:rsidR="00425F5A" w:rsidRDefault="00425F5A" w:rsidP="00425F5A">
      <w:pPr>
        <w:rPr>
          <w:rFonts w:ascii="Frutiger LT Std 57 Cn" w:hAnsi="Frutiger LT Std 57 Cn"/>
        </w:rPr>
      </w:pPr>
    </w:p>
    <w:tbl>
      <w:tblPr>
        <w:tblStyle w:val="Tabellenraster"/>
        <w:tblW w:w="9834" w:type="dxa"/>
        <w:tblInd w:w="108" w:type="dxa"/>
        <w:tblLook w:val="01E0" w:firstRow="1" w:lastRow="1" w:firstColumn="1" w:lastColumn="1" w:noHBand="0" w:noVBand="0"/>
      </w:tblPr>
      <w:tblGrid>
        <w:gridCol w:w="2458"/>
        <w:gridCol w:w="2458"/>
        <w:gridCol w:w="4918"/>
      </w:tblGrid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Betriebsleiter:</w:t>
            </w:r>
          </w:p>
        </w:tc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Jahrgang</w:t>
            </w: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Ausbildung/Tätigkeit</w:t>
            </w: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Nebenerwerb</w:t>
            </w:r>
          </w:p>
        </w:tc>
        <w:tc>
          <w:tcPr>
            <w:tcW w:w="491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Betriebsleiterin:</w:t>
            </w:r>
          </w:p>
        </w:tc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Jahrgang</w:t>
            </w: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Ausbildung/Tätigkeit</w:t>
            </w: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Nebenerwerb</w:t>
            </w:r>
          </w:p>
        </w:tc>
        <w:tc>
          <w:tcPr>
            <w:tcW w:w="491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Kinder:</w:t>
            </w:r>
          </w:p>
        </w:tc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Jahrgänge</w:t>
            </w: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Ausbildung</w:t>
            </w:r>
          </w:p>
        </w:tc>
        <w:tc>
          <w:tcPr>
            <w:tcW w:w="491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Angestellte:</w:t>
            </w:r>
          </w:p>
        </w:tc>
        <w:tc>
          <w:tcPr>
            <w:tcW w:w="7376" w:type="dxa"/>
            <w:gridSpan w:val="2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Namen</w:t>
            </w: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Angaben zur Hofnachfo</w:t>
            </w:r>
            <w:r>
              <w:rPr>
                <w:rFonts w:ascii="Frutiger LT Std 57 Cn" w:hAnsi="Frutiger LT Std 57 Cn"/>
              </w:rPr>
              <w:t>l</w:t>
            </w:r>
            <w:r>
              <w:rPr>
                <w:rFonts w:ascii="Frutiger LT Std 57 Cn" w:hAnsi="Frutiger LT Std 57 Cn"/>
              </w:rPr>
              <w:t>ge (anzugeben ab Alter 55):</w:t>
            </w:r>
          </w:p>
        </w:tc>
        <w:tc>
          <w:tcPr>
            <w:tcW w:w="7376" w:type="dxa"/>
            <w:gridSpan w:val="2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</w:tbl>
    <w:p w:rsidR="00425F5A" w:rsidRDefault="00425F5A" w:rsidP="00425F5A">
      <w:pPr>
        <w:rPr>
          <w:rFonts w:ascii="Frutiger LT Std 57 Cn" w:hAnsi="Frutiger LT Std 57 Cn"/>
        </w:rPr>
      </w:pPr>
    </w:p>
    <w:p w:rsidR="00425F5A" w:rsidRDefault="00425F5A" w:rsidP="00425F5A">
      <w:pPr>
        <w:numPr>
          <w:ilvl w:val="0"/>
          <w:numId w:val="13"/>
        </w:numPr>
        <w:tabs>
          <w:tab w:val="clear" w:pos="1065"/>
          <w:tab w:val="num" w:pos="744"/>
        </w:tabs>
        <w:spacing w:line="240" w:lineRule="auto"/>
        <w:ind w:left="732" w:hanging="732"/>
        <w:rPr>
          <w:rFonts w:ascii="Frutiger LT Std 57 Cn" w:hAnsi="Frutiger LT Std 57 Cn"/>
          <w:b/>
          <w:sz w:val="22"/>
          <w:szCs w:val="22"/>
        </w:rPr>
      </w:pPr>
      <w:r>
        <w:rPr>
          <w:rFonts w:ascii="Frutiger LT Std 57 Cn" w:hAnsi="Frutiger LT Std 57 Cn"/>
          <w:b/>
          <w:sz w:val="22"/>
          <w:szCs w:val="22"/>
        </w:rPr>
        <w:t>Betriebs- und Produktionsstruktur</w:t>
      </w:r>
    </w:p>
    <w:p w:rsidR="00425F5A" w:rsidRPr="0095639C" w:rsidRDefault="00425F5A" w:rsidP="00425F5A">
      <w:pPr>
        <w:spacing w:before="240" w:after="120"/>
        <w:ind w:left="770" w:hanging="770"/>
        <w:outlineLvl w:val="0"/>
        <w:rPr>
          <w:rFonts w:ascii="Frutiger LT Std 57 Cn" w:hAnsi="Frutiger LT Std 57 Cn"/>
          <w:b/>
          <w:sz w:val="22"/>
          <w:szCs w:val="22"/>
        </w:rPr>
      </w:pPr>
      <w:r>
        <w:rPr>
          <w:rFonts w:ascii="Frutiger LT Std 57 Cn" w:hAnsi="Frutiger LT Std 57 Cn"/>
          <w:b/>
          <w:sz w:val="22"/>
          <w:szCs w:val="22"/>
        </w:rPr>
        <w:t>3.1</w:t>
      </w:r>
      <w:r>
        <w:rPr>
          <w:rFonts w:ascii="Frutiger LT Std 57 Cn" w:hAnsi="Frutiger LT Std 57 Cn"/>
          <w:b/>
          <w:sz w:val="22"/>
          <w:szCs w:val="22"/>
        </w:rPr>
        <w:tab/>
        <w:t>Lage und Arrondierung</w:t>
      </w:r>
    </w:p>
    <w:tbl>
      <w:tblPr>
        <w:tblStyle w:val="Tabellenraster"/>
        <w:tblW w:w="9834" w:type="dxa"/>
        <w:tblInd w:w="108" w:type="dxa"/>
        <w:tblLook w:val="01E0" w:firstRow="1" w:lastRow="1" w:firstColumn="1" w:lastColumn="1" w:noHBand="0" w:noVBand="0"/>
      </w:tblPr>
      <w:tblGrid>
        <w:gridCol w:w="2458"/>
        <w:gridCol w:w="2458"/>
        <w:gridCol w:w="2459"/>
        <w:gridCol w:w="2459"/>
      </w:tblGrid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Höhe über Meer (B</w:t>
            </w:r>
            <w:r>
              <w:rPr>
                <w:rFonts w:ascii="Frutiger LT Std 57 Cn" w:hAnsi="Frutiger LT Std 57 Cn"/>
              </w:rPr>
              <w:t>e</w:t>
            </w:r>
            <w:r>
              <w:rPr>
                <w:rFonts w:ascii="Frutiger LT Std 57 Cn" w:hAnsi="Frutiger LT Std 57 Cn"/>
              </w:rPr>
              <w:t>triebszentrum):</w:t>
            </w:r>
          </w:p>
        </w:tc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2459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Produktionszone</w:t>
            </w: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(</w:t>
            </w:r>
            <w:r w:rsidRPr="00845E9E">
              <w:rPr>
                <w:rFonts w:ascii="Frutiger LT Std 57 Cn" w:hAnsi="Frutiger LT Std 57 Cn"/>
                <w:sz w:val="14"/>
                <w:szCs w:val="14"/>
              </w:rPr>
              <w:t>Hügelzone/ Bergzone 1 oder 2)</w:t>
            </w:r>
          </w:p>
        </w:tc>
        <w:tc>
          <w:tcPr>
            <w:tcW w:w="2459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Betriebsstruktur/</w:t>
            </w:r>
            <w:r>
              <w:rPr>
                <w:rFonts w:ascii="Frutiger LT Std 57 Cn" w:hAnsi="Frutiger LT Std 57 Cn"/>
              </w:rPr>
              <w:br/>
              <w:t xml:space="preserve">Arrondierung </w:t>
            </w: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7376" w:type="dxa"/>
            <w:gridSpan w:val="3"/>
          </w:tcPr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</w:tbl>
    <w:p w:rsidR="00425F5A" w:rsidRDefault="00425F5A" w:rsidP="00425F5A">
      <w:pPr>
        <w:spacing w:before="240" w:after="120"/>
        <w:rPr>
          <w:rFonts w:ascii="Frutiger LT Std 57 Cn" w:hAnsi="Frutiger LT Std 57 Cn"/>
          <w:b/>
          <w:sz w:val="22"/>
          <w:szCs w:val="22"/>
        </w:rPr>
      </w:pPr>
      <w:r w:rsidRPr="00325EA6">
        <w:rPr>
          <w:rFonts w:ascii="Frutiger LT Std 57 Cn" w:hAnsi="Frutiger LT Std 57 Cn"/>
          <w:sz w:val="22"/>
          <w:szCs w:val="22"/>
          <w:vertAlign w:val="superscript"/>
        </w:rPr>
        <w:t>1)</w:t>
      </w:r>
      <w:r w:rsidRPr="00325EA6">
        <w:rPr>
          <w:rFonts w:ascii="Frutiger LT Std 57 Cn" w:hAnsi="Frutiger LT Std 57 Cn"/>
          <w:sz w:val="22"/>
          <w:szCs w:val="22"/>
        </w:rPr>
        <w:t xml:space="preserve"> </w:t>
      </w:r>
      <w:r w:rsidRPr="00325EA6">
        <w:rPr>
          <w:rFonts w:ascii="Frutiger LT Std 57 Cn" w:hAnsi="Frutiger LT Std 57 Cn"/>
        </w:rPr>
        <w:t>Das Betriebskonz</w:t>
      </w:r>
      <w:r>
        <w:rPr>
          <w:rFonts w:ascii="Frutiger LT Std 57 Cn" w:hAnsi="Frutiger LT Std 57 Cn"/>
        </w:rPr>
        <w:t xml:space="preserve">ept ist einzureichen bei Gesuchen für </w:t>
      </w:r>
      <w:r w:rsidRPr="00325EA6">
        <w:rPr>
          <w:rFonts w:ascii="Frutiger LT Std 57 Cn" w:hAnsi="Frutiger LT Std 57 Cn"/>
        </w:rPr>
        <w:t>Starthilfe</w:t>
      </w:r>
      <w:r>
        <w:rPr>
          <w:rFonts w:ascii="Frutiger LT Std 57 Cn" w:hAnsi="Frutiger LT Std 57 Cn"/>
        </w:rPr>
        <w:t xml:space="preserve">n und </w:t>
      </w:r>
      <w:r w:rsidRPr="00325EA6">
        <w:rPr>
          <w:rFonts w:ascii="Frutiger LT Std 57 Cn" w:hAnsi="Frutiger LT Std 57 Cn"/>
        </w:rPr>
        <w:t xml:space="preserve"> </w:t>
      </w:r>
      <w:r>
        <w:rPr>
          <w:rFonts w:ascii="Frutiger LT Std 57 Cn" w:hAnsi="Frutiger LT Std 57 Cn"/>
        </w:rPr>
        <w:t>für</w:t>
      </w:r>
      <w:r w:rsidRPr="00325EA6">
        <w:rPr>
          <w:rFonts w:ascii="Frutiger LT Std 57 Cn" w:hAnsi="Frutiger LT Std 57 Cn"/>
        </w:rPr>
        <w:t xml:space="preserve"> bauliche Investitionen in </w:t>
      </w:r>
      <w:r>
        <w:rPr>
          <w:rFonts w:ascii="Frutiger LT Std 57 Cn" w:hAnsi="Frutiger LT Std 57 Cn"/>
        </w:rPr>
        <w:t>Ö</w:t>
      </w:r>
      <w:r w:rsidRPr="00325EA6">
        <w:rPr>
          <w:rFonts w:ascii="Frutiger LT Std 57 Cn" w:hAnsi="Frutiger LT Std 57 Cn"/>
        </w:rPr>
        <w:t>kon</w:t>
      </w:r>
      <w:r w:rsidRPr="00325EA6">
        <w:rPr>
          <w:rFonts w:ascii="Frutiger LT Std 57 Cn" w:hAnsi="Frutiger LT Std 57 Cn"/>
        </w:rPr>
        <w:t>o</w:t>
      </w:r>
      <w:r w:rsidRPr="00325EA6">
        <w:rPr>
          <w:rFonts w:ascii="Frutiger LT Std 57 Cn" w:hAnsi="Frutiger LT Std 57 Cn"/>
        </w:rPr>
        <w:t>miegebäude</w:t>
      </w:r>
      <w:r>
        <w:rPr>
          <w:rFonts w:ascii="Frutiger LT Std 57 Cn" w:hAnsi="Frutiger LT Std 57 Cn"/>
        </w:rPr>
        <w:t xml:space="preserve"> über Fr. 500‘000.-. (Artikel 5 Strukturverbesserungsverordnung SVV)</w:t>
      </w:r>
      <w:r>
        <w:rPr>
          <w:rFonts w:ascii="Frutiger LT Std 57 Cn" w:hAnsi="Frutiger LT Std 57 Cn"/>
          <w:b/>
          <w:sz w:val="22"/>
          <w:szCs w:val="22"/>
        </w:rPr>
        <w:br w:type="page"/>
      </w:r>
      <w:r>
        <w:rPr>
          <w:rFonts w:ascii="Frutiger LT Std 57 Cn" w:hAnsi="Frutiger LT Std 57 Cn"/>
          <w:b/>
          <w:sz w:val="22"/>
          <w:szCs w:val="22"/>
        </w:rPr>
        <w:lastRenderedPageBreak/>
        <w:t>3.2</w:t>
      </w:r>
      <w:r>
        <w:rPr>
          <w:rFonts w:ascii="Frutiger LT Std 57 Cn" w:hAnsi="Frutiger LT Std 57 Cn"/>
          <w:b/>
          <w:sz w:val="22"/>
          <w:szCs w:val="22"/>
        </w:rPr>
        <w:tab/>
        <w:t>Fläche und Bodennutzung</w:t>
      </w:r>
    </w:p>
    <w:p w:rsidR="00425F5A" w:rsidRPr="00C23B2E" w:rsidRDefault="00425F5A" w:rsidP="00425F5A">
      <w:pPr>
        <w:spacing w:before="240" w:after="120"/>
        <w:ind w:left="770" w:hanging="770"/>
        <w:rPr>
          <w:rFonts w:ascii="Frutiger LT Std 57 Cn" w:hAnsi="Frutiger LT Std 57 Cn"/>
          <w:sz w:val="22"/>
          <w:szCs w:val="22"/>
        </w:rPr>
      </w:pPr>
      <w:r>
        <w:rPr>
          <w:rFonts w:ascii="Frutiger LT Std 57 Cn" w:hAnsi="Frutiger LT Std 57 Cn"/>
          <w:b/>
          <w:sz w:val="22"/>
          <w:szCs w:val="22"/>
        </w:rPr>
        <w:tab/>
      </w:r>
      <w:r w:rsidRPr="00C23B2E">
        <w:rPr>
          <w:rFonts w:ascii="Frutiger LT Std 57 Cn" w:hAnsi="Frutiger LT Std 57 Cn"/>
          <w:sz w:val="22"/>
          <w:szCs w:val="22"/>
        </w:rPr>
        <w:t xml:space="preserve">--&gt; Flächenverzeichnis </w:t>
      </w:r>
      <w:r>
        <w:rPr>
          <w:rFonts w:ascii="Frutiger LT Std 57 Cn" w:hAnsi="Frutiger LT Std 57 Cn"/>
          <w:sz w:val="22"/>
          <w:szCs w:val="22"/>
        </w:rPr>
        <w:t>(ar.agridaten.ch) beilegen</w:t>
      </w:r>
    </w:p>
    <w:tbl>
      <w:tblPr>
        <w:tblStyle w:val="Tabellenraster"/>
        <w:tblW w:w="9834" w:type="dxa"/>
        <w:tblInd w:w="108" w:type="dxa"/>
        <w:tblLook w:val="01E0" w:firstRow="1" w:lastRow="1" w:firstColumn="1" w:lastColumn="1" w:noHBand="0" w:noVBand="0"/>
      </w:tblPr>
      <w:tblGrid>
        <w:gridCol w:w="2458"/>
        <w:gridCol w:w="1229"/>
        <w:gridCol w:w="1229"/>
        <w:gridCol w:w="4918"/>
      </w:tblGrid>
      <w:tr w:rsidR="00425F5A" w:rsidRPr="0095639C" w:rsidTr="0092434B">
        <w:tc>
          <w:tcPr>
            <w:tcW w:w="2458" w:type="dxa"/>
          </w:tcPr>
          <w:p w:rsidR="00425F5A" w:rsidRPr="0095639C" w:rsidRDefault="00425F5A" w:rsidP="0092434B">
            <w:pPr>
              <w:spacing w:before="60" w:after="60"/>
              <w:rPr>
                <w:rFonts w:ascii="Frutiger LT Std 57 Cn" w:hAnsi="Frutiger LT Std 57 Cn"/>
                <w:b/>
                <w:i/>
              </w:rPr>
            </w:pPr>
            <w:r>
              <w:rPr>
                <w:rFonts w:ascii="Frutiger LT Std 57 Cn" w:hAnsi="Frutiger LT Std 57 Cn"/>
                <w:b/>
                <w:i/>
              </w:rPr>
              <w:t>Fläche</w:t>
            </w:r>
          </w:p>
        </w:tc>
        <w:tc>
          <w:tcPr>
            <w:tcW w:w="1229" w:type="dxa"/>
          </w:tcPr>
          <w:p w:rsidR="00425F5A" w:rsidRPr="0095639C" w:rsidRDefault="00425F5A" w:rsidP="0092434B">
            <w:pPr>
              <w:tabs>
                <w:tab w:val="right" w:pos="772"/>
              </w:tabs>
              <w:spacing w:before="60" w:after="60"/>
              <w:rPr>
                <w:rFonts w:ascii="Frutiger LT Std 57 Cn" w:hAnsi="Frutiger LT Std 57 Cn"/>
                <w:b/>
                <w:i/>
              </w:rPr>
            </w:pPr>
            <w:r>
              <w:rPr>
                <w:rFonts w:ascii="Frutiger LT Std 57 Cn" w:hAnsi="Frutiger LT Std 57 Cn"/>
                <w:b/>
                <w:i/>
              </w:rPr>
              <w:t>Jahr …..</w:t>
            </w:r>
          </w:p>
        </w:tc>
        <w:tc>
          <w:tcPr>
            <w:tcW w:w="1229" w:type="dxa"/>
          </w:tcPr>
          <w:p w:rsidR="00425F5A" w:rsidRPr="0095639C" w:rsidRDefault="00425F5A" w:rsidP="0092434B">
            <w:pPr>
              <w:spacing w:before="60" w:after="60"/>
              <w:jc w:val="center"/>
              <w:rPr>
                <w:rFonts w:ascii="Frutiger LT Std 57 Cn" w:hAnsi="Frutiger LT Std 57 Cn"/>
                <w:b/>
                <w:i/>
              </w:rPr>
            </w:pPr>
            <w:r>
              <w:rPr>
                <w:rFonts w:ascii="Frutiger LT Std 57 Cn" w:hAnsi="Frutiger LT Std 57 Cn"/>
                <w:b/>
                <w:i/>
              </w:rPr>
              <w:t>Neu ab…..</w:t>
            </w:r>
          </w:p>
        </w:tc>
        <w:tc>
          <w:tcPr>
            <w:tcW w:w="4918" w:type="dxa"/>
          </w:tcPr>
          <w:p w:rsidR="00425F5A" w:rsidRPr="0095639C" w:rsidRDefault="00425F5A" w:rsidP="0092434B">
            <w:pPr>
              <w:spacing w:before="60" w:after="60"/>
              <w:rPr>
                <w:rFonts w:ascii="Frutiger LT Std 57 Cn" w:hAnsi="Frutiger LT Std 57 Cn"/>
                <w:b/>
                <w:i/>
              </w:rPr>
            </w:pPr>
            <w:r>
              <w:rPr>
                <w:rFonts w:ascii="Frutiger LT Std 57 Cn" w:hAnsi="Frutiger LT Std 57 Cn"/>
                <w:b/>
                <w:i/>
              </w:rPr>
              <w:t>Bemerkungen / mutmassliche Entwicklung</w:t>
            </w:r>
          </w:p>
        </w:tc>
      </w:tr>
      <w:tr w:rsidR="00425F5A" w:rsidTr="0092434B">
        <w:tc>
          <w:tcPr>
            <w:tcW w:w="2458" w:type="dxa"/>
          </w:tcPr>
          <w:p w:rsidR="00425F5A" w:rsidRPr="00845E9E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 w:rsidRPr="00845E9E">
              <w:rPr>
                <w:rFonts w:ascii="Frutiger LT Std 57 Cn" w:hAnsi="Frutiger LT Std 57 Cn"/>
              </w:rPr>
              <w:t>Tot</w:t>
            </w:r>
            <w:r>
              <w:rPr>
                <w:rFonts w:ascii="Frutiger LT Std 57 Cn" w:hAnsi="Frutiger LT Std 57 Cn"/>
              </w:rPr>
              <w:t>al</w:t>
            </w:r>
            <w:r w:rsidRPr="00845E9E">
              <w:rPr>
                <w:rFonts w:ascii="Frutiger LT Std 57 Cn" w:hAnsi="Frutiger LT Std 57 Cn"/>
              </w:rPr>
              <w:t xml:space="preserve"> Landw. Nutzfläche (LN)</w:t>
            </w:r>
          </w:p>
        </w:tc>
        <w:tc>
          <w:tcPr>
            <w:tcW w:w="1229" w:type="dxa"/>
          </w:tcPr>
          <w:p w:rsidR="00425F5A" w:rsidRDefault="00425F5A" w:rsidP="0092434B">
            <w:pPr>
              <w:tabs>
                <w:tab w:val="right" w:pos="772"/>
              </w:tabs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1229" w:type="dxa"/>
          </w:tcPr>
          <w:p w:rsidR="00425F5A" w:rsidRDefault="00425F5A" w:rsidP="0092434B">
            <w:pPr>
              <w:tabs>
                <w:tab w:val="right" w:pos="825"/>
              </w:tabs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ab/>
            </w:r>
          </w:p>
        </w:tc>
        <w:tc>
          <w:tcPr>
            <w:tcW w:w="491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….davon Pachtland</w:t>
            </w:r>
          </w:p>
        </w:tc>
        <w:tc>
          <w:tcPr>
            <w:tcW w:w="1229" w:type="dxa"/>
          </w:tcPr>
          <w:p w:rsidR="00425F5A" w:rsidRDefault="00425F5A" w:rsidP="0092434B">
            <w:pPr>
              <w:tabs>
                <w:tab w:val="right" w:pos="772"/>
              </w:tabs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1229" w:type="dxa"/>
          </w:tcPr>
          <w:p w:rsidR="00425F5A" w:rsidRDefault="00425F5A" w:rsidP="0092434B">
            <w:pPr>
              <w:tabs>
                <w:tab w:val="right" w:pos="825"/>
              </w:tabs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491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Betriebseigener Wald</w:t>
            </w:r>
          </w:p>
        </w:tc>
        <w:tc>
          <w:tcPr>
            <w:tcW w:w="1229" w:type="dxa"/>
          </w:tcPr>
          <w:p w:rsidR="00425F5A" w:rsidRDefault="00425F5A" w:rsidP="0092434B">
            <w:pPr>
              <w:tabs>
                <w:tab w:val="right" w:pos="772"/>
              </w:tabs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1229" w:type="dxa"/>
          </w:tcPr>
          <w:p w:rsidR="00425F5A" w:rsidRDefault="00425F5A" w:rsidP="0092434B">
            <w:pPr>
              <w:tabs>
                <w:tab w:val="right" w:pos="825"/>
              </w:tabs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491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</w:tbl>
    <w:p w:rsidR="00425F5A" w:rsidRDefault="00425F5A" w:rsidP="00425F5A">
      <w:pPr>
        <w:spacing w:before="300" w:after="120"/>
        <w:ind w:left="770" w:hanging="770"/>
        <w:rPr>
          <w:rFonts w:ascii="Frutiger LT Std 57 Cn" w:hAnsi="Frutiger LT Std 57 Cn"/>
          <w:b/>
          <w:sz w:val="22"/>
          <w:szCs w:val="22"/>
        </w:rPr>
      </w:pPr>
      <w:r>
        <w:rPr>
          <w:rFonts w:ascii="Frutiger LT Std 57 Cn" w:hAnsi="Frutiger LT Std 57 Cn"/>
          <w:b/>
          <w:sz w:val="22"/>
          <w:szCs w:val="22"/>
        </w:rPr>
        <w:t>3.3</w:t>
      </w:r>
      <w:r>
        <w:rPr>
          <w:rFonts w:ascii="Frutiger LT Std 57 Cn" w:hAnsi="Frutiger LT Std 57 Cn"/>
          <w:b/>
          <w:sz w:val="22"/>
          <w:szCs w:val="22"/>
        </w:rPr>
        <w:tab/>
        <w:t>Produktion/ Betriebszweige</w:t>
      </w:r>
    </w:p>
    <w:p w:rsidR="00425F5A" w:rsidRDefault="00425F5A" w:rsidP="00425F5A">
      <w:pPr>
        <w:spacing w:before="300" w:after="120"/>
        <w:ind w:left="770" w:hanging="770"/>
        <w:rPr>
          <w:rFonts w:ascii="Frutiger LT Std 57 Cn" w:hAnsi="Frutiger LT Std 57 Cn"/>
          <w:b/>
          <w:sz w:val="22"/>
          <w:szCs w:val="22"/>
        </w:rPr>
      </w:pPr>
      <w:r w:rsidRPr="00464672">
        <w:rPr>
          <w:rFonts w:ascii="Frutiger LT Std 57 Cn" w:hAnsi="Frutiger LT Std 57 Cn"/>
          <w:sz w:val="22"/>
          <w:szCs w:val="22"/>
        </w:rPr>
        <w:t xml:space="preserve">--&gt; Tierbestand siehe Betriebsblatt </w:t>
      </w:r>
      <w:r>
        <w:rPr>
          <w:rFonts w:ascii="Frutiger LT Std 57 Cn" w:hAnsi="Frutiger LT Std 57 Cn"/>
          <w:sz w:val="22"/>
          <w:szCs w:val="22"/>
        </w:rPr>
        <w:t xml:space="preserve">(ar.agridaten.ch) </w:t>
      </w:r>
      <w:r w:rsidRPr="00464672">
        <w:rPr>
          <w:rFonts w:ascii="Frutiger LT Std 57 Cn" w:hAnsi="Frutiger LT Std 57 Cn"/>
          <w:sz w:val="22"/>
          <w:szCs w:val="22"/>
        </w:rPr>
        <w:t>in der Beilage</w:t>
      </w:r>
    </w:p>
    <w:tbl>
      <w:tblPr>
        <w:tblStyle w:val="Tabellenraster"/>
        <w:tblW w:w="9834" w:type="dxa"/>
        <w:tblInd w:w="108" w:type="dxa"/>
        <w:tblLook w:val="01E0" w:firstRow="1" w:lastRow="1" w:firstColumn="1" w:lastColumn="1" w:noHBand="0" w:noVBand="0"/>
      </w:tblPr>
      <w:tblGrid>
        <w:gridCol w:w="2835"/>
        <w:gridCol w:w="1418"/>
        <w:gridCol w:w="1276"/>
        <w:gridCol w:w="4305"/>
      </w:tblGrid>
      <w:tr w:rsidR="00425F5A" w:rsidTr="0092434B">
        <w:tc>
          <w:tcPr>
            <w:tcW w:w="2835" w:type="dxa"/>
          </w:tcPr>
          <w:p w:rsidR="00425F5A" w:rsidRPr="00BD120B" w:rsidRDefault="00425F5A" w:rsidP="0092434B">
            <w:pPr>
              <w:spacing w:before="60" w:after="60"/>
              <w:rPr>
                <w:rFonts w:ascii="Frutiger LT Std 57 Cn" w:hAnsi="Frutiger LT Std 57 Cn"/>
                <w:b/>
              </w:rPr>
            </w:pPr>
            <w:r w:rsidRPr="00BD120B">
              <w:rPr>
                <w:rFonts w:ascii="Frutiger LT Std 57 Cn" w:hAnsi="Frutiger LT Std 57 Cn"/>
                <w:b/>
              </w:rPr>
              <w:t>Produktionsform</w:t>
            </w:r>
          </w:p>
        </w:tc>
        <w:tc>
          <w:tcPr>
            <w:tcW w:w="1418" w:type="dxa"/>
          </w:tcPr>
          <w:p w:rsidR="00425F5A" w:rsidRDefault="00425F5A" w:rsidP="0092434B">
            <w:pPr>
              <w:tabs>
                <w:tab w:val="right" w:pos="772"/>
              </w:tabs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ÖLN</w:t>
            </w:r>
          </w:p>
        </w:tc>
        <w:tc>
          <w:tcPr>
            <w:tcW w:w="1276" w:type="dxa"/>
          </w:tcPr>
          <w:p w:rsidR="00425F5A" w:rsidRDefault="00425F5A" w:rsidP="0092434B">
            <w:pPr>
              <w:tabs>
                <w:tab w:val="right" w:pos="825"/>
              </w:tabs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Bio</w:t>
            </w:r>
          </w:p>
        </w:tc>
        <w:tc>
          <w:tcPr>
            <w:tcW w:w="4305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Bemerkung</w:t>
            </w:r>
          </w:p>
        </w:tc>
      </w:tr>
      <w:tr w:rsidR="00425F5A" w:rsidTr="00425F5A">
        <w:trPr>
          <w:trHeight w:val="543"/>
        </w:trPr>
        <w:tc>
          <w:tcPr>
            <w:tcW w:w="2835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1418" w:type="dxa"/>
          </w:tcPr>
          <w:p w:rsidR="00425F5A" w:rsidRDefault="00425F5A" w:rsidP="0092434B">
            <w:pPr>
              <w:tabs>
                <w:tab w:val="right" w:pos="772"/>
              </w:tabs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1276" w:type="dxa"/>
          </w:tcPr>
          <w:p w:rsidR="00425F5A" w:rsidRDefault="00425F5A" w:rsidP="0092434B">
            <w:pPr>
              <w:tabs>
                <w:tab w:val="right" w:pos="825"/>
              </w:tabs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4305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</w:tbl>
    <w:p w:rsidR="00425F5A" w:rsidRPr="00464672" w:rsidRDefault="00425F5A" w:rsidP="00425F5A">
      <w:pPr>
        <w:spacing w:after="120"/>
        <w:ind w:left="771" w:hanging="771"/>
        <w:rPr>
          <w:rFonts w:ascii="Frutiger LT Std 57 Cn" w:hAnsi="Frutiger LT Std 57 Cn"/>
          <w:sz w:val="22"/>
          <w:szCs w:val="22"/>
        </w:rPr>
      </w:pPr>
    </w:p>
    <w:tbl>
      <w:tblPr>
        <w:tblStyle w:val="Tabellenraster"/>
        <w:tblW w:w="9834" w:type="dxa"/>
        <w:tblInd w:w="108" w:type="dxa"/>
        <w:tblLook w:val="01E0" w:firstRow="1" w:lastRow="1" w:firstColumn="1" w:lastColumn="1" w:noHBand="0" w:noVBand="0"/>
      </w:tblPr>
      <w:tblGrid>
        <w:gridCol w:w="2835"/>
        <w:gridCol w:w="6999"/>
      </w:tblGrid>
      <w:tr w:rsidR="00425F5A" w:rsidRPr="0095639C" w:rsidTr="0092434B">
        <w:tc>
          <w:tcPr>
            <w:tcW w:w="2835" w:type="dxa"/>
          </w:tcPr>
          <w:p w:rsidR="00425F5A" w:rsidRPr="0095639C" w:rsidRDefault="00425F5A" w:rsidP="0092434B">
            <w:pPr>
              <w:spacing w:before="60" w:after="60"/>
              <w:rPr>
                <w:rFonts w:ascii="Frutiger LT Std 57 Cn" w:hAnsi="Frutiger LT Std 57 Cn"/>
                <w:b/>
                <w:i/>
              </w:rPr>
            </w:pPr>
            <w:r>
              <w:rPr>
                <w:rFonts w:ascii="Frutiger LT Std 57 Cn" w:hAnsi="Frutiger LT Std 57 Cn"/>
                <w:b/>
                <w:i/>
              </w:rPr>
              <w:t xml:space="preserve">Betriebszweig </w:t>
            </w:r>
          </w:p>
        </w:tc>
        <w:tc>
          <w:tcPr>
            <w:tcW w:w="6999" w:type="dxa"/>
          </w:tcPr>
          <w:p w:rsidR="00425F5A" w:rsidRPr="0095639C" w:rsidRDefault="00425F5A" w:rsidP="0092434B">
            <w:pPr>
              <w:tabs>
                <w:tab w:val="right" w:pos="772"/>
              </w:tabs>
              <w:spacing w:before="60" w:after="60"/>
              <w:rPr>
                <w:rFonts w:ascii="Frutiger LT Std 57 Cn" w:hAnsi="Frutiger LT Std 57 Cn"/>
                <w:b/>
                <w:i/>
              </w:rPr>
            </w:pPr>
            <w:r>
              <w:rPr>
                <w:rFonts w:ascii="Frutiger LT Std 57 Cn" w:hAnsi="Frutiger LT Std 57 Cn"/>
                <w:b/>
                <w:i/>
              </w:rPr>
              <w:tab/>
              <w:t>Beschreibung/ Produktionsmenge/ Abnehmer/ mutmassliche Entwicklung</w:t>
            </w:r>
          </w:p>
        </w:tc>
      </w:tr>
      <w:tr w:rsidR="00425F5A" w:rsidTr="00425F5A">
        <w:trPr>
          <w:trHeight w:val="976"/>
        </w:trPr>
        <w:tc>
          <w:tcPr>
            <w:tcW w:w="2835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6999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ab/>
            </w:r>
          </w:p>
        </w:tc>
      </w:tr>
      <w:tr w:rsidR="00425F5A" w:rsidTr="0092434B">
        <w:tc>
          <w:tcPr>
            <w:tcW w:w="2835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6999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425F5A">
        <w:trPr>
          <w:trHeight w:val="767"/>
        </w:trPr>
        <w:tc>
          <w:tcPr>
            <w:tcW w:w="2835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6999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</w:tbl>
    <w:p w:rsidR="00425F5A" w:rsidRDefault="00425F5A" w:rsidP="00425F5A">
      <w:pPr>
        <w:spacing w:before="300" w:after="120"/>
        <w:ind w:left="770" w:hanging="770"/>
        <w:rPr>
          <w:rFonts w:ascii="Frutiger LT Std 57 Cn" w:hAnsi="Frutiger LT Std 57 Cn"/>
          <w:b/>
          <w:sz w:val="22"/>
          <w:szCs w:val="22"/>
        </w:rPr>
      </w:pPr>
      <w:r>
        <w:rPr>
          <w:rFonts w:ascii="Frutiger LT Std 57 Cn" w:hAnsi="Frutiger LT Std 57 Cn"/>
          <w:b/>
          <w:sz w:val="22"/>
          <w:szCs w:val="22"/>
        </w:rPr>
        <w:t>3.4</w:t>
      </w:r>
      <w:r>
        <w:rPr>
          <w:rFonts w:ascii="Frutiger LT Std 57 Cn" w:hAnsi="Frutiger LT Std 57 Cn"/>
          <w:b/>
          <w:sz w:val="22"/>
          <w:szCs w:val="22"/>
        </w:rPr>
        <w:tab/>
        <w:t>Alpung</w:t>
      </w:r>
    </w:p>
    <w:tbl>
      <w:tblPr>
        <w:tblStyle w:val="Tabellenraster"/>
        <w:tblW w:w="9834" w:type="dxa"/>
        <w:tblInd w:w="108" w:type="dxa"/>
        <w:tblLook w:val="01E0" w:firstRow="1" w:lastRow="1" w:firstColumn="1" w:lastColumn="1" w:noHBand="0" w:noVBand="0"/>
      </w:tblPr>
      <w:tblGrid>
        <w:gridCol w:w="2835"/>
        <w:gridCol w:w="1418"/>
        <w:gridCol w:w="1276"/>
        <w:gridCol w:w="4305"/>
      </w:tblGrid>
      <w:tr w:rsidR="00425F5A" w:rsidRPr="0095639C" w:rsidTr="0092434B">
        <w:tc>
          <w:tcPr>
            <w:tcW w:w="2835" w:type="dxa"/>
          </w:tcPr>
          <w:p w:rsidR="00425F5A" w:rsidRPr="0095639C" w:rsidRDefault="00425F5A" w:rsidP="0092434B">
            <w:pPr>
              <w:spacing w:before="60" w:after="60"/>
              <w:rPr>
                <w:rFonts w:ascii="Frutiger LT Std 57 Cn" w:hAnsi="Frutiger LT Std 57 Cn"/>
                <w:b/>
                <w:i/>
              </w:rPr>
            </w:pPr>
            <w:r>
              <w:rPr>
                <w:rFonts w:ascii="Frutiger LT Std 57 Cn" w:hAnsi="Frutiger LT Std 57 Cn"/>
                <w:b/>
                <w:i/>
              </w:rPr>
              <w:t>Tierart</w:t>
            </w:r>
          </w:p>
        </w:tc>
        <w:tc>
          <w:tcPr>
            <w:tcW w:w="1418" w:type="dxa"/>
          </w:tcPr>
          <w:p w:rsidR="00425F5A" w:rsidRPr="0095639C" w:rsidRDefault="00425F5A" w:rsidP="0092434B">
            <w:pPr>
              <w:tabs>
                <w:tab w:val="right" w:pos="772"/>
              </w:tabs>
              <w:spacing w:before="60" w:after="60"/>
              <w:rPr>
                <w:rFonts w:ascii="Frutiger LT Std 57 Cn" w:hAnsi="Frutiger LT Std 57 Cn"/>
                <w:b/>
                <w:i/>
              </w:rPr>
            </w:pPr>
            <w:r>
              <w:rPr>
                <w:rFonts w:ascii="Frutiger LT Std 57 Cn" w:hAnsi="Frutiger LT Std 57 Cn"/>
                <w:b/>
                <w:i/>
              </w:rPr>
              <w:t>Stück</w:t>
            </w:r>
          </w:p>
        </w:tc>
        <w:tc>
          <w:tcPr>
            <w:tcW w:w="1276" w:type="dxa"/>
          </w:tcPr>
          <w:p w:rsidR="00425F5A" w:rsidRPr="0095639C" w:rsidRDefault="00425F5A" w:rsidP="0092434B">
            <w:pPr>
              <w:spacing w:before="60" w:after="60"/>
              <w:jc w:val="center"/>
              <w:rPr>
                <w:rFonts w:ascii="Frutiger LT Std 57 Cn" w:hAnsi="Frutiger LT Std 57 Cn"/>
                <w:b/>
                <w:i/>
              </w:rPr>
            </w:pPr>
            <w:r>
              <w:rPr>
                <w:rFonts w:ascii="Frutiger LT Std 57 Cn" w:hAnsi="Frutiger LT Std 57 Cn"/>
                <w:b/>
                <w:i/>
              </w:rPr>
              <w:t>Tage</w:t>
            </w:r>
          </w:p>
        </w:tc>
        <w:tc>
          <w:tcPr>
            <w:tcW w:w="4305" w:type="dxa"/>
          </w:tcPr>
          <w:p w:rsidR="00425F5A" w:rsidRPr="0095639C" w:rsidRDefault="00425F5A" w:rsidP="0092434B">
            <w:pPr>
              <w:spacing w:before="60" w:after="60"/>
              <w:rPr>
                <w:rFonts w:ascii="Frutiger LT Std 57 Cn" w:hAnsi="Frutiger LT Std 57 Cn"/>
                <w:b/>
                <w:i/>
              </w:rPr>
            </w:pPr>
            <w:r>
              <w:rPr>
                <w:rFonts w:ascii="Frutiger LT Std 57 Cn" w:hAnsi="Frutiger LT Std 57 Cn"/>
                <w:b/>
                <w:i/>
              </w:rPr>
              <w:t>Bemerkungen</w:t>
            </w:r>
          </w:p>
        </w:tc>
      </w:tr>
      <w:tr w:rsidR="00425F5A" w:rsidTr="0092434B">
        <w:tc>
          <w:tcPr>
            <w:tcW w:w="2835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Milchkühe</w:t>
            </w:r>
          </w:p>
        </w:tc>
        <w:tc>
          <w:tcPr>
            <w:tcW w:w="1418" w:type="dxa"/>
          </w:tcPr>
          <w:p w:rsidR="00425F5A" w:rsidRDefault="00425F5A" w:rsidP="0092434B">
            <w:pPr>
              <w:tabs>
                <w:tab w:val="right" w:pos="772"/>
              </w:tabs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1276" w:type="dxa"/>
          </w:tcPr>
          <w:p w:rsidR="00425F5A" w:rsidRDefault="00425F5A" w:rsidP="0092434B">
            <w:pPr>
              <w:tabs>
                <w:tab w:val="right" w:pos="825"/>
              </w:tabs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ab/>
            </w:r>
          </w:p>
        </w:tc>
        <w:tc>
          <w:tcPr>
            <w:tcW w:w="4305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835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Tiere bis 160 Tage alt</w:t>
            </w:r>
          </w:p>
        </w:tc>
        <w:tc>
          <w:tcPr>
            <w:tcW w:w="1418" w:type="dxa"/>
          </w:tcPr>
          <w:p w:rsidR="00425F5A" w:rsidRDefault="00425F5A" w:rsidP="0092434B">
            <w:pPr>
              <w:tabs>
                <w:tab w:val="right" w:pos="772"/>
              </w:tabs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1276" w:type="dxa"/>
          </w:tcPr>
          <w:p w:rsidR="00425F5A" w:rsidRDefault="00425F5A" w:rsidP="0092434B">
            <w:pPr>
              <w:tabs>
                <w:tab w:val="right" w:pos="825"/>
              </w:tabs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4305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835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Tiere 160 bis 365 Tage alt</w:t>
            </w:r>
          </w:p>
        </w:tc>
        <w:tc>
          <w:tcPr>
            <w:tcW w:w="1418" w:type="dxa"/>
          </w:tcPr>
          <w:p w:rsidR="00425F5A" w:rsidRDefault="00425F5A" w:rsidP="0092434B">
            <w:pPr>
              <w:tabs>
                <w:tab w:val="right" w:pos="772"/>
              </w:tabs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1276" w:type="dxa"/>
          </w:tcPr>
          <w:p w:rsidR="00425F5A" w:rsidRDefault="00425F5A" w:rsidP="0092434B">
            <w:pPr>
              <w:tabs>
                <w:tab w:val="right" w:pos="825"/>
              </w:tabs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4305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835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Tiere 365 bis 730 Tage alt</w:t>
            </w:r>
          </w:p>
        </w:tc>
        <w:tc>
          <w:tcPr>
            <w:tcW w:w="1418" w:type="dxa"/>
          </w:tcPr>
          <w:p w:rsidR="00425F5A" w:rsidRDefault="00425F5A" w:rsidP="0092434B">
            <w:pPr>
              <w:tabs>
                <w:tab w:val="right" w:pos="772"/>
              </w:tabs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1276" w:type="dxa"/>
          </w:tcPr>
          <w:p w:rsidR="00425F5A" w:rsidRDefault="00425F5A" w:rsidP="0092434B">
            <w:pPr>
              <w:tabs>
                <w:tab w:val="right" w:pos="825"/>
              </w:tabs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4305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835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Tier über 730 Tage alt</w:t>
            </w:r>
          </w:p>
        </w:tc>
        <w:tc>
          <w:tcPr>
            <w:tcW w:w="1418" w:type="dxa"/>
          </w:tcPr>
          <w:p w:rsidR="00425F5A" w:rsidRDefault="00425F5A" w:rsidP="0092434B">
            <w:pPr>
              <w:tabs>
                <w:tab w:val="right" w:pos="772"/>
              </w:tabs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1276" w:type="dxa"/>
          </w:tcPr>
          <w:p w:rsidR="00425F5A" w:rsidRDefault="00425F5A" w:rsidP="0092434B">
            <w:pPr>
              <w:tabs>
                <w:tab w:val="right" w:pos="825"/>
              </w:tabs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ab/>
            </w:r>
          </w:p>
        </w:tc>
        <w:tc>
          <w:tcPr>
            <w:tcW w:w="4305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835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Ziegen</w:t>
            </w:r>
          </w:p>
        </w:tc>
        <w:tc>
          <w:tcPr>
            <w:tcW w:w="1418" w:type="dxa"/>
          </w:tcPr>
          <w:p w:rsidR="00425F5A" w:rsidRDefault="00425F5A" w:rsidP="0092434B">
            <w:pPr>
              <w:tabs>
                <w:tab w:val="right" w:pos="772"/>
              </w:tabs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1276" w:type="dxa"/>
          </w:tcPr>
          <w:p w:rsidR="00425F5A" w:rsidRDefault="00425F5A" w:rsidP="0092434B">
            <w:pPr>
              <w:tabs>
                <w:tab w:val="right" w:pos="825"/>
              </w:tabs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4305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</w:tbl>
    <w:p w:rsidR="00425F5A" w:rsidRDefault="00425F5A" w:rsidP="00425F5A">
      <w:pPr>
        <w:rPr>
          <w:rFonts w:ascii="Frutiger LT Std 57 Cn" w:hAnsi="Frutiger LT Std 57 Cn"/>
        </w:rPr>
      </w:pPr>
    </w:p>
    <w:p w:rsidR="00425F5A" w:rsidRDefault="00425F5A" w:rsidP="00425F5A">
      <w:pPr>
        <w:spacing w:after="200" w:line="276" w:lineRule="auto"/>
        <w:rPr>
          <w:rFonts w:ascii="Frutiger LT Std 57 Cn" w:hAnsi="Frutiger LT Std 57 Cn"/>
          <w:b/>
          <w:sz w:val="22"/>
          <w:szCs w:val="22"/>
        </w:rPr>
      </w:pPr>
      <w:r>
        <w:rPr>
          <w:rFonts w:ascii="Frutiger LT Std 57 Cn" w:hAnsi="Frutiger LT Std 57 Cn"/>
          <w:b/>
          <w:sz w:val="22"/>
          <w:szCs w:val="22"/>
        </w:rPr>
        <w:br w:type="page"/>
      </w:r>
    </w:p>
    <w:p w:rsidR="00425F5A" w:rsidRPr="0095639C" w:rsidRDefault="00425F5A" w:rsidP="00425F5A">
      <w:pPr>
        <w:rPr>
          <w:rFonts w:ascii="Frutiger LT Std 57 Cn" w:hAnsi="Frutiger LT Std 57 Cn"/>
          <w:b/>
          <w:sz w:val="22"/>
          <w:szCs w:val="22"/>
        </w:rPr>
      </w:pPr>
      <w:r>
        <w:rPr>
          <w:rFonts w:ascii="Frutiger LT Std 57 Cn" w:hAnsi="Frutiger LT Std 57 Cn"/>
          <w:b/>
          <w:sz w:val="22"/>
          <w:szCs w:val="22"/>
        </w:rPr>
        <w:lastRenderedPageBreak/>
        <w:t>4</w:t>
      </w:r>
      <w:r w:rsidRPr="0095639C">
        <w:rPr>
          <w:rFonts w:ascii="Frutiger LT Std 57 Cn" w:hAnsi="Frutiger LT Std 57 Cn"/>
          <w:b/>
          <w:sz w:val="22"/>
          <w:szCs w:val="22"/>
        </w:rPr>
        <w:t>.</w:t>
      </w:r>
      <w:r w:rsidRPr="0095639C">
        <w:rPr>
          <w:rFonts w:ascii="Frutiger LT Std 57 Cn" w:hAnsi="Frutiger LT Std 57 Cn"/>
          <w:b/>
          <w:sz w:val="22"/>
          <w:szCs w:val="22"/>
        </w:rPr>
        <w:tab/>
      </w:r>
      <w:r>
        <w:rPr>
          <w:rFonts w:ascii="Frutiger LT Std 57 Cn" w:hAnsi="Frutiger LT Std 57 Cn"/>
          <w:b/>
          <w:sz w:val="22"/>
          <w:szCs w:val="22"/>
        </w:rPr>
        <w:t>Stärken und Schwächen</w:t>
      </w:r>
    </w:p>
    <w:p w:rsidR="00425F5A" w:rsidRDefault="00425F5A" w:rsidP="00425F5A">
      <w:pPr>
        <w:rPr>
          <w:rFonts w:ascii="Frutiger LT Std 57 Cn" w:hAnsi="Frutiger LT Std 57 Cn"/>
        </w:rPr>
      </w:pPr>
    </w:p>
    <w:tbl>
      <w:tblPr>
        <w:tblStyle w:val="Tabellenraster"/>
        <w:tblW w:w="9834" w:type="dxa"/>
        <w:tblInd w:w="108" w:type="dxa"/>
        <w:tblLook w:val="01E0" w:firstRow="1" w:lastRow="1" w:firstColumn="1" w:lastColumn="1" w:noHBand="0" w:noVBand="0"/>
      </w:tblPr>
      <w:tblGrid>
        <w:gridCol w:w="2458"/>
        <w:gridCol w:w="3688"/>
        <w:gridCol w:w="3688"/>
      </w:tblGrid>
      <w:tr w:rsidR="00425F5A" w:rsidRPr="00703F2F" w:rsidTr="0092434B">
        <w:tc>
          <w:tcPr>
            <w:tcW w:w="2458" w:type="dxa"/>
          </w:tcPr>
          <w:p w:rsidR="00425F5A" w:rsidRPr="00703F2F" w:rsidRDefault="00425F5A" w:rsidP="0092434B">
            <w:pPr>
              <w:spacing w:before="60" w:after="60"/>
              <w:rPr>
                <w:rFonts w:ascii="Frutiger LT Std 57 Cn" w:hAnsi="Frutiger LT Std 57 Cn"/>
                <w:b/>
                <w:i/>
              </w:rPr>
            </w:pPr>
            <w:r w:rsidRPr="00703F2F">
              <w:rPr>
                <w:rFonts w:ascii="Frutiger LT Std 57 Cn" w:hAnsi="Frutiger LT Std 57 Cn"/>
                <w:b/>
                <w:i/>
              </w:rPr>
              <w:t>Bereich</w:t>
            </w:r>
          </w:p>
        </w:tc>
        <w:tc>
          <w:tcPr>
            <w:tcW w:w="3688" w:type="dxa"/>
          </w:tcPr>
          <w:p w:rsidR="00425F5A" w:rsidRPr="00703F2F" w:rsidRDefault="00425F5A" w:rsidP="0092434B">
            <w:pPr>
              <w:spacing w:before="60" w:after="60"/>
              <w:rPr>
                <w:rFonts w:ascii="Frutiger LT Std 57 Cn" w:hAnsi="Frutiger LT Std 57 Cn"/>
                <w:b/>
                <w:i/>
              </w:rPr>
            </w:pPr>
            <w:r>
              <w:rPr>
                <w:rFonts w:ascii="Frutiger LT Std 57 Cn" w:hAnsi="Frutiger LT Std 57 Cn"/>
                <w:b/>
                <w:i/>
              </w:rPr>
              <w:t>Stärken</w:t>
            </w:r>
          </w:p>
        </w:tc>
        <w:tc>
          <w:tcPr>
            <w:tcW w:w="3688" w:type="dxa"/>
          </w:tcPr>
          <w:p w:rsidR="00425F5A" w:rsidRPr="00703F2F" w:rsidRDefault="00425F5A" w:rsidP="0092434B">
            <w:pPr>
              <w:spacing w:before="60" w:after="60"/>
              <w:rPr>
                <w:rFonts w:ascii="Frutiger LT Std 57 Cn" w:hAnsi="Frutiger LT Std 57 Cn"/>
                <w:b/>
                <w:i/>
              </w:rPr>
            </w:pPr>
            <w:r>
              <w:rPr>
                <w:rFonts w:ascii="Frutiger LT Std 57 Cn" w:hAnsi="Frutiger LT Std 57 Cn"/>
                <w:b/>
                <w:i/>
              </w:rPr>
              <w:t>Schwächen</w:t>
            </w: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Familie und Betriebsfü</w:t>
            </w:r>
            <w:r>
              <w:rPr>
                <w:rFonts w:ascii="Frutiger LT Std 57 Cn" w:hAnsi="Frutiger LT Std 57 Cn"/>
              </w:rPr>
              <w:t>h</w:t>
            </w:r>
            <w:r>
              <w:rPr>
                <w:rFonts w:ascii="Frutiger LT Std 57 Cn" w:hAnsi="Frutiger LT Std 57 Cn"/>
              </w:rPr>
              <w:t>rung:</w:t>
            </w: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3688" w:type="dxa"/>
          </w:tcPr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3688" w:type="dxa"/>
          </w:tcPr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Betriebliche Vorausse</w:t>
            </w:r>
            <w:r>
              <w:rPr>
                <w:rFonts w:ascii="Frutiger LT Std 57 Cn" w:hAnsi="Frutiger LT Std 57 Cn"/>
              </w:rPr>
              <w:t>t</w:t>
            </w:r>
            <w:r>
              <w:rPr>
                <w:rFonts w:ascii="Frutiger LT Std 57 Cn" w:hAnsi="Frutiger LT Std 57 Cn"/>
              </w:rPr>
              <w:t>zungen (Lage, Arrondi</w:t>
            </w:r>
            <w:r>
              <w:rPr>
                <w:rFonts w:ascii="Frutiger LT Std 57 Cn" w:hAnsi="Frutiger LT Std 57 Cn"/>
              </w:rPr>
              <w:t>e</w:t>
            </w:r>
            <w:r>
              <w:rPr>
                <w:rFonts w:ascii="Frutiger LT Std 57 Cn" w:hAnsi="Frutiger LT Std 57 Cn"/>
              </w:rPr>
              <w:t>rung usw.):</w:t>
            </w: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3688" w:type="dxa"/>
          </w:tcPr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3688" w:type="dxa"/>
          </w:tcPr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Betriebsausstattung (B</w:t>
            </w:r>
            <w:r>
              <w:rPr>
                <w:rFonts w:ascii="Frutiger LT Std 57 Cn" w:hAnsi="Frutiger LT Std 57 Cn"/>
              </w:rPr>
              <w:t>e</w:t>
            </w:r>
            <w:r>
              <w:rPr>
                <w:rFonts w:ascii="Frutiger LT Std 57 Cn" w:hAnsi="Frutiger LT Std 57 Cn"/>
              </w:rPr>
              <w:t>triebsgrösse, Mechanisie</w:t>
            </w:r>
            <w:r>
              <w:rPr>
                <w:rFonts w:ascii="Frutiger LT Std 57 Cn" w:hAnsi="Frutiger LT Std 57 Cn"/>
              </w:rPr>
              <w:softHyphen/>
              <w:t>rung, Gebäude usw.):</w:t>
            </w: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3688" w:type="dxa"/>
          </w:tcPr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3688" w:type="dxa"/>
          </w:tcPr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RPr="00CC7A5D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 w:rsidRPr="008650FC">
              <w:rPr>
                <w:rFonts w:ascii="Frutiger LT Std 57 Cn" w:hAnsi="Frutiger LT Std 57 Cn"/>
              </w:rPr>
              <w:t>Bewirtschaftung und B</w:t>
            </w:r>
            <w:r w:rsidRPr="008650FC">
              <w:rPr>
                <w:rFonts w:ascii="Frutiger LT Std 57 Cn" w:hAnsi="Frutiger LT Std 57 Cn"/>
              </w:rPr>
              <w:t>e</w:t>
            </w:r>
            <w:r w:rsidRPr="008650FC">
              <w:rPr>
                <w:rFonts w:ascii="Frutiger LT Std 57 Cn" w:hAnsi="Frutiger LT Std 57 Cn"/>
              </w:rPr>
              <w:t>triebszweige</w:t>
            </w:r>
            <w:r>
              <w:rPr>
                <w:rFonts w:ascii="Frutiger LT Std 57 Cn" w:hAnsi="Frutiger LT Std 57 Cn"/>
              </w:rPr>
              <w:t>:</w:t>
            </w: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3688" w:type="dxa"/>
          </w:tcPr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3688" w:type="dxa"/>
          </w:tcPr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RPr="00CC7A5D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 w:rsidRPr="008650FC">
              <w:rPr>
                <w:rFonts w:ascii="Frutiger LT Std 57 Cn" w:hAnsi="Frutiger LT Std 57 Cn"/>
              </w:rPr>
              <w:t>Finanzielle Situation</w:t>
            </w:r>
            <w:r>
              <w:rPr>
                <w:rFonts w:ascii="Frutiger LT Std 57 Cn" w:hAnsi="Frutiger LT Std 57 Cn"/>
              </w:rPr>
              <w:t>:</w:t>
            </w: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3688" w:type="dxa"/>
          </w:tcPr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3688" w:type="dxa"/>
          </w:tcPr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RPr="00CC7A5D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 w:rsidRPr="008650FC">
              <w:rPr>
                <w:rFonts w:ascii="Frutiger LT Std 57 Cn" w:hAnsi="Frutiger LT Std 57 Cn"/>
              </w:rPr>
              <w:t>Weitere</w:t>
            </w:r>
            <w:r>
              <w:rPr>
                <w:rFonts w:ascii="Frutiger LT Std 57 Cn" w:hAnsi="Frutiger LT Std 57 Cn"/>
              </w:rPr>
              <w:t>:</w:t>
            </w: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3688" w:type="dxa"/>
          </w:tcPr>
          <w:p w:rsidR="00425F5A" w:rsidRPr="00CC7A5D" w:rsidRDefault="00425F5A" w:rsidP="0092434B">
            <w:pPr>
              <w:spacing w:before="60" w:after="60"/>
              <w:rPr>
                <w:rFonts w:ascii="Frutiger LT Std 57 Cn" w:hAnsi="Frutiger LT Std 57 Cn"/>
                <w:color w:val="FF0000"/>
              </w:rPr>
            </w:pPr>
          </w:p>
        </w:tc>
        <w:tc>
          <w:tcPr>
            <w:tcW w:w="3688" w:type="dxa"/>
          </w:tcPr>
          <w:p w:rsidR="00425F5A" w:rsidRPr="00CC7A5D" w:rsidRDefault="00425F5A" w:rsidP="0092434B">
            <w:pPr>
              <w:spacing w:before="60" w:after="60"/>
              <w:rPr>
                <w:rFonts w:ascii="Frutiger LT Std 57 Cn" w:hAnsi="Frutiger LT Std 57 Cn"/>
                <w:color w:val="FF0000"/>
              </w:rPr>
            </w:pPr>
          </w:p>
        </w:tc>
      </w:tr>
    </w:tbl>
    <w:p w:rsidR="00425F5A" w:rsidRDefault="00425F5A" w:rsidP="00425F5A">
      <w:pPr>
        <w:rPr>
          <w:rFonts w:ascii="Frutiger LT Std 57 Cn" w:hAnsi="Frutiger LT Std 57 Cn"/>
          <w:b/>
          <w:sz w:val="22"/>
          <w:szCs w:val="22"/>
        </w:rPr>
      </w:pPr>
    </w:p>
    <w:p w:rsidR="00425F5A" w:rsidRPr="0095639C" w:rsidRDefault="00425F5A" w:rsidP="00425F5A">
      <w:pPr>
        <w:pageBreakBefore/>
        <w:rPr>
          <w:rFonts w:ascii="Frutiger LT Std 57 Cn" w:hAnsi="Frutiger LT Std 57 Cn"/>
          <w:b/>
          <w:sz w:val="22"/>
          <w:szCs w:val="22"/>
        </w:rPr>
      </w:pPr>
      <w:r>
        <w:rPr>
          <w:rFonts w:ascii="Frutiger LT Std 57 Cn" w:hAnsi="Frutiger LT Std 57 Cn"/>
          <w:b/>
          <w:sz w:val="22"/>
          <w:szCs w:val="22"/>
        </w:rPr>
        <w:lastRenderedPageBreak/>
        <w:t>5</w:t>
      </w:r>
      <w:r w:rsidRPr="0095639C">
        <w:rPr>
          <w:rFonts w:ascii="Frutiger LT Std 57 Cn" w:hAnsi="Frutiger LT Std 57 Cn"/>
          <w:b/>
          <w:sz w:val="22"/>
          <w:szCs w:val="22"/>
        </w:rPr>
        <w:t>.</w:t>
      </w:r>
      <w:r w:rsidRPr="0095639C">
        <w:rPr>
          <w:rFonts w:ascii="Frutiger LT Std 57 Cn" w:hAnsi="Frutiger LT Std 57 Cn"/>
          <w:b/>
          <w:sz w:val="22"/>
          <w:szCs w:val="22"/>
        </w:rPr>
        <w:tab/>
      </w:r>
      <w:r>
        <w:rPr>
          <w:rFonts w:ascii="Frutiger LT Std 57 Cn" w:hAnsi="Frutiger LT Std 57 Cn"/>
          <w:b/>
          <w:sz w:val="22"/>
          <w:szCs w:val="22"/>
        </w:rPr>
        <w:t>Betriebsentwicklung</w:t>
      </w:r>
    </w:p>
    <w:p w:rsidR="00425F5A" w:rsidRPr="0095639C" w:rsidRDefault="00425F5A" w:rsidP="00425F5A">
      <w:pPr>
        <w:spacing w:before="240" w:after="120"/>
        <w:ind w:left="770" w:hanging="770"/>
        <w:outlineLvl w:val="0"/>
        <w:rPr>
          <w:rFonts w:ascii="Frutiger LT Std 57 Cn" w:hAnsi="Frutiger LT Std 57 Cn"/>
          <w:b/>
          <w:sz w:val="22"/>
          <w:szCs w:val="22"/>
        </w:rPr>
      </w:pPr>
      <w:r>
        <w:rPr>
          <w:rFonts w:ascii="Frutiger LT Std 57 Cn" w:hAnsi="Frutiger LT Std 57 Cn"/>
          <w:b/>
          <w:sz w:val="22"/>
          <w:szCs w:val="22"/>
        </w:rPr>
        <w:t>5.1</w:t>
      </w:r>
      <w:r>
        <w:rPr>
          <w:rFonts w:ascii="Frutiger LT Std 57 Cn" w:hAnsi="Frutiger LT Std 57 Cn"/>
          <w:b/>
          <w:sz w:val="22"/>
          <w:szCs w:val="22"/>
        </w:rPr>
        <w:tab/>
        <w:t>Wichtige Entwicklungsschritte in den letzten 15 Jahren</w:t>
      </w:r>
    </w:p>
    <w:tbl>
      <w:tblPr>
        <w:tblStyle w:val="Tabellenraster"/>
        <w:tblW w:w="9834" w:type="dxa"/>
        <w:tblInd w:w="108" w:type="dxa"/>
        <w:tblLook w:val="01E0" w:firstRow="1" w:lastRow="1" w:firstColumn="1" w:lastColumn="1" w:noHBand="0" w:noVBand="0"/>
      </w:tblPr>
      <w:tblGrid>
        <w:gridCol w:w="2458"/>
        <w:gridCol w:w="7376"/>
      </w:tblGrid>
      <w:tr w:rsidR="00425F5A" w:rsidRPr="00157B6C" w:rsidTr="0092434B">
        <w:tc>
          <w:tcPr>
            <w:tcW w:w="2458" w:type="dxa"/>
          </w:tcPr>
          <w:p w:rsidR="00425F5A" w:rsidRPr="00157B6C" w:rsidRDefault="00425F5A" w:rsidP="0092434B">
            <w:pPr>
              <w:spacing w:before="60" w:after="60"/>
              <w:rPr>
                <w:rFonts w:ascii="Frutiger LT Std 57 Cn" w:hAnsi="Frutiger LT Std 57 Cn"/>
                <w:b/>
                <w:i/>
              </w:rPr>
            </w:pPr>
            <w:r w:rsidRPr="00157B6C">
              <w:rPr>
                <w:rFonts w:ascii="Frutiger LT Std 57 Cn" w:hAnsi="Frutiger LT Std 57 Cn"/>
                <w:b/>
                <w:i/>
              </w:rPr>
              <w:t>Jahr</w:t>
            </w:r>
          </w:p>
        </w:tc>
        <w:tc>
          <w:tcPr>
            <w:tcW w:w="7376" w:type="dxa"/>
          </w:tcPr>
          <w:p w:rsidR="00425F5A" w:rsidRPr="00157B6C" w:rsidRDefault="00425F5A" w:rsidP="0092434B">
            <w:pPr>
              <w:spacing w:before="60" w:after="60"/>
              <w:rPr>
                <w:rFonts w:ascii="Frutiger LT Std 57 Cn" w:hAnsi="Frutiger LT Std 57 Cn"/>
                <w:b/>
                <w:i/>
              </w:rPr>
            </w:pPr>
            <w:r w:rsidRPr="00157B6C">
              <w:rPr>
                <w:rFonts w:ascii="Frutiger LT Std 57 Cn" w:hAnsi="Frutiger LT Std 57 Cn"/>
                <w:b/>
                <w:i/>
              </w:rPr>
              <w:t>Entwicklungsschritt</w:t>
            </w:r>
            <w:r>
              <w:rPr>
                <w:rFonts w:ascii="Frutiger LT Std 57 Cn" w:hAnsi="Frutiger LT Std 57 Cn"/>
                <w:b/>
                <w:i/>
              </w:rPr>
              <w:t xml:space="preserve"> / Investition</w:t>
            </w: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7376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7376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7376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7376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7376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7376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</w:tbl>
    <w:p w:rsidR="00425F5A" w:rsidRPr="00563B0A" w:rsidRDefault="00425F5A" w:rsidP="00425F5A">
      <w:pPr>
        <w:spacing w:before="240" w:after="120"/>
        <w:ind w:left="770" w:hanging="770"/>
        <w:rPr>
          <w:rFonts w:ascii="Frutiger LT Std 57 Cn" w:hAnsi="Frutiger LT Std 57 Cn"/>
          <w:sz w:val="18"/>
          <w:szCs w:val="18"/>
        </w:rPr>
      </w:pPr>
      <w:r>
        <w:rPr>
          <w:rFonts w:ascii="Frutiger LT Std 57 Cn" w:hAnsi="Frutiger LT Std 57 Cn"/>
          <w:b/>
          <w:sz w:val="22"/>
          <w:szCs w:val="22"/>
        </w:rPr>
        <w:t>5.2</w:t>
      </w:r>
      <w:r>
        <w:rPr>
          <w:rFonts w:ascii="Frutiger LT Std 57 Cn" w:hAnsi="Frutiger LT Std 57 Cn"/>
          <w:b/>
          <w:sz w:val="22"/>
          <w:szCs w:val="22"/>
        </w:rPr>
        <w:tab/>
        <w:t>Geplante Veränderungen in den nächsten 10 Jahren</w:t>
      </w:r>
      <w:r>
        <w:rPr>
          <w:rFonts w:ascii="Frutiger LT Std 57 Cn" w:hAnsi="Frutiger LT Std 57 Cn"/>
          <w:b/>
          <w:sz w:val="22"/>
          <w:szCs w:val="22"/>
        </w:rPr>
        <w:br/>
      </w:r>
      <w:r w:rsidRPr="00563B0A">
        <w:rPr>
          <w:rFonts w:ascii="Frutiger LT Std 57 Cn" w:hAnsi="Frutiger LT Std 57 Cn"/>
          <w:sz w:val="18"/>
          <w:szCs w:val="18"/>
        </w:rPr>
        <w:t xml:space="preserve">(Bauvorhaben, </w:t>
      </w:r>
      <w:r>
        <w:rPr>
          <w:rFonts w:ascii="Frutiger LT Std 57 Cn" w:hAnsi="Frutiger LT Std 57 Cn"/>
          <w:sz w:val="18"/>
          <w:szCs w:val="18"/>
        </w:rPr>
        <w:t xml:space="preserve">Landerwerb, </w:t>
      </w:r>
      <w:r w:rsidRPr="00563B0A">
        <w:rPr>
          <w:rFonts w:ascii="Frutiger LT Std 57 Cn" w:hAnsi="Frutiger LT Std 57 Cn"/>
          <w:sz w:val="18"/>
          <w:szCs w:val="18"/>
        </w:rPr>
        <w:t>Betriebsumstellungen usw.)</w:t>
      </w:r>
    </w:p>
    <w:tbl>
      <w:tblPr>
        <w:tblStyle w:val="Tabellenraster"/>
        <w:tblW w:w="9834" w:type="dxa"/>
        <w:tblInd w:w="108" w:type="dxa"/>
        <w:tblLook w:val="01E0" w:firstRow="1" w:lastRow="1" w:firstColumn="1" w:lastColumn="1" w:noHBand="0" w:noVBand="0"/>
      </w:tblPr>
      <w:tblGrid>
        <w:gridCol w:w="9834"/>
      </w:tblGrid>
      <w:tr w:rsidR="00425F5A" w:rsidRPr="00563B0A" w:rsidTr="0092434B">
        <w:tc>
          <w:tcPr>
            <w:tcW w:w="9834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Pr="00563B0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</w:tbl>
    <w:p w:rsidR="00425F5A" w:rsidRPr="0095639C" w:rsidRDefault="00425F5A" w:rsidP="00425F5A">
      <w:pPr>
        <w:spacing w:before="240" w:after="120"/>
        <w:ind w:left="770" w:hanging="770"/>
        <w:rPr>
          <w:rFonts w:ascii="Frutiger LT Std 57 Cn" w:hAnsi="Frutiger LT Std 57 Cn"/>
          <w:b/>
          <w:sz w:val="22"/>
          <w:szCs w:val="22"/>
        </w:rPr>
      </w:pPr>
      <w:r>
        <w:rPr>
          <w:rFonts w:ascii="Frutiger LT Std 57 Cn" w:hAnsi="Frutiger LT Std 57 Cn"/>
          <w:b/>
          <w:sz w:val="22"/>
          <w:szCs w:val="22"/>
        </w:rPr>
        <w:t>5.3</w:t>
      </w:r>
      <w:r>
        <w:rPr>
          <w:rFonts w:ascii="Frutiger LT Std 57 Cn" w:hAnsi="Frutiger LT Std 57 Cn"/>
          <w:b/>
          <w:sz w:val="22"/>
          <w:szCs w:val="22"/>
        </w:rPr>
        <w:tab/>
        <w:t>Ziele der Betriebsleiterfamilie</w:t>
      </w:r>
    </w:p>
    <w:tbl>
      <w:tblPr>
        <w:tblStyle w:val="Tabellenraster"/>
        <w:tblW w:w="9834" w:type="dxa"/>
        <w:tblInd w:w="108" w:type="dxa"/>
        <w:tblLook w:val="01E0" w:firstRow="1" w:lastRow="1" w:firstColumn="1" w:lastColumn="1" w:noHBand="0" w:noVBand="0"/>
      </w:tblPr>
      <w:tblGrid>
        <w:gridCol w:w="2458"/>
        <w:gridCol w:w="3688"/>
        <w:gridCol w:w="3688"/>
      </w:tblGrid>
      <w:tr w:rsidR="00425F5A" w:rsidRPr="00B73355" w:rsidTr="0092434B">
        <w:tc>
          <w:tcPr>
            <w:tcW w:w="2458" w:type="dxa"/>
          </w:tcPr>
          <w:p w:rsidR="00425F5A" w:rsidRPr="00B73355" w:rsidRDefault="00425F5A" w:rsidP="0092434B">
            <w:pPr>
              <w:spacing w:before="60" w:after="60"/>
              <w:rPr>
                <w:rFonts w:ascii="Frutiger LT Std 57 Cn" w:hAnsi="Frutiger LT Std 57 Cn"/>
                <w:b/>
                <w:i/>
              </w:rPr>
            </w:pPr>
            <w:r w:rsidRPr="00B73355">
              <w:rPr>
                <w:rFonts w:ascii="Frutiger LT Std 57 Cn" w:hAnsi="Frutiger LT Std 57 Cn"/>
                <w:b/>
                <w:i/>
              </w:rPr>
              <w:t>Bereiche</w:t>
            </w:r>
          </w:p>
        </w:tc>
        <w:tc>
          <w:tcPr>
            <w:tcW w:w="3688" w:type="dxa"/>
          </w:tcPr>
          <w:p w:rsidR="00425F5A" w:rsidRPr="00B73355" w:rsidRDefault="002B1AF2" w:rsidP="002B1AF2">
            <w:pPr>
              <w:spacing w:before="60" w:after="60"/>
              <w:rPr>
                <w:rFonts w:ascii="Frutiger LT Std 57 Cn" w:hAnsi="Frutiger LT Std 57 Cn"/>
                <w:b/>
                <w:i/>
              </w:rPr>
            </w:pPr>
            <w:r>
              <w:rPr>
                <w:rFonts w:ascii="Frutiger LT Std 57 Cn" w:hAnsi="Frutiger LT Std 57 Cn"/>
                <w:b/>
                <w:i/>
              </w:rPr>
              <w:t>mittel</w:t>
            </w:r>
            <w:r w:rsidR="00425F5A" w:rsidRPr="00B73355">
              <w:rPr>
                <w:rFonts w:ascii="Frutiger LT Std 57 Cn" w:hAnsi="Frutiger LT Std 57 Cn"/>
                <w:b/>
                <w:i/>
              </w:rPr>
              <w:t xml:space="preserve">fristig </w:t>
            </w:r>
            <w:r w:rsidR="00425F5A" w:rsidRPr="00B73355">
              <w:rPr>
                <w:rFonts w:ascii="Frutiger LT Std 57 Cn" w:hAnsi="Frutiger LT Std 57 Cn"/>
                <w:i/>
              </w:rPr>
              <w:t>(</w:t>
            </w:r>
            <w:r>
              <w:rPr>
                <w:rFonts w:ascii="Frutiger LT Std 57 Cn" w:hAnsi="Frutiger LT Std 57 Cn"/>
                <w:i/>
              </w:rPr>
              <w:t>2-4</w:t>
            </w:r>
            <w:r w:rsidR="00425F5A" w:rsidRPr="00B73355">
              <w:rPr>
                <w:rFonts w:ascii="Frutiger LT Std 57 Cn" w:hAnsi="Frutiger LT Std 57 Cn"/>
                <w:i/>
              </w:rPr>
              <w:t xml:space="preserve"> Jahr)</w:t>
            </w:r>
          </w:p>
        </w:tc>
        <w:tc>
          <w:tcPr>
            <w:tcW w:w="3688" w:type="dxa"/>
          </w:tcPr>
          <w:p w:rsidR="00425F5A" w:rsidRPr="00B73355" w:rsidRDefault="002B1AF2" w:rsidP="002B1AF2">
            <w:pPr>
              <w:spacing w:before="60" w:after="60"/>
              <w:rPr>
                <w:rFonts w:ascii="Frutiger LT Std 57 Cn" w:hAnsi="Frutiger LT Std 57 Cn"/>
                <w:b/>
                <w:i/>
              </w:rPr>
            </w:pPr>
            <w:r>
              <w:rPr>
                <w:rFonts w:ascii="Frutiger LT Std 57 Cn" w:hAnsi="Frutiger LT Std 57 Cn"/>
                <w:b/>
                <w:i/>
              </w:rPr>
              <w:t>lang</w:t>
            </w:r>
            <w:r w:rsidR="00425F5A" w:rsidRPr="00B73355">
              <w:rPr>
                <w:rFonts w:ascii="Frutiger LT Std 57 Cn" w:hAnsi="Frutiger LT Std 57 Cn"/>
                <w:b/>
                <w:i/>
              </w:rPr>
              <w:t xml:space="preserve">fristig </w:t>
            </w:r>
            <w:r w:rsidR="00425F5A" w:rsidRPr="00B73355">
              <w:rPr>
                <w:rFonts w:ascii="Frutiger LT Std 57 Cn" w:hAnsi="Frutiger LT Std 57 Cn"/>
                <w:i/>
              </w:rPr>
              <w:t>(</w:t>
            </w:r>
            <w:r>
              <w:rPr>
                <w:rFonts w:ascii="Frutiger LT Std 57 Cn" w:hAnsi="Frutiger LT Std 57 Cn"/>
                <w:i/>
              </w:rPr>
              <w:t>5</w:t>
            </w:r>
            <w:r w:rsidR="00425F5A" w:rsidRPr="00B73355">
              <w:rPr>
                <w:rFonts w:ascii="Frutiger LT Std 57 Cn" w:hAnsi="Frutiger LT Std 57 Cn"/>
                <w:i/>
              </w:rPr>
              <w:t>-</w:t>
            </w:r>
            <w:r>
              <w:rPr>
                <w:rFonts w:ascii="Frutiger LT Std 57 Cn" w:hAnsi="Frutiger LT Std 57 Cn"/>
                <w:i/>
              </w:rPr>
              <w:t>10</w:t>
            </w:r>
            <w:r w:rsidR="00425F5A" w:rsidRPr="00B73355">
              <w:rPr>
                <w:rFonts w:ascii="Frutiger LT Std 57 Cn" w:hAnsi="Frutiger LT Std 57 Cn"/>
                <w:i/>
              </w:rPr>
              <w:t xml:space="preserve"> Jahre)</w:t>
            </w: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Persönliche und familiäre Ziele:</w:t>
            </w:r>
            <w:r>
              <w:rPr>
                <w:rFonts w:ascii="Frutiger LT Std 57 Cn" w:hAnsi="Frutiger LT Std 57 Cn"/>
              </w:rPr>
              <w:br/>
            </w: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3688" w:type="dxa"/>
          </w:tcPr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3688" w:type="dxa"/>
          </w:tcPr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Betriebliche Ziele:</w:t>
            </w:r>
            <w:r>
              <w:rPr>
                <w:rFonts w:ascii="Frutiger LT Std 57 Cn" w:hAnsi="Frutiger LT Std 57 Cn"/>
              </w:rPr>
              <w:br/>
            </w: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br/>
            </w:r>
          </w:p>
        </w:tc>
        <w:tc>
          <w:tcPr>
            <w:tcW w:w="3688" w:type="dxa"/>
          </w:tcPr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3688" w:type="dxa"/>
          </w:tcPr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Ziele Nebenerwerb:</w:t>
            </w:r>
            <w:r>
              <w:rPr>
                <w:rFonts w:ascii="Frutiger LT Std 57 Cn" w:hAnsi="Frutiger LT Std 57 Cn"/>
              </w:rPr>
              <w:br/>
            </w: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br/>
            </w:r>
          </w:p>
        </w:tc>
        <w:tc>
          <w:tcPr>
            <w:tcW w:w="3688" w:type="dxa"/>
          </w:tcPr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3688" w:type="dxa"/>
          </w:tcPr>
          <w:p w:rsidR="00425F5A" w:rsidRPr="008650FC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</w:tbl>
    <w:p w:rsidR="00425F5A" w:rsidRDefault="00425F5A" w:rsidP="00425F5A">
      <w:pPr>
        <w:rPr>
          <w:rFonts w:ascii="Frutiger LT Std 57 Cn" w:hAnsi="Frutiger LT Std 57 Cn"/>
        </w:rPr>
      </w:pPr>
    </w:p>
    <w:p w:rsidR="00425F5A" w:rsidRDefault="00425F5A" w:rsidP="00425F5A">
      <w:pPr>
        <w:rPr>
          <w:rFonts w:ascii="Frutiger LT Std 57 Cn" w:hAnsi="Frutiger LT Std 57 Cn"/>
        </w:rPr>
      </w:pPr>
    </w:p>
    <w:p w:rsidR="00425F5A" w:rsidRPr="0095639C" w:rsidRDefault="00425F5A" w:rsidP="00425F5A">
      <w:pPr>
        <w:rPr>
          <w:rFonts w:ascii="Frutiger LT Std 57 Cn" w:hAnsi="Frutiger LT Std 57 Cn"/>
          <w:b/>
          <w:sz w:val="22"/>
          <w:szCs w:val="22"/>
        </w:rPr>
      </w:pPr>
      <w:r>
        <w:rPr>
          <w:rFonts w:ascii="Frutiger LT Std 57 Cn" w:hAnsi="Frutiger LT Std 57 Cn"/>
          <w:b/>
          <w:sz w:val="22"/>
          <w:szCs w:val="22"/>
        </w:rPr>
        <w:lastRenderedPageBreak/>
        <w:t>6</w:t>
      </w:r>
      <w:r w:rsidRPr="0095639C">
        <w:rPr>
          <w:rFonts w:ascii="Frutiger LT Std 57 Cn" w:hAnsi="Frutiger LT Std 57 Cn"/>
          <w:b/>
          <w:sz w:val="22"/>
          <w:szCs w:val="22"/>
        </w:rPr>
        <w:t>.</w:t>
      </w:r>
      <w:r w:rsidRPr="0095639C">
        <w:rPr>
          <w:rFonts w:ascii="Frutiger LT Std 57 Cn" w:hAnsi="Frutiger LT Std 57 Cn"/>
          <w:b/>
          <w:sz w:val="22"/>
          <w:szCs w:val="22"/>
        </w:rPr>
        <w:tab/>
      </w:r>
      <w:r>
        <w:rPr>
          <w:rFonts w:ascii="Frutiger LT Std 57 Cn" w:hAnsi="Frutiger LT Std 57 Cn"/>
          <w:b/>
          <w:sz w:val="22"/>
          <w:szCs w:val="22"/>
        </w:rPr>
        <w:t>Projekt</w:t>
      </w:r>
    </w:p>
    <w:p w:rsidR="00425F5A" w:rsidRDefault="00425F5A" w:rsidP="00425F5A">
      <w:pPr>
        <w:rPr>
          <w:rFonts w:ascii="Frutiger LT Std 57 Cn" w:hAnsi="Frutiger LT Std 57 Cn"/>
        </w:rPr>
      </w:pPr>
    </w:p>
    <w:tbl>
      <w:tblPr>
        <w:tblStyle w:val="Tabellenraster"/>
        <w:tblW w:w="9834" w:type="dxa"/>
        <w:tblInd w:w="108" w:type="dxa"/>
        <w:tblLook w:val="01E0" w:firstRow="1" w:lastRow="1" w:firstColumn="1" w:lastColumn="1" w:noHBand="0" w:noVBand="0"/>
      </w:tblPr>
      <w:tblGrid>
        <w:gridCol w:w="2458"/>
        <w:gridCol w:w="7376"/>
      </w:tblGrid>
      <w:tr w:rsidR="00425F5A" w:rsidRPr="00660882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Projekt:</w:t>
            </w:r>
          </w:p>
          <w:p w:rsidR="00425F5A" w:rsidRPr="00CC7A5D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7376" w:type="dxa"/>
          </w:tcPr>
          <w:p w:rsidR="00425F5A" w:rsidRPr="00660882" w:rsidRDefault="00425F5A" w:rsidP="0092434B">
            <w:pPr>
              <w:spacing w:before="60" w:after="60"/>
              <w:rPr>
                <w:rFonts w:ascii="Frutiger LT Std 57 Cn" w:hAnsi="Frutiger LT Std 57 Cn"/>
                <w:b/>
                <w:i/>
              </w:rPr>
            </w:pPr>
          </w:p>
        </w:tc>
      </w:tr>
      <w:tr w:rsidR="00425F5A" w:rsidTr="0092434B">
        <w:tc>
          <w:tcPr>
            <w:tcW w:w="2458" w:type="dxa"/>
          </w:tcPr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Beschreibung:</w:t>
            </w: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  <w:p w:rsidR="00425F5A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  <w:tc>
          <w:tcPr>
            <w:tcW w:w="7376" w:type="dxa"/>
          </w:tcPr>
          <w:p w:rsidR="00425F5A" w:rsidRPr="00DD0B0E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</w:p>
        </w:tc>
      </w:tr>
      <w:tr w:rsidR="00425F5A" w:rsidRPr="008C0539" w:rsidTr="0092434B">
        <w:tc>
          <w:tcPr>
            <w:tcW w:w="2458" w:type="dxa"/>
            <w:tcBorders>
              <w:bottom w:val="nil"/>
            </w:tcBorders>
          </w:tcPr>
          <w:p w:rsidR="00425F5A" w:rsidRPr="008C0539" w:rsidRDefault="00425F5A" w:rsidP="0092434B">
            <w:pPr>
              <w:spacing w:before="60" w:after="6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 xml:space="preserve">Ziele/ </w:t>
            </w:r>
            <w:r w:rsidRPr="008C0539">
              <w:rPr>
                <w:rFonts w:ascii="Frutiger LT Std 57 Cn" w:hAnsi="Frutiger LT Std 57 Cn"/>
              </w:rPr>
              <w:t>Erwartete Auswi</w:t>
            </w:r>
            <w:r w:rsidRPr="008C0539">
              <w:rPr>
                <w:rFonts w:ascii="Frutiger LT Std 57 Cn" w:hAnsi="Frutiger LT Std 57 Cn"/>
              </w:rPr>
              <w:t>r</w:t>
            </w:r>
            <w:r w:rsidRPr="008C0539">
              <w:rPr>
                <w:rFonts w:ascii="Frutiger LT Std 57 Cn" w:hAnsi="Frutiger LT Std 57 Cn"/>
              </w:rPr>
              <w:t>kungen</w:t>
            </w:r>
          </w:p>
        </w:tc>
        <w:tc>
          <w:tcPr>
            <w:tcW w:w="7376" w:type="dxa"/>
            <w:vMerge w:val="restart"/>
          </w:tcPr>
          <w:p w:rsidR="00425F5A" w:rsidRPr="008C0539" w:rsidRDefault="00425F5A" w:rsidP="0092434B">
            <w:pPr>
              <w:spacing w:before="60" w:after="60"/>
              <w:jc w:val="center"/>
              <w:rPr>
                <w:rFonts w:ascii="Frutiger LT Std 57 Cn" w:hAnsi="Frutiger LT Std 57 Cn"/>
              </w:rPr>
            </w:pPr>
          </w:p>
        </w:tc>
      </w:tr>
      <w:tr w:rsidR="00425F5A" w:rsidTr="0092434B">
        <w:tc>
          <w:tcPr>
            <w:tcW w:w="2458" w:type="dxa"/>
            <w:tcBorders>
              <w:top w:val="nil"/>
            </w:tcBorders>
          </w:tcPr>
          <w:p w:rsidR="00425F5A" w:rsidRDefault="00425F5A" w:rsidP="0092434B">
            <w:pPr>
              <w:ind w:left="-28"/>
              <w:rPr>
                <w:rFonts w:ascii="Frutiger LT Std 57 Cn" w:hAnsi="Frutiger LT Std 57 Cn"/>
              </w:rPr>
            </w:pPr>
          </w:p>
          <w:p w:rsidR="00425F5A" w:rsidRDefault="00425F5A" w:rsidP="00425F5A">
            <w:pPr>
              <w:numPr>
                <w:ilvl w:val="0"/>
                <w:numId w:val="14"/>
              </w:numPr>
              <w:tabs>
                <w:tab w:val="clear" w:pos="720"/>
                <w:tab w:val="num" w:pos="222"/>
              </w:tabs>
              <w:spacing w:before="60" w:after="60" w:line="240" w:lineRule="auto"/>
              <w:ind w:left="222" w:hanging="25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Baulich:</w:t>
            </w:r>
            <w:r>
              <w:rPr>
                <w:rFonts w:ascii="Frutiger LT Std 57 Cn" w:hAnsi="Frutiger LT Std 57 Cn"/>
              </w:rPr>
              <w:br/>
            </w:r>
            <w:r>
              <w:rPr>
                <w:rFonts w:ascii="Frutiger LT Std 57 Cn" w:hAnsi="Frutiger LT Std 57 Cn"/>
              </w:rPr>
              <w:br/>
            </w:r>
            <w:r>
              <w:rPr>
                <w:rFonts w:ascii="Frutiger LT Std 57 Cn" w:hAnsi="Frutiger LT Std 57 Cn"/>
              </w:rPr>
              <w:br/>
            </w:r>
            <w:r>
              <w:rPr>
                <w:rFonts w:ascii="Frutiger LT Std 57 Cn" w:hAnsi="Frutiger LT Std 57 Cn"/>
              </w:rPr>
              <w:br/>
            </w:r>
          </w:p>
          <w:p w:rsidR="00425F5A" w:rsidRDefault="00425F5A" w:rsidP="00425F5A">
            <w:pPr>
              <w:numPr>
                <w:ilvl w:val="0"/>
                <w:numId w:val="14"/>
              </w:numPr>
              <w:tabs>
                <w:tab w:val="clear" w:pos="720"/>
                <w:tab w:val="num" w:pos="222"/>
              </w:tabs>
              <w:spacing w:before="60" w:after="60" w:line="240" w:lineRule="auto"/>
              <w:ind w:left="222" w:hanging="25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Finanziell:</w:t>
            </w:r>
            <w:r>
              <w:rPr>
                <w:rFonts w:ascii="Frutiger LT Std 57 Cn" w:hAnsi="Frutiger LT Std 57 Cn"/>
              </w:rPr>
              <w:br/>
            </w:r>
            <w:r>
              <w:rPr>
                <w:rFonts w:ascii="Frutiger LT Std 57 Cn" w:hAnsi="Frutiger LT Std 57 Cn"/>
              </w:rPr>
              <w:br/>
            </w:r>
            <w:r>
              <w:rPr>
                <w:rFonts w:ascii="Frutiger LT Std 57 Cn" w:hAnsi="Frutiger LT Std 57 Cn"/>
              </w:rPr>
              <w:br/>
            </w:r>
            <w:r>
              <w:rPr>
                <w:rFonts w:ascii="Frutiger LT Std 57 Cn" w:hAnsi="Frutiger LT Std 57 Cn"/>
              </w:rPr>
              <w:br/>
            </w:r>
            <w:r>
              <w:rPr>
                <w:rFonts w:ascii="Frutiger LT Std 57 Cn" w:hAnsi="Frutiger LT Std 57 Cn"/>
              </w:rPr>
              <w:br/>
            </w:r>
          </w:p>
          <w:p w:rsidR="00425F5A" w:rsidRDefault="00425F5A" w:rsidP="00425F5A">
            <w:pPr>
              <w:numPr>
                <w:ilvl w:val="0"/>
                <w:numId w:val="14"/>
              </w:numPr>
              <w:tabs>
                <w:tab w:val="clear" w:pos="720"/>
                <w:tab w:val="num" w:pos="222"/>
              </w:tabs>
              <w:spacing w:before="60" w:after="60" w:line="240" w:lineRule="auto"/>
              <w:ind w:left="222" w:hanging="250"/>
              <w:rPr>
                <w:rFonts w:ascii="Frutiger LT Std 57 Cn" w:hAnsi="Frutiger LT Std 57 Cn"/>
              </w:rPr>
            </w:pPr>
            <w:r>
              <w:rPr>
                <w:rFonts w:ascii="Frutiger LT Std 57 Cn" w:hAnsi="Frutiger LT Std 57 Cn"/>
              </w:rPr>
              <w:t>Arbeitswirtschaft:</w:t>
            </w:r>
            <w:r>
              <w:rPr>
                <w:rFonts w:ascii="Frutiger LT Std 57 Cn" w:hAnsi="Frutiger LT Std 57 Cn"/>
              </w:rPr>
              <w:br/>
            </w:r>
            <w:r>
              <w:rPr>
                <w:rFonts w:ascii="Frutiger LT Std 57 Cn" w:hAnsi="Frutiger LT Std 57 Cn"/>
              </w:rPr>
              <w:br/>
            </w:r>
            <w:r>
              <w:rPr>
                <w:rFonts w:ascii="Frutiger LT Std 57 Cn" w:hAnsi="Frutiger LT Std 57 Cn"/>
              </w:rPr>
              <w:br/>
            </w:r>
            <w:r>
              <w:rPr>
                <w:rFonts w:ascii="Frutiger LT Std 57 Cn" w:hAnsi="Frutiger LT Std 57 Cn"/>
              </w:rPr>
              <w:br/>
            </w:r>
          </w:p>
        </w:tc>
        <w:tc>
          <w:tcPr>
            <w:tcW w:w="7376" w:type="dxa"/>
            <w:vMerge/>
          </w:tcPr>
          <w:p w:rsidR="00425F5A" w:rsidRDefault="00425F5A" w:rsidP="0092434B">
            <w:pPr>
              <w:tabs>
                <w:tab w:val="left" w:pos="1504"/>
              </w:tabs>
              <w:spacing w:before="60" w:after="60"/>
              <w:rPr>
                <w:rFonts w:ascii="Frutiger LT Std 57 Cn" w:hAnsi="Frutiger LT Std 57 Cn"/>
              </w:rPr>
            </w:pPr>
          </w:p>
        </w:tc>
      </w:tr>
    </w:tbl>
    <w:p w:rsidR="00425F5A" w:rsidRDefault="00425F5A" w:rsidP="00425F5A">
      <w:pPr>
        <w:rPr>
          <w:rFonts w:ascii="Frutiger LT Std 57 Cn" w:hAnsi="Frutiger LT Std 57 Cn"/>
        </w:rPr>
      </w:pPr>
    </w:p>
    <w:p w:rsidR="00425F5A" w:rsidRDefault="00425F5A" w:rsidP="00425F5A">
      <w:pPr>
        <w:pStyle w:val="Textkrper2"/>
        <w:ind w:right="-1"/>
        <w:rPr>
          <w:rFonts w:ascii="Frutiger LT Std 57 Cn" w:hAnsi="Frutiger LT Std 57 Cn"/>
        </w:rPr>
      </w:pPr>
    </w:p>
    <w:p w:rsidR="00425F5A" w:rsidRDefault="00425F5A" w:rsidP="00425F5A">
      <w:pPr>
        <w:pStyle w:val="Textkrper2"/>
        <w:ind w:right="-1"/>
        <w:rPr>
          <w:rFonts w:ascii="Frutiger LT Std 57 Cn" w:hAnsi="Frutiger LT Std 57 Cn"/>
        </w:rPr>
      </w:pPr>
    </w:p>
    <w:p w:rsidR="00425F5A" w:rsidRPr="005C29B4" w:rsidRDefault="00425F5A" w:rsidP="00425F5A">
      <w:pPr>
        <w:pStyle w:val="Textkrper2"/>
        <w:ind w:right="-1"/>
        <w:rPr>
          <w:rFonts w:ascii="Frutiger LT Std 57 Cn" w:hAnsi="Frutiger LT Std 57 Cn"/>
        </w:rPr>
      </w:pPr>
    </w:p>
    <w:p w:rsidR="00425F5A" w:rsidRPr="004759C3" w:rsidRDefault="00425F5A" w:rsidP="00425F5A">
      <w:pPr>
        <w:pStyle w:val="Textkrper2"/>
        <w:tabs>
          <w:tab w:val="left" w:pos="4290"/>
        </w:tabs>
        <w:ind w:right="-1"/>
        <w:rPr>
          <w:rFonts w:ascii="Frutiger LT Std 57 Cn" w:hAnsi="Frutiger LT Std 57 Cn"/>
          <w:sz w:val="8"/>
          <w:szCs w:val="8"/>
        </w:rPr>
      </w:pPr>
      <w:r>
        <w:rPr>
          <w:rFonts w:ascii="Frutiger LT Std 57 Cn" w:hAnsi="Frutiger LT Std 57 Cn"/>
          <w:sz w:val="20"/>
        </w:rPr>
        <w:t>Ort/Datum:</w:t>
      </w:r>
      <w:r w:rsidRPr="005C29B4">
        <w:rPr>
          <w:rFonts w:ascii="Frutiger LT Std 57 Cn" w:hAnsi="Frutiger LT Std 57 Cn"/>
          <w:sz w:val="20"/>
        </w:rPr>
        <w:t xml:space="preserve"> </w:t>
      </w:r>
      <w:r w:rsidRPr="005C29B4">
        <w:rPr>
          <w:rFonts w:ascii="Frutiger LT Std 57 Cn" w:hAnsi="Frutiger LT Std 57 Cn"/>
          <w:sz w:val="8"/>
          <w:szCs w:val="8"/>
        </w:rPr>
        <w:t>______________</w:t>
      </w:r>
      <w:r>
        <w:rPr>
          <w:rFonts w:ascii="Frutiger LT Std 57 Cn" w:hAnsi="Frutiger LT Std 57 Cn"/>
          <w:sz w:val="8"/>
          <w:szCs w:val="8"/>
        </w:rPr>
        <w:t>________</w:t>
      </w:r>
      <w:r w:rsidRPr="005C29B4">
        <w:rPr>
          <w:rFonts w:ascii="Frutiger LT Std 57 Cn" w:hAnsi="Frutiger LT Std 57 Cn"/>
          <w:sz w:val="8"/>
          <w:szCs w:val="8"/>
        </w:rPr>
        <w:t>__________________________________</w:t>
      </w:r>
      <w:r w:rsidRPr="005C29B4">
        <w:rPr>
          <w:rFonts w:ascii="Frutiger LT Std 57 Cn" w:hAnsi="Frutiger LT Std 57 Cn"/>
          <w:sz w:val="8"/>
          <w:szCs w:val="8"/>
        </w:rPr>
        <w:tab/>
        <w:t>_____________________________________________________________________________________________</w:t>
      </w:r>
    </w:p>
    <w:p w:rsidR="00BA743E" w:rsidRPr="00425F5A" w:rsidRDefault="00BA743E" w:rsidP="006F2AEA"/>
    <w:sectPr w:rsidR="00BA743E" w:rsidRPr="00425F5A" w:rsidSect="00425F5A">
      <w:headerReference w:type="default" r:id="rId10"/>
      <w:footerReference w:type="default" r:id="rId11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5A" w:rsidRPr="00425F5A" w:rsidRDefault="00425F5A" w:rsidP="003913CD">
      <w:pPr>
        <w:spacing w:line="240" w:lineRule="auto"/>
      </w:pPr>
      <w:r w:rsidRPr="00425F5A">
        <w:separator/>
      </w:r>
    </w:p>
  </w:endnote>
  <w:endnote w:type="continuationSeparator" w:id="0">
    <w:p w:rsidR="00425F5A" w:rsidRPr="00425F5A" w:rsidRDefault="00425F5A" w:rsidP="003913CD">
      <w:pPr>
        <w:spacing w:line="240" w:lineRule="auto"/>
      </w:pPr>
      <w:r w:rsidRPr="00425F5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61" w:rsidRPr="00425F5A" w:rsidRDefault="00C16192">
    <w:pPr>
      <w:pStyle w:val="Fuzeile"/>
    </w:pPr>
    <w:r w:rsidRPr="00425F5A">
      <w:t>Seite</w:t>
    </w:r>
    <w:r w:rsidR="008B0361" w:rsidRPr="00425F5A">
      <w:t xml:space="preserve"> </w:t>
    </w:r>
    <w:r w:rsidR="008B0361" w:rsidRPr="00425F5A">
      <w:fldChar w:fldCharType="begin"/>
    </w:r>
    <w:r w:rsidR="008B0361" w:rsidRPr="00425F5A">
      <w:instrText xml:space="preserve"> PAGE   \* MERGEFORMAT \&lt;OawJumpToField value=0/&gt;</w:instrText>
    </w:r>
    <w:r w:rsidR="008B0361" w:rsidRPr="00425F5A">
      <w:fldChar w:fldCharType="separate"/>
    </w:r>
    <w:r w:rsidR="00A97A3A" w:rsidRPr="00A97A3A">
      <w:rPr>
        <w:noProof/>
        <w:highlight w:val="white"/>
      </w:rPr>
      <w:t>2</w:t>
    </w:r>
    <w:r w:rsidR="008B0361" w:rsidRPr="00425F5A">
      <w:fldChar w:fldCharType="end"/>
    </w:r>
    <w:r w:rsidR="008B0361" w:rsidRPr="00425F5A">
      <w:t>/</w:t>
    </w:r>
    <w:r w:rsidR="00A97A3A">
      <w:fldChar w:fldCharType="begin"/>
    </w:r>
    <w:r w:rsidR="00A97A3A">
      <w:instrText xml:space="preserve"> NUMPAGES   \* MERGEFORMAT \&lt;OawJumpToField value=0/&gt;</w:instrText>
    </w:r>
    <w:r w:rsidR="00A97A3A">
      <w:fldChar w:fldCharType="separate"/>
    </w:r>
    <w:r w:rsidR="00A97A3A" w:rsidRPr="00A97A3A">
      <w:rPr>
        <w:noProof/>
        <w:highlight w:val="white"/>
      </w:rPr>
      <w:t>5</w:t>
    </w:r>
    <w:r w:rsidR="00A97A3A">
      <w:rPr>
        <w:noProof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5A" w:rsidRPr="00425F5A" w:rsidRDefault="00425F5A" w:rsidP="003913CD">
      <w:pPr>
        <w:spacing w:line="240" w:lineRule="auto"/>
      </w:pPr>
      <w:r w:rsidRPr="00425F5A">
        <w:separator/>
      </w:r>
    </w:p>
  </w:footnote>
  <w:footnote w:type="continuationSeparator" w:id="0">
    <w:p w:rsidR="00425F5A" w:rsidRPr="00425F5A" w:rsidRDefault="00425F5A" w:rsidP="003913CD">
      <w:pPr>
        <w:spacing w:line="240" w:lineRule="auto"/>
      </w:pPr>
      <w:r w:rsidRPr="00425F5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63" w:rsidRPr="00425F5A" w:rsidRDefault="00425F5A" w:rsidP="007E3CD3">
    <w:pPr>
      <w:pStyle w:val="1pt"/>
    </w:pPr>
    <w:bookmarkStart w:id="1" w:name="LogoS1"/>
    <w:bookmarkEnd w:id="1"/>
    <w:r w:rsidRPr="00425F5A">
      <w:rPr>
        <w:noProof/>
      </w:rPr>
      <w:drawing>
        <wp:anchor distT="0" distB="0" distL="114300" distR="114300" simplePos="0" relativeHeight="251658240" behindDoc="1" locked="1" layoutInCell="1" allowOverlap="1" wp14:anchorId="577949F8" wp14:editId="631788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970059"/>
          <wp:effectExtent l="0" t="0" r="0" b="1905"/>
          <wp:wrapNone/>
          <wp:docPr id="1" name="Oaw.2012100417454460294761.017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970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5E3"/>
    <w:multiLevelType w:val="hybridMultilevel"/>
    <w:tmpl w:val="6988E3E4"/>
    <w:lvl w:ilvl="0" w:tplc="2F007AD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Std 57 Cn" w:eastAsia="Times New Roman" w:hAnsi="Frutiger LT Std 57 C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2784731"/>
    <w:multiLevelType w:val="multilevel"/>
    <w:tmpl w:val="B08A1BC4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2656F81"/>
    <w:multiLevelType w:val="hybridMultilevel"/>
    <w:tmpl w:val="5CA69F18"/>
    <w:lvl w:ilvl="0" w:tplc="37147F68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0C55E8"/>
    <w:multiLevelType w:val="multilevel"/>
    <w:tmpl w:val="00620118"/>
    <w:numStyleLink w:val="AufzhlungStrich"/>
  </w:abstractNum>
  <w:abstractNum w:abstractNumId="6">
    <w:nsid w:val="57E65915"/>
    <w:multiLevelType w:val="multilevel"/>
    <w:tmpl w:val="EA321F66"/>
    <w:numStyleLink w:val="AufzhlungLit"/>
  </w:abstractNum>
  <w:abstractNum w:abstractNumId="7">
    <w:nsid w:val="5AD84DC7"/>
    <w:multiLevelType w:val="multilevel"/>
    <w:tmpl w:val="B08A1BC4"/>
    <w:numStyleLink w:val="AufzhlungNummer"/>
  </w:abstractNum>
  <w:abstractNum w:abstractNumId="8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8. 11. 2012"/>
    <w:docVar w:name="Date.Format.Long.dateValue" w:val="41186"/>
    <w:docVar w:name="OawAttachedTemplate" w:val="MT_Arbeitsdokument.owt"/>
    <w:docVar w:name="OawBuiltInDocProps" w:val="&lt;OawBuiltInDocProps&gt;&lt;default profileUID=&quot;0&quot;&gt;&lt;word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Picture name=&quot;Organisation.EmblemColor&quot;&gt;&lt;profile type=&quot;default&quot; UID=&quot;&quot; sameAsDefault=&quot;0&quot;&gt;&lt;format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&lt;/document&gt;_x000d_"/>
    <w:docVar w:name="OawDistributionEnabled" w:val="&lt;empty/&gt;"/>
    <w:docVar w:name="OawDocProp.2002122011014149059130932" w:val="&lt;source&gt;&lt;Fields List=&quot;EmblemColor|EmblemBW|EmblemBW|EmblemColor|EmblemColor&quot;/&gt;&lt;profile type=&quot;default&quot; UID=&quot;&quot; sameAsDefault=&quot;0&quot;&gt;&lt;OawPicture name=&quot;Organisation.EmblemColor&quot; field=&quot;EmblemColor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27113&quot; sameAsDefault=&quot;0&quot;&gt;&lt;OawPicture name=&quot;Organisation.EmblemColor&quot; field=&quot;EmblemBW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&quot; field=&quot;EmblemBW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Source" w:val="&lt;DocProps&gt;&lt;DocProp UID=&quot;2002122011014149059130932&quot; EntryUID=&quot;201303070922317848091&quot;&gt;&lt;Field Name=&quot;IDName&quot; Value=&quot;Bau und Volkswirtschaft - Amt für Landwirtschaft&quot;/&gt;&lt;Field Name=&quot;DepartementKomplett&quot; Value=&quot;Departement Bau und Volkswirtschaft&quot;/&gt;&lt;Field Name=&quot;DepartementZeile1&quot; Value=&quot;Departement Bau&quot;/&gt;&lt;Field Name=&quot;DepartementZeile2&quot; Value=&quot;und Volkswirtschaft&quot;/&gt;&lt;Field Name=&quot;DepartementZeile3&quot; Value=&quot;&quot;/&gt;&lt;Field Name=&quot;AmtKomplett&quot; Value=&quot;Amt für Landwirtschaft, Regierungsgebäude&quot;/&gt;&lt;Field Name=&quot;AmtZeile1&quot; Value=&quot;Amt für Landwirtschaft&quot;/&gt;&lt;Field Name=&quot;AmtZeile2&quot; Value=&quot;&quot;/&gt;&lt;Field Name=&quot;AmtZeile3&quot; Value=&quot;&quot;/&gt;&lt;Field Name=&quot;FachstelleKomplett&quot; Value=&quot;&quot;/&gt;&lt;Field Name=&quot;FachstelleZeile1&quot; Value=&quot;&quot;/&gt;&lt;Field Name=&quot;FachstelleZeile2&quot; Value=&quot;&quot;/&gt;&lt;Field Name=&quot;FachstelleZeile3&quot; Value=&quot;&quot;/&gt;&lt;Field Name=&quot;Adresszeile1&quot; Value=&quot;Regierungsgebäude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+41 71 353 61 11&quot;/&gt;&lt;Field Name=&quot;Fax&quot; Value=&quot;&quot;/&gt;&lt;Field Name=&quot;Email&quot; Value=&quot;landwirtschaft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30709223178480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62522625411215818276141250111782072421864&quot;&gt;&lt;Field Name=&quot;IDName&quot; Value=&quot;Raschle Peter&quot;/&gt;&lt;Field Name=&quot;Name&quot; Value=&quot;Peter Raschle&quot;/&gt;&lt;Field Name=&quot;Title&quot; Value=&quot;&quot;/&gt;&lt;Field Name=&quot;Initials&quot; Value=&quot;&quot;/&gt;&lt;Field Name=&quot;DirectPhone&quot; Value=&quot;+41 71 353 67 57&quot;/&gt;&lt;Field Name=&quot;DirectFax&quot; Value=&quot;&quot;/&gt;&lt;Field Name=&quot;EMail&quot; Value=&quot;peter.raschle@ar.ch&quot;/&gt;&lt;Field Name=&quot;Signature&quot; Value=&quot;%Signatures%\Peter.Raschle.600dpi.color.500.200.jpg&quot;/&gt;&lt;Field Name=&quot;OnBehalfOf&quot; Value=&quot;&quot;/&gt;&lt;Field Name=&quot;Vorname&quot; Value=&quot;Peter&quot;/&gt;&lt;Field Name=&quot;Nachname&quot; Value=&quot;Raschle&quot;/&gt;&lt;Field Name=&quot;Departement&quot; Value=&quot;Amt für Landwirtschaft&quot;/&gt;&lt;Field Name=&quot;Verwaltung&quot; Value=&quot;Departement Bau und Volkswirtschaft&quot;/&gt;&lt;Field Name=&quot;Strasse&quot; Value=&quot;Regierungsgebäude&quot;/&gt;&lt;Field Name=&quot;Ort&quot; Value=&quot;Herisau&quot;/&gt;&lt;Field Name=&quot;PLZ&quot; Value=&quot;9102&quot;/&gt;&lt;Field Name=&quot;Data_UID&quot; Value=&quot;1625226254112158182761412501117820724218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62522625411215818276141250111782072421864&quot;&gt;&lt;Field Name=&quot;IDName&quot; Value=&quot;Raschle Peter&quot;/&gt;&lt;Field Name=&quot;Name&quot; Value=&quot;Peter Raschle&quot;/&gt;&lt;Field Name=&quot;Title&quot; Value=&quot;&quot;/&gt;&lt;Field Name=&quot;Initials&quot; Value=&quot;&quot;/&gt;&lt;Field Name=&quot;DirectPhone&quot; Value=&quot;+41 71 353 67 57&quot;/&gt;&lt;Field Name=&quot;DirectFax&quot; Value=&quot;&quot;/&gt;&lt;Field Name=&quot;EMail&quot; Value=&quot;peter.raschle@ar.ch&quot;/&gt;&lt;Field Name=&quot;Signature&quot; Value=&quot;%Signatures%\Peter.Raschle.600dpi.color.500.200.jpg&quot;/&gt;&lt;Field Name=&quot;OnBehalfOf&quot; Value=&quot;&quot;/&gt;&lt;Field Name=&quot;Vorname&quot; Value=&quot;Peter&quot;/&gt;&lt;Field Name=&quot;Nachname&quot; Value=&quot;Raschle&quot;/&gt;&lt;Field Name=&quot;Departement&quot; Value=&quot;Amt für Landwirtschaft&quot;/&gt;&lt;Field Name=&quot;Verwaltung&quot; Value=&quot;Departement Bau und Volkswirtschaft&quot;/&gt;&lt;Field Name=&quot;Strasse&quot; Value=&quot;Regierungsgebäude&quot;/&gt;&lt;Field Name=&quot;Ort&quot; Value=&quot;Herisau&quot;/&gt;&lt;Field Name=&quot;PLZ&quot; Value=&quot;9102&quot;/&gt;&lt;Field Name=&quot;Data_UID&quot; Value=&quot;1625226254112158182761412501117820724218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12100312282905492617&quot; EntryUID=&quot;2014012108285622784919&quot;&gt;&lt;Field Name=&quot;IDName&quot; Value=&quot;Kreditsachbearbeiter&quot;/&gt;&lt;Field Name=&quot;Description&quot; Value=&quot;Kreditsachbearbeiter&quot;/&gt;&lt;Field Name=&quot;Description2&quot; Value=&quot;&quot;/&gt;&lt;Field Name=&quot;SignatureText&quot; Value=&quot;Kreditsachbearbeiter&quot;/&gt;&lt;Field Name=&quot;Data_UID&quot; Value=&quot;20140121082856227849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3286566195364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/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/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&quot;/&gt;&lt;OawPicture name=&quot;Organisation.EmblemColor&quot; field=&quot;EmblemBW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&quot;/&gt;&lt;OawPicture name=&quot;Organisation.EmblemColor&quot; field=&quot;EmblemBW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533" w:val="&lt;source&gt;&lt;documentProperty UID=&quot;2002122011014149059130932&quot;&gt;&lt;Fields List=&quot;EmblemColor&quot;/&gt;&lt;OawPicture name=&quot;Organisation.EmblemColor&quot; field=&quot;EmblemColor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2002122011014149059130932&quot;&gt;&lt;Fields List=&quot;EmblemColor&quot;/&gt;&lt;OawPicture name=&quot;Organisation.EmblemColor&quot; field=&quot;EmblemColor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27113" w:val="&lt;source&gt;&lt;documentProperty UID=&quot;2002122011014149059130932&quot;&gt;&lt;Fields List=&quot;EmblemColor&quot;/&gt;&lt;OawPicture name=&quot;Organisation.EmblemColor&quot; field=&quot;EmblemColor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&quot;/&gt;&lt;OawPicture name=&quot;Organisation.EmblemColor&quot; field=&quot;EmblemColor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533" w:val="&lt;source&gt;&lt;documentProperty UID=&quot;2002122011014149059130932&quot;&gt;&lt;Fields List=&quot;EmblemColor&quot;/&gt;&lt;OawPicture name=&quot;Organisation.EmblemColor&quot; field=&quot;EmblemColor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&quot;/&gt;&lt;OawPicture name=&quot;Organisation.EmblemColor&quot; field=&quot;EmblemColor&quot; UID=&quot;2012100417454460294761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arch"/>
    <w:docVar w:name="OawRecipients" w:val="&lt;?xml version=&quot;1.0&quot;?&gt;_x000d_&lt;Recipients&gt;&lt;Recipient&gt;&lt;UID&gt;201802071421061433603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100417454460294761" w:val="AR.Logo.Farbe.2100.270.emf;2012.10.04-09:19:57"/>
    <w:docVar w:name="OawVersionPictureInline.2012100417454460294761" w:val="AR.Logo.Farbe.2100.270.emf;2012.10.04-09:19:57"/>
  </w:docVars>
  <w:rsids>
    <w:rsidRoot w:val="00425F5A"/>
    <w:rsid w:val="000140CF"/>
    <w:rsid w:val="00016FE6"/>
    <w:rsid w:val="00024A7B"/>
    <w:rsid w:val="00025A1A"/>
    <w:rsid w:val="000327BA"/>
    <w:rsid w:val="00035EB2"/>
    <w:rsid w:val="00051AEC"/>
    <w:rsid w:val="0005598A"/>
    <w:rsid w:val="000606F9"/>
    <w:rsid w:val="00061913"/>
    <w:rsid w:val="00063E6A"/>
    <w:rsid w:val="000753A3"/>
    <w:rsid w:val="00087B25"/>
    <w:rsid w:val="00092C58"/>
    <w:rsid w:val="00097610"/>
    <w:rsid w:val="000A7EF9"/>
    <w:rsid w:val="000C1B98"/>
    <w:rsid w:val="000D7BB6"/>
    <w:rsid w:val="000E0407"/>
    <w:rsid w:val="000E254D"/>
    <w:rsid w:val="000E77CF"/>
    <w:rsid w:val="000F3DB3"/>
    <w:rsid w:val="00105A6C"/>
    <w:rsid w:val="00110163"/>
    <w:rsid w:val="001118C3"/>
    <w:rsid w:val="001145F4"/>
    <w:rsid w:val="001158C9"/>
    <w:rsid w:val="00115D52"/>
    <w:rsid w:val="00124831"/>
    <w:rsid w:val="001308FC"/>
    <w:rsid w:val="00134AB5"/>
    <w:rsid w:val="001436DB"/>
    <w:rsid w:val="0015203E"/>
    <w:rsid w:val="00172A39"/>
    <w:rsid w:val="00175064"/>
    <w:rsid w:val="001939F8"/>
    <w:rsid w:val="0019692B"/>
    <w:rsid w:val="001A616B"/>
    <w:rsid w:val="001B1D90"/>
    <w:rsid w:val="001D0FB7"/>
    <w:rsid w:val="001D1FE0"/>
    <w:rsid w:val="001D3CE9"/>
    <w:rsid w:val="001F4480"/>
    <w:rsid w:val="00203EF5"/>
    <w:rsid w:val="0021576C"/>
    <w:rsid w:val="00216D5F"/>
    <w:rsid w:val="002278E3"/>
    <w:rsid w:val="0024758B"/>
    <w:rsid w:val="0025006E"/>
    <w:rsid w:val="00254644"/>
    <w:rsid w:val="002555F9"/>
    <w:rsid w:val="00256CD5"/>
    <w:rsid w:val="00263862"/>
    <w:rsid w:val="00273599"/>
    <w:rsid w:val="002830EE"/>
    <w:rsid w:val="00294E93"/>
    <w:rsid w:val="0029669E"/>
    <w:rsid w:val="002B1AF2"/>
    <w:rsid w:val="002B3368"/>
    <w:rsid w:val="002B6497"/>
    <w:rsid w:val="002C1540"/>
    <w:rsid w:val="002C204B"/>
    <w:rsid w:val="002C2CCF"/>
    <w:rsid w:val="002C37F3"/>
    <w:rsid w:val="002C6816"/>
    <w:rsid w:val="002D08CF"/>
    <w:rsid w:val="002D0CE8"/>
    <w:rsid w:val="002D79D0"/>
    <w:rsid w:val="002E6D20"/>
    <w:rsid w:val="002F4FEA"/>
    <w:rsid w:val="00303775"/>
    <w:rsid w:val="00307A86"/>
    <w:rsid w:val="00317663"/>
    <w:rsid w:val="00322000"/>
    <w:rsid w:val="00332AD0"/>
    <w:rsid w:val="003359DD"/>
    <w:rsid w:val="00336779"/>
    <w:rsid w:val="00344C47"/>
    <w:rsid w:val="0035460C"/>
    <w:rsid w:val="00363BB3"/>
    <w:rsid w:val="00375978"/>
    <w:rsid w:val="0038155E"/>
    <w:rsid w:val="00382B0A"/>
    <w:rsid w:val="00387FC3"/>
    <w:rsid w:val="003913CD"/>
    <w:rsid w:val="00396C5E"/>
    <w:rsid w:val="003A7C0C"/>
    <w:rsid w:val="003B34FD"/>
    <w:rsid w:val="003B55AB"/>
    <w:rsid w:val="003C377D"/>
    <w:rsid w:val="003E6CB0"/>
    <w:rsid w:val="003F5513"/>
    <w:rsid w:val="00412468"/>
    <w:rsid w:val="0042288F"/>
    <w:rsid w:val="00424BCD"/>
    <w:rsid w:val="00425F5A"/>
    <w:rsid w:val="004270C7"/>
    <w:rsid w:val="004310FB"/>
    <w:rsid w:val="0043457D"/>
    <w:rsid w:val="00435D89"/>
    <w:rsid w:val="00446772"/>
    <w:rsid w:val="00456D87"/>
    <w:rsid w:val="004619AA"/>
    <w:rsid w:val="00466251"/>
    <w:rsid w:val="00471310"/>
    <w:rsid w:val="004772D1"/>
    <w:rsid w:val="00492F07"/>
    <w:rsid w:val="004A5D0F"/>
    <w:rsid w:val="004B2A85"/>
    <w:rsid w:val="004B6B2A"/>
    <w:rsid w:val="004C22C6"/>
    <w:rsid w:val="004C5F68"/>
    <w:rsid w:val="004D2F99"/>
    <w:rsid w:val="004D3C81"/>
    <w:rsid w:val="004D60AC"/>
    <w:rsid w:val="004E606D"/>
    <w:rsid w:val="004E71DD"/>
    <w:rsid w:val="004F042C"/>
    <w:rsid w:val="004F6811"/>
    <w:rsid w:val="00502363"/>
    <w:rsid w:val="00517282"/>
    <w:rsid w:val="00527DCE"/>
    <w:rsid w:val="00535CA6"/>
    <w:rsid w:val="0055208D"/>
    <w:rsid w:val="0056024D"/>
    <w:rsid w:val="005664A9"/>
    <w:rsid w:val="00570DAE"/>
    <w:rsid w:val="00571F40"/>
    <w:rsid w:val="005812F0"/>
    <w:rsid w:val="00597716"/>
    <w:rsid w:val="00597F93"/>
    <w:rsid w:val="005A3C97"/>
    <w:rsid w:val="005A638D"/>
    <w:rsid w:val="005B47A2"/>
    <w:rsid w:val="005C651A"/>
    <w:rsid w:val="005D6689"/>
    <w:rsid w:val="005D6B6B"/>
    <w:rsid w:val="005E1A02"/>
    <w:rsid w:val="0060284A"/>
    <w:rsid w:val="00606312"/>
    <w:rsid w:val="00606465"/>
    <w:rsid w:val="006069F4"/>
    <w:rsid w:val="00622FCD"/>
    <w:rsid w:val="00623F59"/>
    <w:rsid w:val="00625156"/>
    <w:rsid w:val="00626D0B"/>
    <w:rsid w:val="0063449A"/>
    <w:rsid w:val="00646AA5"/>
    <w:rsid w:val="00657F00"/>
    <w:rsid w:val="00660550"/>
    <w:rsid w:val="00666DAA"/>
    <w:rsid w:val="00670B38"/>
    <w:rsid w:val="006710EE"/>
    <w:rsid w:val="00684726"/>
    <w:rsid w:val="00690990"/>
    <w:rsid w:val="006A0E31"/>
    <w:rsid w:val="006A16E8"/>
    <w:rsid w:val="006A1BD0"/>
    <w:rsid w:val="006B2B3D"/>
    <w:rsid w:val="006B76C3"/>
    <w:rsid w:val="006B79E8"/>
    <w:rsid w:val="006C5BB9"/>
    <w:rsid w:val="006D17F3"/>
    <w:rsid w:val="006D5329"/>
    <w:rsid w:val="006E379D"/>
    <w:rsid w:val="006E3F57"/>
    <w:rsid w:val="006E6AEB"/>
    <w:rsid w:val="006F2AEA"/>
    <w:rsid w:val="006F6242"/>
    <w:rsid w:val="0070768F"/>
    <w:rsid w:val="007231BC"/>
    <w:rsid w:val="007252C5"/>
    <w:rsid w:val="00730ECA"/>
    <w:rsid w:val="007333BF"/>
    <w:rsid w:val="00743929"/>
    <w:rsid w:val="00751A9E"/>
    <w:rsid w:val="0078102D"/>
    <w:rsid w:val="00786BC0"/>
    <w:rsid w:val="00792508"/>
    <w:rsid w:val="007B474E"/>
    <w:rsid w:val="007C6386"/>
    <w:rsid w:val="007D69D0"/>
    <w:rsid w:val="007E1C52"/>
    <w:rsid w:val="007E3CD3"/>
    <w:rsid w:val="007E68E3"/>
    <w:rsid w:val="007F0412"/>
    <w:rsid w:val="007F1688"/>
    <w:rsid w:val="007F3660"/>
    <w:rsid w:val="00811A50"/>
    <w:rsid w:val="00812566"/>
    <w:rsid w:val="0081417F"/>
    <w:rsid w:val="008172AE"/>
    <w:rsid w:val="00823627"/>
    <w:rsid w:val="00825F1A"/>
    <w:rsid w:val="008265A4"/>
    <w:rsid w:val="008325EA"/>
    <w:rsid w:val="008329C9"/>
    <w:rsid w:val="008361C1"/>
    <w:rsid w:val="00837919"/>
    <w:rsid w:val="00842438"/>
    <w:rsid w:val="00842689"/>
    <w:rsid w:val="00861628"/>
    <w:rsid w:val="00865676"/>
    <w:rsid w:val="008675C1"/>
    <w:rsid w:val="008702DD"/>
    <w:rsid w:val="00872CF2"/>
    <w:rsid w:val="0087426E"/>
    <w:rsid w:val="00876938"/>
    <w:rsid w:val="0088281A"/>
    <w:rsid w:val="00884128"/>
    <w:rsid w:val="00887324"/>
    <w:rsid w:val="00896014"/>
    <w:rsid w:val="008A3BF1"/>
    <w:rsid w:val="008B0361"/>
    <w:rsid w:val="008B3FAF"/>
    <w:rsid w:val="008B68CC"/>
    <w:rsid w:val="008C0469"/>
    <w:rsid w:val="008C18BE"/>
    <w:rsid w:val="008D0205"/>
    <w:rsid w:val="008D10E0"/>
    <w:rsid w:val="008D52E4"/>
    <w:rsid w:val="008E1EDE"/>
    <w:rsid w:val="008F14DF"/>
    <w:rsid w:val="008F78D7"/>
    <w:rsid w:val="009000EB"/>
    <w:rsid w:val="009077BD"/>
    <w:rsid w:val="00911DF8"/>
    <w:rsid w:val="0092139C"/>
    <w:rsid w:val="009318A2"/>
    <w:rsid w:val="00934E32"/>
    <w:rsid w:val="009543C9"/>
    <w:rsid w:val="009555E9"/>
    <w:rsid w:val="00982E19"/>
    <w:rsid w:val="009861C0"/>
    <w:rsid w:val="00986A54"/>
    <w:rsid w:val="00992D45"/>
    <w:rsid w:val="009A3185"/>
    <w:rsid w:val="009B0ECB"/>
    <w:rsid w:val="009B49E2"/>
    <w:rsid w:val="009C0604"/>
    <w:rsid w:val="009D4BFE"/>
    <w:rsid w:val="009E153B"/>
    <w:rsid w:val="009F7E9F"/>
    <w:rsid w:val="00A07468"/>
    <w:rsid w:val="00A24861"/>
    <w:rsid w:val="00A3082F"/>
    <w:rsid w:val="00A31262"/>
    <w:rsid w:val="00A37CC6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95FC2"/>
    <w:rsid w:val="00A97A3A"/>
    <w:rsid w:val="00AA2422"/>
    <w:rsid w:val="00AA7642"/>
    <w:rsid w:val="00AB4B4E"/>
    <w:rsid w:val="00AC13E0"/>
    <w:rsid w:val="00AC59A4"/>
    <w:rsid w:val="00AC7952"/>
    <w:rsid w:val="00AD1033"/>
    <w:rsid w:val="00AD18F5"/>
    <w:rsid w:val="00AD1D03"/>
    <w:rsid w:val="00AD5A97"/>
    <w:rsid w:val="00AE0D5E"/>
    <w:rsid w:val="00AE5C41"/>
    <w:rsid w:val="00AF0071"/>
    <w:rsid w:val="00AF4AA7"/>
    <w:rsid w:val="00B05C5A"/>
    <w:rsid w:val="00B079DD"/>
    <w:rsid w:val="00B15EE2"/>
    <w:rsid w:val="00B21F3C"/>
    <w:rsid w:val="00B32624"/>
    <w:rsid w:val="00B35B33"/>
    <w:rsid w:val="00B41462"/>
    <w:rsid w:val="00B452A4"/>
    <w:rsid w:val="00B4654B"/>
    <w:rsid w:val="00B64968"/>
    <w:rsid w:val="00B67F06"/>
    <w:rsid w:val="00B715E9"/>
    <w:rsid w:val="00B77A03"/>
    <w:rsid w:val="00B85950"/>
    <w:rsid w:val="00B92610"/>
    <w:rsid w:val="00B97585"/>
    <w:rsid w:val="00BA0ACC"/>
    <w:rsid w:val="00BA6175"/>
    <w:rsid w:val="00BA743E"/>
    <w:rsid w:val="00BD0262"/>
    <w:rsid w:val="00BE5431"/>
    <w:rsid w:val="00BE5BAC"/>
    <w:rsid w:val="00BF573F"/>
    <w:rsid w:val="00C11D27"/>
    <w:rsid w:val="00C16192"/>
    <w:rsid w:val="00C21314"/>
    <w:rsid w:val="00C31303"/>
    <w:rsid w:val="00C41EC0"/>
    <w:rsid w:val="00C57F3D"/>
    <w:rsid w:val="00C63833"/>
    <w:rsid w:val="00C67B32"/>
    <w:rsid w:val="00C7069C"/>
    <w:rsid w:val="00C728D0"/>
    <w:rsid w:val="00C90B45"/>
    <w:rsid w:val="00C95C31"/>
    <w:rsid w:val="00C9674D"/>
    <w:rsid w:val="00CA48E7"/>
    <w:rsid w:val="00CB3994"/>
    <w:rsid w:val="00CC1563"/>
    <w:rsid w:val="00CC7A4A"/>
    <w:rsid w:val="00CD1858"/>
    <w:rsid w:val="00CD3287"/>
    <w:rsid w:val="00CE0C9A"/>
    <w:rsid w:val="00CE27D4"/>
    <w:rsid w:val="00CF54BB"/>
    <w:rsid w:val="00CF7A24"/>
    <w:rsid w:val="00D004F1"/>
    <w:rsid w:val="00D02B7D"/>
    <w:rsid w:val="00D17A5C"/>
    <w:rsid w:val="00D333B5"/>
    <w:rsid w:val="00D41B83"/>
    <w:rsid w:val="00D60479"/>
    <w:rsid w:val="00D609C0"/>
    <w:rsid w:val="00D62240"/>
    <w:rsid w:val="00D62A78"/>
    <w:rsid w:val="00D6413A"/>
    <w:rsid w:val="00D673B8"/>
    <w:rsid w:val="00D707A1"/>
    <w:rsid w:val="00D74692"/>
    <w:rsid w:val="00D776A6"/>
    <w:rsid w:val="00D804D1"/>
    <w:rsid w:val="00D80BFF"/>
    <w:rsid w:val="00D80E22"/>
    <w:rsid w:val="00D8247B"/>
    <w:rsid w:val="00D9378B"/>
    <w:rsid w:val="00D95E41"/>
    <w:rsid w:val="00D97E54"/>
    <w:rsid w:val="00DA02C7"/>
    <w:rsid w:val="00DA12C4"/>
    <w:rsid w:val="00DB0447"/>
    <w:rsid w:val="00DB414D"/>
    <w:rsid w:val="00DB5974"/>
    <w:rsid w:val="00DC4123"/>
    <w:rsid w:val="00DC6387"/>
    <w:rsid w:val="00DC70DC"/>
    <w:rsid w:val="00DE336F"/>
    <w:rsid w:val="00DF0F6B"/>
    <w:rsid w:val="00DF2B5F"/>
    <w:rsid w:val="00E10B5A"/>
    <w:rsid w:val="00E10CCA"/>
    <w:rsid w:val="00E258C8"/>
    <w:rsid w:val="00E26B62"/>
    <w:rsid w:val="00E32198"/>
    <w:rsid w:val="00E35513"/>
    <w:rsid w:val="00E577CA"/>
    <w:rsid w:val="00E62B3C"/>
    <w:rsid w:val="00E653E5"/>
    <w:rsid w:val="00E65913"/>
    <w:rsid w:val="00E66B02"/>
    <w:rsid w:val="00E71461"/>
    <w:rsid w:val="00E71604"/>
    <w:rsid w:val="00E80CB3"/>
    <w:rsid w:val="00E9341F"/>
    <w:rsid w:val="00EA2DB1"/>
    <w:rsid w:val="00EC0608"/>
    <w:rsid w:val="00EC341D"/>
    <w:rsid w:val="00ED567A"/>
    <w:rsid w:val="00ED74C8"/>
    <w:rsid w:val="00EE316B"/>
    <w:rsid w:val="00EF6E15"/>
    <w:rsid w:val="00F0451C"/>
    <w:rsid w:val="00F04ECC"/>
    <w:rsid w:val="00F05287"/>
    <w:rsid w:val="00F07D26"/>
    <w:rsid w:val="00F149DE"/>
    <w:rsid w:val="00F16162"/>
    <w:rsid w:val="00F35969"/>
    <w:rsid w:val="00F36866"/>
    <w:rsid w:val="00F40D88"/>
    <w:rsid w:val="00F5231F"/>
    <w:rsid w:val="00F66A31"/>
    <w:rsid w:val="00F74C64"/>
    <w:rsid w:val="00F82A7E"/>
    <w:rsid w:val="00F8437A"/>
    <w:rsid w:val="00F921F4"/>
    <w:rsid w:val="00F94CD7"/>
    <w:rsid w:val="00FA23C1"/>
    <w:rsid w:val="00FB12EE"/>
    <w:rsid w:val="00FB5860"/>
    <w:rsid w:val="00FB6D27"/>
    <w:rsid w:val="00FC1FCD"/>
    <w:rsid w:val="00FC257E"/>
    <w:rsid w:val="00FE2619"/>
    <w:rsid w:val="00FE2DBE"/>
    <w:rsid w:val="00FE66EE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3287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C16192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C16192"/>
    <w:rPr>
      <w:sz w:val="12"/>
    </w:rPr>
  </w:style>
  <w:style w:type="table" w:styleId="Tabellenraster">
    <w:name w:val="Table Grid"/>
    <w:basedOn w:val="NormaleTabelle"/>
    <w:uiPriority w:val="9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96014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96014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CD3287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96014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F05287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F05287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F05287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F05287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F5A"/>
    <w:rPr>
      <w:rFonts w:ascii="Tahoma" w:hAnsi="Tahoma" w:cs="Tahoma"/>
      <w:sz w:val="16"/>
      <w:szCs w:val="16"/>
      <w:lang w:val="de-CH"/>
    </w:rPr>
  </w:style>
  <w:style w:type="paragraph" w:styleId="Textkrper2">
    <w:name w:val="Body Text 2"/>
    <w:basedOn w:val="Standard"/>
    <w:link w:val="Textkrper2Zchn"/>
    <w:uiPriority w:val="99"/>
    <w:rsid w:val="00425F5A"/>
    <w:pPr>
      <w:spacing w:line="240" w:lineRule="auto"/>
      <w:jc w:val="both"/>
    </w:pPr>
    <w:rPr>
      <w:rFonts w:eastAsia="Times New Roman"/>
      <w:sz w:val="22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25F5A"/>
    <w:rPr>
      <w:rFonts w:eastAsia="Times New Roman"/>
      <w:sz w:val="22"/>
      <w:szCs w:val="2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3287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C16192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C16192"/>
    <w:rPr>
      <w:sz w:val="12"/>
    </w:rPr>
  </w:style>
  <w:style w:type="table" w:styleId="Tabellenraster">
    <w:name w:val="Table Grid"/>
    <w:basedOn w:val="NormaleTabelle"/>
    <w:uiPriority w:val="9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96014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96014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CD3287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96014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F05287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F05287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F05287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F05287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F5A"/>
    <w:rPr>
      <w:rFonts w:ascii="Tahoma" w:hAnsi="Tahoma" w:cs="Tahoma"/>
      <w:sz w:val="16"/>
      <w:szCs w:val="16"/>
      <w:lang w:val="de-CH"/>
    </w:rPr>
  </w:style>
  <w:style w:type="paragraph" w:styleId="Textkrper2">
    <w:name w:val="Body Text 2"/>
    <w:basedOn w:val="Standard"/>
    <w:link w:val="Textkrper2Zchn"/>
    <w:uiPriority w:val="99"/>
    <w:rsid w:val="00425F5A"/>
    <w:pPr>
      <w:spacing w:line="240" w:lineRule="auto"/>
      <w:jc w:val="both"/>
    </w:pPr>
    <w:rPr>
      <w:rFonts w:eastAsia="Times New Roman"/>
      <w:sz w:val="22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25F5A"/>
    <w:rPr>
      <w:rFonts w:eastAsia="Times New Roman"/>
      <w:sz w:val="22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B9BE-9952-421A-BF31-993DB0576C47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986F9BCA-C3C9-42DB-95B0-FC3E7B68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351F5972.dotm</Template>
  <TotalTime>0</TotalTime>
  <Pages>5</Pages>
  <Words>321</Words>
  <Characters>2103</Characters>
  <Application>Microsoft Office Word</Application>
  <DocSecurity>0</DocSecurity>
  <Lines>91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Test</dc:creator>
  <cp:lastModifiedBy>Raschle Peter</cp:lastModifiedBy>
  <cp:revision>4</cp:revision>
  <cp:lastPrinted>2018-02-07T13:35:00Z</cp:lastPrinted>
  <dcterms:created xsi:type="dcterms:W3CDTF">2018-02-07T13:21:00Z</dcterms:created>
  <dcterms:modified xsi:type="dcterms:W3CDTF">2018-02-07T13:35:00Z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</Properties>
</file>