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4C" w:rsidRPr="004C551A" w:rsidRDefault="0091524C" w:rsidP="001C110C">
      <w:pPr>
        <w:tabs>
          <w:tab w:val="right" w:pos="8931"/>
          <w:tab w:val="right" w:pos="14175"/>
        </w:tabs>
        <w:spacing w:after="120" w:line="240" w:lineRule="atLeast"/>
        <w:ind w:right="23"/>
        <w:rPr>
          <w:b/>
          <w:sz w:val="32"/>
          <w:szCs w:val="28"/>
        </w:rPr>
      </w:pPr>
      <w:r w:rsidRPr="004C551A">
        <w:rPr>
          <w:b/>
          <w:sz w:val="32"/>
          <w:szCs w:val="28"/>
        </w:rPr>
        <w:t xml:space="preserve">Meldung </w:t>
      </w:r>
      <w:r w:rsidR="002C26B8" w:rsidRPr="004C551A">
        <w:rPr>
          <w:b/>
          <w:sz w:val="32"/>
          <w:szCs w:val="28"/>
        </w:rPr>
        <w:t>Erwachsene</w:t>
      </w:r>
    </w:p>
    <w:p w:rsidR="009D2624" w:rsidRDefault="004971EA" w:rsidP="004971EA">
      <w:pPr>
        <w:pBdr>
          <w:top w:val="single" w:sz="4" w:space="1" w:color="auto"/>
          <w:bottom w:val="single" w:sz="4" w:space="1" w:color="auto"/>
        </w:pBdr>
        <w:tabs>
          <w:tab w:val="right" w:pos="8931"/>
          <w:tab w:val="right" w:pos="14175"/>
        </w:tabs>
        <w:spacing w:after="120" w:line="240" w:lineRule="atLeast"/>
        <w:ind w:right="23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Die gesetzlichen Grundlagen und weitere Ausführungen zum Melderecht und den Meldepflichten sowie zur weiteren Bearbeitung einer Meldung sind in einem Merkblatt auf </w:t>
      </w:r>
      <w:hyperlink r:id="rId10" w:history="1">
        <w:r w:rsidRPr="00CD1ED7">
          <w:rPr>
            <w:rStyle w:val="Hyperlink"/>
            <w:i/>
            <w:sz w:val="17"/>
            <w:szCs w:val="17"/>
          </w:rPr>
          <w:t>https://www.ar.ch/verwaltung/departement-gesundheit-und-soziales/kindes-und-erwachsenenschutzbehoerde/downloadcenter</w:t>
        </w:r>
      </w:hyperlink>
      <w:r>
        <w:rPr>
          <w:i/>
          <w:sz w:val="17"/>
          <w:szCs w:val="17"/>
        </w:rPr>
        <w:t xml:space="preserve"> &gt; Kategorie «Merkblätter» nachzulesen.</w:t>
      </w:r>
    </w:p>
    <w:p w:rsidR="0091524C" w:rsidRDefault="0091524C" w:rsidP="004971EA">
      <w:pPr>
        <w:pBdr>
          <w:top w:val="single" w:sz="4" w:space="1" w:color="auto"/>
          <w:bottom w:val="single" w:sz="4" w:space="1" w:color="auto"/>
        </w:pBdr>
        <w:tabs>
          <w:tab w:val="right" w:pos="8931"/>
          <w:tab w:val="right" w:pos="14175"/>
        </w:tabs>
        <w:spacing w:after="120" w:line="240" w:lineRule="atLeast"/>
        <w:ind w:right="23"/>
        <w:rPr>
          <w:i/>
          <w:sz w:val="17"/>
          <w:szCs w:val="17"/>
        </w:rPr>
      </w:pPr>
      <w:r>
        <w:rPr>
          <w:i/>
          <w:sz w:val="17"/>
          <w:szCs w:val="17"/>
        </w:rPr>
        <w:t>M</w:t>
      </w:r>
      <w:r w:rsidRPr="008D72D4">
        <w:rPr>
          <w:i/>
          <w:sz w:val="17"/>
          <w:szCs w:val="17"/>
        </w:rPr>
        <w:t>öglichst präzise</w:t>
      </w:r>
      <w:r>
        <w:rPr>
          <w:i/>
          <w:sz w:val="17"/>
          <w:szCs w:val="17"/>
        </w:rPr>
        <w:t xml:space="preserve"> und </w:t>
      </w:r>
      <w:r w:rsidRPr="008D72D4">
        <w:rPr>
          <w:i/>
          <w:sz w:val="17"/>
          <w:szCs w:val="17"/>
        </w:rPr>
        <w:t xml:space="preserve">vollständige Angaben </w:t>
      </w:r>
      <w:r>
        <w:rPr>
          <w:i/>
          <w:sz w:val="17"/>
          <w:szCs w:val="17"/>
        </w:rPr>
        <w:t>fördern die ra</w:t>
      </w:r>
      <w:r w:rsidRPr="008D72D4">
        <w:rPr>
          <w:i/>
          <w:sz w:val="17"/>
          <w:szCs w:val="17"/>
        </w:rPr>
        <w:t xml:space="preserve">sche Bearbeitung </w:t>
      </w:r>
      <w:r>
        <w:rPr>
          <w:i/>
          <w:sz w:val="17"/>
          <w:szCs w:val="17"/>
        </w:rPr>
        <w:t xml:space="preserve">von </w:t>
      </w:r>
      <w:r w:rsidRPr="008D72D4">
        <w:rPr>
          <w:i/>
          <w:sz w:val="17"/>
          <w:szCs w:val="17"/>
        </w:rPr>
        <w:t>Meldung</w:t>
      </w:r>
      <w:r>
        <w:rPr>
          <w:i/>
          <w:sz w:val="17"/>
          <w:szCs w:val="17"/>
        </w:rPr>
        <w:t>en.</w:t>
      </w:r>
    </w:p>
    <w:p w:rsidR="004C551A" w:rsidRPr="008D72D4" w:rsidRDefault="004C551A" w:rsidP="004971EA">
      <w:pPr>
        <w:pBdr>
          <w:top w:val="single" w:sz="4" w:space="1" w:color="auto"/>
          <w:bottom w:val="single" w:sz="4" w:space="1" w:color="auto"/>
        </w:pBdr>
        <w:tabs>
          <w:tab w:val="right" w:pos="8931"/>
          <w:tab w:val="right" w:pos="14175"/>
        </w:tabs>
        <w:spacing w:after="120" w:line="240" w:lineRule="atLeast"/>
        <w:ind w:right="23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Meldende Personen erhalten eine Bestätigung, dass die Meldung bei der KESB eingegangen ist. Auskünfte über die Ergebnisse der Abklärungen oder angeordnete Massnahmen sind aber im Grundsatz nicht möglich. </w:t>
      </w:r>
    </w:p>
    <w:p w:rsidR="0091524C" w:rsidRDefault="0091524C" w:rsidP="00457EC7"/>
    <w:p w:rsidR="0091524C" w:rsidRPr="008071D4" w:rsidRDefault="0091524C" w:rsidP="0091524C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b/>
          <w:sz w:val="24"/>
        </w:rPr>
      </w:pPr>
      <w:r w:rsidRPr="008071D4">
        <w:rPr>
          <w:b/>
          <w:sz w:val="24"/>
        </w:rPr>
        <w:t xml:space="preserve">Angaben </w:t>
      </w:r>
      <w:r w:rsidR="008071D4">
        <w:rPr>
          <w:b/>
          <w:sz w:val="24"/>
        </w:rPr>
        <w:t xml:space="preserve">zu </w:t>
      </w:r>
      <w:r w:rsidR="00F77847" w:rsidRPr="008071D4">
        <w:rPr>
          <w:b/>
          <w:sz w:val="24"/>
        </w:rPr>
        <w:t>betroffene</w:t>
      </w:r>
      <w:r w:rsidR="008071D4">
        <w:rPr>
          <w:b/>
          <w:sz w:val="24"/>
        </w:rPr>
        <w:t xml:space="preserve">r </w:t>
      </w:r>
      <w:r w:rsidR="00F77847" w:rsidRPr="008071D4">
        <w:rPr>
          <w:b/>
          <w:sz w:val="24"/>
        </w:rPr>
        <w:t>Person</w:t>
      </w:r>
    </w:p>
    <w:p w:rsidR="0091524C" w:rsidRPr="003C309D" w:rsidRDefault="00774056" w:rsidP="00D564C2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 xml:space="preserve">Vorname, </w:t>
      </w:r>
      <w:r w:rsidR="0091524C" w:rsidRPr="003C309D">
        <w:rPr>
          <w:rFonts w:eastAsia="Times New Roman"/>
          <w:lang w:eastAsia="de-CH"/>
        </w:rPr>
        <w:t>Name</w:t>
      </w:r>
      <w:r w:rsidR="0091524C" w:rsidRPr="003C309D">
        <w:rPr>
          <w:rFonts w:eastAsia="Times New Roman"/>
          <w:lang w:eastAsia="de-CH"/>
        </w:rPr>
        <w:tab/>
      </w:r>
      <w:r w:rsidR="0091524C" w:rsidRPr="0020521E">
        <w:rPr>
          <w:rFonts w:eastAsia="Times New Roman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91524C" w:rsidRPr="0020521E">
        <w:rPr>
          <w:rFonts w:eastAsia="Times New Roman"/>
          <w:lang w:eastAsia="de-CH"/>
        </w:rPr>
        <w:instrText xml:space="preserve"> FORMTEXT </w:instrText>
      </w:r>
      <w:r w:rsidR="0091524C" w:rsidRPr="0020521E">
        <w:rPr>
          <w:rFonts w:eastAsia="Times New Roman"/>
          <w:lang w:eastAsia="de-CH"/>
        </w:rPr>
      </w:r>
      <w:r w:rsidR="0091524C" w:rsidRPr="0020521E">
        <w:rPr>
          <w:rFonts w:eastAsia="Times New Roman"/>
          <w:lang w:eastAsia="de-CH"/>
        </w:rPr>
        <w:fldChar w:fldCharType="separate"/>
      </w:r>
      <w:r w:rsidR="00D975BB" w:rsidRPr="0020521E">
        <w:rPr>
          <w:rFonts w:eastAsia="Times New Roman"/>
          <w:noProof/>
          <w:lang w:eastAsia="de-CH"/>
        </w:rPr>
        <w:t> </w:t>
      </w:r>
      <w:r w:rsidR="00D975BB" w:rsidRPr="0020521E">
        <w:rPr>
          <w:rFonts w:eastAsia="Times New Roman"/>
          <w:noProof/>
          <w:lang w:eastAsia="de-CH"/>
        </w:rPr>
        <w:t> </w:t>
      </w:r>
      <w:r w:rsidR="00D975BB" w:rsidRPr="0020521E">
        <w:rPr>
          <w:rFonts w:eastAsia="Times New Roman"/>
          <w:noProof/>
          <w:lang w:eastAsia="de-CH"/>
        </w:rPr>
        <w:t> </w:t>
      </w:r>
      <w:r w:rsidR="00D975BB" w:rsidRPr="0020521E">
        <w:rPr>
          <w:rFonts w:eastAsia="Times New Roman"/>
          <w:noProof/>
          <w:lang w:eastAsia="de-CH"/>
        </w:rPr>
        <w:t> </w:t>
      </w:r>
      <w:r w:rsidR="00D975BB" w:rsidRPr="0020521E">
        <w:rPr>
          <w:rFonts w:eastAsia="Times New Roman"/>
          <w:noProof/>
          <w:lang w:eastAsia="de-CH"/>
        </w:rPr>
        <w:t> </w:t>
      </w:r>
      <w:r w:rsidR="0091524C" w:rsidRPr="0020521E">
        <w:rPr>
          <w:rFonts w:eastAsia="Times New Roman"/>
          <w:lang w:eastAsia="de-CH"/>
        </w:rPr>
        <w:fldChar w:fldCharType="end"/>
      </w:r>
    </w:p>
    <w:p w:rsidR="004C551A" w:rsidRPr="003C309D" w:rsidRDefault="004C551A" w:rsidP="00D564C2">
      <w:pPr>
        <w:tabs>
          <w:tab w:val="left" w:pos="4395"/>
          <w:tab w:val="left" w:pos="6804"/>
          <w:tab w:val="left" w:pos="7655"/>
          <w:tab w:val="left" w:pos="9214"/>
        </w:tabs>
        <w:spacing w:after="120" w:line="280" w:lineRule="exact"/>
        <w:rPr>
          <w:rFonts w:eastAsia="Times New Roman"/>
          <w:lang w:eastAsia="de-CH"/>
        </w:rPr>
      </w:pPr>
      <w:r w:rsidRPr="003C309D">
        <w:rPr>
          <w:rFonts w:eastAsia="Times New Roman"/>
          <w:lang w:eastAsia="de-CH"/>
        </w:rPr>
        <w:t>Geburtsdatum</w:t>
      </w:r>
      <w:r>
        <w:rPr>
          <w:rFonts w:eastAsia="Times New Roman"/>
          <w:lang w:eastAsia="de-CH"/>
        </w:rPr>
        <w:t xml:space="preserve"> und Geschlecht</w:t>
      </w:r>
      <w:r w:rsidRPr="003C309D">
        <w:rPr>
          <w:rFonts w:eastAsia="Times New Roman"/>
          <w:lang w:eastAsia="de-CH"/>
        </w:rPr>
        <w:tab/>
      </w:r>
      <w:r w:rsidRPr="0020521E">
        <w:rPr>
          <w:rFonts w:eastAsia="Times New Roman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0521E">
        <w:rPr>
          <w:rFonts w:eastAsia="Times New Roman"/>
          <w:lang w:eastAsia="de-CH"/>
        </w:rPr>
        <w:instrText xml:space="preserve"> FORMTEXT </w:instrText>
      </w:r>
      <w:r w:rsidRPr="0020521E">
        <w:rPr>
          <w:rFonts w:eastAsia="Times New Roman"/>
          <w:lang w:eastAsia="de-CH"/>
        </w:rPr>
      </w:r>
      <w:r w:rsidRPr="0020521E">
        <w:rPr>
          <w:rFonts w:eastAsia="Times New Roman"/>
          <w:lang w:eastAsia="de-CH"/>
        </w:rPr>
        <w:fldChar w:fldCharType="separate"/>
      </w:r>
      <w:r w:rsidR="00D975BB" w:rsidRPr="0020521E">
        <w:rPr>
          <w:rFonts w:eastAsia="Times New Roman"/>
          <w:noProof/>
          <w:lang w:eastAsia="de-CH"/>
        </w:rPr>
        <w:t> </w:t>
      </w:r>
      <w:r w:rsidR="00D975BB" w:rsidRPr="0020521E">
        <w:rPr>
          <w:rFonts w:eastAsia="Times New Roman"/>
          <w:noProof/>
          <w:lang w:eastAsia="de-CH"/>
        </w:rPr>
        <w:t> </w:t>
      </w:r>
      <w:r w:rsidR="00D975BB" w:rsidRPr="0020521E">
        <w:rPr>
          <w:rFonts w:eastAsia="Times New Roman"/>
          <w:noProof/>
          <w:lang w:eastAsia="de-CH"/>
        </w:rPr>
        <w:t> </w:t>
      </w:r>
      <w:r w:rsidR="00D975BB" w:rsidRPr="0020521E">
        <w:rPr>
          <w:rFonts w:eastAsia="Times New Roman"/>
          <w:noProof/>
          <w:lang w:eastAsia="de-CH"/>
        </w:rPr>
        <w:t> </w:t>
      </w:r>
      <w:r w:rsidR="00D975BB" w:rsidRPr="0020521E">
        <w:rPr>
          <w:rFonts w:eastAsia="Times New Roman"/>
          <w:noProof/>
          <w:lang w:eastAsia="de-CH"/>
        </w:rPr>
        <w:t> </w:t>
      </w:r>
      <w:r w:rsidRPr="0020521E">
        <w:rPr>
          <w:rFonts w:eastAsia="Times New Roman"/>
          <w:lang w:eastAsia="de-CH"/>
        </w:rPr>
        <w:fldChar w:fldCharType="end"/>
      </w:r>
      <w:r>
        <w:rPr>
          <w:rFonts w:eastAsia="Times New Roman"/>
          <w:b/>
          <w:lang w:eastAsia="de-CH"/>
        </w:rPr>
        <w:tab/>
      </w:r>
      <w:sdt>
        <w:sdtPr>
          <w:rPr>
            <w:rFonts w:cs="Arial"/>
          </w:rPr>
          <w:id w:val="15626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57EC7">
        <w:rPr>
          <w:rFonts w:cs="Arial"/>
        </w:rPr>
        <w:t xml:space="preserve"> ♀ </w:t>
      </w:r>
      <w:r>
        <w:rPr>
          <w:rFonts w:cs="Arial"/>
        </w:rPr>
        <w:tab/>
      </w:r>
      <w:sdt>
        <w:sdtPr>
          <w:rPr>
            <w:rFonts w:cs="Arial"/>
          </w:rPr>
          <w:id w:val="18348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57EC7">
        <w:rPr>
          <w:rFonts w:cs="Arial"/>
        </w:rPr>
        <w:t xml:space="preserve"> ♂</w:t>
      </w:r>
      <w:r w:rsidRPr="003C309D">
        <w:rPr>
          <w:rFonts w:eastAsia="Times New Roman"/>
          <w:lang w:eastAsia="de-CH"/>
        </w:rPr>
        <w:t xml:space="preserve"> </w:t>
      </w:r>
    </w:p>
    <w:p w:rsidR="0091524C" w:rsidRDefault="0091524C" w:rsidP="00D564C2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lang w:eastAsia="de-CH"/>
        </w:rPr>
      </w:pPr>
      <w:r w:rsidRPr="003C309D">
        <w:rPr>
          <w:rFonts w:eastAsia="Times New Roman"/>
          <w:lang w:eastAsia="de-CH"/>
        </w:rPr>
        <w:t xml:space="preserve">Wohnadresse (Strasse, </w:t>
      </w:r>
      <w:r w:rsidR="004C551A">
        <w:rPr>
          <w:rFonts w:eastAsia="Times New Roman"/>
          <w:lang w:eastAsia="de-CH"/>
        </w:rPr>
        <w:t xml:space="preserve">Nr. </w:t>
      </w:r>
      <w:r w:rsidRPr="003C309D">
        <w:rPr>
          <w:rFonts w:eastAsia="Times New Roman"/>
          <w:lang w:eastAsia="de-CH"/>
        </w:rPr>
        <w:t>)</w:t>
      </w:r>
      <w:r w:rsidRPr="003C309D">
        <w:rPr>
          <w:rFonts w:eastAsia="Times New Roman"/>
          <w:lang w:eastAsia="de-CH"/>
        </w:rPr>
        <w:tab/>
      </w:r>
      <w:r w:rsidRPr="0020521E">
        <w:rPr>
          <w:rFonts w:eastAsia="Times New Roman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0521E">
        <w:rPr>
          <w:rFonts w:eastAsia="Times New Roman"/>
          <w:lang w:eastAsia="de-CH"/>
        </w:rPr>
        <w:instrText xml:space="preserve"> FORMTEXT </w:instrText>
      </w:r>
      <w:r w:rsidRPr="0020521E">
        <w:rPr>
          <w:rFonts w:eastAsia="Times New Roman"/>
          <w:lang w:eastAsia="de-CH"/>
        </w:rPr>
      </w:r>
      <w:r w:rsidRPr="0020521E">
        <w:rPr>
          <w:rFonts w:eastAsia="Times New Roman"/>
          <w:lang w:eastAsia="de-CH"/>
        </w:rPr>
        <w:fldChar w:fldCharType="separate"/>
      </w:r>
      <w:r w:rsidR="00D975BB" w:rsidRPr="0020521E">
        <w:rPr>
          <w:rFonts w:eastAsia="Times New Roman"/>
          <w:noProof/>
          <w:lang w:eastAsia="de-CH"/>
        </w:rPr>
        <w:t> </w:t>
      </w:r>
      <w:r w:rsidR="00D975BB" w:rsidRPr="0020521E">
        <w:rPr>
          <w:rFonts w:eastAsia="Times New Roman"/>
          <w:noProof/>
          <w:lang w:eastAsia="de-CH"/>
        </w:rPr>
        <w:t> </w:t>
      </w:r>
      <w:r w:rsidR="00D975BB" w:rsidRPr="0020521E">
        <w:rPr>
          <w:rFonts w:eastAsia="Times New Roman"/>
          <w:noProof/>
          <w:lang w:eastAsia="de-CH"/>
        </w:rPr>
        <w:t> </w:t>
      </w:r>
      <w:r w:rsidR="00D975BB" w:rsidRPr="0020521E">
        <w:rPr>
          <w:rFonts w:eastAsia="Times New Roman"/>
          <w:noProof/>
          <w:lang w:eastAsia="de-CH"/>
        </w:rPr>
        <w:t> </w:t>
      </w:r>
      <w:r w:rsidR="00D975BB" w:rsidRPr="0020521E">
        <w:rPr>
          <w:rFonts w:eastAsia="Times New Roman"/>
          <w:noProof/>
          <w:lang w:eastAsia="de-CH"/>
        </w:rPr>
        <w:t> </w:t>
      </w:r>
      <w:r w:rsidRPr="0020521E">
        <w:rPr>
          <w:rFonts w:eastAsia="Times New Roman"/>
          <w:lang w:eastAsia="de-CH"/>
        </w:rPr>
        <w:fldChar w:fldCharType="end"/>
      </w:r>
    </w:p>
    <w:p w:rsidR="004C551A" w:rsidRDefault="004C551A" w:rsidP="00D564C2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Postleitzahl, Ort</w:t>
      </w:r>
      <w:r w:rsidRPr="003C309D">
        <w:rPr>
          <w:rFonts w:eastAsia="Times New Roman"/>
          <w:lang w:eastAsia="de-CH"/>
        </w:rPr>
        <w:tab/>
      </w:r>
      <w:r w:rsidRPr="0020521E">
        <w:rPr>
          <w:rFonts w:eastAsia="Times New Roman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0521E">
        <w:rPr>
          <w:rFonts w:eastAsia="Times New Roman"/>
          <w:lang w:eastAsia="de-CH"/>
        </w:rPr>
        <w:instrText xml:space="preserve"> FORMTEXT </w:instrText>
      </w:r>
      <w:r w:rsidRPr="0020521E">
        <w:rPr>
          <w:rFonts w:eastAsia="Times New Roman"/>
          <w:lang w:eastAsia="de-CH"/>
        </w:rPr>
      </w:r>
      <w:r w:rsidRPr="0020521E">
        <w:rPr>
          <w:rFonts w:eastAsia="Times New Roman"/>
          <w:lang w:eastAsia="de-CH"/>
        </w:rPr>
        <w:fldChar w:fldCharType="separate"/>
      </w:r>
      <w:r w:rsidR="00D975BB" w:rsidRPr="0020521E">
        <w:rPr>
          <w:rFonts w:eastAsia="Times New Roman"/>
          <w:noProof/>
          <w:lang w:eastAsia="de-CH"/>
        </w:rPr>
        <w:t> </w:t>
      </w:r>
      <w:r w:rsidR="00D975BB" w:rsidRPr="0020521E">
        <w:rPr>
          <w:rFonts w:eastAsia="Times New Roman"/>
          <w:noProof/>
          <w:lang w:eastAsia="de-CH"/>
        </w:rPr>
        <w:t> </w:t>
      </w:r>
      <w:r w:rsidR="00D975BB" w:rsidRPr="0020521E">
        <w:rPr>
          <w:rFonts w:eastAsia="Times New Roman"/>
          <w:noProof/>
          <w:lang w:eastAsia="de-CH"/>
        </w:rPr>
        <w:t> </w:t>
      </w:r>
      <w:r w:rsidR="00D975BB" w:rsidRPr="0020521E">
        <w:rPr>
          <w:rFonts w:eastAsia="Times New Roman"/>
          <w:noProof/>
          <w:lang w:eastAsia="de-CH"/>
        </w:rPr>
        <w:t> </w:t>
      </w:r>
      <w:r w:rsidR="00D975BB" w:rsidRPr="0020521E">
        <w:rPr>
          <w:rFonts w:eastAsia="Times New Roman"/>
          <w:noProof/>
          <w:lang w:eastAsia="de-CH"/>
        </w:rPr>
        <w:t> </w:t>
      </w:r>
      <w:r w:rsidRPr="0020521E">
        <w:rPr>
          <w:rFonts w:eastAsia="Times New Roman"/>
          <w:lang w:eastAsia="de-CH"/>
        </w:rPr>
        <w:fldChar w:fldCharType="end"/>
      </w:r>
    </w:p>
    <w:p w:rsidR="004C551A" w:rsidRPr="003C309D" w:rsidRDefault="004C551A" w:rsidP="00D564C2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evtl. aktueller Aufenthalt (Strasse, PLZ, Ort)</w:t>
      </w:r>
      <w:r>
        <w:rPr>
          <w:rFonts w:eastAsia="Times New Roman"/>
          <w:lang w:eastAsia="de-CH"/>
        </w:rPr>
        <w:tab/>
      </w:r>
      <w:r w:rsidRPr="0069077C">
        <w:rPr>
          <w:rFonts w:eastAsia="Times New Roman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69077C">
        <w:rPr>
          <w:rFonts w:eastAsia="Times New Roman"/>
          <w:lang w:eastAsia="de-CH"/>
        </w:rPr>
        <w:instrText xml:space="preserve"> FORMTEXT </w:instrText>
      </w:r>
      <w:r w:rsidRPr="0069077C">
        <w:rPr>
          <w:rFonts w:eastAsia="Times New Roman"/>
          <w:lang w:eastAsia="de-CH"/>
        </w:rPr>
      </w:r>
      <w:r w:rsidRPr="0069077C">
        <w:rPr>
          <w:rFonts w:eastAsia="Times New Roman"/>
          <w:lang w:eastAsia="de-CH"/>
        </w:rPr>
        <w:fldChar w:fldCharType="separate"/>
      </w:r>
      <w:r w:rsidR="00D975BB">
        <w:rPr>
          <w:rFonts w:eastAsia="Times New Roman"/>
          <w:noProof/>
          <w:lang w:eastAsia="de-CH"/>
        </w:rPr>
        <w:t> </w:t>
      </w:r>
      <w:r w:rsidR="00D975BB">
        <w:rPr>
          <w:rFonts w:eastAsia="Times New Roman"/>
          <w:noProof/>
          <w:lang w:eastAsia="de-CH"/>
        </w:rPr>
        <w:t> </w:t>
      </w:r>
      <w:r w:rsidR="00D975BB">
        <w:rPr>
          <w:rFonts w:eastAsia="Times New Roman"/>
          <w:noProof/>
          <w:lang w:eastAsia="de-CH"/>
        </w:rPr>
        <w:t> </w:t>
      </w:r>
      <w:r w:rsidR="00D975BB">
        <w:rPr>
          <w:rFonts w:eastAsia="Times New Roman"/>
          <w:noProof/>
          <w:lang w:eastAsia="de-CH"/>
        </w:rPr>
        <w:t> </w:t>
      </w:r>
      <w:r w:rsidR="00D975BB">
        <w:rPr>
          <w:rFonts w:eastAsia="Times New Roman"/>
          <w:noProof/>
          <w:lang w:eastAsia="de-CH"/>
        </w:rPr>
        <w:t> </w:t>
      </w:r>
      <w:r w:rsidRPr="0069077C">
        <w:rPr>
          <w:rFonts w:eastAsia="Times New Roman"/>
          <w:lang w:eastAsia="de-CH"/>
        </w:rPr>
        <w:fldChar w:fldCharType="end"/>
      </w:r>
    </w:p>
    <w:p w:rsidR="0091524C" w:rsidRDefault="004971EA" w:rsidP="00D564C2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Telefonnummer</w:t>
      </w:r>
      <w:r w:rsidR="00774056">
        <w:rPr>
          <w:rFonts w:eastAsia="Times New Roman"/>
          <w:lang w:eastAsia="de-CH"/>
        </w:rPr>
        <w:t xml:space="preserve">, </w:t>
      </w:r>
      <w:r>
        <w:rPr>
          <w:rFonts w:eastAsia="Times New Roman"/>
          <w:lang w:eastAsia="de-CH"/>
        </w:rPr>
        <w:t>Mailadresse</w:t>
      </w:r>
      <w:r w:rsidR="0091524C" w:rsidRPr="003C309D">
        <w:rPr>
          <w:rFonts w:eastAsia="Times New Roman"/>
          <w:lang w:eastAsia="de-CH"/>
        </w:rPr>
        <w:tab/>
      </w:r>
      <w:r w:rsidR="0091524C" w:rsidRPr="0069077C">
        <w:rPr>
          <w:rFonts w:eastAsia="Times New Roman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91524C" w:rsidRPr="0069077C">
        <w:rPr>
          <w:rFonts w:eastAsia="Times New Roman"/>
          <w:lang w:eastAsia="de-CH"/>
        </w:rPr>
        <w:instrText xml:space="preserve"> FORMTEXT </w:instrText>
      </w:r>
      <w:r w:rsidR="0091524C" w:rsidRPr="0069077C">
        <w:rPr>
          <w:rFonts w:eastAsia="Times New Roman"/>
          <w:lang w:eastAsia="de-CH"/>
        </w:rPr>
      </w:r>
      <w:r w:rsidR="0091524C" w:rsidRPr="0069077C">
        <w:rPr>
          <w:rFonts w:eastAsia="Times New Roman"/>
          <w:lang w:eastAsia="de-CH"/>
        </w:rPr>
        <w:fldChar w:fldCharType="separate"/>
      </w:r>
      <w:r w:rsidR="00D975BB">
        <w:rPr>
          <w:rFonts w:eastAsia="Times New Roman"/>
          <w:noProof/>
          <w:lang w:eastAsia="de-CH"/>
        </w:rPr>
        <w:t> </w:t>
      </w:r>
      <w:r w:rsidR="00D975BB">
        <w:rPr>
          <w:rFonts w:eastAsia="Times New Roman"/>
          <w:noProof/>
          <w:lang w:eastAsia="de-CH"/>
        </w:rPr>
        <w:t> </w:t>
      </w:r>
      <w:r w:rsidR="00D975BB">
        <w:rPr>
          <w:rFonts w:eastAsia="Times New Roman"/>
          <w:noProof/>
          <w:lang w:eastAsia="de-CH"/>
        </w:rPr>
        <w:t> </w:t>
      </w:r>
      <w:r w:rsidR="00D975BB">
        <w:rPr>
          <w:rFonts w:eastAsia="Times New Roman"/>
          <w:noProof/>
          <w:lang w:eastAsia="de-CH"/>
        </w:rPr>
        <w:t> </w:t>
      </w:r>
      <w:r w:rsidR="00D975BB">
        <w:rPr>
          <w:rFonts w:eastAsia="Times New Roman"/>
          <w:noProof/>
          <w:lang w:eastAsia="de-CH"/>
        </w:rPr>
        <w:t> </w:t>
      </w:r>
      <w:r w:rsidR="0091524C" w:rsidRPr="0069077C">
        <w:rPr>
          <w:rFonts w:eastAsia="Times New Roman"/>
          <w:lang w:eastAsia="de-CH"/>
        </w:rPr>
        <w:fldChar w:fldCharType="end"/>
      </w:r>
    </w:p>
    <w:p w:rsidR="0091524C" w:rsidRDefault="004971EA" w:rsidP="00D564C2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evtl.</w:t>
      </w:r>
      <w:r w:rsidR="00F77847">
        <w:rPr>
          <w:rFonts w:eastAsia="Times New Roman"/>
          <w:lang w:eastAsia="de-CH"/>
        </w:rPr>
        <w:t xml:space="preserve"> Arbeitgeber</w:t>
      </w:r>
      <w:r>
        <w:rPr>
          <w:rFonts w:eastAsia="Times New Roman"/>
          <w:lang w:eastAsia="de-CH"/>
        </w:rPr>
        <w:t xml:space="preserve">, </w:t>
      </w:r>
      <w:r w:rsidR="00F77847">
        <w:rPr>
          <w:rFonts w:eastAsia="Times New Roman"/>
          <w:lang w:eastAsia="de-CH"/>
        </w:rPr>
        <w:t>Arbeitsort</w:t>
      </w:r>
      <w:r w:rsidR="0091524C" w:rsidRPr="003C309D">
        <w:rPr>
          <w:rFonts w:eastAsia="Times New Roman"/>
          <w:lang w:eastAsia="de-CH"/>
        </w:rPr>
        <w:tab/>
      </w:r>
      <w:r w:rsidR="0091524C" w:rsidRPr="0069077C">
        <w:rPr>
          <w:rFonts w:eastAsia="Times New Roman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91524C" w:rsidRPr="0069077C">
        <w:rPr>
          <w:rFonts w:eastAsia="Times New Roman"/>
          <w:lang w:eastAsia="de-CH"/>
        </w:rPr>
        <w:instrText xml:space="preserve"> FORMTEXT </w:instrText>
      </w:r>
      <w:r w:rsidR="0091524C" w:rsidRPr="0069077C">
        <w:rPr>
          <w:rFonts w:eastAsia="Times New Roman"/>
          <w:lang w:eastAsia="de-CH"/>
        </w:rPr>
      </w:r>
      <w:r w:rsidR="0091524C" w:rsidRPr="0069077C">
        <w:rPr>
          <w:rFonts w:eastAsia="Times New Roman"/>
          <w:lang w:eastAsia="de-CH"/>
        </w:rPr>
        <w:fldChar w:fldCharType="separate"/>
      </w:r>
      <w:bookmarkStart w:id="0" w:name="_GoBack"/>
      <w:r w:rsidR="00D975BB">
        <w:rPr>
          <w:rFonts w:eastAsia="Times New Roman"/>
          <w:noProof/>
          <w:lang w:eastAsia="de-CH"/>
        </w:rPr>
        <w:t> </w:t>
      </w:r>
      <w:r w:rsidR="00D975BB">
        <w:rPr>
          <w:rFonts w:eastAsia="Times New Roman"/>
          <w:noProof/>
          <w:lang w:eastAsia="de-CH"/>
        </w:rPr>
        <w:t> </w:t>
      </w:r>
      <w:r w:rsidR="00D975BB">
        <w:rPr>
          <w:rFonts w:eastAsia="Times New Roman"/>
          <w:noProof/>
          <w:lang w:eastAsia="de-CH"/>
        </w:rPr>
        <w:t> </w:t>
      </w:r>
      <w:r w:rsidR="00D975BB">
        <w:rPr>
          <w:rFonts w:eastAsia="Times New Roman"/>
          <w:noProof/>
          <w:lang w:eastAsia="de-CH"/>
        </w:rPr>
        <w:t> </w:t>
      </w:r>
      <w:r w:rsidR="00D975BB">
        <w:rPr>
          <w:rFonts w:eastAsia="Times New Roman"/>
          <w:noProof/>
          <w:lang w:eastAsia="de-CH"/>
        </w:rPr>
        <w:t> </w:t>
      </w:r>
      <w:bookmarkEnd w:id="0"/>
      <w:r w:rsidR="0091524C" w:rsidRPr="0069077C">
        <w:rPr>
          <w:rFonts w:eastAsia="Times New Roman"/>
          <w:lang w:eastAsia="de-CH"/>
        </w:rPr>
        <w:fldChar w:fldCharType="end"/>
      </w:r>
    </w:p>
    <w:p w:rsidR="00F77847" w:rsidRPr="003C309D" w:rsidRDefault="004971EA" w:rsidP="00D564C2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 xml:space="preserve">evtl. </w:t>
      </w:r>
      <w:r w:rsidR="00F77847">
        <w:rPr>
          <w:rFonts w:eastAsia="Times New Roman"/>
          <w:lang w:eastAsia="de-CH"/>
        </w:rPr>
        <w:t>Hausarzt</w:t>
      </w:r>
      <w:r w:rsidR="00774056">
        <w:rPr>
          <w:rFonts w:eastAsia="Times New Roman"/>
          <w:lang w:eastAsia="de-CH"/>
        </w:rPr>
        <w:t xml:space="preserve"> (Vorname, Name, Ort)</w:t>
      </w:r>
      <w:r>
        <w:rPr>
          <w:rFonts w:eastAsia="Times New Roman"/>
          <w:lang w:eastAsia="de-CH"/>
        </w:rPr>
        <w:tab/>
      </w:r>
      <w:r w:rsidRPr="0069077C">
        <w:rPr>
          <w:rFonts w:eastAsia="Times New Roman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69077C">
        <w:rPr>
          <w:rFonts w:eastAsia="Times New Roman"/>
          <w:lang w:eastAsia="de-CH"/>
        </w:rPr>
        <w:instrText xml:space="preserve"> FORMTEXT </w:instrText>
      </w:r>
      <w:r w:rsidRPr="0069077C">
        <w:rPr>
          <w:rFonts w:eastAsia="Times New Roman"/>
          <w:lang w:eastAsia="de-CH"/>
        </w:rPr>
      </w:r>
      <w:r w:rsidRPr="0069077C">
        <w:rPr>
          <w:rFonts w:eastAsia="Times New Roman"/>
          <w:lang w:eastAsia="de-CH"/>
        </w:rPr>
        <w:fldChar w:fldCharType="separate"/>
      </w:r>
      <w:r w:rsidR="00D975BB">
        <w:rPr>
          <w:rFonts w:eastAsia="Times New Roman"/>
          <w:noProof/>
          <w:lang w:eastAsia="de-CH"/>
        </w:rPr>
        <w:t> </w:t>
      </w:r>
      <w:r w:rsidR="00D975BB">
        <w:rPr>
          <w:rFonts w:eastAsia="Times New Roman"/>
          <w:noProof/>
          <w:lang w:eastAsia="de-CH"/>
        </w:rPr>
        <w:t> </w:t>
      </w:r>
      <w:r w:rsidR="00D975BB">
        <w:rPr>
          <w:rFonts w:eastAsia="Times New Roman"/>
          <w:noProof/>
          <w:lang w:eastAsia="de-CH"/>
        </w:rPr>
        <w:t> </w:t>
      </w:r>
      <w:r w:rsidR="00D975BB">
        <w:rPr>
          <w:rFonts w:eastAsia="Times New Roman"/>
          <w:noProof/>
          <w:lang w:eastAsia="de-CH"/>
        </w:rPr>
        <w:t> </w:t>
      </w:r>
      <w:r w:rsidR="00D975BB">
        <w:rPr>
          <w:rFonts w:eastAsia="Times New Roman"/>
          <w:noProof/>
          <w:lang w:eastAsia="de-CH"/>
        </w:rPr>
        <w:t> </w:t>
      </w:r>
      <w:r w:rsidRPr="0069077C">
        <w:rPr>
          <w:rFonts w:eastAsia="Times New Roman"/>
          <w:lang w:eastAsia="de-CH"/>
        </w:rPr>
        <w:fldChar w:fldCharType="end"/>
      </w:r>
    </w:p>
    <w:p w:rsidR="004971EA" w:rsidRDefault="004971EA" w:rsidP="00D564C2">
      <w:pPr>
        <w:pBdr>
          <w:top w:val="single" w:sz="4" w:space="1" w:color="auto"/>
        </w:pBd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lang w:eastAsia="de-CH"/>
        </w:rPr>
      </w:pPr>
    </w:p>
    <w:p w:rsidR="00F77847" w:rsidRPr="008071D4" w:rsidRDefault="00F77847" w:rsidP="00D564C2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b/>
          <w:sz w:val="19"/>
          <w:szCs w:val="19"/>
          <w:lang w:eastAsia="de-CH"/>
        </w:rPr>
      </w:pPr>
      <w:r w:rsidRPr="008071D4">
        <w:rPr>
          <w:rFonts w:eastAsia="Times New Roman"/>
          <w:b/>
          <w:sz w:val="19"/>
          <w:szCs w:val="19"/>
          <w:lang w:eastAsia="de-CH"/>
        </w:rPr>
        <w:t xml:space="preserve">Angaben </w:t>
      </w:r>
      <w:r w:rsidR="004971EA" w:rsidRPr="008071D4">
        <w:rPr>
          <w:rFonts w:eastAsia="Times New Roman"/>
          <w:b/>
          <w:sz w:val="19"/>
          <w:szCs w:val="19"/>
          <w:lang w:eastAsia="de-CH"/>
        </w:rPr>
        <w:t>zu Person, die Meldung erstattet</w:t>
      </w:r>
    </w:p>
    <w:p w:rsidR="0091524C" w:rsidRPr="008071D4" w:rsidRDefault="00774056" w:rsidP="00D564C2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sz w:val="19"/>
          <w:szCs w:val="19"/>
          <w:lang w:eastAsia="de-CH"/>
        </w:rPr>
      </w:pPr>
      <w:r>
        <w:rPr>
          <w:rFonts w:eastAsia="Times New Roman"/>
          <w:sz w:val="19"/>
          <w:szCs w:val="19"/>
          <w:lang w:eastAsia="de-CH"/>
        </w:rPr>
        <w:t xml:space="preserve">Vorname, </w:t>
      </w:r>
      <w:r w:rsidR="00F77847" w:rsidRPr="008071D4">
        <w:rPr>
          <w:rFonts w:eastAsia="Times New Roman"/>
          <w:sz w:val="19"/>
          <w:szCs w:val="19"/>
          <w:lang w:eastAsia="de-CH"/>
        </w:rPr>
        <w:t>Name</w:t>
      </w:r>
      <w:r w:rsidR="0091524C" w:rsidRPr="008071D4">
        <w:rPr>
          <w:rFonts w:eastAsia="Times New Roman"/>
          <w:sz w:val="19"/>
          <w:szCs w:val="19"/>
          <w:lang w:eastAsia="de-CH"/>
        </w:rPr>
        <w:tab/>
      </w:r>
      <w:r w:rsidR="0091524C" w:rsidRPr="008071D4">
        <w:rPr>
          <w:rFonts w:eastAsia="Times New Roman"/>
          <w:sz w:val="19"/>
          <w:szCs w:val="19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91524C" w:rsidRPr="008071D4">
        <w:rPr>
          <w:rFonts w:eastAsia="Times New Roman"/>
          <w:sz w:val="19"/>
          <w:szCs w:val="19"/>
          <w:lang w:eastAsia="de-CH"/>
        </w:rPr>
        <w:instrText xml:space="preserve"> FORMTEXT </w:instrText>
      </w:r>
      <w:r w:rsidR="0091524C" w:rsidRPr="008071D4">
        <w:rPr>
          <w:rFonts w:eastAsia="Times New Roman"/>
          <w:sz w:val="19"/>
          <w:szCs w:val="19"/>
          <w:lang w:eastAsia="de-CH"/>
        </w:rPr>
      </w:r>
      <w:r w:rsidR="0091524C" w:rsidRPr="008071D4">
        <w:rPr>
          <w:rFonts w:eastAsia="Times New Roman"/>
          <w:sz w:val="19"/>
          <w:szCs w:val="19"/>
          <w:lang w:eastAsia="de-CH"/>
        </w:rPr>
        <w:fldChar w:fldCharType="separate"/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91524C" w:rsidRPr="008071D4">
        <w:rPr>
          <w:rFonts w:eastAsia="Times New Roman"/>
          <w:sz w:val="19"/>
          <w:szCs w:val="19"/>
          <w:lang w:eastAsia="de-CH"/>
        </w:rPr>
        <w:fldChar w:fldCharType="end"/>
      </w:r>
    </w:p>
    <w:p w:rsidR="0091524C" w:rsidRPr="008071D4" w:rsidRDefault="00774056" w:rsidP="00D564C2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sz w:val="19"/>
          <w:szCs w:val="19"/>
          <w:lang w:eastAsia="de-CH"/>
        </w:rPr>
      </w:pPr>
      <w:r>
        <w:rPr>
          <w:rFonts w:eastAsia="Times New Roman"/>
          <w:sz w:val="19"/>
          <w:szCs w:val="19"/>
          <w:lang w:eastAsia="de-CH"/>
        </w:rPr>
        <w:t xml:space="preserve">Organisation, </w:t>
      </w:r>
      <w:r w:rsidR="00F77847" w:rsidRPr="008071D4">
        <w:rPr>
          <w:rFonts w:eastAsia="Times New Roman"/>
          <w:sz w:val="19"/>
          <w:szCs w:val="19"/>
          <w:lang w:eastAsia="de-CH"/>
        </w:rPr>
        <w:t>Funktion</w:t>
      </w:r>
      <w:r w:rsidR="0091524C" w:rsidRPr="008071D4">
        <w:rPr>
          <w:rFonts w:eastAsia="Times New Roman"/>
          <w:sz w:val="19"/>
          <w:szCs w:val="19"/>
          <w:lang w:eastAsia="de-CH"/>
        </w:rPr>
        <w:tab/>
      </w:r>
      <w:r w:rsidR="0091524C" w:rsidRPr="008071D4">
        <w:rPr>
          <w:rFonts w:eastAsia="Times New Roman"/>
          <w:sz w:val="19"/>
          <w:szCs w:val="19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91524C" w:rsidRPr="008071D4">
        <w:rPr>
          <w:rFonts w:eastAsia="Times New Roman"/>
          <w:sz w:val="19"/>
          <w:szCs w:val="19"/>
          <w:lang w:eastAsia="de-CH"/>
        </w:rPr>
        <w:instrText xml:space="preserve"> FORMTEXT </w:instrText>
      </w:r>
      <w:r w:rsidR="0091524C" w:rsidRPr="008071D4">
        <w:rPr>
          <w:rFonts w:eastAsia="Times New Roman"/>
          <w:sz w:val="19"/>
          <w:szCs w:val="19"/>
          <w:lang w:eastAsia="de-CH"/>
        </w:rPr>
      </w:r>
      <w:r w:rsidR="0091524C" w:rsidRPr="008071D4">
        <w:rPr>
          <w:rFonts w:eastAsia="Times New Roman"/>
          <w:sz w:val="19"/>
          <w:szCs w:val="19"/>
          <w:lang w:eastAsia="de-CH"/>
        </w:rPr>
        <w:fldChar w:fldCharType="separate"/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91524C" w:rsidRPr="008071D4">
        <w:rPr>
          <w:rFonts w:eastAsia="Times New Roman"/>
          <w:sz w:val="19"/>
          <w:szCs w:val="19"/>
          <w:lang w:eastAsia="de-CH"/>
        </w:rPr>
        <w:fldChar w:fldCharType="end"/>
      </w:r>
    </w:p>
    <w:p w:rsidR="0091524C" w:rsidRPr="008071D4" w:rsidRDefault="00F77847" w:rsidP="00D564C2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sz w:val="19"/>
          <w:szCs w:val="19"/>
          <w:lang w:eastAsia="de-CH"/>
        </w:rPr>
      </w:pPr>
      <w:r w:rsidRPr="008071D4">
        <w:rPr>
          <w:rFonts w:eastAsia="Times New Roman"/>
          <w:sz w:val="19"/>
          <w:szCs w:val="19"/>
          <w:lang w:eastAsia="de-CH"/>
        </w:rPr>
        <w:t>Adresse (Strasse, PLZ, Ort)</w:t>
      </w:r>
      <w:r w:rsidR="0091524C" w:rsidRPr="008071D4">
        <w:rPr>
          <w:rFonts w:eastAsia="Times New Roman"/>
          <w:sz w:val="19"/>
          <w:szCs w:val="19"/>
          <w:lang w:eastAsia="de-CH"/>
        </w:rPr>
        <w:tab/>
      </w:r>
      <w:r w:rsidR="0091524C" w:rsidRPr="008071D4">
        <w:rPr>
          <w:rFonts w:eastAsia="Times New Roman"/>
          <w:sz w:val="19"/>
          <w:szCs w:val="19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91524C" w:rsidRPr="008071D4">
        <w:rPr>
          <w:rFonts w:eastAsia="Times New Roman"/>
          <w:sz w:val="19"/>
          <w:szCs w:val="19"/>
          <w:lang w:eastAsia="de-CH"/>
        </w:rPr>
        <w:instrText xml:space="preserve"> FORMTEXT </w:instrText>
      </w:r>
      <w:r w:rsidR="0091524C" w:rsidRPr="008071D4">
        <w:rPr>
          <w:rFonts w:eastAsia="Times New Roman"/>
          <w:sz w:val="19"/>
          <w:szCs w:val="19"/>
          <w:lang w:eastAsia="de-CH"/>
        </w:rPr>
      </w:r>
      <w:r w:rsidR="0091524C" w:rsidRPr="008071D4">
        <w:rPr>
          <w:rFonts w:eastAsia="Times New Roman"/>
          <w:sz w:val="19"/>
          <w:szCs w:val="19"/>
          <w:lang w:eastAsia="de-CH"/>
        </w:rPr>
        <w:fldChar w:fldCharType="separate"/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91524C" w:rsidRPr="008071D4">
        <w:rPr>
          <w:rFonts w:eastAsia="Times New Roman"/>
          <w:sz w:val="19"/>
          <w:szCs w:val="19"/>
          <w:lang w:eastAsia="de-CH"/>
        </w:rPr>
        <w:fldChar w:fldCharType="end"/>
      </w:r>
    </w:p>
    <w:p w:rsidR="00F77847" w:rsidRPr="008071D4" w:rsidRDefault="00774056" w:rsidP="00D564C2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sz w:val="19"/>
          <w:szCs w:val="19"/>
          <w:lang w:eastAsia="de-CH"/>
        </w:rPr>
      </w:pPr>
      <w:r>
        <w:rPr>
          <w:rFonts w:eastAsia="Times New Roman"/>
          <w:sz w:val="19"/>
          <w:szCs w:val="19"/>
          <w:lang w:eastAsia="de-CH"/>
        </w:rPr>
        <w:t xml:space="preserve">Telefonnummer, </w:t>
      </w:r>
      <w:r w:rsidR="00F77847" w:rsidRPr="008071D4">
        <w:rPr>
          <w:rFonts w:eastAsia="Times New Roman"/>
          <w:sz w:val="19"/>
          <w:szCs w:val="19"/>
          <w:lang w:eastAsia="de-CH"/>
        </w:rPr>
        <w:t>Mailadresse</w:t>
      </w:r>
      <w:r w:rsidR="00F77847" w:rsidRPr="008071D4">
        <w:rPr>
          <w:rFonts w:eastAsia="Times New Roman"/>
          <w:sz w:val="19"/>
          <w:szCs w:val="19"/>
          <w:lang w:eastAsia="de-CH"/>
        </w:rPr>
        <w:tab/>
      </w:r>
      <w:r w:rsidR="00F77847" w:rsidRPr="008071D4">
        <w:rPr>
          <w:rFonts w:eastAsia="Times New Roman"/>
          <w:sz w:val="19"/>
          <w:szCs w:val="19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F77847" w:rsidRPr="008071D4">
        <w:rPr>
          <w:rFonts w:eastAsia="Times New Roman"/>
          <w:sz w:val="19"/>
          <w:szCs w:val="19"/>
          <w:lang w:eastAsia="de-CH"/>
        </w:rPr>
        <w:instrText xml:space="preserve"> FORMTEXT </w:instrText>
      </w:r>
      <w:r w:rsidR="00F77847" w:rsidRPr="008071D4">
        <w:rPr>
          <w:rFonts w:eastAsia="Times New Roman"/>
          <w:sz w:val="19"/>
          <w:szCs w:val="19"/>
          <w:lang w:eastAsia="de-CH"/>
        </w:rPr>
      </w:r>
      <w:r w:rsidR="00F77847" w:rsidRPr="008071D4">
        <w:rPr>
          <w:rFonts w:eastAsia="Times New Roman"/>
          <w:sz w:val="19"/>
          <w:szCs w:val="19"/>
          <w:lang w:eastAsia="de-CH"/>
        </w:rPr>
        <w:fldChar w:fldCharType="separate"/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F77847" w:rsidRPr="008071D4">
        <w:rPr>
          <w:rFonts w:eastAsia="Times New Roman"/>
          <w:sz w:val="19"/>
          <w:szCs w:val="19"/>
          <w:lang w:eastAsia="de-CH"/>
        </w:rPr>
        <w:fldChar w:fldCharType="end"/>
      </w:r>
    </w:p>
    <w:p w:rsidR="00100DC2" w:rsidRPr="008071D4" w:rsidRDefault="00100DC2" w:rsidP="00D564C2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sz w:val="19"/>
          <w:szCs w:val="19"/>
          <w:lang w:eastAsia="de-CH"/>
        </w:rPr>
      </w:pPr>
      <w:r w:rsidRPr="008071D4">
        <w:rPr>
          <w:rFonts w:eastAsia="Times New Roman"/>
          <w:sz w:val="19"/>
          <w:szCs w:val="19"/>
          <w:lang w:eastAsia="de-CH"/>
        </w:rPr>
        <w:t>Erreichbarkeit</w:t>
      </w:r>
      <w:r w:rsidR="007873DE" w:rsidRPr="008071D4">
        <w:rPr>
          <w:rFonts w:eastAsia="Times New Roman"/>
          <w:sz w:val="19"/>
          <w:szCs w:val="19"/>
          <w:lang w:eastAsia="de-CH"/>
        </w:rPr>
        <w:t xml:space="preserve"> für Rückfragen</w:t>
      </w:r>
      <w:r w:rsidRPr="008071D4">
        <w:rPr>
          <w:rFonts w:eastAsia="Times New Roman"/>
          <w:sz w:val="19"/>
          <w:szCs w:val="19"/>
          <w:lang w:eastAsia="de-CH"/>
        </w:rPr>
        <w:t xml:space="preserve"> (</w:t>
      </w:r>
      <w:r w:rsidR="004C551A">
        <w:rPr>
          <w:rFonts w:eastAsia="Times New Roman"/>
          <w:sz w:val="19"/>
          <w:szCs w:val="19"/>
          <w:lang w:eastAsia="de-CH"/>
        </w:rPr>
        <w:t>W</w:t>
      </w:r>
      <w:r w:rsidRPr="008071D4">
        <w:rPr>
          <w:rFonts w:eastAsia="Times New Roman"/>
          <w:sz w:val="19"/>
          <w:szCs w:val="19"/>
          <w:lang w:eastAsia="de-CH"/>
        </w:rPr>
        <w:t>ann</w:t>
      </w:r>
      <w:r w:rsidR="004C551A">
        <w:rPr>
          <w:rFonts w:eastAsia="Times New Roman"/>
          <w:sz w:val="19"/>
          <w:szCs w:val="19"/>
          <w:lang w:eastAsia="de-CH"/>
        </w:rPr>
        <w:t>?</w:t>
      </w:r>
      <w:r w:rsidRPr="008071D4">
        <w:rPr>
          <w:rFonts w:eastAsia="Times New Roman"/>
          <w:sz w:val="19"/>
          <w:szCs w:val="19"/>
          <w:lang w:eastAsia="de-CH"/>
        </w:rPr>
        <w:t>)</w:t>
      </w:r>
      <w:r w:rsidRPr="008071D4">
        <w:rPr>
          <w:rFonts w:eastAsia="Times New Roman"/>
          <w:sz w:val="19"/>
          <w:szCs w:val="19"/>
          <w:lang w:eastAsia="de-CH"/>
        </w:rPr>
        <w:tab/>
      </w:r>
      <w:r w:rsidRPr="008071D4">
        <w:rPr>
          <w:rFonts w:eastAsia="Times New Roman"/>
          <w:sz w:val="19"/>
          <w:szCs w:val="19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8071D4">
        <w:rPr>
          <w:rFonts w:eastAsia="Times New Roman"/>
          <w:sz w:val="19"/>
          <w:szCs w:val="19"/>
          <w:lang w:eastAsia="de-CH"/>
        </w:rPr>
        <w:instrText xml:space="preserve"> FORMTEXT </w:instrText>
      </w:r>
      <w:r w:rsidRPr="008071D4">
        <w:rPr>
          <w:rFonts w:eastAsia="Times New Roman"/>
          <w:sz w:val="19"/>
          <w:szCs w:val="19"/>
          <w:lang w:eastAsia="de-CH"/>
        </w:rPr>
      </w:r>
      <w:r w:rsidRPr="008071D4">
        <w:rPr>
          <w:rFonts w:eastAsia="Times New Roman"/>
          <w:sz w:val="19"/>
          <w:szCs w:val="19"/>
          <w:lang w:eastAsia="de-CH"/>
        </w:rPr>
        <w:fldChar w:fldCharType="separate"/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Pr="008071D4">
        <w:rPr>
          <w:rFonts w:eastAsia="Times New Roman"/>
          <w:sz w:val="19"/>
          <w:szCs w:val="19"/>
          <w:lang w:eastAsia="de-CH"/>
        </w:rPr>
        <w:fldChar w:fldCharType="end"/>
      </w:r>
    </w:p>
    <w:p w:rsidR="0091524C" w:rsidRPr="008071D4" w:rsidRDefault="00F77847" w:rsidP="00D564C2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sz w:val="19"/>
          <w:szCs w:val="19"/>
          <w:lang w:eastAsia="de-CH"/>
        </w:rPr>
      </w:pPr>
      <w:r w:rsidRPr="008071D4">
        <w:rPr>
          <w:rFonts w:eastAsia="Times New Roman"/>
          <w:sz w:val="19"/>
          <w:szCs w:val="19"/>
          <w:lang w:eastAsia="de-CH"/>
        </w:rPr>
        <w:t>Beziehung zur betroffenen Person</w:t>
      </w:r>
      <w:r w:rsidR="0091524C" w:rsidRPr="008071D4">
        <w:rPr>
          <w:rFonts w:eastAsia="Times New Roman"/>
          <w:sz w:val="19"/>
          <w:szCs w:val="19"/>
          <w:lang w:eastAsia="de-CH"/>
        </w:rPr>
        <w:tab/>
      </w:r>
      <w:r w:rsidR="0091524C" w:rsidRPr="008071D4">
        <w:rPr>
          <w:rFonts w:eastAsia="Times New Roman"/>
          <w:sz w:val="19"/>
          <w:szCs w:val="19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91524C" w:rsidRPr="008071D4">
        <w:rPr>
          <w:rFonts w:eastAsia="Times New Roman"/>
          <w:sz w:val="19"/>
          <w:szCs w:val="19"/>
          <w:lang w:eastAsia="de-CH"/>
        </w:rPr>
        <w:instrText xml:space="preserve"> FORMTEXT </w:instrText>
      </w:r>
      <w:r w:rsidR="0091524C" w:rsidRPr="008071D4">
        <w:rPr>
          <w:rFonts w:eastAsia="Times New Roman"/>
          <w:sz w:val="19"/>
          <w:szCs w:val="19"/>
          <w:lang w:eastAsia="de-CH"/>
        </w:rPr>
      </w:r>
      <w:r w:rsidR="0091524C" w:rsidRPr="008071D4">
        <w:rPr>
          <w:rFonts w:eastAsia="Times New Roman"/>
          <w:sz w:val="19"/>
          <w:szCs w:val="19"/>
          <w:lang w:eastAsia="de-CH"/>
        </w:rPr>
        <w:fldChar w:fldCharType="separate"/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D975BB">
        <w:rPr>
          <w:rFonts w:eastAsia="Times New Roman"/>
          <w:noProof/>
          <w:sz w:val="19"/>
          <w:szCs w:val="19"/>
          <w:lang w:eastAsia="de-CH"/>
        </w:rPr>
        <w:t> </w:t>
      </w:r>
      <w:r w:rsidR="0091524C" w:rsidRPr="008071D4">
        <w:rPr>
          <w:rFonts w:eastAsia="Times New Roman"/>
          <w:sz w:val="19"/>
          <w:szCs w:val="19"/>
          <w:lang w:eastAsia="de-CH"/>
        </w:rPr>
        <w:fldChar w:fldCharType="end"/>
      </w:r>
    </w:p>
    <w:p w:rsidR="001C110C" w:rsidRDefault="001C110C" w:rsidP="0091524C">
      <w:pPr>
        <w:pBdr>
          <w:top w:val="single" w:sz="4" w:space="7" w:color="auto"/>
        </w:pBdr>
        <w:tabs>
          <w:tab w:val="left" w:pos="4395"/>
          <w:tab w:val="left" w:pos="6804"/>
          <w:tab w:val="right" w:pos="8931"/>
          <w:tab w:val="right" w:pos="14175"/>
        </w:tabs>
        <w:spacing w:before="240" w:after="120" w:line="280" w:lineRule="exact"/>
        <w:ind w:right="23"/>
        <w:rPr>
          <w:b/>
        </w:rPr>
      </w:pPr>
    </w:p>
    <w:p w:rsidR="00BF1CF8" w:rsidRPr="008071D4" w:rsidRDefault="00BF1CF8" w:rsidP="00BF1CF8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rFonts w:eastAsia="Times New Roman"/>
          <w:b/>
          <w:sz w:val="24"/>
          <w:lang w:eastAsia="de-CH"/>
        </w:rPr>
      </w:pPr>
      <w:r>
        <w:rPr>
          <w:rFonts w:eastAsia="Times New Roman"/>
          <w:b/>
          <w:sz w:val="24"/>
          <w:lang w:eastAsia="de-CH"/>
        </w:rPr>
        <w:t xml:space="preserve">Wurde ein </w:t>
      </w:r>
      <w:r w:rsidRPr="008071D4">
        <w:rPr>
          <w:rFonts w:eastAsia="Times New Roman"/>
          <w:b/>
          <w:sz w:val="24"/>
          <w:lang w:eastAsia="de-CH"/>
        </w:rPr>
        <w:t>Vorsorgeauftrag</w:t>
      </w:r>
      <w:r>
        <w:rPr>
          <w:rFonts w:eastAsia="Times New Roman"/>
          <w:b/>
          <w:sz w:val="24"/>
          <w:lang w:eastAsia="de-CH"/>
        </w:rPr>
        <w:t xml:space="preserve"> errichtet?</w:t>
      </w:r>
    </w:p>
    <w:p w:rsidR="00BF1CF8" w:rsidRDefault="0062283B" w:rsidP="00BF1CF8">
      <w:pPr>
        <w:tabs>
          <w:tab w:val="left" w:pos="1560"/>
          <w:tab w:val="left" w:pos="6804"/>
          <w:tab w:val="right" w:pos="8931"/>
          <w:tab w:val="right" w:pos="14175"/>
        </w:tabs>
        <w:spacing w:after="120" w:line="280" w:lineRule="exact"/>
        <w:ind w:right="23"/>
      </w:pPr>
      <w:sdt>
        <w:sdtPr>
          <w:id w:val="-30154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F8">
            <w:rPr>
              <w:rFonts w:ascii="MS Gothic" w:eastAsia="MS Gothic" w:hAnsi="MS Gothic" w:hint="eastAsia"/>
            </w:rPr>
            <w:t>☐</w:t>
          </w:r>
        </w:sdtContent>
      </w:sdt>
      <w:r w:rsidR="00BF1CF8">
        <w:t xml:space="preserve"> Nein</w:t>
      </w:r>
    </w:p>
    <w:p w:rsidR="00BF1CF8" w:rsidRPr="003C309D" w:rsidRDefault="0062283B" w:rsidP="00BF1CF8">
      <w:pPr>
        <w:tabs>
          <w:tab w:val="left" w:pos="1560"/>
          <w:tab w:val="left" w:pos="6804"/>
          <w:tab w:val="right" w:pos="8931"/>
          <w:tab w:val="right" w:pos="14175"/>
        </w:tabs>
        <w:spacing w:after="120" w:line="280" w:lineRule="exact"/>
        <w:ind w:right="23"/>
      </w:pPr>
      <w:sdt>
        <w:sdtPr>
          <w:id w:val="57493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F8">
            <w:rPr>
              <w:rFonts w:ascii="MS Gothic" w:eastAsia="MS Gothic" w:hAnsi="MS Gothic" w:hint="eastAsia"/>
            </w:rPr>
            <w:t>☐</w:t>
          </w:r>
        </w:sdtContent>
      </w:sdt>
      <w:r w:rsidR="00BF1CF8">
        <w:t xml:space="preserve"> unklar</w:t>
      </w:r>
    </w:p>
    <w:p w:rsidR="00BF1CF8" w:rsidRDefault="0062283B" w:rsidP="00BF1CF8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noProof/>
          <w:lang w:eastAsia="de-CH"/>
        </w:rPr>
      </w:pPr>
      <w:sdt>
        <w:sdtPr>
          <w:id w:val="-14274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F8">
            <w:rPr>
              <w:rFonts w:ascii="MS Gothic" w:eastAsia="MS Gothic" w:hAnsi="MS Gothic" w:hint="eastAsia"/>
            </w:rPr>
            <w:t>☐</w:t>
          </w:r>
        </w:sdtContent>
      </w:sdt>
      <w:r w:rsidR="00BF1CF8">
        <w:t xml:space="preserve"> </w:t>
      </w:r>
      <w:r w:rsidR="00BF1CF8" w:rsidRPr="003C309D">
        <w:t xml:space="preserve">Ja, </w:t>
      </w:r>
      <w:r w:rsidR="00BF1CF8">
        <w:t xml:space="preserve">der Vorsorgeauftrag ist </w:t>
      </w:r>
      <w:r w:rsidR="00774056">
        <w:t>hier</w:t>
      </w:r>
      <w:r w:rsidR="00BF1CF8">
        <w:t xml:space="preserve"> hinterlegt</w:t>
      </w:r>
      <w:r w:rsidR="00774056">
        <w:t xml:space="preserve"> &gt;</w:t>
      </w:r>
      <w:r w:rsidR="00BF1CF8">
        <w:t xml:space="preserve"> </w:t>
      </w:r>
      <w:r w:rsidR="00BF1CF8" w:rsidRPr="0020521E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BF1CF8" w:rsidRPr="0020521E">
        <w:rPr>
          <w:noProof/>
          <w:lang w:eastAsia="de-CH"/>
        </w:rPr>
        <w:instrText xml:space="preserve"> FORMTEXT </w:instrText>
      </w:r>
      <w:r w:rsidR="00BF1CF8" w:rsidRPr="0020521E">
        <w:rPr>
          <w:noProof/>
          <w:lang w:eastAsia="de-CH"/>
        </w:rPr>
      </w:r>
      <w:r w:rsidR="00BF1CF8" w:rsidRPr="0020521E">
        <w:rPr>
          <w:noProof/>
          <w:lang w:eastAsia="de-CH"/>
        </w:rPr>
        <w:fldChar w:fldCharType="separate"/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BF1CF8" w:rsidRPr="0020521E">
        <w:rPr>
          <w:noProof/>
          <w:lang w:eastAsia="de-CH"/>
        </w:rPr>
        <w:fldChar w:fldCharType="end"/>
      </w:r>
    </w:p>
    <w:p w:rsidR="00667753" w:rsidRDefault="00667753" w:rsidP="0091524C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b/>
        </w:rPr>
      </w:pPr>
    </w:p>
    <w:p w:rsidR="00BF1CF8" w:rsidRDefault="00BF1CF8">
      <w:pPr>
        <w:spacing w:line="280" w:lineRule="exact"/>
        <w:rPr>
          <w:b/>
          <w:sz w:val="24"/>
        </w:rPr>
      </w:pPr>
      <w:r>
        <w:rPr>
          <w:b/>
          <w:sz w:val="24"/>
        </w:rPr>
        <w:br w:type="page"/>
      </w:r>
    </w:p>
    <w:p w:rsidR="0091524C" w:rsidRPr="008071D4" w:rsidRDefault="00BF1CF8" w:rsidP="0091524C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rFonts w:eastAsia="Times New Roman"/>
          <w:sz w:val="24"/>
          <w:lang w:eastAsia="de-CH"/>
        </w:rPr>
      </w:pPr>
      <w:r>
        <w:rPr>
          <w:b/>
          <w:sz w:val="24"/>
        </w:rPr>
        <w:lastRenderedPageBreak/>
        <w:t>Was ist der Anlass für die Meldung?</w:t>
      </w:r>
    </w:p>
    <w:p w:rsidR="008071D4" w:rsidRDefault="00BF1CF8" w:rsidP="00FB58AA">
      <w:pPr>
        <w:tabs>
          <w:tab w:val="left" w:pos="4395"/>
          <w:tab w:val="left" w:pos="6804"/>
          <w:tab w:val="right" w:pos="8931"/>
          <w:tab w:val="right" w:pos="14175"/>
        </w:tabs>
        <w:spacing w:after="120" w:line="240" w:lineRule="auto"/>
        <w:ind w:right="23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&gt; </w:t>
      </w:r>
      <w:r w:rsidR="001C110C">
        <w:rPr>
          <w:i/>
          <w:sz w:val="17"/>
          <w:szCs w:val="17"/>
        </w:rPr>
        <w:t>b</w:t>
      </w:r>
      <w:r w:rsidR="0091524C" w:rsidRPr="004E4EEE">
        <w:rPr>
          <w:i/>
          <w:sz w:val="17"/>
          <w:szCs w:val="17"/>
        </w:rPr>
        <w:t>eobachtete Ver</w:t>
      </w:r>
      <w:r w:rsidR="004971EA">
        <w:rPr>
          <w:i/>
          <w:sz w:val="17"/>
          <w:szCs w:val="17"/>
        </w:rPr>
        <w:t>haltensweisen oder Äusserungen</w:t>
      </w:r>
      <w:r w:rsidR="0091524C" w:rsidRPr="004E4EEE">
        <w:rPr>
          <w:i/>
          <w:sz w:val="17"/>
          <w:szCs w:val="17"/>
        </w:rPr>
        <w:t xml:space="preserve">, die </w:t>
      </w:r>
      <w:r w:rsidR="004971EA">
        <w:rPr>
          <w:i/>
          <w:sz w:val="17"/>
          <w:szCs w:val="17"/>
        </w:rPr>
        <w:t>dara</w:t>
      </w:r>
      <w:r w:rsidR="0091524C" w:rsidRPr="004E4EEE">
        <w:rPr>
          <w:i/>
          <w:sz w:val="17"/>
          <w:szCs w:val="17"/>
        </w:rPr>
        <w:t xml:space="preserve">uf </w:t>
      </w:r>
      <w:r w:rsidR="004971EA">
        <w:rPr>
          <w:i/>
          <w:sz w:val="17"/>
          <w:szCs w:val="17"/>
        </w:rPr>
        <w:t xml:space="preserve">hindeuten, dass die betroffene Person </w:t>
      </w:r>
      <w:r w:rsidR="00FB58AA">
        <w:rPr>
          <w:i/>
          <w:sz w:val="17"/>
          <w:szCs w:val="17"/>
        </w:rPr>
        <w:t xml:space="preserve">ihre eigenen Angelegenheiten </w:t>
      </w:r>
      <w:r w:rsidR="004971EA">
        <w:rPr>
          <w:i/>
          <w:sz w:val="17"/>
          <w:szCs w:val="17"/>
        </w:rPr>
        <w:t xml:space="preserve">nicht (mehr) genügend selbst besorgen oder ihre </w:t>
      </w:r>
      <w:r>
        <w:rPr>
          <w:i/>
          <w:sz w:val="17"/>
          <w:szCs w:val="17"/>
        </w:rPr>
        <w:t xml:space="preserve">wohlverstandenen </w:t>
      </w:r>
      <w:r w:rsidR="004971EA">
        <w:rPr>
          <w:i/>
          <w:sz w:val="17"/>
          <w:szCs w:val="17"/>
        </w:rPr>
        <w:t>Interessen wahrnehmen</w:t>
      </w:r>
      <w:r w:rsidR="00FB58AA">
        <w:rPr>
          <w:i/>
          <w:sz w:val="17"/>
          <w:szCs w:val="17"/>
        </w:rPr>
        <w:t xml:space="preserve"> kann</w:t>
      </w:r>
      <w:r w:rsidR="004971EA">
        <w:rPr>
          <w:i/>
          <w:sz w:val="17"/>
          <w:szCs w:val="17"/>
        </w:rPr>
        <w:t xml:space="preserve">. </w:t>
      </w:r>
    </w:p>
    <w:p w:rsidR="003525DD" w:rsidRDefault="008071D4" w:rsidP="00FB58AA">
      <w:pPr>
        <w:tabs>
          <w:tab w:val="left" w:pos="4395"/>
          <w:tab w:val="left" w:pos="6804"/>
          <w:tab w:val="right" w:pos="8931"/>
          <w:tab w:val="right" w:pos="14175"/>
        </w:tabs>
        <w:spacing w:after="120" w:line="240" w:lineRule="auto"/>
        <w:ind w:right="23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&gt; </w:t>
      </w:r>
      <w:r w:rsidR="00BF1CF8">
        <w:rPr>
          <w:i/>
          <w:sz w:val="17"/>
          <w:szCs w:val="17"/>
        </w:rPr>
        <w:t xml:space="preserve">möglichst </w:t>
      </w:r>
      <w:r w:rsidR="0091524C" w:rsidRPr="004E4EEE">
        <w:rPr>
          <w:i/>
          <w:sz w:val="17"/>
          <w:szCs w:val="17"/>
        </w:rPr>
        <w:t>konkrete</w:t>
      </w:r>
      <w:r w:rsidRPr="008071D4">
        <w:rPr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>Schilderung</w:t>
      </w:r>
      <w:r w:rsidR="00BF1CF8">
        <w:rPr>
          <w:i/>
          <w:sz w:val="17"/>
          <w:szCs w:val="17"/>
        </w:rPr>
        <w:t xml:space="preserve"> inklusive </w:t>
      </w:r>
      <w:r>
        <w:rPr>
          <w:i/>
          <w:sz w:val="17"/>
          <w:szCs w:val="17"/>
        </w:rPr>
        <w:t>Datum, Dauer, Ort</w:t>
      </w:r>
      <w:r w:rsidR="00BF1CF8">
        <w:rPr>
          <w:i/>
          <w:sz w:val="17"/>
          <w:szCs w:val="17"/>
        </w:rPr>
        <w:t>, evtl. Quelle (</w:t>
      </w:r>
      <w:r w:rsidR="003525DD" w:rsidRPr="003525DD">
        <w:rPr>
          <w:i/>
          <w:sz w:val="17"/>
          <w:szCs w:val="17"/>
        </w:rPr>
        <w:t>Vermutungen und Informationen vom Hörensage</w:t>
      </w:r>
      <w:r>
        <w:rPr>
          <w:i/>
          <w:sz w:val="17"/>
          <w:szCs w:val="17"/>
        </w:rPr>
        <w:t>n sind als solche zu bezeichnen</w:t>
      </w:r>
      <w:r w:rsidR="00BF1CF8">
        <w:rPr>
          <w:i/>
          <w:sz w:val="17"/>
          <w:szCs w:val="17"/>
        </w:rPr>
        <w:t>)</w:t>
      </w:r>
      <w:r>
        <w:rPr>
          <w:i/>
          <w:sz w:val="17"/>
          <w:szCs w:val="17"/>
        </w:rPr>
        <w:t xml:space="preserve">. </w:t>
      </w:r>
    </w:p>
    <w:p w:rsidR="008071D4" w:rsidRPr="0020521E" w:rsidRDefault="008071D4" w:rsidP="00FB58AA">
      <w:pPr>
        <w:pStyle w:val="Listenabsatz"/>
        <w:numPr>
          <w:ilvl w:val="0"/>
          <w:numId w:val="18"/>
        </w:numPr>
        <w:spacing w:before="120" w:after="120"/>
        <w:ind w:left="357" w:hanging="357"/>
        <w:contextualSpacing w:val="0"/>
        <w:rPr>
          <w:noProof/>
          <w:lang w:eastAsia="de-CH"/>
        </w:rPr>
      </w:pPr>
      <w:r w:rsidRPr="0020521E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0521E">
        <w:rPr>
          <w:noProof/>
          <w:lang w:eastAsia="de-CH"/>
        </w:rPr>
        <w:instrText xml:space="preserve"> FORMTEXT </w:instrText>
      </w:r>
      <w:r w:rsidRPr="0020521E">
        <w:rPr>
          <w:noProof/>
          <w:lang w:eastAsia="de-CH"/>
        </w:rPr>
      </w:r>
      <w:r w:rsidRPr="0020521E">
        <w:rPr>
          <w:noProof/>
          <w:lang w:eastAsia="de-CH"/>
        </w:rPr>
        <w:fldChar w:fldCharType="separate"/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Pr="0020521E">
        <w:rPr>
          <w:noProof/>
          <w:lang w:eastAsia="de-CH"/>
        </w:rPr>
        <w:fldChar w:fldCharType="end"/>
      </w:r>
    </w:p>
    <w:p w:rsidR="0091524C" w:rsidRPr="0020521E" w:rsidRDefault="0091524C" w:rsidP="008071D4">
      <w:pPr>
        <w:pStyle w:val="Listenabsatz"/>
        <w:numPr>
          <w:ilvl w:val="0"/>
          <w:numId w:val="18"/>
        </w:numPr>
        <w:spacing w:after="120"/>
        <w:ind w:left="357" w:hanging="357"/>
        <w:contextualSpacing w:val="0"/>
        <w:rPr>
          <w:noProof/>
          <w:lang w:eastAsia="de-CH"/>
        </w:rPr>
      </w:pPr>
      <w:r w:rsidRPr="0020521E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0521E">
        <w:rPr>
          <w:noProof/>
          <w:lang w:eastAsia="de-CH"/>
        </w:rPr>
        <w:instrText xml:space="preserve"> FORMTEXT </w:instrText>
      </w:r>
      <w:r w:rsidRPr="0020521E">
        <w:rPr>
          <w:noProof/>
          <w:lang w:eastAsia="de-CH"/>
        </w:rPr>
      </w:r>
      <w:r w:rsidRPr="0020521E">
        <w:rPr>
          <w:noProof/>
          <w:lang w:eastAsia="de-CH"/>
        </w:rPr>
        <w:fldChar w:fldCharType="separate"/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Pr="0020521E">
        <w:rPr>
          <w:noProof/>
          <w:lang w:eastAsia="de-CH"/>
        </w:rPr>
        <w:fldChar w:fldCharType="end"/>
      </w:r>
    </w:p>
    <w:p w:rsidR="00880F38" w:rsidRPr="0020521E" w:rsidRDefault="00880F38" w:rsidP="008071D4">
      <w:pPr>
        <w:pStyle w:val="Listenabsatz"/>
        <w:numPr>
          <w:ilvl w:val="0"/>
          <w:numId w:val="18"/>
        </w:numPr>
        <w:spacing w:after="120"/>
        <w:ind w:left="357" w:hanging="357"/>
        <w:contextualSpacing w:val="0"/>
        <w:rPr>
          <w:noProof/>
          <w:lang w:eastAsia="de-CH"/>
        </w:rPr>
      </w:pPr>
      <w:r w:rsidRPr="0020521E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0521E">
        <w:rPr>
          <w:noProof/>
          <w:lang w:eastAsia="de-CH"/>
        </w:rPr>
        <w:instrText xml:space="preserve"> FORMTEXT </w:instrText>
      </w:r>
      <w:r w:rsidRPr="0020521E">
        <w:rPr>
          <w:noProof/>
          <w:lang w:eastAsia="de-CH"/>
        </w:rPr>
      </w:r>
      <w:r w:rsidRPr="0020521E">
        <w:rPr>
          <w:noProof/>
          <w:lang w:eastAsia="de-CH"/>
        </w:rPr>
        <w:fldChar w:fldCharType="separate"/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Pr="0020521E">
        <w:rPr>
          <w:noProof/>
          <w:lang w:eastAsia="de-CH"/>
        </w:rPr>
        <w:fldChar w:fldCharType="end"/>
      </w:r>
    </w:p>
    <w:p w:rsidR="00880F38" w:rsidRPr="0020521E" w:rsidRDefault="00880F38" w:rsidP="008071D4">
      <w:pPr>
        <w:pStyle w:val="Listenabsatz"/>
        <w:numPr>
          <w:ilvl w:val="0"/>
          <w:numId w:val="18"/>
        </w:numPr>
        <w:spacing w:after="120"/>
        <w:ind w:left="357" w:hanging="357"/>
        <w:contextualSpacing w:val="0"/>
        <w:rPr>
          <w:noProof/>
          <w:lang w:eastAsia="de-CH"/>
        </w:rPr>
      </w:pPr>
      <w:r w:rsidRPr="0020521E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0521E">
        <w:rPr>
          <w:noProof/>
          <w:lang w:eastAsia="de-CH"/>
        </w:rPr>
        <w:instrText xml:space="preserve"> FORMTEXT </w:instrText>
      </w:r>
      <w:r w:rsidRPr="0020521E">
        <w:rPr>
          <w:noProof/>
          <w:lang w:eastAsia="de-CH"/>
        </w:rPr>
      </w:r>
      <w:r w:rsidRPr="0020521E">
        <w:rPr>
          <w:noProof/>
          <w:lang w:eastAsia="de-CH"/>
        </w:rPr>
        <w:fldChar w:fldCharType="separate"/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Pr="0020521E">
        <w:rPr>
          <w:noProof/>
          <w:lang w:eastAsia="de-CH"/>
        </w:rPr>
        <w:fldChar w:fldCharType="end"/>
      </w:r>
    </w:p>
    <w:p w:rsidR="00B771BB" w:rsidRPr="0020521E" w:rsidRDefault="00B771BB" w:rsidP="008071D4">
      <w:pPr>
        <w:pStyle w:val="Listenabsatz"/>
        <w:numPr>
          <w:ilvl w:val="0"/>
          <w:numId w:val="18"/>
        </w:numPr>
        <w:spacing w:after="120"/>
        <w:ind w:left="357" w:hanging="357"/>
        <w:contextualSpacing w:val="0"/>
        <w:rPr>
          <w:noProof/>
          <w:lang w:eastAsia="de-CH"/>
        </w:rPr>
      </w:pPr>
      <w:r w:rsidRPr="0020521E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0521E">
        <w:rPr>
          <w:noProof/>
          <w:lang w:eastAsia="de-CH"/>
        </w:rPr>
        <w:instrText xml:space="preserve"> FORMTEXT </w:instrText>
      </w:r>
      <w:r w:rsidRPr="0020521E">
        <w:rPr>
          <w:noProof/>
          <w:lang w:eastAsia="de-CH"/>
        </w:rPr>
      </w:r>
      <w:r w:rsidRPr="0020521E">
        <w:rPr>
          <w:noProof/>
          <w:lang w:eastAsia="de-CH"/>
        </w:rPr>
        <w:fldChar w:fldCharType="separate"/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Pr="0020521E">
        <w:rPr>
          <w:noProof/>
          <w:lang w:eastAsia="de-CH"/>
        </w:rPr>
        <w:fldChar w:fldCharType="end"/>
      </w:r>
    </w:p>
    <w:p w:rsidR="009428B5" w:rsidRDefault="009428B5" w:rsidP="009428B5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rFonts w:eastAsia="Times New Roman"/>
          <w:b/>
          <w:lang w:eastAsia="de-CH"/>
        </w:rPr>
      </w:pPr>
    </w:p>
    <w:p w:rsidR="00BF1CF8" w:rsidRPr="008071D4" w:rsidRDefault="00BF1CF8" w:rsidP="00BF1CF8">
      <w:pPr>
        <w:tabs>
          <w:tab w:val="left" w:pos="4395"/>
          <w:tab w:val="left" w:pos="6804"/>
          <w:tab w:val="right" w:pos="8931"/>
          <w:tab w:val="right" w:pos="14175"/>
        </w:tabs>
        <w:spacing w:before="240" w:after="120" w:line="280" w:lineRule="exact"/>
        <w:ind w:right="23"/>
        <w:rPr>
          <w:b/>
          <w:sz w:val="24"/>
        </w:rPr>
      </w:pPr>
      <w:r>
        <w:rPr>
          <w:b/>
          <w:sz w:val="24"/>
        </w:rPr>
        <w:t>Wer ist b</w:t>
      </w:r>
      <w:r w:rsidRPr="008071D4">
        <w:rPr>
          <w:b/>
          <w:sz w:val="24"/>
        </w:rPr>
        <w:t xml:space="preserve">ereits </w:t>
      </w:r>
      <w:r>
        <w:rPr>
          <w:b/>
          <w:sz w:val="24"/>
        </w:rPr>
        <w:t xml:space="preserve">mit dem Problem befasst? </w:t>
      </w:r>
    </w:p>
    <w:p w:rsidR="00BF1CF8" w:rsidRPr="003C309D" w:rsidRDefault="0062283B" w:rsidP="00BF1CF8">
      <w:pPr>
        <w:tabs>
          <w:tab w:val="left" w:pos="1560"/>
          <w:tab w:val="left" w:pos="6804"/>
          <w:tab w:val="right" w:pos="8931"/>
          <w:tab w:val="right" w:pos="14175"/>
        </w:tabs>
        <w:spacing w:after="120" w:line="280" w:lineRule="exact"/>
        <w:ind w:right="23"/>
      </w:pPr>
      <w:sdt>
        <w:sdtPr>
          <w:id w:val="-139920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F8">
            <w:rPr>
              <w:rFonts w:ascii="MS Gothic" w:eastAsia="MS Gothic" w:hAnsi="MS Gothic" w:hint="eastAsia"/>
            </w:rPr>
            <w:t>☐</w:t>
          </w:r>
        </w:sdtContent>
      </w:sdt>
      <w:r w:rsidR="00BF1CF8">
        <w:t xml:space="preserve"> </w:t>
      </w:r>
      <w:r w:rsidR="00FB58AA">
        <w:t>n</w:t>
      </w:r>
      <w:r w:rsidR="00BF1CF8">
        <w:t>iemand</w:t>
      </w:r>
    </w:p>
    <w:p w:rsidR="00BF1CF8" w:rsidRPr="003C309D" w:rsidRDefault="0062283B" w:rsidP="00BF1CF8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</w:pPr>
      <w:sdt>
        <w:sdtPr>
          <w:id w:val="163945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F8">
            <w:rPr>
              <w:rFonts w:ascii="MS Gothic" w:eastAsia="MS Gothic" w:hAnsi="MS Gothic" w:hint="eastAsia"/>
            </w:rPr>
            <w:t>☐</w:t>
          </w:r>
        </w:sdtContent>
      </w:sdt>
      <w:r w:rsidR="00BF1CF8">
        <w:t xml:space="preserve"> </w:t>
      </w:r>
      <w:r w:rsidR="00BF1CF8" w:rsidRPr="003C309D">
        <w:t>Fachpersonen</w:t>
      </w:r>
      <w:r w:rsidR="00BF1CF8">
        <w:t xml:space="preserve"> </w:t>
      </w:r>
      <w:r w:rsidR="00BF1CF8" w:rsidRPr="004C551A">
        <w:rPr>
          <w:sz w:val="17"/>
          <w:szCs w:val="17"/>
        </w:rPr>
        <w:t>(Ärzte, Psychologen</w:t>
      </w:r>
      <w:r w:rsidR="004C551A" w:rsidRPr="004C551A">
        <w:rPr>
          <w:sz w:val="17"/>
          <w:szCs w:val="17"/>
        </w:rPr>
        <w:t xml:space="preserve"> etc.</w:t>
      </w:r>
      <w:r w:rsidR="00BF1CF8" w:rsidRPr="004C551A">
        <w:rPr>
          <w:sz w:val="17"/>
          <w:szCs w:val="17"/>
        </w:rPr>
        <w:t>) oder Dienste (Spital, Polizei</w:t>
      </w:r>
      <w:r w:rsidR="004C551A" w:rsidRPr="004C551A">
        <w:rPr>
          <w:sz w:val="17"/>
          <w:szCs w:val="17"/>
        </w:rPr>
        <w:t xml:space="preserve"> etc.</w:t>
      </w:r>
      <w:r w:rsidR="00BF1CF8" w:rsidRPr="004C551A">
        <w:rPr>
          <w:sz w:val="17"/>
          <w:szCs w:val="17"/>
        </w:rPr>
        <w:t>):</w:t>
      </w:r>
    </w:p>
    <w:p w:rsidR="00BF1CF8" w:rsidRPr="0020521E" w:rsidRDefault="00BF1CF8" w:rsidP="00BF1CF8">
      <w:pPr>
        <w:pStyle w:val="Listenabsatz"/>
        <w:numPr>
          <w:ilvl w:val="0"/>
          <w:numId w:val="18"/>
        </w:numPr>
        <w:spacing w:after="120"/>
        <w:ind w:left="641" w:hanging="357"/>
        <w:contextualSpacing w:val="0"/>
        <w:rPr>
          <w:lang w:eastAsia="de-CH"/>
        </w:rPr>
      </w:pPr>
      <w:r w:rsidRPr="0020521E">
        <w:rPr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0521E">
        <w:rPr>
          <w:lang w:eastAsia="de-CH"/>
        </w:rPr>
        <w:instrText xml:space="preserve"> FORMTEXT </w:instrText>
      </w:r>
      <w:r w:rsidRPr="0020521E">
        <w:rPr>
          <w:lang w:eastAsia="de-CH"/>
        </w:rPr>
      </w:r>
      <w:r w:rsidRPr="0020521E">
        <w:rPr>
          <w:lang w:eastAsia="de-CH"/>
        </w:rPr>
        <w:fldChar w:fldCharType="separate"/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Pr="0020521E">
        <w:rPr>
          <w:lang w:eastAsia="de-CH"/>
        </w:rPr>
        <w:fldChar w:fldCharType="end"/>
      </w:r>
    </w:p>
    <w:p w:rsidR="00BF1CF8" w:rsidRPr="004C551A" w:rsidRDefault="0062283B" w:rsidP="00BF1CF8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sz w:val="17"/>
          <w:szCs w:val="17"/>
        </w:rPr>
      </w:pPr>
      <w:sdt>
        <w:sdtPr>
          <w:id w:val="196523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F8">
            <w:rPr>
              <w:rFonts w:ascii="MS Gothic" w:eastAsia="MS Gothic" w:hAnsi="MS Gothic" w:hint="eastAsia"/>
            </w:rPr>
            <w:t>☐</w:t>
          </w:r>
        </w:sdtContent>
      </w:sdt>
      <w:r w:rsidR="00BF1CF8">
        <w:t xml:space="preserve"> private Personen</w:t>
      </w:r>
      <w:r w:rsidR="00BF1CF8" w:rsidRPr="003C309D">
        <w:t xml:space="preserve"> </w:t>
      </w:r>
      <w:r w:rsidR="00BF1CF8" w:rsidRPr="004C551A">
        <w:rPr>
          <w:sz w:val="17"/>
          <w:szCs w:val="17"/>
        </w:rPr>
        <w:t>(Beziehung angeben, z.B. Vater, Vermieter, Arbeitgeber):</w:t>
      </w:r>
    </w:p>
    <w:p w:rsidR="00BF1CF8" w:rsidRPr="0020521E" w:rsidRDefault="00BF1CF8" w:rsidP="00BF1CF8">
      <w:pPr>
        <w:pStyle w:val="Listenabsatz"/>
        <w:numPr>
          <w:ilvl w:val="0"/>
          <w:numId w:val="18"/>
        </w:numPr>
        <w:spacing w:after="120"/>
        <w:ind w:left="641" w:hanging="357"/>
        <w:contextualSpacing w:val="0"/>
        <w:rPr>
          <w:noProof/>
          <w:lang w:eastAsia="de-CH"/>
        </w:rPr>
      </w:pPr>
      <w:r w:rsidRPr="0020521E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0521E">
        <w:rPr>
          <w:noProof/>
          <w:lang w:eastAsia="de-CH"/>
        </w:rPr>
        <w:instrText xml:space="preserve"> FORMTEXT </w:instrText>
      </w:r>
      <w:r w:rsidRPr="0020521E">
        <w:rPr>
          <w:noProof/>
          <w:lang w:eastAsia="de-CH"/>
        </w:rPr>
      </w:r>
      <w:r w:rsidRPr="0020521E">
        <w:rPr>
          <w:noProof/>
          <w:lang w:eastAsia="de-CH"/>
        </w:rPr>
        <w:fldChar w:fldCharType="separate"/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Pr="0020521E">
        <w:rPr>
          <w:noProof/>
          <w:lang w:eastAsia="de-CH"/>
        </w:rPr>
        <w:fldChar w:fldCharType="end"/>
      </w:r>
    </w:p>
    <w:p w:rsidR="00BF1CF8" w:rsidRPr="0020521E" w:rsidRDefault="00BF1CF8" w:rsidP="00BF1CF8">
      <w:pPr>
        <w:pStyle w:val="Listenabsatz"/>
        <w:numPr>
          <w:ilvl w:val="0"/>
          <w:numId w:val="18"/>
        </w:numPr>
        <w:spacing w:after="120"/>
        <w:ind w:left="641" w:hanging="357"/>
        <w:contextualSpacing w:val="0"/>
        <w:rPr>
          <w:noProof/>
          <w:lang w:eastAsia="de-CH"/>
        </w:rPr>
      </w:pPr>
      <w:r w:rsidRPr="0020521E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0521E">
        <w:rPr>
          <w:noProof/>
          <w:lang w:eastAsia="de-CH"/>
        </w:rPr>
        <w:instrText xml:space="preserve"> FORMTEXT </w:instrText>
      </w:r>
      <w:r w:rsidRPr="0020521E">
        <w:rPr>
          <w:noProof/>
          <w:lang w:eastAsia="de-CH"/>
        </w:rPr>
      </w:r>
      <w:r w:rsidRPr="0020521E">
        <w:rPr>
          <w:noProof/>
          <w:lang w:eastAsia="de-CH"/>
        </w:rPr>
        <w:fldChar w:fldCharType="separate"/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Pr="0020521E">
        <w:rPr>
          <w:noProof/>
          <w:lang w:eastAsia="de-CH"/>
        </w:rPr>
        <w:fldChar w:fldCharType="end"/>
      </w:r>
    </w:p>
    <w:p w:rsidR="00BF1CF8" w:rsidRPr="004E4EEE" w:rsidRDefault="00BF1CF8" w:rsidP="009428B5">
      <w:pPr>
        <w:spacing w:after="120"/>
        <w:rPr>
          <w:lang w:eastAsia="de-CH"/>
        </w:rPr>
      </w:pPr>
    </w:p>
    <w:p w:rsidR="0091524C" w:rsidRPr="008071D4" w:rsidRDefault="00BF1CF8" w:rsidP="0091524C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rFonts w:eastAsia="Times New Roman"/>
          <w:b/>
          <w:sz w:val="24"/>
          <w:lang w:eastAsia="de-CH"/>
        </w:rPr>
      </w:pPr>
      <w:r>
        <w:rPr>
          <w:rFonts w:eastAsia="Times New Roman"/>
          <w:b/>
          <w:sz w:val="24"/>
          <w:lang w:eastAsia="de-CH"/>
        </w:rPr>
        <w:t>Was wurde bisher unternommen?</w:t>
      </w:r>
    </w:p>
    <w:p w:rsidR="00755106" w:rsidRPr="003C309D" w:rsidRDefault="0062283B" w:rsidP="00755106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</w:pPr>
      <w:sdt>
        <w:sdtPr>
          <w:id w:val="-55731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106">
            <w:rPr>
              <w:rFonts w:ascii="MS Gothic" w:eastAsia="MS Gothic" w:hAnsi="MS Gothic" w:hint="eastAsia"/>
            </w:rPr>
            <w:t>☐</w:t>
          </w:r>
        </w:sdtContent>
      </w:sdt>
      <w:r w:rsidR="00755106">
        <w:t xml:space="preserve"> </w:t>
      </w:r>
      <w:r w:rsidR="00774056">
        <w:t>Diese</w:t>
      </w:r>
      <w:r w:rsidR="00755106" w:rsidRPr="003C309D">
        <w:t xml:space="preserve"> </w:t>
      </w:r>
      <w:r w:rsidR="00755106">
        <w:t>Massnahmen waren erfolgreich</w:t>
      </w:r>
    </w:p>
    <w:p w:rsidR="00755106" w:rsidRPr="0020521E" w:rsidRDefault="00755106" w:rsidP="00BF1CF8">
      <w:pPr>
        <w:pStyle w:val="Listenabsatz"/>
        <w:numPr>
          <w:ilvl w:val="0"/>
          <w:numId w:val="18"/>
        </w:numPr>
        <w:spacing w:after="120"/>
        <w:ind w:left="641" w:hanging="357"/>
        <w:contextualSpacing w:val="0"/>
        <w:rPr>
          <w:noProof/>
          <w:lang w:eastAsia="de-CH"/>
        </w:rPr>
      </w:pPr>
      <w:r w:rsidRPr="0020521E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0521E">
        <w:rPr>
          <w:noProof/>
          <w:lang w:eastAsia="de-CH"/>
        </w:rPr>
        <w:instrText xml:space="preserve"> FORMTEXT </w:instrText>
      </w:r>
      <w:r w:rsidRPr="0020521E">
        <w:rPr>
          <w:noProof/>
          <w:lang w:eastAsia="de-CH"/>
        </w:rPr>
      </w:r>
      <w:r w:rsidRPr="0020521E">
        <w:rPr>
          <w:noProof/>
          <w:lang w:eastAsia="de-CH"/>
        </w:rPr>
        <w:fldChar w:fldCharType="separate"/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Pr="0020521E">
        <w:rPr>
          <w:noProof/>
          <w:lang w:eastAsia="de-CH"/>
        </w:rPr>
        <w:fldChar w:fldCharType="end"/>
      </w:r>
    </w:p>
    <w:p w:rsidR="008132A1" w:rsidRPr="0020521E" w:rsidRDefault="008132A1" w:rsidP="00BF1CF8">
      <w:pPr>
        <w:pStyle w:val="Listenabsatz"/>
        <w:numPr>
          <w:ilvl w:val="0"/>
          <w:numId w:val="18"/>
        </w:numPr>
        <w:spacing w:after="120"/>
        <w:ind w:left="641" w:hanging="357"/>
        <w:contextualSpacing w:val="0"/>
        <w:rPr>
          <w:noProof/>
          <w:lang w:eastAsia="de-CH"/>
        </w:rPr>
      </w:pPr>
      <w:r w:rsidRPr="0020521E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0521E">
        <w:rPr>
          <w:noProof/>
          <w:lang w:eastAsia="de-CH"/>
        </w:rPr>
        <w:instrText xml:space="preserve"> FORMTEXT </w:instrText>
      </w:r>
      <w:r w:rsidRPr="0020521E">
        <w:rPr>
          <w:noProof/>
          <w:lang w:eastAsia="de-CH"/>
        </w:rPr>
      </w:r>
      <w:r w:rsidRPr="0020521E">
        <w:rPr>
          <w:noProof/>
          <w:lang w:eastAsia="de-CH"/>
        </w:rPr>
        <w:fldChar w:fldCharType="separate"/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Pr="0020521E">
        <w:rPr>
          <w:noProof/>
          <w:lang w:eastAsia="de-CH"/>
        </w:rPr>
        <w:fldChar w:fldCharType="end"/>
      </w:r>
    </w:p>
    <w:p w:rsidR="00755106" w:rsidRPr="003C309D" w:rsidRDefault="0062283B" w:rsidP="00755106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</w:pPr>
      <w:sdt>
        <w:sdtPr>
          <w:id w:val="-195585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106">
            <w:rPr>
              <w:rFonts w:ascii="MS Gothic" w:eastAsia="MS Gothic" w:hAnsi="MS Gothic" w:hint="eastAsia"/>
            </w:rPr>
            <w:t>☐</w:t>
          </w:r>
        </w:sdtContent>
      </w:sdt>
      <w:r w:rsidR="00755106">
        <w:t xml:space="preserve"> </w:t>
      </w:r>
      <w:r w:rsidR="00774056">
        <w:t>Diese</w:t>
      </w:r>
      <w:r w:rsidR="00755106" w:rsidRPr="003C309D">
        <w:t xml:space="preserve"> </w:t>
      </w:r>
      <w:r w:rsidR="00755106">
        <w:t xml:space="preserve">Massnahmen waren </w:t>
      </w:r>
      <w:r w:rsidR="0050646A">
        <w:t xml:space="preserve">nicht </w:t>
      </w:r>
      <w:r w:rsidR="00755106">
        <w:t>erfolgreich</w:t>
      </w:r>
    </w:p>
    <w:p w:rsidR="00755106" w:rsidRPr="0020521E" w:rsidRDefault="00755106" w:rsidP="00BF1CF8">
      <w:pPr>
        <w:pStyle w:val="Listenabsatz"/>
        <w:numPr>
          <w:ilvl w:val="0"/>
          <w:numId w:val="18"/>
        </w:numPr>
        <w:spacing w:after="120"/>
        <w:ind w:left="641" w:hanging="357"/>
        <w:contextualSpacing w:val="0"/>
        <w:rPr>
          <w:noProof/>
          <w:lang w:eastAsia="de-CH"/>
        </w:rPr>
      </w:pPr>
      <w:r w:rsidRPr="0020521E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0521E">
        <w:rPr>
          <w:noProof/>
          <w:lang w:eastAsia="de-CH"/>
        </w:rPr>
        <w:instrText xml:space="preserve"> FORMTEXT </w:instrText>
      </w:r>
      <w:r w:rsidRPr="0020521E">
        <w:rPr>
          <w:noProof/>
          <w:lang w:eastAsia="de-CH"/>
        </w:rPr>
      </w:r>
      <w:r w:rsidRPr="0020521E">
        <w:rPr>
          <w:noProof/>
          <w:lang w:eastAsia="de-CH"/>
        </w:rPr>
        <w:fldChar w:fldCharType="separate"/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Pr="0020521E">
        <w:rPr>
          <w:noProof/>
          <w:lang w:eastAsia="de-CH"/>
        </w:rPr>
        <w:fldChar w:fldCharType="end"/>
      </w:r>
    </w:p>
    <w:p w:rsidR="00755106" w:rsidRPr="0020521E" w:rsidRDefault="00755106" w:rsidP="00BF1CF8">
      <w:pPr>
        <w:pStyle w:val="Listenabsatz"/>
        <w:numPr>
          <w:ilvl w:val="0"/>
          <w:numId w:val="18"/>
        </w:numPr>
        <w:spacing w:after="120"/>
        <w:ind w:left="641" w:hanging="357"/>
        <w:contextualSpacing w:val="0"/>
        <w:rPr>
          <w:noProof/>
          <w:lang w:eastAsia="de-CH"/>
        </w:rPr>
      </w:pPr>
      <w:r w:rsidRPr="0020521E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0521E">
        <w:rPr>
          <w:noProof/>
          <w:lang w:eastAsia="de-CH"/>
        </w:rPr>
        <w:instrText xml:space="preserve"> FORMTEXT </w:instrText>
      </w:r>
      <w:r w:rsidRPr="0020521E">
        <w:rPr>
          <w:noProof/>
          <w:lang w:eastAsia="de-CH"/>
        </w:rPr>
      </w:r>
      <w:r w:rsidRPr="0020521E">
        <w:rPr>
          <w:noProof/>
          <w:lang w:eastAsia="de-CH"/>
        </w:rPr>
        <w:fldChar w:fldCharType="separate"/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Pr="0020521E">
        <w:rPr>
          <w:noProof/>
          <w:lang w:eastAsia="de-CH"/>
        </w:rPr>
        <w:fldChar w:fldCharType="end"/>
      </w:r>
    </w:p>
    <w:p w:rsidR="0091524C" w:rsidRDefault="0091524C" w:rsidP="0091524C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b/>
        </w:rPr>
      </w:pPr>
    </w:p>
    <w:p w:rsidR="0091524C" w:rsidRPr="00BF1CF8" w:rsidRDefault="00BF1CF8" w:rsidP="00BF1CF8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rFonts w:eastAsia="Times New Roman"/>
          <w:b/>
          <w:sz w:val="24"/>
          <w:lang w:eastAsia="de-CH"/>
        </w:rPr>
      </w:pPr>
      <w:r w:rsidRPr="00BF1CF8">
        <w:rPr>
          <w:rFonts w:eastAsia="Times New Roman"/>
          <w:b/>
          <w:sz w:val="24"/>
          <w:lang w:eastAsia="de-CH"/>
        </w:rPr>
        <w:t>Weiss die</w:t>
      </w:r>
      <w:r w:rsidR="004E4889">
        <w:rPr>
          <w:rFonts w:eastAsia="Times New Roman"/>
          <w:b/>
          <w:sz w:val="24"/>
          <w:lang w:eastAsia="de-CH"/>
        </w:rPr>
        <w:t>se</w:t>
      </w:r>
      <w:r w:rsidRPr="00BF1CF8">
        <w:rPr>
          <w:rFonts w:eastAsia="Times New Roman"/>
          <w:b/>
          <w:sz w:val="24"/>
          <w:lang w:eastAsia="de-CH"/>
        </w:rPr>
        <w:t xml:space="preserve"> betroffene Person von dieser Meldung?</w:t>
      </w:r>
    </w:p>
    <w:p w:rsidR="00BF1CF8" w:rsidRDefault="0062283B" w:rsidP="007524D0">
      <w:pPr>
        <w:tabs>
          <w:tab w:val="left" w:pos="1560"/>
          <w:tab w:val="left" w:pos="6804"/>
          <w:tab w:val="right" w:pos="8931"/>
          <w:tab w:val="right" w:pos="14175"/>
        </w:tabs>
        <w:spacing w:after="120" w:line="280" w:lineRule="exact"/>
      </w:pPr>
      <w:sdt>
        <w:sdtPr>
          <w:rPr>
            <w:rFonts w:ascii="MS Gothic" w:eastAsia="MS Gothic" w:hAnsi="MS Gothic"/>
          </w:rPr>
          <w:id w:val="214716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F8" w:rsidRPr="007524D0">
            <w:rPr>
              <w:rFonts w:ascii="MS Gothic" w:eastAsia="MS Gothic" w:hAnsi="MS Gothic" w:hint="eastAsia"/>
            </w:rPr>
            <w:t>☐</w:t>
          </w:r>
        </w:sdtContent>
      </w:sdt>
      <w:r w:rsidR="00BF1CF8">
        <w:t xml:space="preserve"> Nein</w:t>
      </w:r>
      <w:r w:rsidR="007524D0">
        <w:t xml:space="preserve"> &gt; Warum wurde sie nicht informiert?</w:t>
      </w:r>
    </w:p>
    <w:p w:rsidR="007524D0" w:rsidRPr="0020521E" w:rsidRDefault="007524D0" w:rsidP="007524D0">
      <w:pPr>
        <w:pStyle w:val="Listenabsatz"/>
        <w:numPr>
          <w:ilvl w:val="0"/>
          <w:numId w:val="18"/>
        </w:numPr>
        <w:spacing w:after="120"/>
        <w:ind w:left="641" w:hanging="357"/>
        <w:contextualSpacing w:val="0"/>
        <w:rPr>
          <w:lang w:eastAsia="de-CH"/>
        </w:rPr>
      </w:pPr>
      <w:r w:rsidRPr="0020521E">
        <w:rPr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0521E">
        <w:rPr>
          <w:lang w:eastAsia="de-CH"/>
        </w:rPr>
        <w:instrText xml:space="preserve"> FORMTEXT </w:instrText>
      </w:r>
      <w:r w:rsidRPr="0020521E">
        <w:rPr>
          <w:lang w:eastAsia="de-CH"/>
        </w:rPr>
      </w:r>
      <w:r w:rsidRPr="0020521E">
        <w:rPr>
          <w:lang w:eastAsia="de-CH"/>
        </w:rPr>
        <w:fldChar w:fldCharType="separate"/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Pr="0020521E">
        <w:rPr>
          <w:lang w:eastAsia="de-CH"/>
        </w:rPr>
        <w:fldChar w:fldCharType="end"/>
      </w:r>
    </w:p>
    <w:p w:rsidR="007524D0" w:rsidRDefault="0062283B" w:rsidP="007524D0">
      <w:pPr>
        <w:pBdr>
          <w:between w:val="dotted" w:sz="4" w:space="1" w:color="auto"/>
        </w:pBdr>
        <w:tabs>
          <w:tab w:val="left" w:pos="142"/>
          <w:tab w:val="left" w:pos="1985"/>
          <w:tab w:val="left" w:pos="9214"/>
        </w:tabs>
        <w:spacing w:after="120" w:line="280" w:lineRule="exact"/>
        <w:rPr>
          <w:rFonts w:eastAsia="Times New Roman"/>
          <w:lang w:eastAsia="de-CH"/>
        </w:rPr>
      </w:pPr>
      <w:sdt>
        <w:sdtPr>
          <w:rPr>
            <w:rFonts w:ascii="MS Gothic" w:eastAsia="MS Gothic" w:hAnsi="MS Gothic"/>
          </w:rPr>
          <w:id w:val="-57929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F8" w:rsidRPr="007524D0">
            <w:rPr>
              <w:rFonts w:ascii="MS Gothic" w:eastAsia="MS Gothic" w:hAnsi="MS Gothic" w:hint="eastAsia"/>
            </w:rPr>
            <w:t>☐</w:t>
          </w:r>
        </w:sdtContent>
      </w:sdt>
      <w:r w:rsidR="00BF1CF8">
        <w:t xml:space="preserve"> Ja</w:t>
      </w:r>
      <w:r w:rsidR="007524D0">
        <w:t xml:space="preserve"> &gt; Gab es besondere Reaktionen nach Information über diese </w:t>
      </w:r>
      <w:r w:rsidR="007524D0" w:rsidRPr="003C309D">
        <w:rPr>
          <w:rFonts w:eastAsia="Times New Roman"/>
          <w:lang w:eastAsia="de-CH"/>
        </w:rPr>
        <w:t>Meldung</w:t>
      </w:r>
      <w:r w:rsidR="007524D0">
        <w:rPr>
          <w:rFonts w:eastAsia="Times New Roman"/>
          <w:lang w:eastAsia="de-CH"/>
        </w:rPr>
        <w:t>?</w:t>
      </w:r>
    </w:p>
    <w:p w:rsidR="0091524C" w:rsidRPr="0020521E" w:rsidRDefault="0091524C" w:rsidP="00BF1CF8">
      <w:pPr>
        <w:pStyle w:val="Listenabsatz"/>
        <w:numPr>
          <w:ilvl w:val="0"/>
          <w:numId w:val="18"/>
        </w:numPr>
        <w:spacing w:after="120"/>
        <w:ind w:left="641" w:hanging="357"/>
        <w:contextualSpacing w:val="0"/>
        <w:rPr>
          <w:lang w:eastAsia="de-CH"/>
        </w:rPr>
      </w:pPr>
      <w:r w:rsidRPr="0020521E">
        <w:rPr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0521E">
        <w:rPr>
          <w:lang w:eastAsia="de-CH"/>
        </w:rPr>
        <w:instrText xml:space="preserve"> FORMTEXT </w:instrText>
      </w:r>
      <w:r w:rsidRPr="0020521E">
        <w:rPr>
          <w:lang w:eastAsia="de-CH"/>
        </w:rPr>
      </w:r>
      <w:r w:rsidRPr="0020521E">
        <w:rPr>
          <w:lang w:eastAsia="de-CH"/>
        </w:rPr>
        <w:fldChar w:fldCharType="separate"/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="00D975BB" w:rsidRPr="0020521E">
        <w:rPr>
          <w:noProof/>
          <w:lang w:eastAsia="de-CH"/>
        </w:rPr>
        <w:t> </w:t>
      </w:r>
      <w:r w:rsidRPr="0020521E">
        <w:rPr>
          <w:lang w:eastAsia="de-CH"/>
        </w:rPr>
        <w:fldChar w:fldCharType="end"/>
      </w:r>
    </w:p>
    <w:p w:rsidR="004C551A" w:rsidRDefault="004C551A">
      <w:pPr>
        <w:spacing w:line="280" w:lineRule="exact"/>
        <w:rPr>
          <w:b/>
          <w:sz w:val="24"/>
        </w:rPr>
      </w:pPr>
    </w:p>
    <w:p w:rsidR="00BC3FF6" w:rsidRPr="007524D0" w:rsidRDefault="00BC3FF6" w:rsidP="00BC3FF6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</w:pPr>
      <w:r w:rsidRPr="007524D0">
        <w:rPr>
          <w:b/>
          <w:sz w:val="24"/>
        </w:rPr>
        <w:t xml:space="preserve">Kommunikation </w:t>
      </w:r>
    </w:p>
    <w:p w:rsidR="007524D0" w:rsidRDefault="007524D0" w:rsidP="007524D0">
      <w:pPr>
        <w:tabs>
          <w:tab w:val="left" w:pos="142"/>
          <w:tab w:val="left" w:pos="1985"/>
          <w:tab w:val="left" w:pos="9214"/>
        </w:tabs>
        <w:spacing w:after="120" w:line="280" w:lineRule="exact"/>
      </w:pPr>
      <w:r>
        <w:t>Die Muttersprache der betroffenen Person ist</w:t>
      </w:r>
      <w:r w:rsidR="00774056">
        <w:t xml:space="preserve"> &gt;</w:t>
      </w:r>
      <w:r>
        <w:t xml:space="preserve"> </w:t>
      </w:r>
      <w:r w:rsidRPr="0020521E">
        <w:fldChar w:fldCharType="begin">
          <w:ffData>
            <w:name w:val="Text88"/>
            <w:enabled/>
            <w:calcOnExit w:val="0"/>
            <w:textInput/>
          </w:ffData>
        </w:fldChar>
      </w:r>
      <w:bookmarkStart w:id="1" w:name="Text88"/>
      <w:r w:rsidRPr="0020521E">
        <w:instrText xml:space="preserve"> FORMTEXT </w:instrText>
      </w:r>
      <w:r w:rsidRPr="0020521E">
        <w:fldChar w:fldCharType="separate"/>
      </w:r>
      <w:r w:rsidR="00D975BB" w:rsidRPr="0020521E">
        <w:rPr>
          <w:noProof/>
        </w:rPr>
        <w:t> </w:t>
      </w:r>
      <w:r w:rsidR="00D975BB" w:rsidRPr="0020521E">
        <w:rPr>
          <w:noProof/>
        </w:rPr>
        <w:t> </w:t>
      </w:r>
      <w:r w:rsidR="00D975BB" w:rsidRPr="0020521E">
        <w:rPr>
          <w:noProof/>
        </w:rPr>
        <w:t> </w:t>
      </w:r>
      <w:r w:rsidR="00D975BB" w:rsidRPr="0020521E">
        <w:rPr>
          <w:noProof/>
        </w:rPr>
        <w:t> </w:t>
      </w:r>
      <w:r w:rsidR="00D975BB" w:rsidRPr="0020521E">
        <w:rPr>
          <w:noProof/>
        </w:rPr>
        <w:t> </w:t>
      </w:r>
      <w:r w:rsidRPr="0020521E">
        <w:fldChar w:fldCharType="end"/>
      </w:r>
      <w:bookmarkEnd w:id="1"/>
    </w:p>
    <w:p w:rsidR="00BC3FF6" w:rsidRPr="003D4FE6" w:rsidRDefault="007524D0" w:rsidP="007524D0">
      <w:pPr>
        <w:tabs>
          <w:tab w:val="left" w:pos="142"/>
          <w:tab w:val="left" w:pos="1985"/>
          <w:tab w:val="left" w:pos="9214"/>
        </w:tabs>
        <w:spacing w:after="120" w:line="280" w:lineRule="exact"/>
      </w:pPr>
      <w:r>
        <w:t xml:space="preserve">In welcher Sprache kann mit der betroffenen Person ein Gespräch </w:t>
      </w:r>
      <w:r w:rsidR="00BC3FF6">
        <w:t>geführt werden</w:t>
      </w:r>
      <w:r w:rsidR="00BC3FF6" w:rsidRPr="003D4FE6"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374"/>
        <w:gridCol w:w="2373"/>
        <w:gridCol w:w="2374"/>
      </w:tblGrid>
      <w:tr w:rsidR="001D0167" w:rsidRPr="007524D0" w:rsidTr="001D0167">
        <w:trPr>
          <w:trHeight w:val="228"/>
        </w:trPr>
        <w:tc>
          <w:tcPr>
            <w:tcW w:w="2373" w:type="dxa"/>
          </w:tcPr>
          <w:p w:rsidR="001D0167" w:rsidRPr="007524D0" w:rsidRDefault="0062283B" w:rsidP="00B20EEF">
            <w:pPr>
              <w:tabs>
                <w:tab w:val="left" w:pos="4395"/>
                <w:tab w:val="left" w:pos="6804"/>
                <w:tab w:val="right" w:pos="8931"/>
                <w:tab w:val="right" w:pos="14175"/>
              </w:tabs>
              <w:spacing w:after="120" w:line="280" w:lineRule="exact"/>
            </w:pPr>
            <w:sdt>
              <w:sdtPr>
                <w:id w:val="15695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1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167" w:rsidRPr="007524D0">
              <w:t xml:space="preserve"> Deutsch</w:t>
            </w:r>
          </w:p>
        </w:tc>
        <w:tc>
          <w:tcPr>
            <w:tcW w:w="2374" w:type="dxa"/>
          </w:tcPr>
          <w:p w:rsidR="001D0167" w:rsidRPr="007524D0" w:rsidRDefault="0062283B" w:rsidP="007524D0">
            <w:pPr>
              <w:tabs>
                <w:tab w:val="left" w:pos="1560"/>
                <w:tab w:val="left" w:pos="6804"/>
                <w:tab w:val="right" w:pos="8931"/>
                <w:tab w:val="right" w:pos="14175"/>
              </w:tabs>
              <w:spacing w:after="120" w:line="280" w:lineRule="exact"/>
              <w:ind w:right="23"/>
            </w:pPr>
            <w:sdt>
              <w:sdtPr>
                <w:id w:val="-413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1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167">
              <w:t xml:space="preserve"> Französisch</w:t>
            </w:r>
          </w:p>
        </w:tc>
        <w:tc>
          <w:tcPr>
            <w:tcW w:w="2373" w:type="dxa"/>
          </w:tcPr>
          <w:p w:rsidR="001D0167" w:rsidRPr="007524D0" w:rsidRDefault="0062283B" w:rsidP="00B20EEF">
            <w:pPr>
              <w:tabs>
                <w:tab w:val="left" w:pos="1560"/>
                <w:tab w:val="left" w:pos="6804"/>
                <w:tab w:val="right" w:pos="8931"/>
                <w:tab w:val="right" w:pos="14175"/>
              </w:tabs>
              <w:spacing w:after="120" w:line="280" w:lineRule="exact"/>
            </w:pPr>
            <w:sdt>
              <w:sdtPr>
                <w:id w:val="-39713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1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167">
              <w:t xml:space="preserve"> Italienisch</w:t>
            </w:r>
          </w:p>
        </w:tc>
        <w:tc>
          <w:tcPr>
            <w:tcW w:w="2374" w:type="dxa"/>
          </w:tcPr>
          <w:p w:rsidR="001D0167" w:rsidRPr="007524D0" w:rsidRDefault="0062283B" w:rsidP="00B20EEF">
            <w:pPr>
              <w:tabs>
                <w:tab w:val="left" w:pos="1560"/>
                <w:tab w:val="left" w:pos="6804"/>
                <w:tab w:val="right" w:pos="8931"/>
                <w:tab w:val="right" w:pos="14175"/>
              </w:tabs>
              <w:spacing w:after="120" w:line="280" w:lineRule="exact"/>
            </w:pPr>
            <w:sdt>
              <w:sdtPr>
                <w:id w:val="44173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167" w:rsidRPr="00752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167" w:rsidRPr="007524D0">
              <w:t xml:space="preserve"> Englisch</w:t>
            </w:r>
          </w:p>
        </w:tc>
      </w:tr>
    </w:tbl>
    <w:p w:rsidR="00BC3FF6" w:rsidRDefault="0062283B" w:rsidP="0091524C">
      <w:pPr>
        <w:rPr>
          <w:b/>
          <w:lang w:eastAsia="de-CH"/>
        </w:rPr>
      </w:pPr>
      <w:sdt>
        <w:sdtPr>
          <w:rPr>
            <w:rFonts w:ascii="MS Gothic" w:eastAsia="MS Gothic" w:hAnsi="MS Gothic"/>
          </w:rPr>
          <w:id w:val="173488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89" w:rsidRPr="007524D0">
            <w:rPr>
              <w:rFonts w:ascii="MS Gothic" w:eastAsia="MS Gothic" w:hAnsi="MS Gothic" w:hint="eastAsia"/>
            </w:rPr>
            <w:t>☐</w:t>
          </w:r>
        </w:sdtContent>
      </w:sdt>
      <w:r w:rsidR="004E4889">
        <w:t xml:space="preserve"> </w:t>
      </w:r>
      <w:r w:rsidR="001D0167">
        <w:t xml:space="preserve">andere </w:t>
      </w:r>
      <w:r w:rsidR="004E4889">
        <w:t>S</w:t>
      </w:r>
      <w:r w:rsidR="001D0167">
        <w:t>prache</w:t>
      </w:r>
      <w:r w:rsidR="00774056">
        <w:t xml:space="preserve"> &gt;</w:t>
      </w:r>
      <w:r w:rsidR="001D0167">
        <w:t xml:space="preserve"> </w:t>
      </w:r>
      <w:r w:rsidR="001D0167" w:rsidRPr="0020521E">
        <w:fldChar w:fldCharType="begin">
          <w:ffData>
            <w:name w:val="Text89"/>
            <w:enabled/>
            <w:calcOnExit w:val="0"/>
            <w:textInput/>
          </w:ffData>
        </w:fldChar>
      </w:r>
      <w:bookmarkStart w:id="2" w:name="Text89"/>
      <w:r w:rsidR="001D0167" w:rsidRPr="0020521E">
        <w:instrText xml:space="preserve"> FORMTEXT </w:instrText>
      </w:r>
      <w:r w:rsidR="001D0167" w:rsidRPr="0020521E">
        <w:fldChar w:fldCharType="separate"/>
      </w:r>
      <w:r w:rsidR="00D975BB" w:rsidRPr="0020521E">
        <w:rPr>
          <w:noProof/>
        </w:rPr>
        <w:t> </w:t>
      </w:r>
      <w:r w:rsidR="00D975BB" w:rsidRPr="0020521E">
        <w:rPr>
          <w:noProof/>
        </w:rPr>
        <w:t> </w:t>
      </w:r>
      <w:r w:rsidR="00D975BB" w:rsidRPr="0020521E">
        <w:rPr>
          <w:noProof/>
        </w:rPr>
        <w:t> </w:t>
      </w:r>
      <w:r w:rsidR="00D975BB" w:rsidRPr="0020521E">
        <w:rPr>
          <w:noProof/>
        </w:rPr>
        <w:t> </w:t>
      </w:r>
      <w:r w:rsidR="00D975BB" w:rsidRPr="0020521E">
        <w:rPr>
          <w:noProof/>
        </w:rPr>
        <w:t> </w:t>
      </w:r>
      <w:r w:rsidR="001D0167" w:rsidRPr="0020521E">
        <w:fldChar w:fldCharType="end"/>
      </w:r>
      <w:bookmarkEnd w:id="2"/>
    </w:p>
    <w:p w:rsidR="001D0167" w:rsidRDefault="001D0167" w:rsidP="0091524C">
      <w:pPr>
        <w:rPr>
          <w:b/>
          <w:lang w:eastAsia="de-CH"/>
        </w:rPr>
      </w:pPr>
    </w:p>
    <w:p w:rsidR="007524D0" w:rsidRDefault="007524D0" w:rsidP="0091524C">
      <w:pPr>
        <w:rPr>
          <w:b/>
          <w:sz w:val="24"/>
          <w:lang w:eastAsia="de-CH"/>
        </w:rPr>
      </w:pPr>
      <w:r>
        <w:rPr>
          <w:b/>
          <w:sz w:val="24"/>
          <w:lang w:eastAsia="de-CH"/>
        </w:rPr>
        <w:t>Was ist auch noch wichtig</w:t>
      </w:r>
      <w:r w:rsidR="004C551A">
        <w:rPr>
          <w:b/>
          <w:sz w:val="24"/>
          <w:lang w:eastAsia="de-CH"/>
        </w:rPr>
        <w:t xml:space="preserve"> oder zu beachten</w:t>
      </w:r>
      <w:r>
        <w:rPr>
          <w:b/>
          <w:sz w:val="24"/>
          <w:lang w:eastAsia="de-CH"/>
        </w:rPr>
        <w:t>?</w:t>
      </w:r>
    </w:p>
    <w:p w:rsidR="004C551A" w:rsidRDefault="004C551A" w:rsidP="0091524C">
      <w:pPr>
        <w:rPr>
          <w:b/>
          <w:sz w:val="24"/>
          <w:lang w:eastAsia="de-CH"/>
        </w:rPr>
      </w:pPr>
    </w:p>
    <w:p w:rsidR="004C551A" w:rsidRPr="004C551A" w:rsidRDefault="004C551A" w:rsidP="004C551A">
      <w:pPr>
        <w:pStyle w:val="Listenabsatz"/>
        <w:numPr>
          <w:ilvl w:val="0"/>
          <w:numId w:val="18"/>
        </w:numPr>
        <w:spacing w:after="120"/>
        <w:ind w:left="357" w:hanging="357"/>
        <w:contextualSpacing w:val="0"/>
        <w:rPr>
          <w:lang w:eastAsia="de-CH"/>
        </w:rPr>
      </w:pPr>
      <w:r w:rsidRPr="004C551A">
        <w:rPr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C551A">
        <w:rPr>
          <w:lang w:eastAsia="de-CH"/>
        </w:rPr>
        <w:instrText xml:space="preserve"> FORMTEXT </w:instrText>
      </w:r>
      <w:r w:rsidRPr="004C551A">
        <w:rPr>
          <w:lang w:eastAsia="de-CH"/>
        </w:rPr>
      </w:r>
      <w:r w:rsidRPr="004C551A">
        <w:rPr>
          <w:lang w:eastAsia="de-CH"/>
        </w:rPr>
        <w:fldChar w:fldCharType="separate"/>
      </w:r>
      <w:r w:rsidR="00D975BB">
        <w:rPr>
          <w:noProof/>
          <w:lang w:eastAsia="de-CH"/>
        </w:rPr>
        <w:t> </w:t>
      </w:r>
      <w:r w:rsidR="00D975BB">
        <w:rPr>
          <w:noProof/>
          <w:lang w:eastAsia="de-CH"/>
        </w:rPr>
        <w:t> </w:t>
      </w:r>
      <w:r w:rsidR="00D975BB">
        <w:rPr>
          <w:noProof/>
          <w:lang w:eastAsia="de-CH"/>
        </w:rPr>
        <w:t> </w:t>
      </w:r>
      <w:r w:rsidR="00D975BB">
        <w:rPr>
          <w:noProof/>
          <w:lang w:eastAsia="de-CH"/>
        </w:rPr>
        <w:t> </w:t>
      </w:r>
      <w:r w:rsidR="00D975BB">
        <w:rPr>
          <w:noProof/>
          <w:lang w:eastAsia="de-CH"/>
        </w:rPr>
        <w:t> </w:t>
      </w:r>
      <w:r w:rsidRPr="004C551A">
        <w:rPr>
          <w:lang w:eastAsia="de-CH"/>
        </w:rPr>
        <w:fldChar w:fldCharType="end"/>
      </w:r>
    </w:p>
    <w:p w:rsidR="004C551A" w:rsidRPr="004C551A" w:rsidRDefault="004C551A" w:rsidP="004C551A">
      <w:pPr>
        <w:pStyle w:val="Listenabsatz"/>
        <w:numPr>
          <w:ilvl w:val="0"/>
          <w:numId w:val="18"/>
        </w:numPr>
        <w:spacing w:after="120"/>
        <w:ind w:left="357" w:hanging="357"/>
        <w:contextualSpacing w:val="0"/>
        <w:rPr>
          <w:lang w:eastAsia="de-CH"/>
        </w:rPr>
      </w:pPr>
      <w:r w:rsidRPr="004C551A">
        <w:rPr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C551A">
        <w:rPr>
          <w:lang w:eastAsia="de-CH"/>
        </w:rPr>
        <w:instrText xml:space="preserve"> FORMTEXT </w:instrText>
      </w:r>
      <w:r w:rsidRPr="004C551A">
        <w:rPr>
          <w:lang w:eastAsia="de-CH"/>
        </w:rPr>
      </w:r>
      <w:r w:rsidRPr="004C551A">
        <w:rPr>
          <w:lang w:eastAsia="de-CH"/>
        </w:rPr>
        <w:fldChar w:fldCharType="separate"/>
      </w:r>
      <w:r w:rsidR="00D975BB">
        <w:rPr>
          <w:noProof/>
          <w:lang w:eastAsia="de-CH"/>
        </w:rPr>
        <w:t> </w:t>
      </w:r>
      <w:r w:rsidR="00D975BB">
        <w:rPr>
          <w:noProof/>
          <w:lang w:eastAsia="de-CH"/>
        </w:rPr>
        <w:t> </w:t>
      </w:r>
      <w:r w:rsidR="00D975BB">
        <w:rPr>
          <w:noProof/>
          <w:lang w:eastAsia="de-CH"/>
        </w:rPr>
        <w:t> </w:t>
      </w:r>
      <w:r w:rsidR="00D975BB">
        <w:rPr>
          <w:noProof/>
          <w:lang w:eastAsia="de-CH"/>
        </w:rPr>
        <w:t> </w:t>
      </w:r>
      <w:r w:rsidR="00D975BB">
        <w:rPr>
          <w:noProof/>
          <w:lang w:eastAsia="de-CH"/>
        </w:rPr>
        <w:t> </w:t>
      </w:r>
      <w:r w:rsidRPr="004C551A">
        <w:rPr>
          <w:lang w:eastAsia="de-CH"/>
        </w:rPr>
        <w:fldChar w:fldCharType="end"/>
      </w:r>
    </w:p>
    <w:p w:rsidR="006F61A7" w:rsidRDefault="006F61A7" w:rsidP="006F61A7">
      <w:pPr>
        <w:rPr>
          <w:b/>
          <w:lang w:eastAsia="de-CH"/>
        </w:rPr>
      </w:pPr>
    </w:p>
    <w:p w:rsidR="0091524C" w:rsidRDefault="0091524C" w:rsidP="0091524C">
      <w:pPr>
        <w:tabs>
          <w:tab w:val="left" w:pos="2835"/>
        </w:tabs>
        <w:spacing w:after="120" w:line="280" w:lineRule="exact"/>
        <w:rPr>
          <w:rFonts w:cs="Arial"/>
        </w:rPr>
      </w:pPr>
    </w:p>
    <w:p w:rsidR="0091524C" w:rsidRDefault="0091524C" w:rsidP="0091524C">
      <w:pPr>
        <w:tabs>
          <w:tab w:val="left" w:pos="2835"/>
        </w:tabs>
        <w:spacing w:after="120" w:line="280" w:lineRule="exact"/>
        <w:rPr>
          <w:rFonts w:cs="Arial"/>
        </w:rPr>
      </w:pPr>
    </w:p>
    <w:p w:rsidR="0091524C" w:rsidRDefault="0091524C" w:rsidP="0091524C">
      <w:pPr>
        <w:tabs>
          <w:tab w:val="left" w:pos="2835"/>
        </w:tabs>
        <w:spacing w:after="120" w:line="280" w:lineRule="exact"/>
        <w:rPr>
          <w:rFonts w:cs="Arial"/>
        </w:rPr>
      </w:pPr>
    </w:p>
    <w:p w:rsidR="0091524C" w:rsidRPr="003C309D" w:rsidRDefault="0091524C" w:rsidP="001C110C">
      <w:pPr>
        <w:tabs>
          <w:tab w:val="right" w:pos="7938"/>
        </w:tabs>
        <w:spacing w:after="120" w:line="280" w:lineRule="exact"/>
        <w:rPr>
          <w:rFonts w:cs="Arial"/>
        </w:rPr>
      </w:pPr>
      <w:r w:rsidRPr="00FC0535">
        <w:rPr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FC0535">
        <w:rPr>
          <w:lang w:eastAsia="de-CH"/>
        </w:rPr>
        <w:instrText xml:space="preserve"> FORMTEXT </w:instrText>
      </w:r>
      <w:r w:rsidRPr="00FC0535">
        <w:rPr>
          <w:lang w:eastAsia="de-CH"/>
        </w:rPr>
      </w:r>
      <w:r w:rsidRPr="00FC0535">
        <w:rPr>
          <w:lang w:eastAsia="de-CH"/>
        </w:rPr>
        <w:fldChar w:fldCharType="separate"/>
      </w:r>
      <w:r w:rsidR="00D975BB">
        <w:rPr>
          <w:noProof/>
          <w:lang w:eastAsia="de-CH"/>
        </w:rPr>
        <w:t> </w:t>
      </w:r>
      <w:r w:rsidR="00D975BB">
        <w:rPr>
          <w:noProof/>
          <w:lang w:eastAsia="de-CH"/>
        </w:rPr>
        <w:t> </w:t>
      </w:r>
      <w:r w:rsidR="00D975BB">
        <w:rPr>
          <w:noProof/>
          <w:lang w:eastAsia="de-CH"/>
        </w:rPr>
        <w:t> </w:t>
      </w:r>
      <w:r w:rsidR="00D975BB">
        <w:rPr>
          <w:noProof/>
          <w:lang w:eastAsia="de-CH"/>
        </w:rPr>
        <w:t> </w:t>
      </w:r>
      <w:r w:rsidR="00D975BB">
        <w:rPr>
          <w:noProof/>
          <w:lang w:eastAsia="de-CH"/>
        </w:rPr>
        <w:t> </w:t>
      </w:r>
      <w:r w:rsidRPr="00FC0535">
        <w:rPr>
          <w:lang w:eastAsia="de-CH"/>
        </w:rPr>
        <w:fldChar w:fldCharType="end"/>
      </w:r>
      <w:r>
        <w:rPr>
          <w:lang w:eastAsia="de-CH"/>
        </w:rPr>
        <w:t>,</w:t>
      </w:r>
      <w:r w:rsidRPr="004E4EEE">
        <w:rPr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E4EEE">
        <w:rPr>
          <w:lang w:eastAsia="de-CH"/>
        </w:rPr>
        <w:instrText xml:space="preserve"> FORMTEXT </w:instrText>
      </w:r>
      <w:r w:rsidRPr="004E4EEE">
        <w:rPr>
          <w:lang w:eastAsia="de-CH"/>
        </w:rPr>
      </w:r>
      <w:r w:rsidRPr="004E4EEE">
        <w:rPr>
          <w:lang w:eastAsia="de-CH"/>
        </w:rPr>
        <w:fldChar w:fldCharType="separate"/>
      </w:r>
      <w:r w:rsidR="00D975BB">
        <w:rPr>
          <w:noProof/>
          <w:lang w:eastAsia="de-CH"/>
        </w:rPr>
        <w:t> </w:t>
      </w:r>
      <w:r w:rsidR="00D975BB">
        <w:rPr>
          <w:noProof/>
          <w:lang w:eastAsia="de-CH"/>
        </w:rPr>
        <w:t> </w:t>
      </w:r>
      <w:r w:rsidR="00D975BB">
        <w:rPr>
          <w:noProof/>
          <w:lang w:eastAsia="de-CH"/>
        </w:rPr>
        <w:t> </w:t>
      </w:r>
      <w:r w:rsidR="00D975BB">
        <w:rPr>
          <w:noProof/>
          <w:lang w:eastAsia="de-CH"/>
        </w:rPr>
        <w:t> </w:t>
      </w:r>
      <w:r w:rsidR="00D975BB">
        <w:rPr>
          <w:noProof/>
          <w:lang w:eastAsia="de-CH"/>
        </w:rPr>
        <w:t> </w:t>
      </w:r>
      <w:r w:rsidRPr="004E4EEE">
        <w:rPr>
          <w:lang w:eastAsia="de-CH"/>
        </w:rPr>
        <w:fldChar w:fldCharType="end"/>
      </w:r>
      <w:r>
        <w:rPr>
          <w:lang w:eastAsia="de-CH"/>
        </w:rPr>
        <w:tab/>
      </w:r>
      <w:r w:rsidRPr="003C309D">
        <w:rPr>
          <w:rFonts w:cs="Arial"/>
        </w:rPr>
        <w:t>_______________________________</w:t>
      </w:r>
      <w:r>
        <w:rPr>
          <w:rFonts w:cs="Arial"/>
        </w:rPr>
        <w:t>_______</w:t>
      </w:r>
    </w:p>
    <w:p w:rsidR="0091524C" w:rsidRPr="003C309D" w:rsidRDefault="0091524C" w:rsidP="000221D2">
      <w:pPr>
        <w:tabs>
          <w:tab w:val="right" w:pos="7938"/>
        </w:tabs>
        <w:spacing w:after="120" w:line="240" w:lineRule="atLeast"/>
        <w:rPr>
          <w:rFonts w:cs="Arial"/>
        </w:rPr>
      </w:pPr>
      <w:r w:rsidRPr="00FC0535">
        <w:rPr>
          <w:rFonts w:cs="Arial"/>
          <w:i/>
          <w:sz w:val="17"/>
          <w:szCs w:val="17"/>
        </w:rPr>
        <w:t>Ort, Datum</w:t>
      </w:r>
      <w:r w:rsidR="001C110C">
        <w:rPr>
          <w:rFonts w:cs="Arial"/>
          <w:i/>
          <w:sz w:val="17"/>
          <w:szCs w:val="17"/>
        </w:rPr>
        <w:t xml:space="preserve"> </w:t>
      </w:r>
      <w:r w:rsidR="001C110C">
        <w:rPr>
          <w:rFonts w:cs="Arial"/>
          <w:i/>
          <w:sz w:val="17"/>
          <w:szCs w:val="17"/>
        </w:rPr>
        <w:tab/>
      </w:r>
      <w:r w:rsidRPr="003C309D">
        <w:rPr>
          <w:rFonts w:cs="Arial"/>
        </w:rPr>
        <w:t xml:space="preserve">Unterschrift </w:t>
      </w:r>
      <w:r w:rsidR="007524D0">
        <w:rPr>
          <w:rFonts w:cs="Arial"/>
        </w:rPr>
        <w:t>meldende Person</w:t>
      </w:r>
    </w:p>
    <w:p w:rsidR="0091524C" w:rsidRDefault="0091524C" w:rsidP="0091524C">
      <w:pPr>
        <w:tabs>
          <w:tab w:val="left" w:pos="567"/>
          <w:tab w:val="left" w:pos="3402"/>
          <w:tab w:val="left" w:pos="6804"/>
          <w:tab w:val="left" w:pos="9214"/>
        </w:tabs>
        <w:spacing w:after="120" w:line="280" w:lineRule="exact"/>
        <w:rPr>
          <w:rFonts w:eastAsia="Times New Roman"/>
          <w:b/>
          <w:lang w:eastAsia="de-CH"/>
        </w:rPr>
      </w:pPr>
    </w:p>
    <w:p w:rsidR="0091524C" w:rsidRPr="007124F3" w:rsidRDefault="0091524C" w:rsidP="002F533A">
      <w:pPr>
        <w:tabs>
          <w:tab w:val="left" w:pos="567"/>
          <w:tab w:val="left" w:pos="3402"/>
          <w:tab w:val="left" w:pos="6804"/>
          <w:tab w:val="left" w:pos="9214"/>
        </w:tabs>
        <w:spacing w:line="280" w:lineRule="exact"/>
        <w:rPr>
          <w:rFonts w:eastAsia="Times New Roman"/>
          <w:b/>
          <w:lang w:eastAsia="de-CH"/>
        </w:rPr>
      </w:pPr>
      <w:r w:rsidRPr="007124F3">
        <w:rPr>
          <w:rFonts w:eastAsia="Times New Roman"/>
          <w:b/>
          <w:lang w:eastAsia="de-CH"/>
        </w:rPr>
        <w:t>Beilagen</w:t>
      </w:r>
    </w:p>
    <w:p w:rsidR="0091524C" w:rsidRPr="00264846" w:rsidRDefault="001C110C" w:rsidP="000221D2">
      <w:pPr>
        <w:tabs>
          <w:tab w:val="left" w:pos="4395"/>
          <w:tab w:val="left" w:pos="6804"/>
          <w:tab w:val="right" w:pos="8931"/>
          <w:tab w:val="right" w:pos="14175"/>
        </w:tabs>
        <w:spacing w:after="120" w:line="240" w:lineRule="atLeast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evtl. sachdienliche </w:t>
      </w:r>
      <w:r w:rsidR="0091524C" w:rsidRPr="00264846">
        <w:rPr>
          <w:i/>
          <w:sz w:val="17"/>
          <w:szCs w:val="17"/>
        </w:rPr>
        <w:t>Berichte,</w:t>
      </w:r>
      <w:r w:rsidR="0091524C">
        <w:rPr>
          <w:i/>
          <w:sz w:val="17"/>
          <w:szCs w:val="17"/>
        </w:rPr>
        <w:t xml:space="preserve"> </w:t>
      </w:r>
      <w:r w:rsidR="007524D0">
        <w:rPr>
          <w:i/>
          <w:sz w:val="17"/>
          <w:szCs w:val="17"/>
        </w:rPr>
        <w:t xml:space="preserve">Urteile, Schreiben </w:t>
      </w:r>
      <w:r w:rsidR="0091524C">
        <w:rPr>
          <w:i/>
          <w:sz w:val="17"/>
          <w:szCs w:val="17"/>
        </w:rPr>
        <w:t>etc</w:t>
      </w:r>
      <w:r>
        <w:rPr>
          <w:i/>
          <w:sz w:val="17"/>
          <w:szCs w:val="17"/>
        </w:rPr>
        <w:t>.</w:t>
      </w:r>
    </w:p>
    <w:p w:rsidR="0091524C" w:rsidRPr="00264846" w:rsidRDefault="0091524C" w:rsidP="0091524C">
      <w:pPr>
        <w:pStyle w:val="Listenabsatz"/>
        <w:numPr>
          <w:ilvl w:val="0"/>
          <w:numId w:val="17"/>
        </w:numPr>
        <w:tabs>
          <w:tab w:val="left" w:pos="454"/>
        </w:tabs>
        <w:spacing w:after="120" w:line="280" w:lineRule="exact"/>
        <w:contextualSpacing w:val="0"/>
        <w:rPr>
          <w:rFonts w:eastAsia="Times New Roman" w:cs="Arial"/>
          <w:lang w:eastAsia="de-CH"/>
        </w:rPr>
      </w:pPr>
      <w:r w:rsidRPr="00264846">
        <w:rPr>
          <w:rFonts w:eastAsia="Times New Roman" w:cs="Arial"/>
          <w:lang w:eastAsia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Pr="00264846">
        <w:rPr>
          <w:rFonts w:eastAsia="Times New Roman" w:cs="Arial"/>
          <w:lang w:eastAsia="de-CH"/>
        </w:rPr>
        <w:instrText xml:space="preserve"> FORMTEXT </w:instrText>
      </w:r>
      <w:r w:rsidRPr="00264846">
        <w:rPr>
          <w:rFonts w:eastAsia="Times New Roman" w:cs="Arial"/>
          <w:lang w:eastAsia="de-CH"/>
        </w:rPr>
      </w:r>
      <w:r w:rsidRPr="00264846">
        <w:rPr>
          <w:rFonts w:eastAsia="Times New Roman" w:cs="Arial"/>
          <w:lang w:eastAsia="de-CH"/>
        </w:rPr>
        <w:fldChar w:fldCharType="separate"/>
      </w:r>
      <w:r w:rsidR="00D975BB">
        <w:rPr>
          <w:rFonts w:eastAsia="Times New Roman" w:cs="Arial"/>
          <w:noProof/>
          <w:lang w:eastAsia="de-CH"/>
        </w:rPr>
        <w:t> </w:t>
      </w:r>
      <w:r w:rsidR="00D975BB">
        <w:rPr>
          <w:rFonts w:eastAsia="Times New Roman" w:cs="Arial"/>
          <w:noProof/>
          <w:lang w:eastAsia="de-CH"/>
        </w:rPr>
        <w:t> </w:t>
      </w:r>
      <w:r w:rsidR="00D975BB">
        <w:rPr>
          <w:rFonts w:eastAsia="Times New Roman" w:cs="Arial"/>
          <w:noProof/>
          <w:lang w:eastAsia="de-CH"/>
        </w:rPr>
        <w:t> </w:t>
      </w:r>
      <w:r w:rsidR="00D975BB">
        <w:rPr>
          <w:rFonts w:eastAsia="Times New Roman" w:cs="Arial"/>
          <w:noProof/>
          <w:lang w:eastAsia="de-CH"/>
        </w:rPr>
        <w:t> </w:t>
      </w:r>
      <w:r w:rsidR="00D975BB">
        <w:rPr>
          <w:rFonts w:eastAsia="Times New Roman" w:cs="Arial"/>
          <w:noProof/>
          <w:lang w:eastAsia="de-CH"/>
        </w:rPr>
        <w:t> </w:t>
      </w:r>
      <w:r w:rsidRPr="00264846">
        <w:rPr>
          <w:rFonts w:eastAsia="Times New Roman" w:cs="Arial"/>
          <w:lang w:eastAsia="de-CH"/>
        </w:rPr>
        <w:fldChar w:fldCharType="end"/>
      </w:r>
      <w:bookmarkEnd w:id="3"/>
    </w:p>
    <w:p w:rsidR="0091524C" w:rsidRDefault="0091524C" w:rsidP="0091524C">
      <w:pPr>
        <w:pStyle w:val="Listenabsatz"/>
        <w:numPr>
          <w:ilvl w:val="0"/>
          <w:numId w:val="17"/>
        </w:numPr>
        <w:tabs>
          <w:tab w:val="left" w:pos="454"/>
        </w:tabs>
        <w:spacing w:after="120" w:line="280" w:lineRule="exact"/>
        <w:contextualSpacing w:val="0"/>
        <w:rPr>
          <w:rFonts w:eastAsia="Times New Roman" w:cs="Arial"/>
          <w:lang w:eastAsia="de-CH"/>
        </w:rPr>
      </w:pPr>
      <w:r w:rsidRPr="00264846">
        <w:rPr>
          <w:rFonts w:eastAsia="Times New Roman" w:cs="Arial"/>
          <w:lang w:eastAsia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64846">
        <w:rPr>
          <w:rFonts w:eastAsia="Times New Roman" w:cs="Arial"/>
          <w:lang w:eastAsia="de-CH"/>
        </w:rPr>
        <w:instrText xml:space="preserve"> FORMTEXT </w:instrText>
      </w:r>
      <w:r w:rsidRPr="00264846">
        <w:rPr>
          <w:rFonts w:eastAsia="Times New Roman" w:cs="Arial"/>
          <w:lang w:eastAsia="de-CH"/>
        </w:rPr>
      </w:r>
      <w:r w:rsidRPr="00264846">
        <w:rPr>
          <w:rFonts w:eastAsia="Times New Roman" w:cs="Arial"/>
          <w:lang w:eastAsia="de-CH"/>
        </w:rPr>
        <w:fldChar w:fldCharType="separate"/>
      </w:r>
      <w:r w:rsidR="00D975BB">
        <w:rPr>
          <w:rFonts w:eastAsia="Times New Roman" w:cs="Arial"/>
          <w:noProof/>
          <w:lang w:eastAsia="de-CH"/>
        </w:rPr>
        <w:t> </w:t>
      </w:r>
      <w:r w:rsidR="00D975BB">
        <w:rPr>
          <w:rFonts w:eastAsia="Times New Roman" w:cs="Arial"/>
          <w:noProof/>
          <w:lang w:eastAsia="de-CH"/>
        </w:rPr>
        <w:t> </w:t>
      </w:r>
      <w:r w:rsidR="00D975BB">
        <w:rPr>
          <w:rFonts w:eastAsia="Times New Roman" w:cs="Arial"/>
          <w:noProof/>
          <w:lang w:eastAsia="de-CH"/>
        </w:rPr>
        <w:t> </w:t>
      </w:r>
      <w:r w:rsidR="00D975BB">
        <w:rPr>
          <w:rFonts w:eastAsia="Times New Roman" w:cs="Arial"/>
          <w:noProof/>
          <w:lang w:eastAsia="de-CH"/>
        </w:rPr>
        <w:t> </w:t>
      </w:r>
      <w:r w:rsidR="00D975BB">
        <w:rPr>
          <w:rFonts w:eastAsia="Times New Roman" w:cs="Arial"/>
          <w:noProof/>
          <w:lang w:eastAsia="de-CH"/>
        </w:rPr>
        <w:t> </w:t>
      </w:r>
      <w:r w:rsidRPr="00264846">
        <w:rPr>
          <w:rFonts w:eastAsia="Times New Roman" w:cs="Arial"/>
          <w:lang w:eastAsia="de-CH"/>
        </w:rPr>
        <w:fldChar w:fldCharType="end"/>
      </w:r>
    </w:p>
    <w:p w:rsidR="000221D2" w:rsidRDefault="000221D2" w:rsidP="000221D2">
      <w:pPr>
        <w:rPr>
          <w:lang w:eastAsia="de-CH"/>
        </w:rPr>
      </w:pPr>
    </w:p>
    <w:p w:rsidR="000221D2" w:rsidRDefault="000221D2" w:rsidP="000221D2">
      <w:pPr>
        <w:rPr>
          <w:lang w:eastAsia="de-CH"/>
        </w:rPr>
      </w:pPr>
    </w:p>
    <w:p w:rsidR="001C110C" w:rsidRPr="001C110C" w:rsidRDefault="000221D2" w:rsidP="000221D2">
      <w:pPr>
        <w:pBdr>
          <w:top w:val="single" w:sz="4" w:space="1" w:color="auto"/>
        </w:pBdr>
        <w:tabs>
          <w:tab w:val="left" w:pos="4395"/>
          <w:tab w:val="left" w:pos="6804"/>
          <w:tab w:val="right" w:pos="8931"/>
          <w:tab w:val="right" w:pos="14175"/>
        </w:tabs>
        <w:spacing w:line="240" w:lineRule="atLeast"/>
        <w:rPr>
          <w:i/>
          <w:sz w:val="17"/>
          <w:szCs w:val="17"/>
        </w:rPr>
      </w:pPr>
      <w:r>
        <w:rPr>
          <w:i/>
          <w:sz w:val="17"/>
          <w:szCs w:val="17"/>
        </w:rPr>
        <w:t>D</w:t>
      </w:r>
      <w:r w:rsidR="001C110C" w:rsidRPr="001C110C">
        <w:rPr>
          <w:i/>
          <w:sz w:val="17"/>
          <w:szCs w:val="17"/>
        </w:rPr>
        <w:t>i</w:t>
      </w:r>
      <w:r w:rsidR="004C551A">
        <w:rPr>
          <w:i/>
          <w:sz w:val="17"/>
          <w:szCs w:val="17"/>
        </w:rPr>
        <w:t>e ausgefüllte und unterschriebene</w:t>
      </w:r>
      <w:r w:rsidR="001C110C" w:rsidRPr="001C110C">
        <w:rPr>
          <w:i/>
          <w:sz w:val="17"/>
          <w:szCs w:val="17"/>
        </w:rPr>
        <w:t xml:space="preserve"> Meldung bitte</w:t>
      </w:r>
      <w:r w:rsidR="007524D0">
        <w:rPr>
          <w:i/>
          <w:sz w:val="17"/>
          <w:szCs w:val="17"/>
        </w:rPr>
        <w:t xml:space="preserve"> </w:t>
      </w:r>
      <w:r w:rsidR="001C110C" w:rsidRPr="001C110C">
        <w:rPr>
          <w:i/>
          <w:sz w:val="17"/>
          <w:szCs w:val="17"/>
        </w:rPr>
        <w:t>per Post oder mit sicherer Verbindung per E-Mail zustellen an</w:t>
      </w:r>
      <w:r w:rsidR="007524D0">
        <w:rPr>
          <w:i/>
          <w:sz w:val="17"/>
          <w:szCs w:val="17"/>
        </w:rPr>
        <w:t>:</w:t>
      </w:r>
    </w:p>
    <w:p w:rsidR="001C110C" w:rsidRDefault="001C110C" w:rsidP="002F533A">
      <w:pPr>
        <w:spacing w:after="120" w:line="240" w:lineRule="auto"/>
        <w:contextualSpacing/>
        <w:rPr>
          <w:rFonts w:cs="Arial"/>
        </w:rPr>
      </w:pPr>
    </w:p>
    <w:p w:rsidR="004C551A" w:rsidRDefault="001C110C" w:rsidP="002F533A">
      <w:pPr>
        <w:spacing w:after="120" w:line="240" w:lineRule="auto"/>
        <w:contextualSpacing/>
        <w:rPr>
          <w:rFonts w:cs="Arial"/>
          <w:szCs w:val="19"/>
        </w:rPr>
      </w:pPr>
      <w:r w:rsidRPr="002F533A">
        <w:rPr>
          <w:rFonts w:cs="Arial"/>
          <w:szCs w:val="19"/>
        </w:rPr>
        <w:t xml:space="preserve">Kindes- und Erwachsenenschutzbehörde </w:t>
      </w:r>
    </w:p>
    <w:p w:rsidR="001C110C" w:rsidRPr="002F533A" w:rsidRDefault="001C110C" w:rsidP="002F533A">
      <w:pPr>
        <w:spacing w:after="120" w:line="240" w:lineRule="auto"/>
        <w:contextualSpacing/>
        <w:rPr>
          <w:rFonts w:cs="Arial"/>
          <w:szCs w:val="19"/>
        </w:rPr>
      </w:pPr>
      <w:r w:rsidRPr="002F533A">
        <w:rPr>
          <w:rFonts w:cs="Arial"/>
          <w:szCs w:val="19"/>
        </w:rPr>
        <w:t>KESB</w:t>
      </w:r>
    </w:p>
    <w:p w:rsidR="001C110C" w:rsidRPr="002F533A" w:rsidRDefault="001C110C" w:rsidP="002F533A">
      <w:pPr>
        <w:spacing w:after="120" w:line="240" w:lineRule="auto"/>
        <w:contextualSpacing/>
        <w:rPr>
          <w:rFonts w:cs="Arial"/>
          <w:szCs w:val="19"/>
        </w:rPr>
      </w:pPr>
      <w:r w:rsidRPr="002F533A">
        <w:rPr>
          <w:rFonts w:cs="Arial"/>
          <w:szCs w:val="19"/>
        </w:rPr>
        <w:t>Postfach</w:t>
      </w:r>
    </w:p>
    <w:p w:rsidR="001C110C" w:rsidRPr="002F533A" w:rsidRDefault="001C110C" w:rsidP="002F533A">
      <w:pPr>
        <w:spacing w:after="120" w:line="240" w:lineRule="auto"/>
        <w:contextualSpacing/>
        <w:rPr>
          <w:rFonts w:cs="Arial"/>
          <w:szCs w:val="19"/>
        </w:rPr>
      </w:pPr>
      <w:r w:rsidRPr="002F533A">
        <w:rPr>
          <w:rFonts w:cs="Arial"/>
          <w:szCs w:val="19"/>
        </w:rPr>
        <w:t>9102 Herisau</w:t>
      </w:r>
    </w:p>
    <w:p w:rsidR="001C110C" w:rsidRPr="002F533A" w:rsidRDefault="0062283B" w:rsidP="002F533A">
      <w:pPr>
        <w:spacing w:after="120" w:line="240" w:lineRule="auto"/>
        <w:contextualSpacing/>
        <w:rPr>
          <w:rFonts w:cs="Arial"/>
          <w:color w:val="0000FF"/>
          <w:szCs w:val="19"/>
          <w:u w:val="single"/>
        </w:rPr>
      </w:pPr>
      <w:hyperlink r:id="rId11" w:history="1">
        <w:r w:rsidR="001C110C" w:rsidRPr="002F533A">
          <w:rPr>
            <w:rStyle w:val="Hyperlink"/>
            <w:rFonts w:cs="Arial"/>
            <w:szCs w:val="19"/>
          </w:rPr>
          <w:t>kesb@ar.ch</w:t>
        </w:r>
      </w:hyperlink>
    </w:p>
    <w:sectPr w:rsidR="001C110C" w:rsidRPr="002F533A" w:rsidSect="001C110C">
      <w:headerReference w:type="default" r:id="rId12"/>
      <w:footerReference w:type="default" r:id="rId13"/>
      <w:type w:val="continuous"/>
      <w:pgSz w:w="11906" w:h="16838"/>
      <w:pgMar w:top="2269" w:right="851" w:bottom="709" w:left="1701" w:header="709" w:footer="709" w:gutter="0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4C" w:rsidRPr="0091524C" w:rsidRDefault="0091524C" w:rsidP="003913CD">
      <w:pPr>
        <w:spacing w:line="240" w:lineRule="auto"/>
      </w:pPr>
      <w:r w:rsidRPr="0091524C">
        <w:separator/>
      </w:r>
    </w:p>
  </w:endnote>
  <w:endnote w:type="continuationSeparator" w:id="0">
    <w:p w:rsidR="0091524C" w:rsidRPr="0091524C" w:rsidRDefault="0091524C" w:rsidP="003913CD">
      <w:pPr>
        <w:spacing w:line="240" w:lineRule="auto"/>
      </w:pPr>
      <w:r w:rsidRPr="0091524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BD" w:rsidRDefault="0091524C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62283B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62283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4C" w:rsidRPr="0091524C" w:rsidRDefault="0091524C" w:rsidP="003913CD">
      <w:pPr>
        <w:spacing w:line="240" w:lineRule="auto"/>
      </w:pPr>
      <w:r w:rsidRPr="0091524C">
        <w:separator/>
      </w:r>
    </w:p>
  </w:footnote>
  <w:footnote w:type="continuationSeparator" w:id="0">
    <w:p w:rsidR="0091524C" w:rsidRPr="0091524C" w:rsidRDefault="0091524C" w:rsidP="003913CD">
      <w:pPr>
        <w:spacing w:line="240" w:lineRule="auto"/>
      </w:pPr>
      <w:r w:rsidRPr="0091524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BD" w:rsidRDefault="0091524C" w:rsidP="00F2725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8480" behindDoc="0" locked="1" layoutInCell="1" allowOverlap="1" wp14:anchorId="32127E45" wp14:editId="0A82E6F3">
          <wp:simplePos x="0" y="0"/>
          <wp:positionH relativeFrom="column">
            <wp:posOffset>-565150</wp:posOffset>
          </wp:positionH>
          <wp:positionV relativeFrom="page">
            <wp:posOffset>469265</wp:posOffset>
          </wp:positionV>
          <wp:extent cx="2762250" cy="514350"/>
          <wp:effectExtent l="0" t="0" r="0" b="0"/>
          <wp:wrapNone/>
          <wp:docPr id="5" name="Grafik 5" descr="Beschreibung: 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eschreibung: 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ABD" w:rsidRPr="00F2725A" w:rsidRDefault="0062283B" w:rsidP="00F272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784731"/>
    <w:multiLevelType w:val="multilevel"/>
    <w:tmpl w:val="267E03CE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C9F5ABB"/>
    <w:multiLevelType w:val="hybridMultilevel"/>
    <w:tmpl w:val="1E50698E"/>
    <w:lvl w:ilvl="0" w:tplc="FCF02FA0">
      <w:start w:val="1"/>
      <w:numFmt w:val="bullet"/>
      <w:lvlText w:val=""/>
      <w:lvlJc w:val="left"/>
      <w:pPr>
        <w:ind w:left="-7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</w:abstractNum>
  <w:abstractNum w:abstractNumId="4">
    <w:nsid w:val="3EFA2C0D"/>
    <w:multiLevelType w:val="hybridMultilevel"/>
    <w:tmpl w:val="688652C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0C55E8"/>
    <w:multiLevelType w:val="multilevel"/>
    <w:tmpl w:val="00620118"/>
    <w:numStyleLink w:val="AufzhlungStrich"/>
  </w:abstractNum>
  <w:abstractNum w:abstractNumId="6">
    <w:nsid w:val="57E65915"/>
    <w:multiLevelType w:val="multilevel"/>
    <w:tmpl w:val="EA321F66"/>
    <w:numStyleLink w:val="AufzhlungLit"/>
  </w:abstractNum>
  <w:abstractNum w:abstractNumId="7">
    <w:nsid w:val="5AD84DC7"/>
    <w:multiLevelType w:val="multilevel"/>
    <w:tmpl w:val="267E03CE"/>
    <w:numStyleLink w:val="AufzhlungNummer"/>
  </w:abstractNum>
  <w:abstractNum w:abstractNumId="8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8"/>
  </w:num>
  <w:num w:numId="14">
    <w:abstractNumId w:val="0"/>
  </w:num>
  <w:num w:numId="15">
    <w:abstractNumId w:val="9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cumentProtection w:edit="forms" w:enforcement="1" w:cryptProviderType="rsaFull" w:cryptAlgorithmClass="hash" w:cryptAlgorithmType="typeAny" w:cryptAlgorithmSid="4" w:cryptSpinCount="100000" w:hash="p1svFupALNJ1gS8OYA7EnwiGoMQ=" w:salt="jrERqKcGOxhvIljhe4mVGA==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5. März 2019"/>
    <w:docVar w:name="Date.Format.Long.dateValue" w:val="43549"/>
    <w:docVar w:name="OawAttachedTemplate" w:val="MT_Arbeitsdokument_mit_Absender_ohne Ort Datum Betreff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66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2122011014149059130932&quot; EntryUID=&quot;201303070922317851898&quot;&gt;&lt;Field Name=&quot;IDName&quot; Value=&quot;KESB - Kindes- und Erwachsenenschutzbehörde&quot;/&gt;&lt;Field Name=&quot;DepartementKomplett&quot; Value=&quot;KESB&quot;/&gt;&lt;Field Name=&quot;DepartementZeile1&quot; Value=&quot;KESB&quot;/&gt;&lt;Field Name=&quot;DepartementZeile2&quot; Value=&quot;&quot;/&gt;&lt;Field Name=&quot;DepartementZeile3&quot; Value=&quot;&quot;/&gt;&lt;Field Name=&quot;AmtKomplett&quot; Value=&quot;Kindes- und Erwachsenenschutzbehörde&quot;/&gt;&lt;Field Name=&quot;AmtZeile1&quot; Value=&quot;Kindes- und&quot;/&gt;&lt;Field Name=&quot;AmtZeile2&quot; Value=&quot;Erwachsenenschutzbehörde&quot;/&gt;&lt;Field Name=&quot;AmtZeile3&quot; Value=&quot;&quot;/&gt;&lt;Field Name=&quot;FachstelleKomplett&quot; Value=&quot;&quot;/&gt;&lt;Field Name=&quot;FachstelleZeile1&quot; Value=&quot;&quot;/&gt;&lt;Field Name=&quot;FachstelleZeile2&quot; Value=&quot;&quot;/&gt;&lt;Field Name=&quot;FachstelleZeile3&quot; Value=&quot;&quot;/&gt;&lt;Field Name=&quot;Adresszeile1&quot; Value=&quot;Kasernenstrasse 4&quot;/&gt;&lt;Field Name=&quot;Adresszeile2&quot; Value=&quot;9102 Herisau&quot;/&gt;&lt;Field Name=&quot;Adresszeile3&quot; Value=&quot;&quot;/&gt;&lt;Field Name=&quot;Adresszeile4&quot; Value=&quot;&quot;/&gt;&lt;Field Name=&quot;PLZ&quot; Value=&quot;9102&quot;/&gt;&lt;Field Name=&quot;Ort&quot; Value=&quot;Herisau&quot;/&gt;&lt;Field Name=&quot;Telefon&quot; Value=&quot;+41 71 353 66 60&quot;/&gt;&lt;Field Name=&quot;Fax&quot; Value=&quot;&quot;/&gt;&lt;Field Name=&quot;Email&quot; Value=&quot;kesb@ar.ch&quot;/&gt;&lt;Field Name=&quot;Internet&quot; Value=&quot;www.ar.ch/kesb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030709223178518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12100312282905492617&quot; EntryUID=&quot;2003121817293296325874&quot;&gt;&lt;Field Name=&quot;IDName&quot; Value=&quot;(Leer)&quot;/&gt;&lt;/DocProp&gt;&lt;DocProp UID=&quot;2012100313286566195364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12103108238508919188&quot; EntryUID=&quot;2003121817293296325874&quot;&gt;&lt;Field Name=&quot;IDName&quot; Value=&quot;(Leer)&quot;/&gt;&lt;/DocProp&gt;&lt;DocProp UID=&quot;2014080813574352728038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Recipient&gt;&lt;UID&gt;201903251137045239488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09:19:57"/>
    <w:docVar w:name="OawVersionPicture.2012100417454460294761" w:val="AR.Logo.Farbe.2100.270.emf;2012.10.04-09:19:57"/>
    <w:docVar w:name="OawVersionPictureInline.2012100410273200663397" w:val="AR.Logo.Farbe.2100.270.emf;2012.10.04-09:19:57"/>
    <w:docVar w:name="OawVersionPictureInline.2012100417454460294761" w:val="AR.Logo.Farbe.2100.270.emf;2012.10.04-09:19:57"/>
  </w:docVars>
  <w:rsids>
    <w:rsidRoot w:val="0091524C"/>
    <w:rsid w:val="00010912"/>
    <w:rsid w:val="00013FBD"/>
    <w:rsid w:val="000140CF"/>
    <w:rsid w:val="00016FE6"/>
    <w:rsid w:val="000221D2"/>
    <w:rsid w:val="00024A7B"/>
    <w:rsid w:val="00025A1A"/>
    <w:rsid w:val="00033E58"/>
    <w:rsid w:val="00035EB2"/>
    <w:rsid w:val="000606F9"/>
    <w:rsid w:val="00063E6A"/>
    <w:rsid w:val="000706B7"/>
    <w:rsid w:val="000715FE"/>
    <w:rsid w:val="000766CB"/>
    <w:rsid w:val="000818AB"/>
    <w:rsid w:val="00087B25"/>
    <w:rsid w:val="00087C40"/>
    <w:rsid w:val="00092C58"/>
    <w:rsid w:val="00097610"/>
    <w:rsid w:val="000A7EF9"/>
    <w:rsid w:val="000C1B98"/>
    <w:rsid w:val="000C5471"/>
    <w:rsid w:val="000D7BB6"/>
    <w:rsid w:val="000E0407"/>
    <w:rsid w:val="000E77CF"/>
    <w:rsid w:val="000F3DB3"/>
    <w:rsid w:val="001001BB"/>
    <w:rsid w:val="00100DC2"/>
    <w:rsid w:val="00105A6C"/>
    <w:rsid w:val="00105C2C"/>
    <w:rsid w:val="00110163"/>
    <w:rsid w:val="001118C3"/>
    <w:rsid w:val="001145F4"/>
    <w:rsid w:val="001158C9"/>
    <w:rsid w:val="00120489"/>
    <w:rsid w:val="001308FC"/>
    <w:rsid w:val="00134AB5"/>
    <w:rsid w:val="00136DE4"/>
    <w:rsid w:val="001436DB"/>
    <w:rsid w:val="0015078B"/>
    <w:rsid w:val="001516B9"/>
    <w:rsid w:val="0015203E"/>
    <w:rsid w:val="00172A39"/>
    <w:rsid w:val="00175064"/>
    <w:rsid w:val="001858C3"/>
    <w:rsid w:val="001939F8"/>
    <w:rsid w:val="0019692B"/>
    <w:rsid w:val="001B0EDA"/>
    <w:rsid w:val="001B1D90"/>
    <w:rsid w:val="001B47F8"/>
    <w:rsid w:val="001C110C"/>
    <w:rsid w:val="001D0167"/>
    <w:rsid w:val="001D1FE0"/>
    <w:rsid w:val="001D3CE9"/>
    <w:rsid w:val="001F4480"/>
    <w:rsid w:val="00201B0E"/>
    <w:rsid w:val="0020521E"/>
    <w:rsid w:val="00206FC4"/>
    <w:rsid w:val="0021576C"/>
    <w:rsid w:val="00216D5F"/>
    <w:rsid w:val="002278E3"/>
    <w:rsid w:val="002368F7"/>
    <w:rsid w:val="0024758B"/>
    <w:rsid w:val="0025006E"/>
    <w:rsid w:val="002555F9"/>
    <w:rsid w:val="00256C98"/>
    <w:rsid w:val="00256CD5"/>
    <w:rsid w:val="00261F69"/>
    <w:rsid w:val="00263862"/>
    <w:rsid w:val="00273599"/>
    <w:rsid w:val="002830EE"/>
    <w:rsid w:val="00294E93"/>
    <w:rsid w:val="0029669E"/>
    <w:rsid w:val="002B3368"/>
    <w:rsid w:val="002B6497"/>
    <w:rsid w:val="002C1540"/>
    <w:rsid w:val="002C204B"/>
    <w:rsid w:val="002C26B8"/>
    <w:rsid w:val="002C2CCF"/>
    <w:rsid w:val="002C2F49"/>
    <w:rsid w:val="002C37F3"/>
    <w:rsid w:val="002C6816"/>
    <w:rsid w:val="002D79D0"/>
    <w:rsid w:val="002E6D20"/>
    <w:rsid w:val="002F4FEA"/>
    <w:rsid w:val="002F533A"/>
    <w:rsid w:val="00303775"/>
    <w:rsid w:val="00307A86"/>
    <w:rsid w:val="00317663"/>
    <w:rsid w:val="00320A13"/>
    <w:rsid w:val="00322000"/>
    <w:rsid w:val="00332AD0"/>
    <w:rsid w:val="00334E1A"/>
    <w:rsid w:val="003359DD"/>
    <w:rsid w:val="00336779"/>
    <w:rsid w:val="00340ED4"/>
    <w:rsid w:val="00344C47"/>
    <w:rsid w:val="003525DD"/>
    <w:rsid w:val="0035460C"/>
    <w:rsid w:val="00363BB3"/>
    <w:rsid w:val="00367915"/>
    <w:rsid w:val="0038155E"/>
    <w:rsid w:val="00381F25"/>
    <w:rsid w:val="00382B0A"/>
    <w:rsid w:val="003913CD"/>
    <w:rsid w:val="00396C5E"/>
    <w:rsid w:val="003A7C0C"/>
    <w:rsid w:val="003B34FD"/>
    <w:rsid w:val="003B55AB"/>
    <w:rsid w:val="003C377D"/>
    <w:rsid w:val="003C5166"/>
    <w:rsid w:val="003F5513"/>
    <w:rsid w:val="003F5B64"/>
    <w:rsid w:val="003F78E2"/>
    <w:rsid w:val="0040763B"/>
    <w:rsid w:val="00411032"/>
    <w:rsid w:val="00412468"/>
    <w:rsid w:val="00422032"/>
    <w:rsid w:val="0042288F"/>
    <w:rsid w:val="00424BCD"/>
    <w:rsid w:val="004270C7"/>
    <w:rsid w:val="004310FB"/>
    <w:rsid w:val="00434233"/>
    <w:rsid w:val="0043457D"/>
    <w:rsid w:val="00435D89"/>
    <w:rsid w:val="00446772"/>
    <w:rsid w:val="00456D87"/>
    <w:rsid w:val="00457EC7"/>
    <w:rsid w:val="004619AA"/>
    <w:rsid w:val="00466251"/>
    <w:rsid w:val="00471310"/>
    <w:rsid w:val="004772D1"/>
    <w:rsid w:val="00492F07"/>
    <w:rsid w:val="004971EA"/>
    <w:rsid w:val="004A5D0F"/>
    <w:rsid w:val="004B2A85"/>
    <w:rsid w:val="004C22C6"/>
    <w:rsid w:val="004C551A"/>
    <w:rsid w:val="004C5F68"/>
    <w:rsid w:val="004D2F99"/>
    <w:rsid w:val="004D60AC"/>
    <w:rsid w:val="004E4889"/>
    <w:rsid w:val="004E510A"/>
    <w:rsid w:val="004E606D"/>
    <w:rsid w:val="004E71DD"/>
    <w:rsid w:val="004F042C"/>
    <w:rsid w:val="004F6811"/>
    <w:rsid w:val="00501210"/>
    <w:rsid w:val="00502363"/>
    <w:rsid w:val="0050646A"/>
    <w:rsid w:val="00517282"/>
    <w:rsid w:val="00527DCE"/>
    <w:rsid w:val="00535CA6"/>
    <w:rsid w:val="00544311"/>
    <w:rsid w:val="00546C08"/>
    <w:rsid w:val="0056024D"/>
    <w:rsid w:val="00564A43"/>
    <w:rsid w:val="005664A9"/>
    <w:rsid w:val="00570DAE"/>
    <w:rsid w:val="00571F40"/>
    <w:rsid w:val="005812F0"/>
    <w:rsid w:val="005826B9"/>
    <w:rsid w:val="00596526"/>
    <w:rsid w:val="00597716"/>
    <w:rsid w:val="00597F93"/>
    <w:rsid w:val="005A638D"/>
    <w:rsid w:val="005A74DF"/>
    <w:rsid w:val="005B47A2"/>
    <w:rsid w:val="005C171F"/>
    <w:rsid w:val="005C651A"/>
    <w:rsid w:val="005D0D14"/>
    <w:rsid w:val="005D6689"/>
    <w:rsid w:val="005D6B6B"/>
    <w:rsid w:val="005E1A02"/>
    <w:rsid w:val="005E2B11"/>
    <w:rsid w:val="005F6567"/>
    <w:rsid w:val="0060284A"/>
    <w:rsid w:val="00606312"/>
    <w:rsid w:val="006069F4"/>
    <w:rsid w:val="0062283B"/>
    <w:rsid w:val="00622FCD"/>
    <w:rsid w:val="00623F59"/>
    <w:rsid w:val="006242AE"/>
    <w:rsid w:val="00625156"/>
    <w:rsid w:val="0063449A"/>
    <w:rsid w:val="0064191F"/>
    <w:rsid w:val="00646AA5"/>
    <w:rsid w:val="00657F00"/>
    <w:rsid w:val="00660550"/>
    <w:rsid w:val="00666DAA"/>
    <w:rsid w:val="00667753"/>
    <w:rsid w:val="00670B38"/>
    <w:rsid w:val="006710EE"/>
    <w:rsid w:val="00684726"/>
    <w:rsid w:val="00690114"/>
    <w:rsid w:val="0069077C"/>
    <w:rsid w:val="00690990"/>
    <w:rsid w:val="00691A8C"/>
    <w:rsid w:val="006A0E31"/>
    <w:rsid w:val="006A16E8"/>
    <w:rsid w:val="006A1BD0"/>
    <w:rsid w:val="006A1E41"/>
    <w:rsid w:val="006B2B3D"/>
    <w:rsid w:val="006B76C3"/>
    <w:rsid w:val="006B79E8"/>
    <w:rsid w:val="006C29B4"/>
    <w:rsid w:val="006C5BB9"/>
    <w:rsid w:val="006C6AC3"/>
    <w:rsid w:val="006E1D84"/>
    <w:rsid w:val="006E379D"/>
    <w:rsid w:val="006E3F57"/>
    <w:rsid w:val="006E6AEB"/>
    <w:rsid w:val="006F009C"/>
    <w:rsid w:val="006F2AEA"/>
    <w:rsid w:val="006F61A7"/>
    <w:rsid w:val="006F6242"/>
    <w:rsid w:val="00706B75"/>
    <w:rsid w:val="0070768F"/>
    <w:rsid w:val="007109DB"/>
    <w:rsid w:val="00720FD1"/>
    <w:rsid w:val="007231BC"/>
    <w:rsid w:val="007252C5"/>
    <w:rsid w:val="00730ECA"/>
    <w:rsid w:val="007333BF"/>
    <w:rsid w:val="00743929"/>
    <w:rsid w:val="007524D0"/>
    <w:rsid w:val="00755106"/>
    <w:rsid w:val="007675D5"/>
    <w:rsid w:val="00774056"/>
    <w:rsid w:val="0078102D"/>
    <w:rsid w:val="00786BC0"/>
    <w:rsid w:val="007873DE"/>
    <w:rsid w:val="00792508"/>
    <w:rsid w:val="007B474E"/>
    <w:rsid w:val="007C1C70"/>
    <w:rsid w:val="007C6386"/>
    <w:rsid w:val="007D484A"/>
    <w:rsid w:val="007D69D0"/>
    <w:rsid w:val="007E1C52"/>
    <w:rsid w:val="007E68E3"/>
    <w:rsid w:val="007F0412"/>
    <w:rsid w:val="007F1688"/>
    <w:rsid w:val="007F3660"/>
    <w:rsid w:val="00800BB7"/>
    <w:rsid w:val="008071D4"/>
    <w:rsid w:val="00811A50"/>
    <w:rsid w:val="00812566"/>
    <w:rsid w:val="008132A1"/>
    <w:rsid w:val="0081417F"/>
    <w:rsid w:val="008172AE"/>
    <w:rsid w:val="00823627"/>
    <w:rsid w:val="00824A12"/>
    <w:rsid w:val="00825F1A"/>
    <w:rsid w:val="008265A4"/>
    <w:rsid w:val="008325EA"/>
    <w:rsid w:val="008329C9"/>
    <w:rsid w:val="00834BD0"/>
    <w:rsid w:val="008361C1"/>
    <w:rsid w:val="00837919"/>
    <w:rsid w:val="00842689"/>
    <w:rsid w:val="00854D2B"/>
    <w:rsid w:val="008665D2"/>
    <w:rsid w:val="008675C1"/>
    <w:rsid w:val="008702DD"/>
    <w:rsid w:val="00872CF2"/>
    <w:rsid w:val="0087426E"/>
    <w:rsid w:val="00876938"/>
    <w:rsid w:val="00880F38"/>
    <w:rsid w:val="0088281A"/>
    <w:rsid w:val="00884128"/>
    <w:rsid w:val="00887324"/>
    <w:rsid w:val="00895EF7"/>
    <w:rsid w:val="008A3BF1"/>
    <w:rsid w:val="008A7FFB"/>
    <w:rsid w:val="008B3FAF"/>
    <w:rsid w:val="008C0469"/>
    <w:rsid w:val="008D0205"/>
    <w:rsid w:val="008D52E4"/>
    <w:rsid w:val="008E1EDE"/>
    <w:rsid w:val="008F78D7"/>
    <w:rsid w:val="009000EB"/>
    <w:rsid w:val="009077BD"/>
    <w:rsid w:val="00911DF8"/>
    <w:rsid w:val="0091524C"/>
    <w:rsid w:val="0092139C"/>
    <w:rsid w:val="0092501A"/>
    <w:rsid w:val="00927FC1"/>
    <w:rsid w:val="009318A2"/>
    <w:rsid w:val="00934E32"/>
    <w:rsid w:val="009428B5"/>
    <w:rsid w:val="009543C9"/>
    <w:rsid w:val="00982A50"/>
    <w:rsid w:val="009861C0"/>
    <w:rsid w:val="00986A54"/>
    <w:rsid w:val="00992D45"/>
    <w:rsid w:val="00995A2D"/>
    <w:rsid w:val="009A3185"/>
    <w:rsid w:val="009B0ECB"/>
    <w:rsid w:val="009B49E2"/>
    <w:rsid w:val="009C0604"/>
    <w:rsid w:val="009C625A"/>
    <w:rsid w:val="009D252A"/>
    <w:rsid w:val="009D2624"/>
    <w:rsid w:val="009D4BFE"/>
    <w:rsid w:val="009E153B"/>
    <w:rsid w:val="009F13E9"/>
    <w:rsid w:val="009F67B0"/>
    <w:rsid w:val="009F72C8"/>
    <w:rsid w:val="009F7E9F"/>
    <w:rsid w:val="00A034FF"/>
    <w:rsid w:val="00A07468"/>
    <w:rsid w:val="00A24861"/>
    <w:rsid w:val="00A3082F"/>
    <w:rsid w:val="00A3666C"/>
    <w:rsid w:val="00A408CA"/>
    <w:rsid w:val="00A41C97"/>
    <w:rsid w:val="00A4592C"/>
    <w:rsid w:val="00A473D9"/>
    <w:rsid w:val="00A51AA6"/>
    <w:rsid w:val="00A53218"/>
    <w:rsid w:val="00A656E0"/>
    <w:rsid w:val="00A663E1"/>
    <w:rsid w:val="00A673FB"/>
    <w:rsid w:val="00A71734"/>
    <w:rsid w:val="00A72658"/>
    <w:rsid w:val="00A8316A"/>
    <w:rsid w:val="00A95FC2"/>
    <w:rsid w:val="00AA2422"/>
    <w:rsid w:val="00AB4B4E"/>
    <w:rsid w:val="00AC13E0"/>
    <w:rsid w:val="00AC59A4"/>
    <w:rsid w:val="00AC7294"/>
    <w:rsid w:val="00AD1033"/>
    <w:rsid w:val="00AD18F5"/>
    <w:rsid w:val="00AD1D03"/>
    <w:rsid w:val="00AD5A97"/>
    <w:rsid w:val="00AD71D8"/>
    <w:rsid w:val="00AD7B2C"/>
    <w:rsid w:val="00AE0D5E"/>
    <w:rsid w:val="00AE5C41"/>
    <w:rsid w:val="00AF0071"/>
    <w:rsid w:val="00AF4AA7"/>
    <w:rsid w:val="00B05C5A"/>
    <w:rsid w:val="00B079DD"/>
    <w:rsid w:val="00B146FF"/>
    <w:rsid w:val="00B14DA2"/>
    <w:rsid w:val="00B15EE2"/>
    <w:rsid w:val="00B21F3C"/>
    <w:rsid w:val="00B32624"/>
    <w:rsid w:val="00B452A4"/>
    <w:rsid w:val="00B51932"/>
    <w:rsid w:val="00B644CE"/>
    <w:rsid w:val="00B64968"/>
    <w:rsid w:val="00B67F06"/>
    <w:rsid w:val="00B715E9"/>
    <w:rsid w:val="00B737E4"/>
    <w:rsid w:val="00B761BA"/>
    <w:rsid w:val="00B771BB"/>
    <w:rsid w:val="00B77A03"/>
    <w:rsid w:val="00B92610"/>
    <w:rsid w:val="00B97585"/>
    <w:rsid w:val="00BA0ACC"/>
    <w:rsid w:val="00BA6175"/>
    <w:rsid w:val="00BA743E"/>
    <w:rsid w:val="00BB5D0B"/>
    <w:rsid w:val="00BB760A"/>
    <w:rsid w:val="00BC3FF6"/>
    <w:rsid w:val="00BD0262"/>
    <w:rsid w:val="00BE5431"/>
    <w:rsid w:val="00BE5BAC"/>
    <w:rsid w:val="00BF1CF8"/>
    <w:rsid w:val="00BF201D"/>
    <w:rsid w:val="00BF3A18"/>
    <w:rsid w:val="00BF56D2"/>
    <w:rsid w:val="00BF573F"/>
    <w:rsid w:val="00BF6723"/>
    <w:rsid w:val="00C0010D"/>
    <w:rsid w:val="00C11D27"/>
    <w:rsid w:val="00C21314"/>
    <w:rsid w:val="00C27C72"/>
    <w:rsid w:val="00C31303"/>
    <w:rsid w:val="00C41EC0"/>
    <w:rsid w:val="00C503FC"/>
    <w:rsid w:val="00C51C5A"/>
    <w:rsid w:val="00C54791"/>
    <w:rsid w:val="00C57F3D"/>
    <w:rsid w:val="00C63833"/>
    <w:rsid w:val="00C67B32"/>
    <w:rsid w:val="00C7069C"/>
    <w:rsid w:val="00C728D0"/>
    <w:rsid w:val="00C81734"/>
    <w:rsid w:val="00C90B45"/>
    <w:rsid w:val="00C95C31"/>
    <w:rsid w:val="00C9674D"/>
    <w:rsid w:val="00CA48E7"/>
    <w:rsid w:val="00CB3022"/>
    <w:rsid w:val="00CB3994"/>
    <w:rsid w:val="00CC1563"/>
    <w:rsid w:val="00CC7A4A"/>
    <w:rsid w:val="00CD1858"/>
    <w:rsid w:val="00CE0C9A"/>
    <w:rsid w:val="00CE2678"/>
    <w:rsid w:val="00CE27D4"/>
    <w:rsid w:val="00CF54BB"/>
    <w:rsid w:val="00CF7A24"/>
    <w:rsid w:val="00D004F1"/>
    <w:rsid w:val="00D17A5C"/>
    <w:rsid w:val="00D21399"/>
    <w:rsid w:val="00D21E11"/>
    <w:rsid w:val="00D25B24"/>
    <w:rsid w:val="00D333B5"/>
    <w:rsid w:val="00D41B83"/>
    <w:rsid w:val="00D42BAF"/>
    <w:rsid w:val="00D4516B"/>
    <w:rsid w:val="00D52ED1"/>
    <w:rsid w:val="00D564C2"/>
    <w:rsid w:val="00D60479"/>
    <w:rsid w:val="00D609C0"/>
    <w:rsid w:val="00D62240"/>
    <w:rsid w:val="00D6413A"/>
    <w:rsid w:val="00D673B8"/>
    <w:rsid w:val="00D707A1"/>
    <w:rsid w:val="00D74692"/>
    <w:rsid w:val="00D746E3"/>
    <w:rsid w:val="00D776A6"/>
    <w:rsid w:val="00D804D1"/>
    <w:rsid w:val="00D80BFF"/>
    <w:rsid w:val="00D80E22"/>
    <w:rsid w:val="00D8247B"/>
    <w:rsid w:val="00D95E41"/>
    <w:rsid w:val="00D975BB"/>
    <w:rsid w:val="00D97E54"/>
    <w:rsid w:val="00DA02C7"/>
    <w:rsid w:val="00DA12C4"/>
    <w:rsid w:val="00DA486A"/>
    <w:rsid w:val="00DB414D"/>
    <w:rsid w:val="00DB5974"/>
    <w:rsid w:val="00DC4123"/>
    <w:rsid w:val="00DC6387"/>
    <w:rsid w:val="00DD202C"/>
    <w:rsid w:val="00DD4BC0"/>
    <w:rsid w:val="00DE336F"/>
    <w:rsid w:val="00DF0F6B"/>
    <w:rsid w:val="00DF2B5F"/>
    <w:rsid w:val="00DF34E5"/>
    <w:rsid w:val="00DF6A82"/>
    <w:rsid w:val="00E10B5A"/>
    <w:rsid w:val="00E10CCA"/>
    <w:rsid w:val="00E12638"/>
    <w:rsid w:val="00E258C8"/>
    <w:rsid w:val="00E26B62"/>
    <w:rsid w:val="00E35513"/>
    <w:rsid w:val="00E577CA"/>
    <w:rsid w:val="00E64CCC"/>
    <w:rsid w:val="00E653E5"/>
    <w:rsid w:val="00E65913"/>
    <w:rsid w:val="00E66239"/>
    <w:rsid w:val="00E66B02"/>
    <w:rsid w:val="00E71461"/>
    <w:rsid w:val="00E71604"/>
    <w:rsid w:val="00E80CB3"/>
    <w:rsid w:val="00E9341F"/>
    <w:rsid w:val="00EA2DB1"/>
    <w:rsid w:val="00EA3A8E"/>
    <w:rsid w:val="00EC341D"/>
    <w:rsid w:val="00ED5120"/>
    <w:rsid w:val="00ED567A"/>
    <w:rsid w:val="00ED74C8"/>
    <w:rsid w:val="00EE316B"/>
    <w:rsid w:val="00EE6FB1"/>
    <w:rsid w:val="00EF6E15"/>
    <w:rsid w:val="00F0451C"/>
    <w:rsid w:val="00F04ECC"/>
    <w:rsid w:val="00F07D26"/>
    <w:rsid w:val="00F149DE"/>
    <w:rsid w:val="00F16162"/>
    <w:rsid w:val="00F2222A"/>
    <w:rsid w:val="00F31CE2"/>
    <w:rsid w:val="00F35969"/>
    <w:rsid w:val="00F36866"/>
    <w:rsid w:val="00F40D88"/>
    <w:rsid w:val="00F5231F"/>
    <w:rsid w:val="00F63FBF"/>
    <w:rsid w:val="00F66A31"/>
    <w:rsid w:val="00F7426D"/>
    <w:rsid w:val="00F74C64"/>
    <w:rsid w:val="00F77847"/>
    <w:rsid w:val="00F82A7E"/>
    <w:rsid w:val="00F8437A"/>
    <w:rsid w:val="00F84786"/>
    <w:rsid w:val="00F921F4"/>
    <w:rsid w:val="00F94CD7"/>
    <w:rsid w:val="00FA23C1"/>
    <w:rsid w:val="00FB12EE"/>
    <w:rsid w:val="00FB5860"/>
    <w:rsid w:val="00FB58AA"/>
    <w:rsid w:val="00FB6C9D"/>
    <w:rsid w:val="00FB6D27"/>
    <w:rsid w:val="00FC1FCD"/>
    <w:rsid w:val="00FC257E"/>
    <w:rsid w:val="00FC2659"/>
    <w:rsid w:val="00FD5336"/>
    <w:rsid w:val="00FE2619"/>
    <w:rsid w:val="00FE2DBE"/>
    <w:rsid w:val="00FE66EE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1D4"/>
    <w:pPr>
      <w:spacing w:line="280" w:lineRule="atLeast"/>
    </w:pPr>
    <w:rPr>
      <w:rFonts w:eastAsia="Times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6069F4"/>
    <w:rPr>
      <w:sz w:val="15"/>
    </w:rPr>
  </w:style>
  <w:style w:type="paragraph" w:styleId="Fuzeile">
    <w:name w:val="footer"/>
    <w:basedOn w:val="Standard"/>
    <w:link w:val="FuzeileZchn"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F63FBF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F63FBF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F63FBF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F63FBF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AD71D8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24C"/>
    <w:rPr>
      <w:rFonts w:ascii="Tahoma" w:hAnsi="Tahoma" w:cs="Tahoma"/>
      <w:sz w:val="16"/>
      <w:szCs w:val="16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C171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26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6B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6B8"/>
    <w:rPr>
      <w:rFonts w:eastAsia="Times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6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6B8"/>
    <w:rPr>
      <w:rFonts w:eastAsia="Times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1D4"/>
    <w:pPr>
      <w:spacing w:line="280" w:lineRule="atLeast"/>
    </w:pPr>
    <w:rPr>
      <w:rFonts w:eastAsia="Times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6069F4"/>
    <w:rPr>
      <w:sz w:val="15"/>
    </w:rPr>
  </w:style>
  <w:style w:type="paragraph" w:styleId="Fuzeile">
    <w:name w:val="footer"/>
    <w:basedOn w:val="Standard"/>
    <w:link w:val="FuzeileZchn"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F63FBF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F63FBF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F63FBF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F63FBF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AD71D8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24C"/>
    <w:rPr>
      <w:rFonts w:ascii="Tahoma" w:hAnsi="Tahoma" w:cs="Tahoma"/>
      <w:sz w:val="16"/>
      <w:szCs w:val="16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C171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26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6B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6B8"/>
    <w:rPr>
      <w:rFonts w:eastAsia="Times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6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6B8"/>
    <w:rPr>
      <w:rFonts w:eastAsia="Times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sb@ar.ch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ar.ch/verwaltung/departement-gesundheit-und-soziales/kindes-und-erwachsenenschutzbehoerde/downloadcente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2517-E300-47ED-A4E2-052B735C65AA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9C6EA420-C3DF-4708-A804-4ECD705E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412DEAE5.dotm</Template>
  <TotalTime>0</TotalTime>
  <Pages>3</Pages>
  <Words>497</Words>
  <Characters>3149</Characters>
  <Application>Microsoft Office Word</Application>
  <DocSecurity>0</DocSecurity>
  <Lines>80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Test</dc:creator>
  <cp:lastModifiedBy>Natter Sabrina</cp:lastModifiedBy>
  <cp:revision>4</cp:revision>
  <cp:lastPrinted>2020-07-15T15:15:00Z</cp:lastPrinted>
  <dcterms:created xsi:type="dcterms:W3CDTF">2020-07-29T07:21:00Z</dcterms:created>
  <dcterms:modified xsi:type="dcterms:W3CDTF">2020-07-29T07:25:00Z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KESB</vt:lpwstr>
  </property>
  <property fmtid="{D5CDD505-2E9C-101B-9397-08002B2CF9AE}" pid="3" name="Organisation.DepartementZeile2">
    <vt:lpwstr/>
  </property>
  <property fmtid="{D5CDD505-2E9C-101B-9397-08002B2CF9AE}" pid="4" name="Organisation.DepartementZeile3">
    <vt:lpwstr/>
  </property>
  <property fmtid="{D5CDD505-2E9C-101B-9397-08002B2CF9AE}" pid="5" name="Organisation.DepartementKomplett">
    <vt:lpwstr>KESB</vt:lpwstr>
  </property>
  <property fmtid="{D5CDD505-2E9C-101B-9397-08002B2CF9AE}" pid="6" name="Organisation.AmtKomplett">
    <vt:lpwstr>Kindes- und Erwachsenenschutzbehörde</vt:lpwstr>
  </property>
  <property fmtid="{D5CDD505-2E9C-101B-9397-08002B2CF9AE}" pid="7" name="Organisation.AmtZeile1">
    <vt:lpwstr>Kindes- und</vt:lpwstr>
  </property>
  <property fmtid="{D5CDD505-2E9C-101B-9397-08002B2CF9AE}" pid="8" name="Organisation.AmtZeile2">
    <vt:lpwstr>Erwachsenenschutzbehörde</vt:lpwstr>
  </property>
  <property fmtid="{D5CDD505-2E9C-101B-9397-08002B2CF9AE}" pid="9" name="Organisation.AmtZeile3">
    <vt:lpwstr/>
  </property>
  <property fmtid="{D5CDD505-2E9C-101B-9397-08002B2CF9AE}" pid="10" name="Organisation.FachstelleZeile1">
    <vt:lpwstr/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Kasernenstrasse 4</vt:lpwstr>
  </property>
  <property fmtid="{D5CDD505-2E9C-101B-9397-08002B2CF9AE}" pid="14" name="Organisation.Adresszeile2">
    <vt:lpwstr>9102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+41 71 353 66 60</vt:lpwstr>
  </property>
  <property fmtid="{D5CDD505-2E9C-101B-9397-08002B2CF9AE}" pid="18" name="Organisation.Fax">
    <vt:lpwstr/>
  </property>
  <property fmtid="{D5CDD505-2E9C-101B-9397-08002B2CF9AE}" pid="19" name="Organisation.Internet">
    <vt:lpwstr>www.ar.ch/kesb</vt:lpwstr>
  </property>
  <property fmtid="{D5CDD505-2E9C-101B-9397-08002B2CF9AE}" pid="20" name="Organisation.Email">
    <vt:lpwstr>kesb@ar.ch</vt:lpwstr>
  </property>
  <property fmtid="{D5CDD505-2E9C-101B-9397-08002B2CF9AE}" pid="21" name="Organisation.PLZ">
    <vt:lpwstr>9102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/>
  </property>
  <property fmtid="{D5CDD505-2E9C-101B-9397-08002B2CF9AE}" pid="25" name="ContactpersonFunction.Description">
    <vt:lpwstr/>
  </property>
  <property fmtid="{D5CDD505-2E9C-101B-9397-08002B2CF9AE}" pid="26" name="ContactpersonFunction.Description2">
    <vt:lpwstr/>
  </property>
  <property fmtid="{D5CDD505-2E9C-101B-9397-08002B2CF9AE}" pid="27" name="Contactperson.DirectPhone">
    <vt:lpwstr/>
  </property>
  <property fmtid="{D5CDD505-2E9C-101B-9397-08002B2CF9AE}" pid="28" name="Contactperson.DirectFax">
    <vt:lpwstr/>
  </property>
  <property fmtid="{D5CDD505-2E9C-101B-9397-08002B2CF9AE}" pid="29" name="Contactperson.EMail">
    <vt:lpwstr/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/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/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/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</Properties>
</file>