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B9" w:rsidRPr="000F12C8" w:rsidRDefault="006C5BB9" w:rsidP="00BA743E">
      <w:pPr>
        <w:sectPr w:rsidR="006C5BB9" w:rsidRPr="000F12C8" w:rsidSect="000F12C8">
          <w:headerReference w:type="default" r:id="rId10"/>
          <w:footerReference w:type="default" r:id="rId11"/>
          <w:type w:val="continuous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  <w:bookmarkStart w:id="1" w:name="Enclosures"/>
      <w:bookmarkStart w:id="2" w:name="Text"/>
      <w:bookmarkEnd w:id="1"/>
      <w:r w:rsidRPr="000F12C8">
        <w:rPr>
          <w:rFonts w:eastAsia="Times"/>
          <w:b/>
          <w:szCs w:val="20"/>
          <w:lang w:eastAsia="de-DE"/>
        </w:rPr>
        <w:lastRenderedPageBreak/>
        <w:t xml:space="preserve">Gesuch zur Erteilung einer Bewilligung für den Verkauf von pyrotechnischen </w:t>
      </w: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  <w:r w:rsidRPr="000F12C8">
        <w:rPr>
          <w:rFonts w:eastAsia="Times"/>
          <w:b/>
          <w:szCs w:val="20"/>
          <w:lang w:eastAsia="de-DE"/>
        </w:rPr>
        <w:t>Gegenständen, die dem Vergnügen dienen (Feuerwerksartikel)</w:t>
      </w: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</w:p>
    <w:p w:rsidR="00C7593E" w:rsidRPr="000F12C8" w:rsidRDefault="00C7593E" w:rsidP="00F572E1">
      <w:pPr>
        <w:outlineLvl w:val="0"/>
      </w:pPr>
      <w:r w:rsidRPr="000F12C8">
        <w:rPr>
          <w:rFonts w:eastAsia="Times"/>
          <w:b/>
          <w:szCs w:val="20"/>
          <w:lang w:eastAsia="de-DE"/>
        </w:rPr>
        <w:t xml:space="preserve">Gesuchsteller  </w:t>
      </w:r>
      <w:r w:rsidRPr="000F12C8">
        <w:rPr>
          <w:rFonts w:eastAsia="Times"/>
          <w:bCs/>
          <w:szCs w:val="20"/>
          <w:lang w:eastAsia="de-DE"/>
        </w:rPr>
        <w:t>(Geschäft)</w:t>
      </w:r>
      <w:r w:rsidRPr="000F12C8">
        <w:rPr>
          <w:rFonts w:eastAsia="Times"/>
          <w:b/>
          <w:szCs w:val="20"/>
          <w:lang w:eastAsia="de-DE"/>
        </w:rPr>
        <w:t>:</w:t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/>
          <w:szCs w:val="20"/>
          <w:lang w:eastAsia="de-DE"/>
        </w:rPr>
        <w:tab/>
      </w:r>
      <w:bookmarkStart w:id="3" w:name="Text15"/>
      <w:r w:rsidRPr="000F12C8">
        <w:fldChar w:fldCharType="begin">
          <w:ffData>
            <w:name w:val="Text15"/>
            <w:enabled/>
            <w:calcOnExit w:val="0"/>
            <w:textInput>
              <w:maxLength w:val="80"/>
            </w:textInput>
          </w:ffData>
        </w:fldChar>
      </w:r>
      <w:r w:rsidRPr="000F12C8">
        <w:rPr>
          <w:rFonts w:eastAsia="Times"/>
          <w:b/>
          <w:szCs w:val="20"/>
          <w:lang w:eastAsia="de-DE"/>
        </w:rPr>
        <w:instrText xml:space="preserve"> FORMTEXT </w:instrText>
      </w:r>
      <w:r w:rsidRPr="000F12C8">
        <w:fldChar w:fldCharType="separate"/>
      </w:r>
      <w:bookmarkStart w:id="4" w:name="_GoBack"/>
      <w:r w:rsidR="000F12C8">
        <w:rPr>
          <w:noProof/>
        </w:rPr>
        <w:t> </w:t>
      </w:r>
      <w:r w:rsidR="000F12C8">
        <w:rPr>
          <w:noProof/>
        </w:rPr>
        <w:t> </w:t>
      </w:r>
      <w:r w:rsidR="000F12C8">
        <w:rPr>
          <w:noProof/>
        </w:rPr>
        <w:t> </w:t>
      </w:r>
      <w:r w:rsidR="000F12C8">
        <w:rPr>
          <w:noProof/>
        </w:rPr>
        <w:t> </w:t>
      </w:r>
      <w:r w:rsidR="000F12C8">
        <w:rPr>
          <w:noProof/>
        </w:rPr>
        <w:t> </w:t>
      </w:r>
      <w:bookmarkEnd w:id="4"/>
      <w:r w:rsidRPr="000F12C8">
        <w:fldChar w:fldCharType="end"/>
      </w:r>
      <w:bookmarkEnd w:id="3"/>
    </w:p>
    <w:p w:rsidR="00C7593E" w:rsidRPr="000F12C8" w:rsidRDefault="00C7593E" w:rsidP="00F572E1">
      <w:pPr>
        <w:spacing w:before="120"/>
        <w:rPr>
          <w:rFonts w:eastAsia="Times"/>
          <w:bCs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bCs/>
          <w:szCs w:val="20"/>
          <w:lang w:eastAsia="de-DE"/>
        </w:rPr>
      </w:pP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  <w:t>PLZ / Ort / Strasse</w:t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bookmarkStart w:id="5" w:name="Text16"/>
      <w:r w:rsidRPr="000F12C8"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r w:rsidRPr="000F12C8">
        <w:rPr>
          <w:rFonts w:eastAsia="Times"/>
          <w:bCs/>
          <w:szCs w:val="20"/>
          <w:lang w:eastAsia="de-DE"/>
        </w:rPr>
        <w:instrText xml:space="preserve"> FORMTEXT </w:instrText>
      </w:r>
      <w:r w:rsidRPr="000F12C8">
        <w:fldChar w:fldCharType="separate"/>
      </w:r>
      <w:r w:rsidR="000F12C8">
        <w:rPr>
          <w:noProof/>
        </w:rPr>
        <w:t> </w:t>
      </w:r>
      <w:r w:rsidR="000F12C8">
        <w:rPr>
          <w:noProof/>
        </w:rPr>
        <w:t> </w:t>
      </w:r>
      <w:r w:rsidR="000F12C8">
        <w:rPr>
          <w:noProof/>
        </w:rPr>
        <w:t> </w:t>
      </w:r>
      <w:r w:rsidR="000F12C8">
        <w:rPr>
          <w:noProof/>
        </w:rPr>
        <w:t> </w:t>
      </w:r>
      <w:r w:rsidR="000F12C8">
        <w:rPr>
          <w:noProof/>
        </w:rPr>
        <w:t> </w:t>
      </w:r>
      <w:r w:rsidRPr="000F12C8">
        <w:fldChar w:fldCharType="end"/>
      </w:r>
      <w:bookmarkEnd w:id="5"/>
    </w:p>
    <w:p w:rsidR="00C7593E" w:rsidRPr="000F12C8" w:rsidRDefault="00C7593E" w:rsidP="00F572E1">
      <w:pPr>
        <w:rPr>
          <w:rFonts w:eastAsia="Times"/>
          <w:bCs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  <w:t>Tel. Nr.</w:t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r w:rsidRPr="000F12C8">
        <w:rPr>
          <w:rFonts w:eastAsia="Times"/>
          <w:bCs/>
          <w:szCs w:val="20"/>
          <w:lang w:eastAsia="de-DE"/>
        </w:rPr>
        <w:instrText xml:space="preserve"> FORMTEXT </w:instrText>
      </w:r>
      <w:r w:rsidRPr="000F12C8">
        <w:rPr>
          <w:rFonts w:eastAsia="Times"/>
          <w:bCs/>
          <w:szCs w:val="20"/>
          <w:lang w:eastAsia="de-DE"/>
        </w:rPr>
      </w:r>
      <w:r w:rsidRPr="000F12C8">
        <w:rPr>
          <w:rFonts w:eastAsia="Times"/>
          <w:bCs/>
          <w:szCs w:val="20"/>
          <w:lang w:eastAsia="de-DE"/>
        </w:rPr>
        <w:fldChar w:fldCharType="separate"/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Pr="000F12C8">
        <w:rPr>
          <w:rFonts w:eastAsia="Times"/>
          <w:bCs/>
          <w:szCs w:val="20"/>
          <w:lang w:eastAsia="de-DE"/>
        </w:rPr>
        <w:fldChar w:fldCharType="end"/>
      </w: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</w:p>
    <w:p w:rsidR="00C7593E" w:rsidRPr="000F12C8" w:rsidRDefault="00C7593E" w:rsidP="00F572E1">
      <w:pPr>
        <w:tabs>
          <w:tab w:val="left" w:pos="1701"/>
          <w:tab w:val="left" w:pos="2410"/>
          <w:tab w:val="left" w:pos="4111"/>
          <w:tab w:val="left" w:pos="5812"/>
          <w:tab w:val="left" w:pos="7655"/>
        </w:tabs>
        <w:rPr>
          <w:rFonts w:eastAsia="Times"/>
          <w:bCs/>
          <w:szCs w:val="20"/>
          <w:lang w:eastAsia="de-DE"/>
        </w:rPr>
      </w:pPr>
      <w:r w:rsidRPr="000F12C8">
        <w:rPr>
          <w:rFonts w:eastAsia="Times"/>
          <w:b/>
          <w:szCs w:val="20"/>
          <w:lang w:eastAsia="de-DE"/>
        </w:rPr>
        <w:t>Verkaufsgegenstände:</w:t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0F12C8">
        <w:rPr>
          <w:rFonts w:eastAsia="Times"/>
          <w:bCs/>
          <w:szCs w:val="20"/>
          <w:lang w:eastAsia="de-DE"/>
        </w:rPr>
        <w:instrText xml:space="preserve"> FORMCHECKBOX </w:instrText>
      </w:r>
      <w:r w:rsidR="004557B4">
        <w:rPr>
          <w:rFonts w:eastAsia="Times"/>
          <w:bCs/>
          <w:szCs w:val="20"/>
          <w:lang w:eastAsia="de-DE"/>
        </w:rPr>
      </w:r>
      <w:r w:rsidR="004557B4">
        <w:rPr>
          <w:rFonts w:eastAsia="Times"/>
          <w:bCs/>
          <w:szCs w:val="20"/>
          <w:lang w:eastAsia="de-DE"/>
        </w:rPr>
        <w:fldChar w:fldCharType="separate"/>
      </w:r>
      <w:r w:rsidRPr="000F12C8">
        <w:fldChar w:fldCharType="end"/>
      </w:r>
      <w:bookmarkEnd w:id="6"/>
      <w:r w:rsidRPr="000F12C8">
        <w:rPr>
          <w:rFonts w:eastAsia="Times"/>
          <w:bCs/>
          <w:szCs w:val="20"/>
          <w:lang w:eastAsia="de-DE"/>
        </w:rPr>
        <w:t xml:space="preserve"> Kategorie  F</w:t>
      </w:r>
      <w:r w:rsidRPr="000F12C8">
        <w:rPr>
          <w:rFonts w:eastAsia="Times"/>
          <w:b/>
          <w:bCs/>
          <w:szCs w:val="20"/>
          <w:lang w:eastAsia="de-DE"/>
        </w:rPr>
        <w:t>1</w:t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0F12C8">
        <w:rPr>
          <w:rFonts w:eastAsia="Times"/>
          <w:bCs/>
          <w:szCs w:val="20"/>
          <w:lang w:eastAsia="de-DE"/>
        </w:rPr>
        <w:instrText xml:space="preserve"> FORMCHECKBOX </w:instrText>
      </w:r>
      <w:r w:rsidR="004557B4">
        <w:rPr>
          <w:rFonts w:eastAsia="Times"/>
          <w:bCs/>
          <w:szCs w:val="20"/>
          <w:lang w:eastAsia="de-DE"/>
        </w:rPr>
      </w:r>
      <w:r w:rsidR="004557B4">
        <w:rPr>
          <w:rFonts w:eastAsia="Times"/>
          <w:bCs/>
          <w:szCs w:val="20"/>
          <w:lang w:eastAsia="de-DE"/>
        </w:rPr>
        <w:fldChar w:fldCharType="separate"/>
      </w:r>
      <w:r w:rsidRPr="000F12C8">
        <w:fldChar w:fldCharType="end"/>
      </w:r>
      <w:bookmarkEnd w:id="7"/>
      <w:r w:rsidRPr="000F12C8">
        <w:rPr>
          <w:rFonts w:eastAsia="Times"/>
          <w:bCs/>
          <w:szCs w:val="20"/>
          <w:lang w:eastAsia="de-DE"/>
        </w:rPr>
        <w:t xml:space="preserve"> Kategorie  F</w:t>
      </w:r>
      <w:r w:rsidRPr="000F12C8">
        <w:rPr>
          <w:rFonts w:eastAsia="Times"/>
          <w:b/>
          <w:bCs/>
          <w:szCs w:val="20"/>
          <w:lang w:eastAsia="de-DE"/>
        </w:rPr>
        <w:t>2</w:t>
      </w:r>
      <w:r w:rsidRPr="000F12C8">
        <w:rPr>
          <w:rFonts w:eastAsia="Times"/>
          <w:b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0F12C8">
        <w:rPr>
          <w:rFonts w:eastAsia="Times"/>
          <w:bCs/>
          <w:szCs w:val="20"/>
          <w:lang w:eastAsia="de-DE"/>
        </w:rPr>
        <w:instrText xml:space="preserve"> FORMCHECKBOX </w:instrText>
      </w:r>
      <w:r w:rsidR="004557B4">
        <w:rPr>
          <w:rFonts w:eastAsia="Times"/>
          <w:bCs/>
          <w:szCs w:val="20"/>
          <w:lang w:eastAsia="de-DE"/>
        </w:rPr>
      </w:r>
      <w:r w:rsidR="004557B4">
        <w:rPr>
          <w:rFonts w:eastAsia="Times"/>
          <w:bCs/>
          <w:szCs w:val="20"/>
          <w:lang w:eastAsia="de-DE"/>
        </w:rPr>
        <w:fldChar w:fldCharType="separate"/>
      </w:r>
      <w:r w:rsidRPr="000F12C8">
        <w:fldChar w:fldCharType="end"/>
      </w:r>
      <w:bookmarkEnd w:id="8"/>
      <w:r w:rsidRPr="000F12C8">
        <w:rPr>
          <w:rFonts w:eastAsia="Times"/>
          <w:bCs/>
          <w:szCs w:val="20"/>
          <w:lang w:eastAsia="de-DE"/>
        </w:rPr>
        <w:t xml:space="preserve"> Kategorie  F</w:t>
      </w:r>
      <w:r w:rsidRPr="000F12C8">
        <w:rPr>
          <w:rFonts w:eastAsia="Times"/>
          <w:b/>
          <w:bCs/>
          <w:szCs w:val="20"/>
          <w:lang w:eastAsia="de-DE"/>
        </w:rPr>
        <w:t>3</w:t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F12C8">
        <w:rPr>
          <w:rFonts w:eastAsia="Times"/>
          <w:bCs/>
          <w:szCs w:val="20"/>
          <w:lang w:eastAsia="de-DE"/>
        </w:rPr>
        <w:instrText xml:space="preserve"> FORMCHECKBOX </w:instrText>
      </w:r>
      <w:r w:rsidR="004557B4">
        <w:rPr>
          <w:rFonts w:eastAsia="Times"/>
          <w:bCs/>
          <w:szCs w:val="20"/>
          <w:lang w:eastAsia="de-DE"/>
        </w:rPr>
      </w:r>
      <w:r w:rsidR="004557B4">
        <w:rPr>
          <w:rFonts w:eastAsia="Times"/>
          <w:bCs/>
          <w:szCs w:val="20"/>
          <w:lang w:eastAsia="de-DE"/>
        </w:rPr>
        <w:fldChar w:fldCharType="separate"/>
      </w:r>
      <w:r w:rsidRPr="000F12C8">
        <w:rPr>
          <w:rFonts w:eastAsia="Times"/>
          <w:bCs/>
          <w:szCs w:val="20"/>
          <w:lang w:eastAsia="de-DE"/>
        </w:rPr>
        <w:fldChar w:fldCharType="end"/>
      </w:r>
      <w:r w:rsidRPr="000F12C8">
        <w:rPr>
          <w:rFonts w:eastAsia="Times"/>
          <w:bCs/>
          <w:szCs w:val="20"/>
          <w:lang w:eastAsia="de-DE"/>
        </w:rPr>
        <w:t xml:space="preserve"> Kategorie  F</w:t>
      </w:r>
      <w:r w:rsidRPr="000F12C8">
        <w:rPr>
          <w:rFonts w:eastAsia="Times"/>
          <w:b/>
          <w:bCs/>
          <w:szCs w:val="20"/>
          <w:lang w:eastAsia="de-DE"/>
        </w:rPr>
        <w:t>4</w:t>
      </w: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bCs/>
          <w:szCs w:val="20"/>
          <w:lang w:eastAsia="de-DE"/>
        </w:rPr>
      </w:pPr>
      <w:r w:rsidRPr="000F12C8">
        <w:rPr>
          <w:rFonts w:eastAsia="Times"/>
          <w:b/>
          <w:szCs w:val="20"/>
          <w:lang w:eastAsia="de-DE"/>
        </w:rPr>
        <w:t>Anlass des Verkaufes pyrotechnischer Artikel:</w:t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r w:rsidRPr="000F12C8">
        <w:rPr>
          <w:rFonts w:eastAsia="Times"/>
          <w:bCs/>
          <w:szCs w:val="20"/>
          <w:lang w:eastAsia="de-DE"/>
        </w:rPr>
        <w:instrText xml:space="preserve"> FORMTEXT </w:instrText>
      </w:r>
      <w:r w:rsidRPr="000F12C8">
        <w:rPr>
          <w:rFonts w:eastAsia="Times"/>
          <w:bCs/>
          <w:szCs w:val="20"/>
          <w:lang w:eastAsia="de-DE"/>
        </w:rPr>
      </w:r>
      <w:r w:rsidRPr="000F12C8">
        <w:rPr>
          <w:rFonts w:eastAsia="Times"/>
          <w:bCs/>
          <w:szCs w:val="20"/>
          <w:lang w:eastAsia="de-DE"/>
        </w:rPr>
        <w:fldChar w:fldCharType="separate"/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Pr="000F12C8">
        <w:rPr>
          <w:rFonts w:eastAsia="Times"/>
          <w:bCs/>
          <w:szCs w:val="20"/>
          <w:lang w:eastAsia="de-DE"/>
        </w:rPr>
        <w:fldChar w:fldCharType="end"/>
      </w: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bCs/>
          <w:szCs w:val="20"/>
          <w:lang w:eastAsia="de-DE"/>
        </w:rPr>
      </w:pPr>
      <w:r w:rsidRPr="000F12C8">
        <w:rPr>
          <w:rFonts w:eastAsia="Times"/>
          <w:b/>
          <w:szCs w:val="20"/>
          <w:lang w:eastAsia="de-DE"/>
        </w:rPr>
        <w:t>Verantwortliche Person:</w:t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/>
          <w:bCs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r w:rsidRPr="000F12C8">
        <w:rPr>
          <w:rFonts w:eastAsia="Times"/>
          <w:b/>
          <w:bCs/>
          <w:szCs w:val="20"/>
          <w:lang w:eastAsia="de-DE"/>
        </w:rPr>
        <w:instrText xml:space="preserve"> FORMTEXT </w:instrText>
      </w:r>
      <w:r w:rsidRPr="000F12C8">
        <w:rPr>
          <w:rFonts w:eastAsia="Times"/>
          <w:b/>
          <w:bCs/>
          <w:szCs w:val="20"/>
          <w:lang w:eastAsia="de-DE"/>
        </w:rPr>
      </w:r>
      <w:r w:rsidRPr="000F12C8">
        <w:rPr>
          <w:rFonts w:eastAsia="Times"/>
          <w:b/>
          <w:bCs/>
          <w:szCs w:val="20"/>
          <w:lang w:eastAsia="de-DE"/>
        </w:rPr>
        <w:fldChar w:fldCharType="separate"/>
      </w:r>
      <w:r w:rsidR="000F12C8">
        <w:rPr>
          <w:rFonts w:eastAsia="Times"/>
          <w:b/>
          <w:bCs/>
          <w:noProof/>
          <w:szCs w:val="20"/>
          <w:lang w:eastAsia="de-DE"/>
        </w:rPr>
        <w:t> </w:t>
      </w:r>
      <w:r w:rsidR="000F12C8">
        <w:rPr>
          <w:rFonts w:eastAsia="Times"/>
          <w:b/>
          <w:bCs/>
          <w:noProof/>
          <w:szCs w:val="20"/>
          <w:lang w:eastAsia="de-DE"/>
        </w:rPr>
        <w:t> </w:t>
      </w:r>
      <w:r w:rsidR="000F12C8">
        <w:rPr>
          <w:rFonts w:eastAsia="Times"/>
          <w:b/>
          <w:bCs/>
          <w:noProof/>
          <w:szCs w:val="20"/>
          <w:lang w:eastAsia="de-DE"/>
        </w:rPr>
        <w:t> </w:t>
      </w:r>
      <w:r w:rsidR="000F12C8">
        <w:rPr>
          <w:rFonts w:eastAsia="Times"/>
          <w:b/>
          <w:bCs/>
          <w:noProof/>
          <w:szCs w:val="20"/>
          <w:lang w:eastAsia="de-DE"/>
        </w:rPr>
        <w:t> </w:t>
      </w:r>
      <w:r w:rsidR="000F12C8">
        <w:rPr>
          <w:rFonts w:eastAsia="Times"/>
          <w:b/>
          <w:bCs/>
          <w:noProof/>
          <w:szCs w:val="20"/>
          <w:lang w:eastAsia="de-DE"/>
        </w:rPr>
        <w:t> </w:t>
      </w:r>
      <w:r w:rsidRPr="000F12C8">
        <w:rPr>
          <w:rFonts w:eastAsia="Times"/>
          <w:b/>
          <w:bCs/>
          <w:szCs w:val="20"/>
          <w:lang w:eastAsia="de-DE"/>
        </w:rPr>
        <w:fldChar w:fldCharType="end"/>
      </w: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bCs/>
          <w:szCs w:val="20"/>
          <w:lang w:eastAsia="de-DE"/>
        </w:rPr>
      </w:pPr>
      <w:r w:rsidRPr="000F12C8">
        <w:rPr>
          <w:rFonts w:eastAsia="Times"/>
          <w:b/>
          <w:szCs w:val="20"/>
          <w:lang w:eastAsia="de-DE"/>
        </w:rPr>
        <w:t>Beruf:</w:t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r w:rsidRPr="000F12C8">
        <w:rPr>
          <w:rFonts w:eastAsia="Times"/>
          <w:bCs/>
          <w:szCs w:val="20"/>
          <w:lang w:eastAsia="de-DE"/>
        </w:rPr>
        <w:instrText xml:space="preserve"> FORMTEXT </w:instrText>
      </w:r>
      <w:r w:rsidRPr="000F12C8">
        <w:rPr>
          <w:rFonts w:eastAsia="Times"/>
          <w:bCs/>
          <w:szCs w:val="20"/>
          <w:lang w:eastAsia="de-DE"/>
        </w:rPr>
      </w:r>
      <w:r w:rsidRPr="000F12C8">
        <w:rPr>
          <w:rFonts w:eastAsia="Times"/>
          <w:bCs/>
          <w:szCs w:val="20"/>
          <w:lang w:eastAsia="de-DE"/>
        </w:rPr>
        <w:fldChar w:fldCharType="separate"/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Pr="000F12C8">
        <w:rPr>
          <w:rFonts w:eastAsia="Times"/>
          <w:bCs/>
          <w:szCs w:val="20"/>
          <w:lang w:eastAsia="de-DE"/>
        </w:rPr>
        <w:fldChar w:fldCharType="end"/>
      </w:r>
    </w:p>
    <w:p w:rsidR="00C7593E" w:rsidRPr="000F12C8" w:rsidRDefault="00C7593E" w:rsidP="00F572E1">
      <w:pPr>
        <w:rPr>
          <w:rFonts w:eastAsia="Times"/>
          <w:bCs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bCs/>
          <w:szCs w:val="20"/>
          <w:lang w:eastAsia="de-DE"/>
        </w:rPr>
      </w:pPr>
      <w:r w:rsidRPr="000F12C8">
        <w:rPr>
          <w:rFonts w:eastAsia="Times"/>
          <w:b/>
          <w:szCs w:val="20"/>
          <w:lang w:eastAsia="de-DE"/>
        </w:rPr>
        <w:t>Geburtsdatum / Heimatort:</w:t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r w:rsidRPr="000F12C8">
        <w:rPr>
          <w:rFonts w:eastAsia="Times"/>
          <w:bCs/>
          <w:szCs w:val="20"/>
          <w:lang w:eastAsia="de-DE"/>
        </w:rPr>
        <w:instrText xml:space="preserve"> FORMTEXT </w:instrText>
      </w:r>
      <w:r w:rsidRPr="000F12C8">
        <w:rPr>
          <w:rFonts w:eastAsia="Times"/>
          <w:bCs/>
          <w:szCs w:val="20"/>
          <w:lang w:eastAsia="de-DE"/>
        </w:rPr>
      </w:r>
      <w:r w:rsidRPr="000F12C8">
        <w:rPr>
          <w:rFonts w:eastAsia="Times"/>
          <w:bCs/>
          <w:szCs w:val="20"/>
          <w:lang w:eastAsia="de-DE"/>
        </w:rPr>
        <w:fldChar w:fldCharType="separate"/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Pr="000F12C8">
        <w:rPr>
          <w:rFonts w:eastAsia="Times"/>
          <w:bCs/>
          <w:szCs w:val="20"/>
          <w:lang w:eastAsia="de-DE"/>
        </w:rPr>
        <w:fldChar w:fldCharType="end"/>
      </w:r>
    </w:p>
    <w:p w:rsidR="00C7593E" w:rsidRPr="000F12C8" w:rsidRDefault="00C7593E" w:rsidP="00F572E1">
      <w:pPr>
        <w:rPr>
          <w:rFonts w:eastAsia="Times"/>
          <w:bCs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bCs/>
          <w:szCs w:val="20"/>
          <w:lang w:eastAsia="de-DE"/>
        </w:rPr>
      </w:pPr>
      <w:r w:rsidRPr="000F12C8">
        <w:rPr>
          <w:rFonts w:eastAsia="Times"/>
          <w:b/>
          <w:bCs/>
          <w:szCs w:val="20"/>
          <w:lang w:eastAsia="de-DE"/>
        </w:rPr>
        <w:t>Strasse:</w:t>
      </w:r>
      <w:r w:rsidRPr="000F12C8">
        <w:rPr>
          <w:rFonts w:eastAsia="Times"/>
          <w:b/>
          <w:bCs/>
          <w:szCs w:val="20"/>
          <w:lang w:eastAsia="de-DE"/>
        </w:rPr>
        <w:tab/>
      </w:r>
      <w:r w:rsidRPr="000F12C8">
        <w:rPr>
          <w:rFonts w:eastAsia="Times"/>
          <w:b/>
          <w:bCs/>
          <w:szCs w:val="20"/>
          <w:lang w:eastAsia="de-DE"/>
        </w:rPr>
        <w:tab/>
      </w:r>
      <w:r w:rsidRPr="000F12C8">
        <w:rPr>
          <w:rFonts w:eastAsia="Times"/>
          <w:b/>
          <w:bCs/>
          <w:szCs w:val="20"/>
          <w:lang w:eastAsia="de-DE"/>
        </w:rPr>
        <w:tab/>
      </w:r>
      <w:r w:rsidRPr="000F12C8">
        <w:rPr>
          <w:rFonts w:eastAsia="Times"/>
          <w:b/>
          <w:bCs/>
          <w:szCs w:val="20"/>
          <w:lang w:eastAsia="de-DE"/>
        </w:rPr>
        <w:tab/>
      </w:r>
      <w:r w:rsidRPr="000F12C8">
        <w:rPr>
          <w:rFonts w:eastAsia="Times"/>
          <w:b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r w:rsidRPr="000F12C8">
        <w:rPr>
          <w:rFonts w:eastAsia="Times"/>
          <w:bCs/>
          <w:szCs w:val="20"/>
          <w:lang w:eastAsia="de-DE"/>
        </w:rPr>
        <w:instrText xml:space="preserve"> FORMTEXT </w:instrText>
      </w:r>
      <w:r w:rsidRPr="000F12C8">
        <w:rPr>
          <w:rFonts w:eastAsia="Times"/>
          <w:bCs/>
          <w:szCs w:val="20"/>
          <w:lang w:eastAsia="de-DE"/>
        </w:rPr>
      </w:r>
      <w:r w:rsidRPr="000F12C8">
        <w:rPr>
          <w:rFonts w:eastAsia="Times"/>
          <w:bCs/>
          <w:szCs w:val="20"/>
          <w:lang w:eastAsia="de-DE"/>
        </w:rPr>
        <w:fldChar w:fldCharType="separate"/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Pr="000F12C8">
        <w:rPr>
          <w:rFonts w:eastAsia="Times"/>
          <w:bCs/>
          <w:szCs w:val="20"/>
          <w:lang w:eastAsia="de-DE"/>
        </w:rPr>
        <w:fldChar w:fldCharType="end"/>
      </w:r>
    </w:p>
    <w:p w:rsidR="00C7593E" w:rsidRPr="000F12C8" w:rsidRDefault="00C7593E" w:rsidP="00F572E1">
      <w:pPr>
        <w:rPr>
          <w:rFonts w:eastAsia="Times"/>
          <w:b/>
          <w:bCs/>
          <w:szCs w:val="20"/>
          <w:lang w:eastAsia="de-DE"/>
        </w:rPr>
      </w:pPr>
      <w:r w:rsidRPr="000F12C8">
        <w:rPr>
          <w:rFonts w:eastAsia="Times"/>
          <w:b/>
          <w:bCs/>
          <w:szCs w:val="20"/>
          <w:lang w:eastAsia="de-DE"/>
        </w:rPr>
        <w:tab/>
      </w:r>
      <w:r w:rsidRPr="000F12C8">
        <w:rPr>
          <w:rFonts w:eastAsia="Times"/>
          <w:b/>
          <w:bCs/>
          <w:szCs w:val="20"/>
          <w:lang w:eastAsia="de-DE"/>
        </w:rPr>
        <w:tab/>
      </w:r>
    </w:p>
    <w:p w:rsidR="00C7593E" w:rsidRPr="000F12C8" w:rsidRDefault="00C7593E" w:rsidP="00F572E1">
      <w:pPr>
        <w:rPr>
          <w:rFonts w:eastAsia="Times"/>
          <w:bCs/>
          <w:szCs w:val="20"/>
          <w:lang w:eastAsia="de-DE"/>
        </w:rPr>
      </w:pPr>
      <w:r w:rsidRPr="000F12C8">
        <w:rPr>
          <w:rFonts w:eastAsia="Times"/>
          <w:b/>
          <w:szCs w:val="20"/>
          <w:lang w:eastAsia="de-DE"/>
        </w:rPr>
        <w:t>PLZ / Ort:</w:t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r w:rsidRPr="000F12C8">
        <w:rPr>
          <w:rFonts w:eastAsia="Times"/>
          <w:bCs/>
          <w:szCs w:val="20"/>
          <w:lang w:eastAsia="de-DE"/>
        </w:rPr>
        <w:instrText xml:space="preserve"> FORMTEXT </w:instrText>
      </w:r>
      <w:r w:rsidRPr="000F12C8">
        <w:rPr>
          <w:rFonts w:eastAsia="Times"/>
          <w:bCs/>
          <w:szCs w:val="20"/>
          <w:lang w:eastAsia="de-DE"/>
        </w:rPr>
      </w:r>
      <w:r w:rsidRPr="000F12C8">
        <w:rPr>
          <w:rFonts w:eastAsia="Times"/>
          <w:bCs/>
          <w:szCs w:val="20"/>
          <w:lang w:eastAsia="de-DE"/>
        </w:rPr>
        <w:fldChar w:fldCharType="separate"/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Pr="000F12C8">
        <w:rPr>
          <w:rFonts w:eastAsia="Times"/>
          <w:bCs/>
          <w:szCs w:val="20"/>
          <w:lang w:eastAsia="de-DE"/>
        </w:rPr>
        <w:fldChar w:fldCharType="end"/>
      </w: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  <w:r w:rsidRPr="000F12C8">
        <w:rPr>
          <w:rFonts w:eastAsia="Times"/>
          <w:b/>
          <w:szCs w:val="20"/>
          <w:lang w:eastAsia="de-DE"/>
        </w:rPr>
        <w:t>Korrespondenzadresse:</w:t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r w:rsidRPr="000F12C8">
        <w:rPr>
          <w:rFonts w:eastAsia="Times"/>
          <w:bCs/>
          <w:szCs w:val="20"/>
          <w:lang w:eastAsia="de-DE"/>
        </w:rPr>
        <w:instrText xml:space="preserve"> FORMTEXT </w:instrText>
      </w:r>
      <w:r w:rsidRPr="000F12C8">
        <w:rPr>
          <w:rFonts w:eastAsia="Times"/>
          <w:bCs/>
          <w:szCs w:val="20"/>
          <w:lang w:eastAsia="de-DE"/>
        </w:rPr>
      </w:r>
      <w:r w:rsidRPr="000F12C8">
        <w:rPr>
          <w:rFonts w:eastAsia="Times"/>
          <w:bCs/>
          <w:szCs w:val="20"/>
          <w:lang w:eastAsia="de-DE"/>
        </w:rPr>
        <w:fldChar w:fldCharType="separate"/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Pr="000F12C8">
        <w:rPr>
          <w:rFonts w:eastAsia="Times"/>
          <w:bCs/>
          <w:szCs w:val="20"/>
          <w:lang w:eastAsia="de-DE"/>
        </w:rPr>
        <w:fldChar w:fldCharType="end"/>
      </w: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bCs/>
          <w:szCs w:val="20"/>
          <w:lang w:eastAsia="de-DE"/>
        </w:rPr>
      </w:pPr>
      <w:r w:rsidRPr="000F12C8">
        <w:rPr>
          <w:rFonts w:eastAsia="Times"/>
          <w:b/>
          <w:szCs w:val="20"/>
          <w:lang w:eastAsia="de-DE"/>
        </w:rPr>
        <w:t>Standort des Lagerraumes:</w:t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r w:rsidRPr="000F12C8">
        <w:rPr>
          <w:rFonts w:eastAsia="Times"/>
          <w:bCs/>
          <w:szCs w:val="20"/>
          <w:lang w:eastAsia="de-DE"/>
        </w:rPr>
        <w:instrText xml:space="preserve"> FORMTEXT </w:instrText>
      </w:r>
      <w:r w:rsidRPr="000F12C8">
        <w:rPr>
          <w:rFonts w:eastAsia="Times"/>
          <w:bCs/>
          <w:szCs w:val="20"/>
          <w:lang w:eastAsia="de-DE"/>
        </w:rPr>
      </w:r>
      <w:r w:rsidRPr="000F12C8">
        <w:rPr>
          <w:rFonts w:eastAsia="Times"/>
          <w:bCs/>
          <w:szCs w:val="20"/>
          <w:lang w:eastAsia="de-DE"/>
        </w:rPr>
        <w:fldChar w:fldCharType="separate"/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Pr="000F12C8">
        <w:rPr>
          <w:rFonts w:eastAsia="Times"/>
          <w:bCs/>
          <w:szCs w:val="20"/>
          <w:lang w:eastAsia="de-DE"/>
        </w:rPr>
        <w:fldChar w:fldCharType="end"/>
      </w: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bCs/>
          <w:szCs w:val="20"/>
          <w:lang w:eastAsia="de-DE"/>
        </w:rPr>
      </w:pPr>
      <w:r w:rsidRPr="000F12C8">
        <w:rPr>
          <w:rFonts w:eastAsia="Times"/>
          <w:b/>
          <w:szCs w:val="20"/>
          <w:lang w:eastAsia="de-DE"/>
        </w:rPr>
        <w:t>Standort der Verkaufsräume:</w:t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r w:rsidRPr="000F12C8">
        <w:rPr>
          <w:rFonts w:eastAsia="Times"/>
          <w:bCs/>
          <w:szCs w:val="20"/>
          <w:lang w:eastAsia="de-DE"/>
        </w:rPr>
        <w:instrText xml:space="preserve"> FORMTEXT </w:instrText>
      </w:r>
      <w:r w:rsidRPr="000F12C8">
        <w:rPr>
          <w:rFonts w:eastAsia="Times"/>
          <w:bCs/>
          <w:szCs w:val="20"/>
          <w:lang w:eastAsia="de-DE"/>
        </w:rPr>
      </w:r>
      <w:r w:rsidRPr="000F12C8">
        <w:rPr>
          <w:rFonts w:eastAsia="Times"/>
          <w:bCs/>
          <w:szCs w:val="20"/>
          <w:lang w:eastAsia="de-DE"/>
        </w:rPr>
        <w:fldChar w:fldCharType="separate"/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Pr="000F12C8">
        <w:rPr>
          <w:rFonts w:eastAsia="Times"/>
          <w:bCs/>
          <w:szCs w:val="20"/>
          <w:lang w:eastAsia="de-DE"/>
        </w:rPr>
        <w:fldChar w:fldCharType="end"/>
      </w:r>
    </w:p>
    <w:p w:rsidR="00C7593E" w:rsidRPr="000F12C8" w:rsidRDefault="00C7593E" w:rsidP="00F572E1">
      <w:pPr>
        <w:rPr>
          <w:rFonts w:eastAsia="Times"/>
          <w:b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bCs/>
          <w:szCs w:val="20"/>
          <w:lang w:eastAsia="de-DE"/>
        </w:rPr>
      </w:pPr>
      <w:r w:rsidRPr="000F12C8">
        <w:rPr>
          <w:rFonts w:eastAsia="Times"/>
          <w:b/>
          <w:szCs w:val="20"/>
          <w:lang w:eastAsia="de-DE"/>
        </w:rPr>
        <w:t xml:space="preserve">Lagermenge   </w:t>
      </w:r>
      <w:r w:rsidRPr="000F12C8">
        <w:rPr>
          <w:rFonts w:eastAsia="Times"/>
          <w:bCs/>
          <w:szCs w:val="20"/>
          <w:lang w:eastAsia="de-DE"/>
        </w:rPr>
        <w:t>(Bruttogewicht)</w:t>
      </w:r>
      <w:r w:rsidRPr="000F12C8">
        <w:rPr>
          <w:rFonts w:eastAsia="Times"/>
          <w:b/>
          <w:szCs w:val="20"/>
          <w:lang w:eastAsia="de-DE"/>
        </w:rPr>
        <w:t>:</w:t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/>
          <w:szCs w:val="20"/>
          <w:lang w:eastAsia="de-DE"/>
        </w:rPr>
        <w:tab/>
      </w:r>
      <w:r w:rsidRPr="000F12C8">
        <w:rPr>
          <w:rFonts w:eastAsia="Times"/>
          <w:bCs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r w:rsidRPr="000F12C8">
        <w:rPr>
          <w:rFonts w:eastAsia="Times"/>
          <w:bCs/>
          <w:szCs w:val="20"/>
          <w:lang w:eastAsia="de-DE"/>
        </w:rPr>
        <w:instrText xml:space="preserve"> FORMTEXT </w:instrText>
      </w:r>
      <w:r w:rsidRPr="000F12C8">
        <w:rPr>
          <w:rFonts w:eastAsia="Times"/>
          <w:bCs/>
          <w:szCs w:val="20"/>
          <w:lang w:eastAsia="de-DE"/>
        </w:rPr>
      </w:r>
      <w:r w:rsidRPr="000F12C8">
        <w:rPr>
          <w:rFonts w:eastAsia="Times"/>
          <w:bCs/>
          <w:szCs w:val="20"/>
          <w:lang w:eastAsia="de-DE"/>
        </w:rPr>
        <w:fldChar w:fldCharType="separate"/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="000F12C8">
        <w:rPr>
          <w:rFonts w:eastAsia="Times"/>
          <w:bCs/>
          <w:noProof/>
          <w:szCs w:val="20"/>
          <w:lang w:eastAsia="de-DE"/>
        </w:rPr>
        <w:t> </w:t>
      </w:r>
      <w:r w:rsidRPr="000F12C8">
        <w:rPr>
          <w:rFonts w:eastAsia="Times"/>
          <w:bCs/>
          <w:szCs w:val="20"/>
          <w:lang w:eastAsia="de-DE"/>
        </w:rPr>
        <w:fldChar w:fldCharType="end"/>
      </w:r>
    </w:p>
    <w:p w:rsidR="00C7593E" w:rsidRPr="000F12C8" w:rsidRDefault="00C7593E" w:rsidP="00F572E1">
      <w:pPr>
        <w:rPr>
          <w:rFonts w:eastAsia="Times"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szCs w:val="20"/>
          <w:lang w:eastAsia="de-DE"/>
        </w:rPr>
      </w:pPr>
      <w:r w:rsidRPr="000F12C8">
        <w:rPr>
          <w:rFonts w:eastAsia="Times"/>
          <w:szCs w:val="20"/>
          <w:lang w:eastAsia="de-DE"/>
        </w:rPr>
        <w:t xml:space="preserve">Beim Gesuch für den </w:t>
      </w:r>
      <w:r w:rsidRPr="000F12C8">
        <w:rPr>
          <w:rFonts w:eastAsia="Times"/>
          <w:b/>
          <w:szCs w:val="20"/>
          <w:lang w:eastAsia="de-DE"/>
        </w:rPr>
        <w:t>Verkauf der Kat. F4</w:t>
      </w:r>
      <w:r w:rsidRPr="000F12C8">
        <w:rPr>
          <w:rFonts w:eastAsia="Times"/>
          <w:szCs w:val="20"/>
          <w:lang w:eastAsia="de-DE"/>
        </w:rPr>
        <w:t xml:space="preserve"> muss eine Kopie des Verwenderausweises FWA oder FWB, ein Strafregisterauszug</w:t>
      </w:r>
      <w:r w:rsidR="00CB1F64">
        <w:rPr>
          <w:rFonts w:eastAsia="Times"/>
          <w:szCs w:val="20"/>
          <w:lang w:eastAsia="de-DE"/>
        </w:rPr>
        <w:t xml:space="preserve"> </w:t>
      </w:r>
      <w:r w:rsidR="00CB1F64" w:rsidRPr="00CB1F64">
        <w:rPr>
          <w:rFonts w:eastAsia="Times"/>
          <w:sz w:val="17"/>
          <w:szCs w:val="17"/>
          <w:lang w:eastAsia="de-DE"/>
        </w:rPr>
        <w:t>(nicht älter als 3 Monate)</w:t>
      </w:r>
      <w:r w:rsidRPr="000F12C8">
        <w:rPr>
          <w:rFonts w:eastAsia="Times"/>
          <w:szCs w:val="20"/>
          <w:lang w:eastAsia="de-DE"/>
        </w:rPr>
        <w:t xml:space="preserve"> und die Kopie eines amtlichen Ausweises beigelegt werden.</w:t>
      </w:r>
    </w:p>
    <w:p w:rsidR="00C7593E" w:rsidRPr="000F12C8" w:rsidRDefault="00C7593E" w:rsidP="00F572E1">
      <w:pPr>
        <w:rPr>
          <w:rFonts w:eastAsia="Times"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szCs w:val="20"/>
          <w:lang w:eastAsia="de-DE"/>
        </w:rPr>
      </w:pPr>
    </w:p>
    <w:p w:rsidR="00C7593E" w:rsidRPr="000F12C8" w:rsidRDefault="00C7593E" w:rsidP="00F572E1">
      <w:pPr>
        <w:tabs>
          <w:tab w:val="left" w:pos="6237"/>
        </w:tabs>
        <w:rPr>
          <w:rFonts w:eastAsia="Times"/>
          <w:szCs w:val="20"/>
          <w:lang w:eastAsia="de-DE"/>
        </w:rPr>
      </w:pPr>
      <w:r w:rsidRPr="000F12C8">
        <w:rPr>
          <w:rFonts w:eastAsia="Times"/>
          <w:szCs w:val="20"/>
          <w:lang w:eastAsia="de-DE"/>
        </w:rPr>
        <w:t xml:space="preserve">Ort, Datum:   </w:t>
      </w:r>
      <w:bookmarkStart w:id="9" w:name="Text14"/>
      <w:r w:rsidRPr="000F12C8">
        <w:fldChar w:fldCharType="begin">
          <w:ffData>
            <w:name w:val="Text14"/>
            <w:enabled/>
            <w:calcOnExit w:val="0"/>
            <w:textInput/>
          </w:ffData>
        </w:fldChar>
      </w:r>
      <w:r w:rsidRPr="000F12C8">
        <w:rPr>
          <w:rFonts w:eastAsia="Times"/>
          <w:szCs w:val="20"/>
          <w:lang w:eastAsia="de-DE"/>
        </w:rPr>
        <w:instrText xml:space="preserve"> FORMTEXT </w:instrText>
      </w:r>
      <w:r w:rsidRPr="000F12C8">
        <w:fldChar w:fldCharType="separate"/>
      </w:r>
      <w:r w:rsidR="000F12C8">
        <w:rPr>
          <w:noProof/>
        </w:rPr>
        <w:t> </w:t>
      </w:r>
      <w:r w:rsidR="000F12C8">
        <w:rPr>
          <w:noProof/>
        </w:rPr>
        <w:t> </w:t>
      </w:r>
      <w:r w:rsidR="000F12C8">
        <w:rPr>
          <w:noProof/>
        </w:rPr>
        <w:t> </w:t>
      </w:r>
      <w:r w:rsidR="000F12C8">
        <w:rPr>
          <w:noProof/>
        </w:rPr>
        <w:t> </w:t>
      </w:r>
      <w:r w:rsidR="000F12C8">
        <w:rPr>
          <w:noProof/>
        </w:rPr>
        <w:t> </w:t>
      </w:r>
      <w:r w:rsidRPr="000F12C8">
        <w:fldChar w:fldCharType="end"/>
      </w:r>
      <w:bookmarkEnd w:id="9"/>
      <w:r w:rsidRPr="000F12C8">
        <w:rPr>
          <w:rFonts w:eastAsia="Times"/>
          <w:szCs w:val="20"/>
          <w:lang w:eastAsia="de-DE"/>
        </w:rPr>
        <w:t xml:space="preserve">                                                      Unterschrift:   ..........................................................</w:t>
      </w:r>
    </w:p>
    <w:p w:rsidR="00C7593E" w:rsidRPr="000F12C8" w:rsidRDefault="00C7593E" w:rsidP="00F572E1">
      <w:pPr>
        <w:rPr>
          <w:rFonts w:eastAsia="Times"/>
          <w:szCs w:val="20"/>
          <w:lang w:eastAsia="de-DE"/>
        </w:rPr>
      </w:pPr>
    </w:p>
    <w:p w:rsidR="00C7593E" w:rsidRPr="000F12C8" w:rsidRDefault="00C7593E" w:rsidP="00F572E1">
      <w:pPr>
        <w:rPr>
          <w:rFonts w:eastAsia="Times"/>
          <w:sz w:val="16"/>
          <w:szCs w:val="16"/>
          <w:lang w:eastAsia="de-DE"/>
        </w:rPr>
      </w:pPr>
      <w:r w:rsidRPr="000F12C8">
        <w:rPr>
          <w:rFonts w:eastAsia="Times"/>
          <w:sz w:val="16"/>
          <w:szCs w:val="16"/>
          <w:lang w:eastAsia="de-DE"/>
        </w:rPr>
        <w:t xml:space="preserve">Bitte dieses Gesuch vollständig ausgefüllt und unterschrieben dem nächsten Polizeiposten oder dem Polizeikommando AR, Sicherheitspolizei, Schützenstrasse 1, 9100 Herisau zusenden. Besten Dank für Ihre Bemühungen. </w:t>
      </w:r>
    </w:p>
    <w:bookmarkEnd w:id="2"/>
    <w:p w:rsidR="002B6497" w:rsidRPr="000F12C8" w:rsidRDefault="002B6497" w:rsidP="00C7593E"/>
    <w:sectPr w:rsidR="002B6497" w:rsidRPr="000F12C8" w:rsidSect="000F12C8">
      <w:headerReference w:type="default" r:id="rId12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72" w:rsidRPr="000F12C8" w:rsidRDefault="00815E72" w:rsidP="003913CD">
      <w:pPr>
        <w:spacing w:line="240" w:lineRule="auto"/>
      </w:pPr>
      <w:r w:rsidRPr="000F12C8">
        <w:separator/>
      </w:r>
    </w:p>
  </w:endnote>
  <w:endnote w:type="continuationSeparator" w:id="0">
    <w:p w:rsidR="00815E72" w:rsidRPr="000F12C8" w:rsidRDefault="00815E72" w:rsidP="003913CD">
      <w:pPr>
        <w:spacing w:line="240" w:lineRule="auto"/>
      </w:pPr>
      <w:r w:rsidRPr="000F12C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61" w:rsidRPr="000F12C8" w:rsidRDefault="00E12638">
    <w:pPr>
      <w:pStyle w:val="Fuzeile"/>
    </w:pPr>
    <w:r w:rsidRPr="000F12C8">
      <w:t>Seite</w:t>
    </w:r>
    <w:r w:rsidR="00110163" w:rsidRPr="000F12C8">
      <w:t xml:space="preserve"> </w:t>
    </w:r>
    <w:r w:rsidR="00110163" w:rsidRPr="000F12C8">
      <w:fldChar w:fldCharType="begin"/>
    </w:r>
    <w:r w:rsidR="00110163" w:rsidRPr="000F12C8">
      <w:instrText xml:space="preserve"> PAGE   \* MERGEFORMAT \&lt;OawJumpToField value=0/&gt;</w:instrText>
    </w:r>
    <w:r w:rsidR="00110163" w:rsidRPr="000F12C8">
      <w:fldChar w:fldCharType="separate"/>
    </w:r>
    <w:r w:rsidR="004557B4" w:rsidRPr="004557B4">
      <w:rPr>
        <w:noProof/>
        <w:highlight w:val="white"/>
      </w:rPr>
      <w:t>1</w:t>
    </w:r>
    <w:r w:rsidR="00110163" w:rsidRPr="000F12C8">
      <w:fldChar w:fldCharType="end"/>
    </w:r>
    <w:r w:rsidR="00110163" w:rsidRPr="000F12C8">
      <w:t>/</w:t>
    </w:r>
    <w:r w:rsidR="004557B4">
      <w:fldChar w:fldCharType="begin"/>
    </w:r>
    <w:r w:rsidR="004557B4">
      <w:instrText xml:space="preserve"> NUMPAGES   \* MERGEFORMAT \&lt;OawJumpToField value=0/&gt;</w:instrText>
    </w:r>
    <w:r w:rsidR="004557B4">
      <w:fldChar w:fldCharType="separate"/>
    </w:r>
    <w:r w:rsidR="004557B4" w:rsidRPr="004557B4">
      <w:rPr>
        <w:noProof/>
        <w:highlight w:val="white"/>
      </w:rPr>
      <w:t>1</w:t>
    </w:r>
    <w:r w:rsidR="004557B4">
      <w:rPr>
        <w:noProof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72" w:rsidRPr="000F12C8" w:rsidRDefault="00815E72" w:rsidP="003913CD">
      <w:pPr>
        <w:spacing w:line="240" w:lineRule="auto"/>
      </w:pPr>
      <w:r w:rsidRPr="000F12C8">
        <w:separator/>
      </w:r>
    </w:p>
  </w:footnote>
  <w:footnote w:type="continuationSeparator" w:id="0">
    <w:p w:rsidR="00815E72" w:rsidRPr="000F12C8" w:rsidRDefault="00815E72" w:rsidP="003913CD">
      <w:pPr>
        <w:spacing w:line="240" w:lineRule="auto"/>
      </w:pPr>
      <w:r w:rsidRPr="000F12C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0F12C8" w:rsidTr="00995A2D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0F12C8" w:rsidRDefault="000F12C8" w:rsidP="00B21F3C">
          <w:pPr>
            <w:pStyle w:val="1pt"/>
          </w:pPr>
          <w:bookmarkStart w:id="0" w:name="LogoS1"/>
          <w:bookmarkEnd w:id="0"/>
          <w:r w:rsidRPr="000F12C8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3EC5A39" wp14:editId="7D4E314B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7654" cy="969819"/>
                <wp:effectExtent l="0" t="0" r="0" b="1905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654" cy="969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0F12C8">
            <w:t xml:space="preserve"> </w:t>
          </w:r>
        </w:p>
        <w:p w:rsidR="005B47A2" w:rsidRPr="000F12C8" w:rsidRDefault="009E153B" w:rsidP="009000EB">
          <w:pPr>
            <w:pStyle w:val="1pt"/>
          </w:pPr>
          <w:r w:rsidRPr="000F12C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BC5FC5D" wp14:editId="356F47D7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0F12C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923C499" wp14:editId="3C39CB9E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0F12C8" w:rsidRDefault="005B47A2" w:rsidP="005B47A2">
          <w:pPr>
            <w:pStyle w:val="Kopfzeilefett"/>
          </w:pPr>
          <w:r w:rsidRPr="000F12C8">
            <w:fldChar w:fldCharType="begin"/>
          </w:r>
          <w:r w:rsidRPr="000F12C8">
            <w:instrText xml:space="preserve"> DOCPROPERTY "Organisation.DepartementZeile1"\*CHARFORMAT \&lt;OawJumpToField value=0/&gt;</w:instrText>
          </w:r>
          <w:r w:rsidRPr="000F12C8">
            <w:fldChar w:fldCharType="separate"/>
          </w:r>
          <w:r w:rsidR="00815E72">
            <w:t>Departement</w:t>
          </w:r>
          <w:r w:rsidRPr="000F12C8">
            <w:fldChar w:fldCharType="end"/>
          </w:r>
        </w:p>
        <w:p w:rsidR="005B47A2" w:rsidRPr="000F12C8" w:rsidRDefault="005B47A2" w:rsidP="005B47A2">
          <w:pPr>
            <w:pStyle w:val="Kopfzeilefett"/>
          </w:pPr>
          <w:r w:rsidRPr="000F12C8">
            <w:fldChar w:fldCharType="begin"/>
          </w:r>
          <w:r w:rsidRPr="000F12C8">
            <w:instrText xml:space="preserve"> DOCPROPERTY "Organisation.DepartementZeile2"\*CHARFORMAT \&lt;OawJumpToField value=0/&gt;</w:instrText>
          </w:r>
          <w:r w:rsidRPr="000F12C8">
            <w:fldChar w:fldCharType="separate"/>
          </w:r>
          <w:r w:rsidR="00815E72">
            <w:t>Inneres und Sicherheit</w:t>
          </w:r>
          <w:r w:rsidRPr="000F12C8">
            <w:fldChar w:fldCharType="end"/>
          </w:r>
        </w:p>
        <w:p w:rsidR="005B47A2" w:rsidRPr="000F12C8" w:rsidRDefault="005B47A2" w:rsidP="009000EB">
          <w:pPr>
            <w:pStyle w:val="Kopfzeilefett"/>
          </w:pPr>
          <w:r w:rsidRPr="000F12C8">
            <w:fldChar w:fldCharType="begin"/>
          </w:r>
          <w:r w:rsidRPr="000F12C8">
            <w:instrText xml:space="preserve"> DOCPROPERTY "Organisation.DepartementZeile3"\*CHARFORMAT \&lt;OawJumpToField value=0/&gt;</w:instrText>
          </w:r>
          <w:r w:rsidRPr="000F12C8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5B47A2" w:rsidRPr="000F12C8" w:rsidRDefault="005B47A2" w:rsidP="005B47A2">
          <w:pPr>
            <w:pStyle w:val="Kopfzeilefett"/>
          </w:pP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"Organisation.AmtZeile1"\*CHARFORMAT \&lt;OawJumpToField value=0/&gt;</w:instrText>
          </w:r>
          <w:r w:rsidRPr="000F12C8">
            <w:fldChar w:fldCharType="separate"/>
          </w:r>
          <w:r w:rsidR="00815E72">
            <w:instrText>Kantonspolizei</w:instrText>
          </w:r>
          <w:r w:rsidRPr="000F12C8">
            <w:fldChar w:fldCharType="end"/>
          </w:r>
          <w:r w:rsidRPr="000F12C8"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"Organisation.AmtZeile1"\*CHARFORMAT \&lt;OawJumpToField value=0/&gt;</w:instrText>
          </w:r>
          <w:r w:rsidRPr="000F12C8">
            <w:fldChar w:fldCharType="separate"/>
          </w:r>
          <w:r w:rsidR="00815E72">
            <w:instrText>Kantonspolizei</w:instrText>
          </w:r>
          <w:r w:rsidRPr="000F12C8">
            <w:fldChar w:fldCharType="end"/>
          </w:r>
        </w:p>
        <w:p w:rsidR="00815E72" w:rsidRPr="000F12C8" w:rsidRDefault="005B47A2" w:rsidP="005B47A2">
          <w:pPr>
            <w:pStyle w:val="Kopfzeilefett"/>
            <w:rPr>
              <w:noProof/>
            </w:rPr>
          </w:pPr>
          <w:r w:rsidRPr="000F12C8">
            <w:instrText>" \* MERGEFORMAT \&lt;OawJumpToField value=0/&gt;</w:instrText>
          </w:r>
          <w:r w:rsidRPr="000F12C8">
            <w:fldChar w:fldCharType="separate"/>
          </w:r>
          <w:r w:rsidR="00815E72">
            <w:rPr>
              <w:noProof/>
            </w:rPr>
            <w:t>Kantonspolizei</w:t>
          </w:r>
        </w:p>
        <w:p w:rsidR="005B47A2" w:rsidRPr="000F12C8" w:rsidRDefault="005B47A2" w:rsidP="005B47A2">
          <w:pPr>
            <w:pStyle w:val="Kopfzeilefett"/>
          </w:pPr>
          <w:r w:rsidRPr="000F12C8">
            <w:fldChar w:fldCharType="end"/>
          </w: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"Organisation.AmtZeile2"\*CHARFORMAT \&lt;OawJumpToField value=0/&gt;</w:instrText>
          </w:r>
          <w:r w:rsidRPr="000F12C8">
            <w:fldChar w:fldCharType="end"/>
          </w:r>
          <w:r w:rsidRPr="000F12C8"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"Organisation.AmtZeile2"\*CHARFORMAT \&lt;OawJumpToField value=0/&gt;</w:instrText>
          </w:r>
          <w:r w:rsidRPr="000F12C8">
            <w:fldChar w:fldCharType="separate"/>
          </w:r>
          <w:r w:rsidR="00AD7B2C" w:rsidRPr="000F12C8">
            <w:instrText>Organisation.AmtZeile2</w:instrText>
          </w:r>
          <w:r w:rsidRPr="000F12C8">
            <w:fldChar w:fldCharType="end"/>
          </w:r>
        </w:p>
        <w:p w:rsidR="005B47A2" w:rsidRPr="000F12C8" w:rsidRDefault="005B47A2" w:rsidP="005B47A2">
          <w:pPr>
            <w:pStyle w:val="Kopfzeilefett"/>
          </w:pPr>
          <w:r w:rsidRPr="000F12C8">
            <w:instrText>" \* MERGEFORMAT \&lt;OawJumpToField value=0/&gt;</w:instrText>
          </w:r>
          <w:r w:rsidRPr="000F12C8">
            <w:fldChar w:fldCharType="end"/>
          </w: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"Organisation.AmtZeile3"\*CHARFORMAT \&lt;OawJumpToField value=0/&gt;</w:instrText>
          </w:r>
          <w:r w:rsidRPr="000F12C8">
            <w:fldChar w:fldCharType="end"/>
          </w:r>
          <w:r w:rsidRPr="000F12C8"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"Organisation.AmtZeile3"\*CHARFORMAT \&lt;OawJumpToField value=0/&gt;</w:instrText>
          </w:r>
          <w:r w:rsidRPr="000F12C8">
            <w:fldChar w:fldCharType="separate"/>
          </w:r>
          <w:r w:rsidR="00AD7B2C" w:rsidRPr="000F12C8">
            <w:instrText>Organisation.AmtZeile3</w:instrText>
          </w:r>
          <w:r w:rsidRPr="000F12C8">
            <w:fldChar w:fldCharType="end"/>
          </w:r>
        </w:p>
        <w:p w:rsidR="005B47A2" w:rsidRPr="000F12C8" w:rsidRDefault="005B47A2" w:rsidP="005B47A2">
          <w:pPr>
            <w:pStyle w:val="Kopfzeilefett"/>
          </w:pPr>
          <w:r w:rsidRPr="000F12C8">
            <w:instrText>" \* MERGEFORMAT \&lt;OawJumpToField value=0/&gt;</w:instrText>
          </w:r>
          <w:r w:rsidRPr="000F12C8">
            <w:fldChar w:fldCharType="end"/>
          </w: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"Organisation.AmtZeile1"\*CHARFORMAT \&lt;OawJumpToField value=0/&gt;</w:instrText>
          </w:r>
          <w:r w:rsidRPr="000F12C8">
            <w:fldChar w:fldCharType="separate"/>
          </w:r>
          <w:r w:rsidR="00815E72">
            <w:instrText>Kantonspolizei</w:instrText>
          </w:r>
          <w:r w:rsidRPr="000F12C8">
            <w:fldChar w:fldCharType="end"/>
          </w:r>
          <w:r w:rsidRPr="000F12C8">
            <w:instrText xml:space="preserve"> = "" "" "</w:instrText>
          </w:r>
        </w:p>
        <w:p w:rsidR="004557B4" w:rsidRPr="000F12C8" w:rsidRDefault="005B47A2" w:rsidP="005B47A2">
          <w:pPr>
            <w:pStyle w:val="Kopfzeilefett"/>
            <w:rPr>
              <w:noProof/>
            </w:rPr>
          </w:pPr>
          <w:r w:rsidRPr="000F12C8">
            <w:instrText>" \* MERGEFORMAT \&lt;OawJumpToField value=0/&gt;</w:instrText>
          </w:r>
          <w:r w:rsidRPr="000F12C8">
            <w:fldChar w:fldCharType="separate"/>
          </w:r>
        </w:p>
        <w:p w:rsidR="005B47A2" w:rsidRPr="000F12C8" w:rsidRDefault="005B47A2" w:rsidP="005B47A2">
          <w:pPr>
            <w:pStyle w:val="Kopfzeilefett"/>
          </w:pPr>
          <w:r w:rsidRPr="000F12C8">
            <w:fldChar w:fldCharType="end"/>
          </w: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"Organisation.FachstelleZeile1"\*CHARFORMAT \&lt;OawJumpToField value=0/&gt;</w:instrText>
          </w:r>
          <w:r w:rsidRPr="000F12C8">
            <w:fldChar w:fldCharType="separate"/>
          </w:r>
          <w:r w:rsidR="00815E72">
            <w:instrText>Sicherheitspolizei</w:instrText>
          </w:r>
          <w:r w:rsidRPr="000F12C8">
            <w:fldChar w:fldCharType="end"/>
          </w:r>
          <w:r w:rsidRPr="000F12C8"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"Organisation.FachstelleZeile1"\*CHARFORMAT \&lt;OawJumpToField value=0/&gt;</w:instrText>
          </w:r>
          <w:r w:rsidRPr="000F12C8">
            <w:fldChar w:fldCharType="separate"/>
          </w:r>
          <w:r w:rsidR="00815E72">
            <w:instrText>Sicherheitspolizei</w:instrText>
          </w:r>
          <w:r w:rsidRPr="000F12C8">
            <w:fldChar w:fldCharType="end"/>
          </w:r>
        </w:p>
        <w:p w:rsidR="00815E72" w:rsidRPr="000F12C8" w:rsidRDefault="005B47A2" w:rsidP="005B47A2">
          <w:pPr>
            <w:pStyle w:val="Kopfzeilefett"/>
            <w:rPr>
              <w:noProof/>
            </w:rPr>
          </w:pPr>
          <w:r w:rsidRPr="000F12C8">
            <w:instrText>" \* MERGEFORMAT \&lt;OawJumpToField value=0/&gt;</w:instrText>
          </w:r>
          <w:r w:rsidRPr="000F12C8">
            <w:fldChar w:fldCharType="separate"/>
          </w:r>
          <w:r w:rsidR="00815E72">
            <w:rPr>
              <w:noProof/>
            </w:rPr>
            <w:t>Sicherheitspolizei</w:t>
          </w:r>
        </w:p>
        <w:p w:rsidR="005B47A2" w:rsidRPr="000F12C8" w:rsidRDefault="005B47A2" w:rsidP="005B47A2">
          <w:pPr>
            <w:pStyle w:val="Kopfzeilefett"/>
          </w:pPr>
          <w:r w:rsidRPr="000F12C8">
            <w:fldChar w:fldCharType="end"/>
          </w: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"Organisation.FachstelleZeile2"\*CHARFORMAT \&lt;OawJumpToField value=0/&gt;</w:instrText>
          </w:r>
          <w:r w:rsidRPr="000F12C8">
            <w:fldChar w:fldCharType="end"/>
          </w:r>
          <w:r w:rsidRPr="000F12C8"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"Organisation.FachstelleZeile2"\*CHARFORMAT \&lt;OawJumpToField value=0/&gt;</w:instrText>
          </w:r>
          <w:r w:rsidRPr="000F12C8">
            <w:fldChar w:fldCharType="separate"/>
          </w:r>
          <w:r w:rsidR="00AD7B2C" w:rsidRPr="000F12C8">
            <w:instrText>Organisation.FachstelleZeile2</w:instrText>
          </w:r>
          <w:r w:rsidRPr="000F12C8">
            <w:fldChar w:fldCharType="end"/>
          </w:r>
        </w:p>
        <w:p w:rsidR="005B47A2" w:rsidRPr="000F12C8" w:rsidRDefault="005B47A2" w:rsidP="005B47A2">
          <w:pPr>
            <w:pStyle w:val="Kopfzeilefett"/>
          </w:pPr>
          <w:r w:rsidRPr="000F12C8">
            <w:instrText>" \* MERGEFORMAT \&lt;OawJumpToField value=0/&gt;</w:instrText>
          </w:r>
          <w:r w:rsidRPr="000F12C8">
            <w:fldChar w:fldCharType="end"/>
          </w: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"Organisation.FachstelleZeile3"\*CHARFORMAT \&lt;OawJumpToField value=0/&gt;</w:instrText>
          </w:r>
          <w:r w:rsidRPr="000F12C8">
            <w:fldChar w:fldCharType="end"/>
          </w:r>
          <w:r w:rsidRPr="000F12C8"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"Organisation.FachstelleZeile3"\*CHARFORMAT \&lt;OawJumpToField value=0/&gt;</w:instrText>
          </w:r>
          <w:r w:rsidRPr="000F12C8">
            <w:fldChar w:fldCharType="separate"/>
          </w:r>
          <w:r w:rsidR="00AD7B2C" w:rsidRPr="000F12C8">
            <w:instrText>Organisation.FachstelleZeile3</w:instrText>
          </w:r>
          <w:r w:rsidRPr="000F12C8">
            <w:fldChar w:fldCharType="end"/>
          </w:r>
        </w:p>
        <w:p w:rsidR="005B47A2" w:rsidRPr="000F12C8" w:rsidRDefault="005B47A2" w:rsidP="005B47A2">
          <w:pPr>
            <w:pStyle w:val="Kopfzeile"/>
          </w:pPr>
          <w:r w:rsidRPr="000F12C8">
            <w:instrText>" \* MERGEFORMAT \&lt;OawJumpToField value=0/&gt;</w:instrText>
          </w:r>
          <w:r w:rsidRPr="000F12C8">
            <w:fldChar w:fldCharType="end"/>
          </w: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"Organisation.FachstelleZeile1"\*CHARFORMAT \&lt;OawJumpToField value=0/&gt;</w:instrText>
          </w:r>
          <w:r w:rsidRPr="000F12C8">
            <w:fldChar w:fldCharType="separate"/>
          </w:r>
          <w:r w:rsidR="00815E72">
            <w:instrText>Sicherheitspolizei</w:instrText>
          </w:r>
          <w:r w:rsidRPr="000F12C8">
            <w:fldChar w:fldCharType="end"/>
          </w:r>
          <w:r w:rsidRPr="000F12C8">
            <w:instrText xml:space="preserve"> = "" "" "</w:instrText>
          </w:r>
        </w:p>
        <w:p w:rsidR="004557B4" w:rsidRPr="000F12C8" w:rsidRDefault="005B47A2" w:rsidP="005B47A2">
          <w:pPr>
            <w:pStyle w:val="Kopfzeile"/>
            <w:rPr>
              <w:noProof/>
            </w:rPr>
          </w:pPr>
          <w:r w:rsidRPr="000F12C8">
            <w:instrText>" \* MERGEFORMAT \&lt;OawJumpToField value=0/&gt;</w:instrText>
          </w:r>
          <w:r w:rsidRPr="000F12C8">
            <w:fldChar w:fldCharType="separate"/>
          </w:r>
        </w:p>
        <w:p w:rsidR="005B47A2" w:rsidRPr="000F12C8" w:rsidRDefault="005B47A2" w:rsidP="005B47A2">
          <w:pPr>
            <w:pStyle w:val="Kopfzeile"/>
          </w:pPr>
          <w:r w:rsidRPr="000F12C8">
            <w:fldChar w:fldCharType="end"/>
          </w:r>
          <w:r w:rsidRPr="000F12C8">
            <w:fldChar w:fldCharType="begin"/>
          </w:r>
          <w:r w:rsidRPr="000F12C8">
            <w:instrText xml:space="preserve"> DOCPROPERTY "Organisation.Adresszeile1"\*CHARFORMAT \&lt;OawJumpToField value=0/&gt;</w:instrText>
          </w:r>
          <w:r w:rsidRPr="000F12C8">
            <w:fldChar w:fldCharType="separate"/>
          </w:r>
          <w:r w:rsidR="00815E72">
            <w:t>Schützenstrasse 1</w:t>
          </w:r>
          <w:r w:rsidRPr="000F12C8">
            <w:fldChar w:fldCharType="end"/>
          </w:r>
        </w:p>
        <w:p w:rsidR="005B47A2" w:rsidRPr="000F12C8" w:rsidRDefault="005B47A2" w:rsidP="005B47A2">
          <w:pPr>
            <w:pStyle w:val="Kopfzeile"/>
          </w:pPr>
          <w:r w:rsidRPr="000F12C8">
            <w:fldChar w:fldCharType="begin"/>
          </w:r>
          <w:r w:rsidRPr="000F12C8">
            <w:instrText xml:space="preserve"> DOCPROPERTY "Organisation.Adresszeile2"\*CHARFORMAT \&lt;OawJumpToField value=0/&gt;</w:instrText>
          </w:r>
          <w:r w:rsidRPr="000F12C8">
            <w:fldChar w:fldCharType="separate"/>
          </w:r>
          <w:r w:rsidR="00815E72">
            <w:t>9100 Herisau</w:t>
          </w:r>
          <w:r w:rsidRPr="000F12C8">
            <w:fldChar w:fldCharType="end"/>
          </w:r>
        </w:p>
        <w:p w:rsidR="005B47A2" w:rsidRPr="000F12C8" w:rsidRDefault="005B47A2" w:rsidP="005B47A2">
          <w:pPr>
            <w:pStyle w:val="Kopfzeile"/>
          </w:pP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"Organisation.Adresszeile3"\*CHARFORMAT \&lt;OawJumpToField value=0/&gt;</w:instrText>
          </w:r>
          <w:r w:rsidRPr="000F12C8">
            <w:fldChar w:fldCharType="end"/>
          </w:r>
          <w:r w:rsidRPr="000F12C8"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"Organisation.Adresszeile3"\*CHARFORMAT \&lt;OawJumpToField value=0/&gt;</w:instrText>
          </w:r>
          <w:r w:rsidRPr="000F12C8">
            <w:fldChar w:fldCharType="separate"/>
          </w:r>
          <w:r w:rsidR="00AD7B2C" w:rsidRPr="000F12C8">
            <w:instrText>Organisation.Adresszeile3</w:instrText>
          </w:r>
          <w:r w:rsidRPr="000F12C8">
            <w:fldChar w:fldCharType="end"/>
          </w:r>
        </w:p>
        <w:p w:rsidR="005B47A2" w:rsidRPr="000F12C8" w:rsidRDefault="005B47A2" w:rsidP="005B47A2">
          <w:pPr>
            <w:pStyle w:val="Kopfzeile"/>
          </w:pPr>
          <w:r w:rsidRPr="000F12C8">
            <w:instrText>" \* MERGEFORMAT \&lt;OawJumpToField value=0/&gt;</w:instrText>
          </w:r>
          <w:r w:rsidRPr="000F12C8">
            <w:fldChar w:fldCharType="end"/>
          </w: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"Organisation.Adresszeile4"\*CHARFORMAT \&lt;OawJumpToField value=0/&gt;</w:instrText>
          </w:r>
          <w:r w:rsidRPr="000F12C8">
            <w:fldChar w:fldCharType="end"/>
          </w:r>
          <w:r w:rsidRPr="000F12C8"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"Organisation.Adresszeile4"\*CHARFORMAT \&lt;OawJumpToField value=0/&gt;</w:instrText>
          </w:r>
          <w:r w:rsidRPr="000F12C8">
            <w:fldChar w:fldCharType="separate"/>
          </w:r>
          <w:r w:rsidR="00AD7B2C" w:rsidRPr="000F12C8">
            <w:instrText>Organisation.Adresszeile4</w:instrText>
          </w:r>
          <w:r w:rsidRPr="000F12C8">
            <w:fldChar w:fldCharType="end"/>
          </w:r>
        </w:p>
        <w:p w:rsidR="005B47A2" w:rsidRPr="000F12C8" w:rsidRDefault="005B47A2" w:rsidP="005B47A2">
          <w:pPr>
            <w:pStyle w:val="Kopfzeile"/>
          </w:pPr>
          <w:r w:rsidRPr="000F12C8">
            <w:instrText>" \* MERGEFORMAT \&lt;OawJumpToField value=0/&gt;</w:instrText>
          </w:r>
          <w:r w:rsidRPr="000F12C8">
            <w:fldChar w:fldCharType="end"/>
          </w: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"Organisation.Telefon"\*CHARFORMAT \&lt;OawJumpToField value=0/&gt;</w:instrText>
          </w:r>
          <w:r w:rsidRPr="000F12C8">
            <w:fldChar w:fldCharType="separate"/>
          </w:r>
          <w:r w:rsidR="00815E72">
            <w:instrText>+41 71 343 66 66</w:instrText>
          </w:r>
          <w:r w:rsidRPr="000F12C8">
            <w:fldChar w:fldCharType="end"/>
          </w:r>
          <w:r w:rsidRPr="000F12C8">
            <w:instrText xml:space="preserve"> = "" "" "Tel.</w:instrText>
          </w:r>
          <w:r w:rsidRPr="000F12C8">
            <w:tab/>
          </w:r>
          <w:r w:rsidRPr="000F12C8">
            <w:fldChar w:fldCharType="begin"/>
          </w:r>
          <w:r w:rsidRPr="000F12C8">
            <w:instrText xml:space="preserve"> DOCPROPERTY "Organisation.Telefon"\*CHARFORMAT \&lt;OawJumpToField value=0/&gt;</w:instrText>
          </w:r>
          <w:r w:rsidRPr="000F12C8">
            <w:fldChar w:fldCharType="separate"/>
          </w:r>
          <w:r w:rsidR="00815E72">
            <w:instrText>+41 71 343 66 66</w:instrText>
          </w:r>
          <w:r w:rsidRPr="000F12C8">
            <w:fldChar w:fldCharType="end"/>
          </w:r>
        </w:p>
        <w:p w:rsidR="00815E72" w:rsidRPr="000F12C8" w:rsidRDefault="005B47A2" w:rsidP="005B47A2">
          <w:pPr>
            <w:pStyle w:val="Kopfzeile"/>
            <w:rPr>
              <w:noProof/>
            </w:rPr>
          </w:pPr>
          <w:r w:rsidRPr="000F12C8">
            <w:instrText>" \* MERGEFORMAT \&lt;OawJumpToField value=0/&gt;</w:instrText>
          </w:r>
          <w:r w:rsidRPr="000F12C8">
            <w:fldChar w:fldCharType="separate"/>
          </w:r>
          <w:r w:rsidR="00815E72" w:rsidRPr="000F12C8">
            <w:rPr>
              <w:noProof/>
            </w:rPr>
            <w:t>Tel.</w:t>
          </w:r>
          <w:r w:rsidR="00815E72" w:rsidRPr="000F12C8">
            <w:rPr>
              <w:noProof/>
            </w:rPr>
            <w:tab/>
          </w:r>
          <w:r w:rsidR="00815E72">
            <w:rPr>
              <w:noProof/>
            </w:rPr>
            <w:t>+41 71 343 66 66</w:t>
          </w:r>
        </w:p>
        <w:p w:rsidR="00815E72" w:rsidRDefault="005B47A2" w:rsidP="00815E72">
          <w:pPr>
            <w:pStyle w:val="Kopfzeile"/>
          </w:pPr>
          <w:r w:rsidRPr="000F12C8">
            <w:fldChar w:fldCharType="end"/>
          </w:r>
          <w:r w:rsidR="00815E72">
            <w:t xml:space="preserve"> </w:t>
          </w:r>
        </w:p>
        <w:p w:rsidR="005B47A2" w:rsidRPr="000F12C8" w:rsidRDefault="005B47A2" w:rsidP="005B47A2">
          <w:pPr>
            <w:pStyle w:val="Kopfzeile"/>
          </w:pP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"Organisation.Email"\*CHARFORMAT \&lt;OawJumpToField value=0/&gt;</w:instrText>
          </w:r>
          <w:r w:rsidRPr="000F12C8">
            <w:fldChar w:fldCharType="separate"/>
          </w:r>
          <w:r w:rsidR="00815E72">
            <w:instrText>info.kapo@ar.ch</w:instrText>
          </w:r>
          <w:r w:rsidRPr="000F12C8">
            <w:fldChar w:fldCharType="end"/>
          </w:r>
          <w:r w:rsidRPr="000F12C8"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"Organisation.Email"\*CHARFORMAT \&lt;OawJumpToField value=0/&gt;</w:instrText>
          </w:r>
          <w:r w:rsidRPr="000F12C8">
            <w:fldChar w:fldCharType="separate"/>
          </w:r>
          <w:r w:rsidR="00815E72">
            <w:instrText>info.kapo@ar.ch</w:instrText>
          </w:r>
          <w:r w:rsidRPr="000F12C8">
            <w:fldChar w:fldCharType="end"/>
          </w:r>
        </w:p>
        <w:p w:rsidR="00815E72" w:rsidRPr="000F12C8" w:rsidRDefault="005B47A2" w:rsidP="005B47A2">
          <w:pPr>
            <w:pStyle w:val="Kopfzeile"/>
            <w:rPr>
              <w:noProof/>
            </w:rPr>
          </w:pPr>
          <w:r w:rsidRPr="000F12C8">
            <w:instrText>" \* MERGEFORMAT \&lt;OawJumpToField value=0/&gt;</w:instrText>
          </w:r>
          <w:r w:rsidRPr="000F12C8">
            <w:fldChar w:fldCharType="separate"/>
          </w:r>
          <w:r w:rsidR="00815E72">
            <w:rPr>
              <w:noProof/>
            </w:rPr>
            <w:t>info.kapo@ar.ch</w:t>
          </w:r>
        </w:p>
        <w:p w:rsidR="005B47A2" w:rsidRPr="000F12C8" w:rsidRDefault="005B47A2" w:rsidP="005B47A2">
          <w:pPr>
            <w:pStyle w:val="Kopfzeile"/>
          </w:pPr>
          <w:r w:rsidRPr="000F12C8">
            <w:fldChar w:fldCharType="end"/>
          </w: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"Organisation.Internet"\*CHARFORMAT \&lt;OawJumpToField value=0/&gt;</w:instrText>
          </w:r>
          <w:r w:rsidRPr="000F12C8">
            <w:fldChar w:fldCharType="separate"/>
          </w:r>
          <w:r w:rsidR="00815E72">
            <w:instrText>www.polizei.ar.ch</w:instrText>
          </w:r>
          <w:r w:rsidRPr="000F12C8">
            <w:fldChar w:fldCharType="end"/>
          </w:r>
          <w:r w:rsidRPr="000F12C8"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"Organisation.Internet"\*CHARFORMAT \&lt;OawJumpToField value=0/&gt;</w:instrText>
          </w:r>
          <w:r w:rsidRPr="000F12C8">
            <w:fldChar w:fldCharType="separate"/>
          </w:r>
          <w:r w:rsidR="00815E72">
            <w:instrText>www.polizei.ar.ch</w:instrText>
          </w:r>
          <w:r w:rsidRPr="000F12C8">
            <w:fldChar w:fldCharType="end"/>
          </w:r>
        </w:p>
        <w:p w:rsidR="00815E72" w:rsidRPr="000F12C8" w:rsidRDefault="005B47A2" w:rsidP="005B47A2">
          <w:pPr>
            <w:pStyle w:val="Kopfzeile"/>
            <w:rPr>
              <w:noProof/>
            </w:rPr>
          </w:pPr>
          <w:r w:rsidRPr="000F12C8">
            <w:instrText>" \* MERGEFORMAT \&lt;OawJumpToField value=0/&gt;</w:instrText>
          </w:r>
          <w:r w:rsidRPr="000F12C8">
            <w:fldChar w:fldCharType="separate"/>
          </w:r>
          <w:r w:rsidR="00815E72">
            <w:rPr>
              <w:noProof/>
            </w:rPr>
            <w:t>www.polizei.ar.ch</w:t>
          </w:r>
        </w:p>
        <w:p w:rsidR="005B47A2" w:rsidRPr="000F12C8" w:rsidRDefault="005B47A2" w:rsidP="005B47A2">
          <w:pPr>
            <w:pStyle w:val="Kopfzeile"/>
          </w:pPr>
          <w:r w:rsidRPr="000F12C8">
            <w:fldChar w:fldCharType="end"/>
          </w:r>
        </w:p>
        <w:p w:rsidR="005B47A2" w:rsidRPr="000F12C8" w:rsidRDefault="005B47A2" w:rsidP="005B47A2">
          <w:pPr>
            <w:pStyle w:val="Kopfzeile"/>
          </w:pPr>
        </w:p>
        <w:p w:rsidR="0043457D" w:rsidRPr="000F12C8" w:rsidRDefault="0043457D" w:rsidP="0043457D">
          <w:pPr>
            <w:pStyle w:val="Kopfzeilefett"/>
            <w:rPr>
              <w:highlight w:val="white"/>
            </w:rPr>
          </w:pPr>
          <w:r w:rsidRPr="000F12C8">
            <w:rPr>
              <w:highlight w:val="white"/>
            </w:rPr>
            <w:fldChar w:fldCharType="begin"/>
          </w:r>
          <w:r w:rsidRPr="000F12C8">
            <w:rPr>
              <w:highlight w:val="white"/>
            </w:rPr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"Contactperson.Title"\*CHARFORMAT \&lt;OawJumpToField value=0/&gt;</w:instrText>
          </w:r>
          <w:r w:rsidRPr="000F12C8">
            <w:rPr>
              <w:highlight w:val="white"/>
            </w:rPr>
            <w:fldChar w:fldCharType="end"/>
          </w:r>
          <w:r w:rsidRPr="000F12C8">
            <w:rPr>
              <w:highlight w:val="white"/>
            </w:rPr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"Contactperson.Title"\*CHARFORMAT \&lt;OawJumpToField value=0/&gt;</w:instrText>
          </w:r>
          <w:r w:rsidRPr="000F12C8">
            <w:fldChar w:fldCharType="separate"/>
          </w:r>
          <w:r w:rsidR="00AD7B2C" w:rsidRPr="000F12C8">
            <w:instrText>Contactperson.Title</w:instrText>
          </w:r>
          <w:r w:rsidRPr="000F12C8">
            <w:rPr>
              <w:highlight w:val="white"/>
            </w:rPr>
            <w:fldChar w:fldCharType="end"/>
          </w:r>
          <w:r w:rsidRPr="000F12C8">
            <w:rPr>
              <w:highlight w:val="white"/>
            </w:rPr>
            <w:instrText xml:space="preserve"> " \* MERGEFORMAT \&lt;OawJumpToField value=0/&gt;</w:instrText>
          </w:r>
          <w:r w:rsidRPr="000F12C8">
            <w:rPr>
              <w:highlight w:val="white"/>
            </w:rPr>
            <w:fldChar w:fldCharType="end"/>
          </w:r>
          <w:r w:rsidRPr="000F12C8">
            <w:fldChar w:fldCharType="begin"/>
          </w:r>
          <w:r w:rsidRPr="000F12C8">
            <w:instrText xml:space="preserve"> DOCPROPERTY "Contactperson.Name"\*CHARFORMAT \&lt;OawJumpToField value=0/&gt;</w:instrText>
          </w:r>
          <w:r w:rsidRPr="000F12C8">
            <w:rPr>
              <w:highlight w:val="white"/>
            </w:rPr>
            <w:fldChar w:fldCharType="end"/>
          </w:r>
        </w:p>
        <w:p w:rsidR="0043457D" w:rsidRPr="000F12C8" w:rsidRDefault="0043457D" w:rsidP="0043457D">
          <w:pPr>
            <w:pStyle w:val="Kopfzeile"/>
            <w:rPr>
              <w:highlight w:val="white"/>
            </w:rPr>
          </w:pPr>
          <w:r w:rsidRPr="000F12C8">
            <w:fldChar w:fldCharType="begin"/>
          </w:r>
          <w:r w:rsidRPr="000F12C8"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"Contactperson.Name"\*CHARFORMAT \&lt;OawJumpToField value=0/&gt;</w:instrText>
          </w:r>
          <w:r w:rsidRPr="000F12C8">
            <w:rPr>
              <w:highlight w:val="white"/>
            </w:rPr>
            <w:fldChar w:fldCharType="end"/>
          </w:r>
          <w:r w:rsidRPr="000F12C8">
            <w:instrText xml:space="preserve"> = "" "" "</w:instrText>
          </w:r>
          <w:r w:rsidRPr="000F12C8">
            <w:rPr>
              <w:highlight w:val="white"/>
            </w:rPr>
            <w:fldChar w:fldCharType="begin"/>
          </w:r>
          <w:r w:rsidRPr="000F12C8">
            <w:rPr>
              <w:highlight w:val="white"/>
            </w:rPr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"ContactpersonFunction.Description"\*CHARFORMAT \&lt;OawJumpToField value=0/&gt;</w:instrText>
          </w:r>
          <w:r w:rsidRPr="000F12C8">
            <w:fldChar w:fldCharType="separate"/>
          </w:r>
          <w:r w:rsidR="00AD7B2C" w:rsidRPr="000F12C8">
            <w:instrText>ContactpersonFunction.Description</w:instrText>
          </w:r>
          <w:r w:rsidRPr="000F12C8">
            <w:rPr>
              <w:highlight w:val="white"/>
            </w:rPr>
            <w:fldChar w:fldCharType="end"/>
          </w:r>
          <w:r w:rsidRPr="000F12C8">
            <w:rPr>
              <w:highlight w:val="white"/>
            </w:rPr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"ContactpersonFunction.Description"\*CHARFORMAT \&lt;OawJumpToField value=0/&gt;</w:instrText>
          </w:r>
          <w:r w:rsidRPr="000F12C8">
            <w:fldChar w:fldCharType="separate"/>
          </w:r>
          <w:r w:rsidR="00AD7B2C" w:rsidRPr="000F12C8">
            <w:instrText>ContactpersonFunction.Description</w:instrText>
          </w:r>
          <w:r w:rsidRPr="000F12C8">
            <w:rPr>
              <w:highlight w:val="white"/>
            </w:rPr>
            <w:fldChar w:fldCharType="end"/>
          </w:r>
          <w:r w:rsidRPr="000F12C8">
            <w:rPr>
              <w:highlight w:val="white"/>
            </w:rPr>
            <w:instrText>" \* MERGEFORMAT \&lt;OawJumpToField value=0/&gt;</w:instrText>
          </w:r>
          <w:r w:rsidRPr="000F12C8">
            <w:rPr>
              <w:highlight w:val="white"/>
            </w:rPr>
            <w:fldChar w:fldCharType="separate"/>
          </w:r>
          <w:r w:rsidR="00AD7B2C" w:rsidRPr="000F12C8">
            <w:rPr>
              <w:noProof/>
            </w:rPr>
            <w:instrText>ContactpersonFunction.Description</w:instrText>
          </w:r>
          <w:r w:rsidRPr="000F12C8">
            <w:rPr>
              <w:highlight w:val="white"/>
            </w:rPr>
            <w:fldChar w:fldCharType="end"/>
          </w:r>
        </w:p>
        <w:p w:rsidR="0043457D" w:rsidRPr="000F12C8" w:rsidRDefault="0043457D" w:rsidP="0043457D">
          <w:pPr>
            <w:pStyle w:val="Kopfzeile"/>
            <w:rPr>
              <w:highlight w:val="white"/>
            </w:rPr>
          </w:pPr>
          <w:r w:rsidRPr="000F12C8">
            <w:rPr>
              <w:highlight w:val="white"/>
            </w:rPr>
            <w:fldChar w:fldCharType="begin"/>
          </w:r>
          <w:r w:rsidRPr="000F12C8">
            <w:rPr>
              <w:highlight w:val="white"/>
            </w:rPr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"ContactpersonFunction.Description2"\*CHARFORMAT \&lt;OawJumpToField value=0/&gt;</w:instrText>
          </w:r>
          <w:r w:rsidRPr="000F12C8">
            <w:fldChar w:fldCharType="separate"/>
          </w:r>
          <w:r w:rsidR="00AD7B2C" w:rsidRPr="000F12C8">
            <w:instrText>ContactpersonFunction.Description2</w:instrText>
          </w:r>
          <w:r w:rsidRPr="000F12C8">
            <w:rPr>
              <w:highlight w:val="white"/>
            </w:rPr>
            <w:fldChar w:fldCharType="end"/>
          </w:r>
          <w:r w:rsidRPr="000F12C8">
            <w:rPr>
              <w:highlight w:val="white"/>
            </w:rPr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"ContactpersonFunction.Description2"\*CHARFORMAT \&lt;OawJumpToField value=0/&gt;</w:instrText>
          </w:r>
          <w:r w:rsidRPr="000F12C8">
            <w:fldChar w:fldCharType="separate"/>
          </w:r>
          <w:r w:rsidR="00AD7B2C" w:rsidRPr="000F12C8">
            <w:instrText>ContactpersonFunction.Description2</w:instrText>
          </w:r>
          <w:r w:rsidRPr="000F12C8">
            <w:rPr>
              <w:highlight w:val="white"/>
            </w:rPr>
            <w:fldChar w:fldCharType="end"/>
          </w:r>
        </w:p>
        <w:p w:rsidR="00AD7B2C" w:rsidRPr="000F12C8" w:rsidRDefault="0043457D" w:rsidP="0043457D">
          <w:pPr>
            <w:pStyle w:val="Kopfzeile"/>
            <w:rPr>
              <w:noProof/>
              <w:highlight w:val="white"/>
            </w:rPr>
          </w:pPr>
          <w:r w:rsidRPr="000F12C8">
            <w:rPr>
              <w:highlight w:val="white"/>
            </w:rPr>
            <w:instrText>" \* MERGEFORMAT \&lt;OawJumpToField value=0/&gt;</w:instrText>
          </w:r>
          <w:r w:rsidRPr="000F12C8">
            <w:rPr>
              <w:highlight w:val="white"/>
            </w:rPr>
            <w:fldChar w:fldCharType="separate"/>
          </w:r>
          <w:r w:rsidR="00AD7B2C" w:rsidRPr="000F12C8">
            <w:rPr>
              <w:noProof/>
            </w:rPr>
            <w:instrText>ContactpersonFunction.Description2</w:instrText>
          </w:r>
        </w:p>
        <w:p w:rsidR="0043457D" w:rsidRPr="000F12C8" w:rsidRDefault="0043457D" w:rsidP="0043457D">
          <w:pPr>
            <w:pStyle w:val="Kopfzeile"/>
            <w:rPr>
              <w:highlight w:val="white"/>
            </w:rPr>
          </w:pPr>
          <w:r w:rsidRPr="000F12C8">
            <w:rPr>
              <w:highlight w:val="white"/>
            </w:rPr>
            <w:fldChar w:fldCharType="end"/>
          </w:r>
          <w:r w:rsidRPr="000F12C8">
            <w:instrText>" \* MERGEFORMAT \&lt;OawJumpToField value=0/&gt;</w:instrText>
          </w:r>
          <w:r w:rsidRPr="000F12C8">
            <w:rPr>
              <w:highlight w:val="white"/>
            </w:rPr>
            <w:fldChar w:fldCharType="end"/>
          </w:r>
          <w:r w:rsidRPr="000F12C8">
            <w:rPr>
              <w:noProof/>
            </w:rPr>
            <w:fldChar w:fldCharType="begin"/>
          </w:r>
          <w:r w:rsidRPr="000F12C8">
            <w:rPr>
              <w:noProof/>
            </w:rPr>
            <w:instrText xml:space="preserve"> IF </w:instrText>
          </w:r>
          <w:r w:rsidRPr="000F12C8">
            <w:rPr>
              <w:noProof/>
            </w:rPr>
            <w:fldChar w:fldCharType="begin"/>
          </w:r>
          <w:r w:rsidRPr="000F12C8">
            <w:rPr>
              <w:noProof/>
            </w:rPr>
            <w:instrText xml:space="preserve"> DOCPROPERTY "ContactpersonOptions.Flag"\*CHARFORMAT \&lt;OawJumpToField value=0/&gt;</w:instrText>
          </w:r>
          <w:r w:rsidRPr="000F12C8">
            <w:rPr>
              <w:noProof/>
            </w:rPr>
            <w:fldChar w:fldCharType="end"/>
          </w:r>
          <w:r w:rsidRPr="000F12C8">
            <w:rPr>
              <w:noProof/>
            </w:rPr>
            <w:instrText xml:space="preserve"> &lt;&gt; 1 "</w:instrText>
          </w:r>
          <w:r w:rsidRPr="000F12C8">
            <w:rPr>
              <w:highlight w:val="white"/>
            </w:rPr>
            <w:fldChar w:fldCharType="begin"/>
          </w:r>
          <w:r w:rsidRPr="000F12C8">
            <w:rPr>
              <w:highlight w:val="white"/>
            </w:rPr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"Contactperson.DirectPhone"\*CHARFORMAT \&lt;OawJumpToField value=0/&gt;</w:instrText>
          </w:r>
          <w:r w:rsidRPr="000F12C8">
            <w:rPr>
              <w:highlight w:val="white"/>
            </w:rPr>
            <w:fldChar w:fldCharType="end"/>
          </w:r>
          <w:r w:rsidRPr="000F12C8">
            <w:rPr>
              <w:highlight w:val="white"/>
            </w:rPr>
            <w:instrText xml:space="preserve"> = "" "" "</w:instrText>
          </w:r>
          <w:r w:rsidRPr="000F12C8">
            <w:instrText>Tel.</w:instrText>
          </w:r>
          <w:r w:rsidRPr="000F12C8">
            <w:tab/>
          </w:r>
          <w:r w:rsidRPr="000F12C8">
            <w:fldChar w:fldCharType="begin"/>
          </w:r>
          <w:r w:rsidRPr="000F12C8">
            <w:instrText xml:space="preserve"> DOCPROPERTY "Contactperson.DirectPhone"\*CHARFORMAT \&lt;OawJumpToField value=0/&gt;</w:instrText>
          </w:r>
          <w:r w:rsidRPr="000F12C8">
            <w:fldChar w:fldCharType="separate"/>
          </w:r>
          <w:r w:rsidR="00AD7B2C" w:rsidRPr="000F12C8">
            <w:instrText>Contactperson.DirectPhone</w:instrText>
          </w:r>
          <w:r w:rsidRPr="000F12C8">
            <w:rPr>
              <w:highlight w:val="white"/>
            </w:rPr>
            <w:fldChar w:fldCharType="end"/>
          </w:r>
        </w:p>
        <w:p w:rsidR="0043457D" w:rsidRPr="000F12C8" w:rsidRDefault="0043457D" w:rsidP="0043457D">
          <w:pPr>
            <w:pStyle w:val="Kopfzeile"/>
            <w:rPr>
              <w:highlight w:val="white"/>
            </w:rPr>
          </w:pPr>
          <w:r w:rsidRPr="000F12C8">
            <w:rPr>
              <w:highlight w:val="white"/>
            </w:rPr>
            <w:instrText>" \* MERGEFORMAT \&lt;OawJumpToField value=0/&gt;</w:instrText>
          </w:r>
          <w:r w:rsidRPr="000F12C8">
            <w:rPr>
              <w:highlight w:val="white"/>
            </w:rPr>
            <w:fldChar w:fldCharType="end"/>
          </w:r>
          <w:r w:rsidRPr="000F12C8">
            <w:rPr>
              <w:highlight w:val="white"/>
            </w:rPr>
            <w:fldChar w:fldCharType="begin"/>
          </w:r>
          <w:r w:rsidRPr="000F12C8">
            <w:rPr>
              <w:highlight w:val="white"/>
            </w:rPr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"Contactperson.DirectFax"\*CHARFORMAT \&lt;OawJumpToField value=0/&gt;</w:instrText>
          </w:r>
          <w:r w:rsidRPr="000F12C8">
            <w:rPr>
              <w:highlight w:val="white"/>
            </w:rPr>
            <w:fldChar w:fldCharType="end"/>
          </w:r>
          <w:r w:rsidRPr="000F12C8">
            <w:rPr>
              <w:highlight w:val="white"/>
            </w:rPr>
            <w:instrText xml:space="preserve"> = "" "" "Fax.</w:instrText>
          </w:r>
          <w:r w:rsidRPr="000F12C8">
            <w:rPr>
              <w:highlight w:val="white"/>
            </w:rPr>
            <w:tab/>
          </w:r>
          <w:r w:rsidRPr="000F12C8">
            <w:fldChar w:fldCharType="begin"/>
          </w:r>
          <w:r w:rsidRPr="000F12C8">
            <w:instrText xml:space="preserve"> DOCPROPERTY "Contactperson.DirectFax"\*CHARFORMAT \&lt;OawJumpToField value=0/&gt;</w:instrText>
          </w:r>
          <w:r w:rsidRPr="000F12C8">
            <w:fldChar w:fldCharType="separate"/>
          </w:r>
          <w:r w:rsidR="00AD7B2C" w:rsidRPr="000F12C8">
            <w:instrText>Contactperson.DirectFax</w:instrText>
          </w:r>
          <w:r w:rsidRPr="000F12C8">
            <w:rPr>
              <w:highlight w:val="white"/>
            </w:rPr>
            <w:fldChar w:fldCharType="end"/>
          </w:r>
        </w:p>
        <w:p w:rsidR="0043457D" w:rsidRPr="000F12C8" w:rsidRDefault="0043457D" w:rsidP="0043457D">
          <w:pPr>
            <w:pStyle w:val="Kopfzeile"/>
            <w:rPr>
              <w:noProof/>
            </w:rPr>
          </w:pPr>
          <w:r w:rsidRPr="000F12C8">
            <w:rPr>
              <w:highlight w:val="white"/>
            </w:rPr>
            <w:instrText>" \* MERGEFORMAT \&lt;OawJumpToField value=0/&gt;</w:instrText>
          </w:r>
          <w:r w:rsidRPr="000F12C8">
            <w:rPr>
              <w:highlight w:val="white"/>
            </w:rPr>
            <w:fldChar w:fldCharType="end"/>
          </w:r>
          <w:r w:rsidRPr="000F12C8">
            <w:rPr>
              <w:highlight w:val="white"/>
            </w:rPr>
            <w:fldChar w:fldCharType="begin"/>
          </w:r>
          <w:r w:rsidRPr="000F12C8">
            <w:rPr>
              <w:highlight w:val="white"/>
            </w:rPr>
            <w:instrText xml:space="preserve"> IF </w:instrText>
          </w:r>
          <w:r w:rsidRPr="000F12C8">
            <w:fldChar w:fldCharType="begin"/>
          </w:r>
          <w:r w:rsidRPr="000F12C8">
            <w:instrText xml:space="preserve"> DOCPROPERTY "Contactperson.EMail"\*CHARFORMAT \&lt;OawJumpToField value=0/&gt;</w:instrText>
          </w:r>
          <w:r w:rsidRPr="000F12C8">
            <w:rPr>
              <w:highlight w:val="white"/>
            </w:rPr>
            <w:fldChar w:fldCharType="end"/>
          </w:r>
          <w:r w:rsidRPr="000F12C8">
            <w:rPr>
              <w:highlight w:val="white"/>
            </w:rPr>
            <w:instrText xml:space="preserve"> = "" "" "</w:instrText>
          </w:r>
          <w:r w:rsidRPr="000F12C8">
            <w:fldChar w:fldCharType="begin"/>
          </w:r>
          <w:r w:rsidRPr="000F12C8">
            <w:instrText xml:space="preserve"> DOCPROPERTY "Contactperson.EMail"\*CHARFORMAT \&lt;OawJumpToField value=0/&gt;</w:instrText>
          </w:r>
          <w:r w:rsidRPr="000F12C8">
            <w:fldChar w:fldCharType="separate"/>
          </w:r>
          <w:r w:rsidR="00AD7B2C" w:rsidRPr="000F12C8">
            <w:instrText>Contactperson.EMail</w:instrText>
          </w:r>
          <w:r w:rsidRPr="000F12C8">
            <w:rPr>
              <w:highlight w:val="white"/>
            </w:rPr>
            <w:fldChar w:fldCharType="end"/>
          </w:r>
          <w:r w:rsidRPr="000F12C8">
            <w:rPr>
              <w:highlight w:val="white"/>
            </w:rPr>
            <w:instrText>" "" \* MERGEFORMAT \&lt;OawJumpToField value=0/&gt;</w:instrText>
          </w:r>
          <w:r w:rsidRPr="000F12C8">
            <w:rPr>
              <w:highlight w:val="white"/>
            </w:rPr>
            <w:fldChar w:fldCharType="end"/>
          </w:r>
          <w:r w:rsidRPr="000F12C8">
            <w:rPr>
              <w:noProof/>
            </w:rPr>
            <w:instrText>" \* MERGEFORMAT</w:instrText>
          </w:r>
          <w:r w:rsidRPr="000F12C8">
            <w:rPr>
              <w:noProof/>
            </w:rPr>
            <w:fldChar w:fldCharType="end"/>
          </w:r>
        </w:p>
        <w:p w:rsidR="005B47A2" w:rsidRPr="000F12C8" w:rsidRDefault="005B47A2" w:rsidP="0043457D">
          <w:pPr>
            <w:pStyle w:val="Kopfzeile"/>
          </w:pPr>
        </w:p>
      </w:tc>
    </w:tr>
    <w:tr w:rsidR="005B47A2" w:rsidRPr="000F12C8" w:rsidTr="00995A2D">
      <w:tc>
        <w:tcPr>
          <w:tcW w:w="5641" w:type="dxa"/>
          <w:shd w:val="clear" w:color="auto" w:fill="auto"/>
        </w:tcPr>
        <w:p w:rsidR="005B47A2" w:rsidRPr="000F12C8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0F12C8" w:rsidRDefault="005B47A2"/>
      </w:tc>
      <w:tc>
        <w:tcPr>
          <w:tcW w:w="2552" w:type="dxa"/>
          <w:vMerge/>
          <w:shd w:val="clear" w:color="auto" w:fill="auto"/>
        </w:tcPr>
        <w:p w:rsidR="005B47A2" w:rsidRPr="000F12C8" w:rsidRDefault="005B47A2"/>
      </w:tc>
    </w:tr>
  </w:tbl>
  <w:p w:rsidR="001D3CE9" w:rsidRPr="000F12C8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63" w:rsidRDefault="000F12C8" w:rsidP="00110163">
    <w:pPr>
      <w:pStyle w:val="1pt"/>
    </w:pPr>
    <w:bookmarkStart w:id="10" w:name="LogoSn"/>
    <w:bookmarkEnd w:id="10"/>
    <w:r>
      <w:rPr>
        <w:noProof/>
      </w:rPr>
      <w:drawing>
        <wp:anchor distT="0" distB="0" distL="114300" distR="114300" simplePos="0" relativeHeight="251659264" behindDoc="1" locked="1" layoutInCell="1" allowOverlap="1" wp14:anchorId="5DD32646" wp14:editId="087030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654" cy="969818"/>
          <wp:effectExtent l="0" t="0" r="0" b="1905"/>
          <wp:wrapNone/>
          <wp:docPr id="3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54" cy="969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70C55E8"/>
    <w:multiLevelType w:val="multilevel"/>
    <w:tmpl w:val="00620118"/>
    <w:numStyleLink w:val="AufzhlungStrich"/>
  </w:abstractNum>
  <w:abstractNum w:abstractNumId="4">
    <w:nsid w:val="57E65915"/>
    <w:multiLevelType w:val="multilevel"/>
    <w:tmpl w:val="EA321F66"/>
    <w:numStyleLink w:val="AufzhlungLit"/>
  </w:abstractNum>
  <w:abstractNum w:abstractNumId="5">
    <w:nsid w:val="5AD84DC7"/>
    <w:multiLevelType w:val="multilevel"/>
    <w:tmpl w:val="267E03CE"/>
    <w:numStyleLink w:val="AufzhlungNummer"/>
  </w:abstractNum>
  <w:abstractNum w:abstractNumId="6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cumentProtection w:edit="forms" w:enforcement="1" w:cryptProviderType="rsaFull" w:cryptAlgorithmClass="hash" w:cryptAlgorithmType="typeAny" w:cryptAlgorithmSid="4" w:cryptSpinCount="100000" w:hash="yPx8R+1+9irhKXxJ3lomy17gWfY=" w:salt="XDlWH+22E2vwdYrFUTE3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4. März 2016"/>
    <w:docVar w:name="Date.Format.Long.dateValue" w:val="42443"/>
    <w:docVar w:name="OawAttachedTemplate" w:val="GESUCH FEUERWERKSVERKAUF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Profile SelectedUID=&quot;&quot;&gt;&lt;DocProp UID=&quot;2010020409223900652065&quot; EntryUID=&quot;&quot; UserInformation=&quot;Data from SAP&quot; Interface=&quot;-1&quot;&gt;&lt;/DocProp&gt;&lt;DocProp UID=&quot;2004112217333376588294&quot; EntryUID=&quot;&quot; UserInformation=&quot;Data from SAP&quot; Interface=&quot;-1&quot;&gt;&lt;/DocProp&gt;&lt;DocProp UID=&quot;2002122011014149059130932&quot; EntryUID=&quot;2015011307422312168209&quot;&gt;&lt;Field Name=&quot;IDName&quot; Value=&quot;Inneres und Sicherheit - Kantonspolizei - Sicherheitspolizei&quot;/&gt;&lt;Field Name=&quot;DepartementKomplett&quot; Value=&quot;Departement Inneres und Sicherheit&quot;/&gt;&lt;Field Name=&quot;DepartementZeile1&quot; Value=&quot;Departement&quot;/&gt;&lt;Field Name=&quot;DepartementZeile2&quot; Value=&quot;Inneres und Sicherheit&quot;/&gt;&lt;Field Name=&quot;DepartementZeile3&quot; Value=&quot;&quot;/&gt;&lt;Field Name=&quot;AmtKomplett&quot; Value=&quot;Kantonspolizei&quot;/&gt;&lt;Field Name=&quot;AmtZeile1&quot; Value=&quot;Kantonspolizei&quot;/&gt;&lt;Field Name=&quot;AmtZeile2&quot; Value=&quot;&quot;/&gt;&lt;Field Name=&quot;AmtZeile3&quot; Value=&quot;&quot;/&gt;&lt;Field Name=&quot;FachstelleKomplett&quot; Value=&quot;Kantonspolizei, Sicherheitspolizei&quot;/&gt;&lt;Field Name=&quot;FachstelleZeile1&quot; Value=&quot;Sicherheitspolizei&quot;/&gt;&lt;Field Name=&quot;FachstelleZeile2&quot; Value=&quot;&quot;/&gt;&lt;Field Name=&quot;FachstelleZeile3&quot; Value=&quot;&quot;/&gt;&lt;Field Name=&quot;Adresszeile1&quot; Value=&quot;Schützenstrasse 1&quot;/&gt;&lt;Field Name=&quot;Adresszeile2&quot; Value=&quot;9100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43 66 66&quot;/&gt;&lt;Field Name=&quot;Fax&quot; Value=&quot;+41 71 353 66 70&quot;/&gt;&lt;Field Name=&quot;Email&quot; Value=&quot;info.kapo@ar.ch&quot;/&gt;&lt;Field Name=&quot;Internet&quot; Value=&quot;www.polizei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50113074223121682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DocProp UID=&quot;2014080813574352728038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04112217290390304928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0020409223900652065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bdf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09:19:57"/>
    <w:docVar w:name="OawVersionPicture.2012100417454460294761" w:val="AR.Logo.Farbe.2100.270.emf;2012.10.04-09:19:57"/>
    <w:docVar w:name="OawVersionPictureInline.2012100410273200663397" w:val="AR.Logo.Farbe.2100.270.emf;2012.10.04-09:19:57"/>
    <w:docVar w:name="OawVersionPictureInline.2012100417454460294761" w:val="AR.Logo.Farbe.2100.270.emf;2012.10.04-09:19:57"/>
  </w:docVars>
  <w:rsids>
    <w:rsidRoot w:val="00815E72"/>
    <w:rsid w:val="000051C7"/>
    <w:rsid w:val="00013FBD"/>
    <w:rsid w:val="000140CF"/>
    <w:rsid w:val="00016FE6"/>
    <w:rsid w:val="00024A7B"/>
    <w:rsid w:val="00025A1A"/>
    <w:rsid w:val="00035EB2"/>
    <w:rsid w:val="000606F9"/>
    <w:rsid w:val="00063E6A"/>
    <w:rsid w:val="000715FE"/>
    <w:rsid w:val="000766CB"/>
    <w:rsid w:val="00087B25"/>
    <w:rsid w:val="00092C58"/>
    <w:rsid w:val="00097610"/>
    <w:rsid w:val="000A7EF9"/>
    <w:rsid w:val="000C1B98"/>
    <w:rsid w:val="000C5471"/>
    <w:rsid w:val="000D7BB6"/>
    <w:rsid w:val="000E0407"/>
    <w:rsid w:val="000E77CF"/>
    <w:rsid w:val="000F12C8"/>
    <w:rsid w:val="000F3DB3"/>
    <w:rsid w:val="001001BB"/>
    <w:rsid w:val="00105A6C"/>
    <w:rsid w:val="00110163"/>
    <w:rsid w:val="001118C3"/>
    <w:rsid w:val="001145F4"/>
    <w:rsid w:val="001158C9"/>
    <w:rsid w:val="00120489"/>
    <w:rsid w:val="001308FC"/>
    <w:rsid w:val="00134AB5"/>
    <w:rsid w:val="00136DE4"/>
    <w:rsid w:val="001436DB"/>
    <w:rsid w:val="0015203E"/>
    <w:rsid w:val="00172A39"/>
    <w:rsid w:val="00175064"/>
    <w:rsid w:val="001858C3"/>
    <w:rsid w:val="001939F8"/>
    <w:rsid w:val="0019692B"/>
    <w:rsid w:val="001B0EDA"/>
    <w:rsid w:val="001B1D90"/>
    <w:rsid w:val="001B47F8"/>
    <w:rsid w:val="001D1FE0"/>
    <w:rsid w:val="001D3CE9"/>
    <w:rsid w:val="001F4480"/>
    <w:rsid w:val="00201B0E"/>
    <w:rsid w:val="0021576C"/>
    <w:rsid w:val="00216D5F"/>
    <w:rsid w:val="002278E3"/>
    <w:rsid w:val="0024758B"/>
    <w:rsid w:val="0025006E"/>
    <w:rsid w:val="002555F9"/>
    <w:rsid w:val="00256CD5"/>
    <w:rsid w:val="00261F69"/>
    <w:rsid w:val="00263862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2F49"/>
    <w:rsid w:val="002C37F3"/>
    <w:rsid w:val="002C6816"/>
    <w:rsid w:val="002D79D0"/>
    <w:rsid w:val="002E6D20"/>
    <w:rsid w:val="002F4FEA"/>
    <w:rsid w:val="00303775"/>
    <w:rsid w:val="00307A86"/>
    <w:rsid w:val="00317663"/>
    <w:rsid w:val="00320A13"/>
    <w:rsid w:val="00322000"/>
    <w:rsid w:val="00332AD0"/>
    <w:rsid w:val="003359DD"/>
    <w:rsid w:val="00336779"/>
    <w:rsid w:val="00340ED4"/>
    <w:rsid w:val="00344C47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55AB"/>
    <w:rsid w:val="003C377D"/>
    <w:rsid w:val="003C5166"/>
    <w:rsid w:val="003F5513"/>
    <w:rsid w:val="0040763B"/>
    <w:rsid w:val="00411032"/>
    <w:rsid w:val="00412468"/>
    <w:rsid w:val="0042288F"/>
    <w:rsid w:val="00424BCD"/>
    <w:rsid w:val="004270C7"/>
    <w:rsid w:val="004310FB"/>
    <w:rsid w:val="0043457D"/>
    <w:rsid w:val="00435D89"/>
    <w:rsid w:val="00446772"/>
    <w:rsid w:val="004557B4"/>
    <w:rsid w:val="00456D87"/>
    <w:rsid w:val="004619AA"/>
    <w:rsid w:val="00466251"/>
    <w:rsid w:val="00471310"/>
    <w:rsid w:val="004772D1"/>
    <w:rsid w:val="00492F07"/>
    <w:rsid w:val="004A5D0F"/>
    <w:rsid w:val="004B2A85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1210"/>
    <w:rsid w:val="00502363"/>
    <w:rsid w:val="00517282"/>
    <w:rsid w:val="00527DCE"/>
    <w:rsid w:val="00535CA6"/>
    <w:rsid w:val="00544311"/>
    <w:rsid w:val="0056024D"/>
    <w:rsid w:val="00564A43"/>
    <w:rsid w:val="005664A9"/>
    <w:rsid w:val="00570DAE"/>
    <w:rsid w:val="00571F40"/>
    <w:rsid w:val="005812F0"/>
    <w:rsid w:val="00596526"/>
    <w:rsid w:val="00597716"/>
    <w:rsid w:val="00597F93"/>
    <w:rsid w:val="005A638D"/>
    <w:rsid w:val="005A74DF"/>
    <w:rsid w:val="005B47A2"/>
    <w:rsid w:val="005C651A"/>
    <w:rsid w:val="005D6689"/>
    <w:rsid w:val="005D6B6B"/>
    <w:rsid w:val="005E1A02"/>
    <w:rsid w:val="005F6567"/>
    <w:rsid w:val="0060284A"/>
    <w:rsid w:val="00606312"/>
    <w:rsid w:val="006069F4"/>
    <w:rsid w:val="00622FCD"/>
    <w:rsid w:val="00623F59"/>
    <w:rsid w:val="006242AE"/>
    <w:rsid w:val="00625156"/>
    <w:rsid w:val="0063449A"/>
    <w:rsid w:val="0064191F"/>
    <w:rsid w:val="00646AA5"/>
    <w:rsid w:val="00657F00"/>
    <w:rsid w:val="00660550"/>
    <w:rsid w:val="00666DAA"/>
    <w:rsid w:val="00670B38"/>
    <w:rsid w:val="006710EE"/>
    <w:rsid w:val="00684726"/>
    <w:rsid w:val="00690114"/>
    <w:rsid w:val="00690990"/>
    <w:rsid w:val="006A0E31"/>
    <w:rsid w:val="006A16E8"/>
    <w:rsid w:val="006A1BD0"/>
    <w:rsid w:val="006B2B3D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2AEA"/>
    <w:rsid w:val="006F6242"/>
    <w:rsid w:val="00706B75"/>
    <w:rsid w:val="0070768F"/>
    <w:rsid w:val="007109DB"/>
    <w:rsid w:val="00720FD1"/>
    <w:rsid w:val="007231BC"/>
    <w:rsid w:val="007252C5"/>
    <w:rsid w:val="00730ECA"/>
    <w:rsid w:val="007333BF"/>
    <w:rsid w:val="00743929"/>
    <w:rsid w:val="0078102D"/>
    <w:rsid w:val="00786BC0"/>
    <w:rsid w:val="00792508"/>
    <w:rsid w:val="007B474E"/>
    <w:rsid w:val="007C1C70"/>
    <w:rsid w:val="007C6386"/>
    <w:rsid w:val="007D69D0"/>
    <w:rsid w:val="007E1C52"/>
    <w:rsid w:val="007E68E3"/>
    <w:rsid w:val="007F0412"/>
    <w:rsid w:val="007F1688"/>
    <w:rsid w:val="007F3660"/>
    <w:rsid w:val="00800BB7"/>
    <w:rsid w:val="00811A50"/>
    <w:rsid w:val="00812566"/>
    <w:rsid w:val="0081417F"/>
    <w:rsid w:val="00815E72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A3BF1"/>
    <w:rsid w:val="008A7FFB"/>
    <w:rsid w:val="008B3FAF"/>
    <w:rsid w:val="008C0469"/>
    <w:rsid w:val="008D0205"/>
    <w:rsid w:val="008D52E4"/>
    <w:rsid w:val="008E1EDE"/>
    <w:rsid w:val="008F78D7"/>
    <w:rsid w:val="009000EB"/>
    <w:rsid w:val="009077BD"/>
    <w:rsid w:val="00911DF8"/>
    <w:rsid w:val="0092139C"/>
    <w:rsid w:val="0092501A"/>
    <w:rsid w:val="009318A2"/>
    <w:rsid w:val="00934E32"/>
    <w:rsid w:val="009543C9"/>
    <w:rsid w:val="009861C0"/>
    <w:rsid w:val="00986A54"/>
    <w:rsid w:val="00992D45"/>
    <w:rsid w:val="00995A2D"/>
    <w:rsid w:val="009A3185"/>
    <w:rsid w:val="009B0ECB"/>
    <w:rsid w:val="009B49E2"/>
    <w:rsid w:val="009C0604"/>
    <w:rsid w:val="009C625A"/>
    <w:rsid w:val="009D4BFE"/>
    <w:rsid w:val="009E153B"/>
    <w:rsid w:val="009F13E9"/>
    <w:rsid w:val="009F7E9F"/>
    <w:rsid w:val="00A034FF"/>
    <w:rsid w:val="00A07468"/>
    <w:rsid w:val="00A24861"/>
    <w:rsid w:val="00A3082F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8316A"/>
    <w:rsid w:val="00A95FC2"/>
    <w:rsid w:val="00AA2422"/>
    <w:rsid w:val="00AB4B4E"/>
    <w:rsid w:val="00AC13E0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AA7"/>
    <w:rsid w:val="00B05C5A"/>
    <w:rsid w:val="00B079DD"/>
    <w:rsid w:val="00B14DA2"/>
    <w:rsid w:val="00B15EE2"/>
    <w:rsid w:val="00B21F3C"/>
    <w:rsid w:val="00B32624"/>
    <w:rsid w:val="00B452A4"/>
    <w:rsid w:val="00B51932"/>
    <w:rsid w:val="00B644CE"/>
    <w:rsid w:val="00B64968"/>
    <w:rsid w:val="00B67F06"/>
    <w:rsid w:val="00B715E9"/>
    <w:rsid w:val="00B737E4"/>
    <w:rsid w:val="00B77A03"/>
    <w:rsid w:val="00B92610"/>
    <w:rsid w:val="00B97585"/>
    <w:rsid w:val="00BA0ACC"/>
    <w:rsid w:val="00BA6175"/>
    <w:rsid w:val="00BA743E"/>
    <w:rsid w:val="00BB760A"/>
    <w:rsid w:val="00BD0262"/>
    <w:rsid w:val="00BE5431"/>
    <w:rsid w:val="00BE5BAC"/>
    <w:rsid w:val="00BF201D"/>
    <w:rsid w:val="00BF56D2"/>
    <w:rsid w:val="00BF573F"/>
    <w:rsid w:val="00BF6723"/>
    <w:rsid w:val="00C11D27"/>
    <w:rsid w:val="00C21314"/>
    <w:rsid w:val="00C31303"/>
    <w:rsid w:val="00C41EC0"/>
    <w:rsid w:val="00C503FC"/>
    <w:rsid w:val="00C51C5A"/>
    <w:rsid w:val="00C54791"/>
    <w:rsid w:val="00C57F3D"/>
    <w:rsid w:val="00C63833"/>
    <w:rsid w:val="00C67B32"/>
    <w:rsid w:val="00C7069C"/>
    <w:rsid w:val="00C728D0"/>
    <w:rsid w:val="00C7593E"/>
    <w:rsid w:val="00C81734"/>
    <w:rsid w:val="00C90B45"/>
    <w:rsid w:val="00C95C31"/>
    <w:rsid w:val="00C9674D"/>
    <w:rsid w:val="00CA48E7"/>
    <w:rsid w:val="00CB1F64"/>
    <w:rsid w:val="00CB3022"/>
    <w:rsid w:val="00CB3994"/>
    <w:rsid w:val="00CC1563"/>
    <w:rsid w:val="00CC7A4A"/>
    <w:rsid w:val="00CD1858"/>
    <w:rsid w:val="00CE0C9A"/>
    <w:rsid w:val="00CE2678"/>
    <w:rsid w:val="00CE27D4"/>
    <w:rsid w:val="00CF54BB"/>
    <w:rsid w:val="00CF7A24"/>
    <w:rsid w:val="00D004F1"/>
    <w:rsid w:val="00D17A5C"/>
    <w:rsid w:val="00D21399"/>
    <w:rsid w:val="00D21E11"/>
    <w:rsid w:val="00D25B24"/>
    <w:rsid w:val="00D333B5"/>
    <w:rsid w:val="00D41B83"/>
    <w:rsid w:val="00D4516B"/>
    <w:rsid w:val="00D52ED1"/>
    <w:rsid w:val="00D60479"/>
    <w:rsid w:val="00D609C0"/>
    <w:rsid w:val="00D62240"/>
    <w:rsid w:val="00D6413A"/>
    <w:rsid w:val="00D673B8"/>
    <w:rsid w:val="00D707A1"/>
    <w:rsid w:val="00D74692"/>
    <w:rsid w:val="00D746E3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336F"/>
    <w:rsid w:val="00DF0F6B"/>
    <w:rsid w:val="00DF2B5F"/>
    <w:rsid w:val="00DF34E5"/>
    <w:rsid w:val="00DF6A82"/>
    <w:rsid w:val="00E10B5A"/>
    <w:rsid w:val="00E10CCA"/>
    <w:rsid w:val="00E12638"/>
    <w:rsid w:val="00E258C8"/>
    <w:rsid w:val="00E26B62"/>
    <w:rsid w:val="00E35513"/>
    <w:rsid w:val="00E577CA"/>
    <w:rsid w:val="00E64CCC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C341D"/>
    <w:rsid w:val="00ED5120"/>
    <w:rsid w:val="00ED567A"/>
    <w:rsid w:val="00ED74C8"/>
    <w:rsid w:val="00EE316B"/>
    <w:rsid w:val="00EE6FB1"/>
    <w:rsid w:val="00EF6E15"/>
    <w:rsid w:val="00F0451C"/>
    <w:rsid w:val="00F04ECC"/>
    <w:rsid w:val="00F07D26"/>
    <w:rsid w:val="00F149DE"/>
    <w:rsid w:val="00F16162"/>
    <w:rsid w:val="00F31CE2"/>
    <w:rsid w:val="00F35969"/>
    <w:rsid w:val="00F36866"/>
    <w:rsid w:val="00F40D88"/>
    <w:rsid w:val="00F5231F"/>
    <w:rsid w:val="00F66A31"/>
    <w:rsid w:val="00F7426D"/>
    <w:rsid w:val="00F74C64"/>
    <w:rsid w:val="00F82A7E"/>
    <w:rsid w:val="00F8437A"/>
    <w:rsid w:val="00F84786"/>
    <w:rsid w:val="00F921F4"/>
    <w:rsid w:val="00F94CD7"/>
    <w:rsid w:val="00FA23C1"/>
    <w:rsid w:val="00FB12EE"/>
    <w:rsid w:val="00FB5860"/>
    <w:rsid w:val="00FB6C9D"/>
    <w:rsid w:val="00FB6D27"/>
    <w:rsid w:val="00FC1FCD"/>
    <w:rsid w:val="00FC257E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7B2C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2C8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7B2C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2C8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eNp7v3u/jUt+cmlual6JnY1vYnFJalFAUX5BalFJZXBqSbGCvp2NT2JeemlieqqdkYGpqY0+nGujD9cJAPkaGns=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749C-E020-4238-A5EF-F5A6E800C8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04B655B-56A2-4993-A0A9-AF2D2294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Gesuchsformular_Feuerwerksverkauf.dotx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Kantonale Verwaltung AR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Eggmann Christina</dc:creator>
  <cp:lastModifiedBy>Wehrlin Marcel</cp:lastModifiedBy>
  <cp:revision>2</cp:revision>
  <dcterms:created xsi:type="dcterms:W3CDTF">2018-03-01T07:47:00Z</dcterms:created>
  <dcterms:modified xsi:type="dcterms:W3CDTF">2018-03-01T07:47:00Z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Inneres und Sicherheit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Inneres und Sicherheit</vt:lpwstr>
  </property>
  <property fmtid="{D5CDD505-2E9C-101B-9397-08002B2CF9AE}" pid="6" name="Organisation.AmtKomplett">
    <vt:lpwstr>Kantonspolizei</vt:lpwstr>
  </property>
  <property fmtid="{D5CDD505-2E9C-101B-9397-08002B2CF9AE}" pid="7" name="Organisation.AmtZeile1">
    <vt:lpwstr>Kantonspolizei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Sicherheitspolizei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Schützenstrasse 1</vt:lpwstr>
  </property>
  <property fmtid="{D5CDD505-2E9C-101B-9397-08002B2CF9AE}" pid="14" name="Organisation.Adresszeile2">
    <vt:lpwstr>9100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+41 71 343 66 66</vt:lpwstr>
  </property>
  <property fmtid="{D5CDD505-2E9C-101B-9397-08002B2CF9AE}" pid="18" name="Organisation.Fax">
    <vt:lpwstr>+41 71 353 66 70</vt:lpwstr>
  </property>
  <property fmtid="{D5CDD505-2E9C-101B-9397-08002B2CF9AE}" pid="19" name="Organisation.Internet">
    <vt:lpwstr>www.polizei.ar.ch</vt:lpwstr>
  </property>
  <property fmtid="{D5CDD505-2E9C-101B-9397-08002B2CF9AE}" pid="20" name="Organisation.Email">
    <vt:lpwstr>info.kapo@ar.ch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Kantonspolizei, Sicherheitspolizei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  <property fmtid="{D5CDD505-2E9C-101B-9397-08002B2CF9AE}" pid="45" name="oawInfo">
    <vt:lpwstr/>
  </property>
  <property fmtid="{D5CDD505-2E9C-101B-9397-08002B2CF9AE}" pid="46" name="oawDisplayName">
    <vt:lpwstr/>
  </property>
  <property fmtid="{D5CDD505-2E9C-101B-9397-08002B2CF9AE}" pid="47" name="oawID">
    <vt:lpwstr/>
  </property>
</Properties>
</file>